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3A" w:rsidRPr="000870BB" w:rsidRDefault="00EC3994" w:rsidP="00D57C3A">
      <w:pPr>
        <w:pStyle w:val="a4"/>
        <w:widowControl w:val="0"/>
        <w:jc w:val="center"/>
        <w:rPr>
          <w:b/>
          <w:sz w:val="32"/>
          <w:szCs w:val="32"/>
        </w:rPr>
      </w:pPr>
      <w:r>
        <w:rPr>
          <w:b/>
          <w:sz w:val="32"/>
          <w:szCs w:val="32"/>
        </w:rPr>
        <w:t xml:space="preserve"> </w:t>
      </w:r>
      <w:r w:rsidR="00354EED">
        <w:rPr>
          <w:b/>
          <w:sz w:val="32"/>
          <w:szCs w:val="32"/>
        </w:rPr>
        <w:t xml:space="preserve">МУНИЦИПАЛЬНОЕ ОБЩЕОБРАЗОВАТЕЛЬНОЕ УЧРЕЖДЕНИЕ – СРЕДНЯЯ ОБЩЕОБРАЗОВАТЕЛЬНАЯ ШКОЛА </w:t>
      </w:r>
      <w:r w:rsidR="00D57C3A" w:rsidRPr="000870BB">
        <w:rPr>
          <w:b/>
          <w:sz w:val="32"/>
          <w:szCs w:val="32"/>
        </w:rPr>
        <w:t xml:space="preserve"> № 17</w:t>
      </w:r>
    </w:p>
    <w:p w:rsidR="00D57C3A" w:rsidRPr="000870BB" w:rsidRDefault="00D57C3A" w:rsidP="00D57C3A">
      <w:pPr>
        <w:pStyle w:val="a4"/>
        <w:jc w:val="center"/>
        <w:rPr>
          <w:sz w:val="32"/>
          <w:szCs w:val="32"/>
        </w:rPr>
      </w:pPr>
    </w:p>
    <w:p w:rsidR="00D57C3A" w:rsidRPr="000870BB" w:rsidRDefault="00D57C3A" w:rsidP="00D57C3A">
      <w:pPr>
        <w:pStyle w:val="a4"/>
        <w:jc w:val="center"/>
        <w:rPr>
          <w:i/>
          <w:sz w:val="32"/>
          <w:szCs w:val="32"/>
        </w:rPr>
      </w:pPr>
      <w:r w:rsidRPr="000870BB">
        <w:rPr>
          <w:i/>
          <w:sz w:val="32"/>
          <w:szCs w:val="32"/>
        </w:rPr>
        <w:t>лицензия Министерства образования Московской области регистрационный № 68218,</w:t>
      </w:r>
    </w:p>
    <w:p w:rsidR="00D57C3A" w:rsidRPr="000870BB" w:rsidRDefault="00D57C3A" w:rsidP="00D57C3A">
      <w:pPr>
        <w:pStyle w:val="a4"/>
        <w:jc w:val="center"/>
        <w:rPr>
          <w:i/>
          <w:sz w:val="32"/>
          <w:szCs w:val="32"/>
        </w:rPr>
      </w:pPr>
      <w:r w:rsidRPr="000870BB">
        <w:rPr>
          <w:i/>
          <w:sz w:val="32"/>
          <w:szCs w:val="32"/>
        </w:rPr>
        <w:t>серия РО МО №001234</w:t>
      </w:r>
    </w:p>
    <w:p w:rsidR="00D57C3A" w:rsidRPr="000870BB" w:rsidRDefault="00D57C3A" w:rsidP="00D57C3A">
      <w:pPr>
        <w:pStyle w:val="a4"/>
        <w:rPr>
          <w:b/>
          <w:sz w:val="32"/>
          <w:szCs w:val="32"/>
        </w:rPr>
      </w:pPr>
    </w:p>
    <w:tbl>
      <w:tblPr>
        <w:tblW w:w="10620" w:type="dxa"/>
        <w:tblInd w:w="-432" w:type="dxa"/>
        <w:tblLook w:val="01E0" w:firstRow="1" w:lastRow="1" w:firstColumn="1" w:lastColumn="1" w:noHBand="0" w:noVBand="0"/>
      </w:tblPr>
      <w:tblGrid>
        <w:gridCol w:w="3600"/>
        <w:gridCol w:w="2700"/>
        <w:gridCol w:w="4320"/>
      </w:tblGrid>
      <w:tr w:rsidR="00D57C3A" w:rsidRPr="000870BB" w:rsidTr="00D57C3A">
        <w:tc>
          <w:tcPr>
            <w:tcW w:w="3600" w:type="dxa"/>
          </w:tcPr>
          <w:p w:rsidR="00D57C3A" w:rsidRPr="000870BB" w:rsidRDefault="00D57C3A" w:rsidP="00354EED">
            <w:pPr>
              <w:pStyle w:val="a4"/>
              <w:rPr>
                <w:sz w:val="24"/>
                <w:szCs w:val="24"/>
              </w:rPr>
            </w:pPr>
            <w:r w:rsidRPr="000870BB">
              <w:rPr>
                <w:sz w:val="24"/>
                <w:szCs w:val="24"/>
              </w:rPr>
              <w:t xml:space="preserve">Принято                                                            </w:t>
            </w:r>
            <w:r w:rsidRPr="000870BB">
              <w:rPr>
                <w:sz w:val="24"/>
                <w:szCs w:val="24"/>
              </w:rPr>
              <w:br/>
              <w:t xml:space="preserve">педагогическим советом       протокол № </w:t>
            </w:r>
            <w:r w:rsidR="00354EED">
              <w:rPr>
                <w:sz w:val="24"/>
                <w:szCs w:val="24"/>
              </w:rPr>
              <w:t>1</w:t>
            </w:r>
            <w:r w:rsidRPr="000870BB">
              <w:rPr>
                <w:sz w:val="24"/>
                <w:szCs w:val="24"/>
              </w:rPr>
              <w:t xml:space="preserve"> от </w:t>
            </w:r>
            <w:r w:rsidR="00354EED">
              <w:rPr>
                <w:sz w:val="24"/>
                <w:szCs w:val="24"/>
                <w:u w:val="single"/>
              </w:rPr>
              <w:t>27</w:t>
            </w:r>
            <w:r w:rsidRPr="000870BB">
              <w:rPr>
                <w:sz w:val="24"/>
                <w:szCs w:val="24"/>
                <w:u w:val="single"/>
              </w:rPr>
              <w:t>.0</w:t>
            </w:r>
            <w:r w:rsidR="00354EED">
              <w:rPr>
                <w:sz w:val="24"/>
                <w:szCs w:val="24"/>
                <w:u w:val="single"/>
              </w:rPr>
              <w:t>8</w:t>
            </w:r>
            <w:r w:rsidRPr="000870BB">
              <w:rPr>
                <w:sz w:val="24"/>
                <w:szCs w:val="24"/>
                <w:u w:val="single"/>
              </w:rPr>
              <w:t>.201</w:t>
            </w:r>
            <w:r w:rsidR="00354EED">
              <w:rPr>
                <w:sz w:val="24"/>
                <w:szCs w:val="24"/>
                <w:u w:val="single"/>
              </w:rPr>
              <w:t>5</w:t>
            </w:r>
          </w:p>
        </w:tc>
        <w:tc>
          <w:tcPr>
            <w:tcW w:w="2700" w:type="dxa"/>
          </w:tcPr>
          <w:p w:rsidR="00D57C3A" w:rsidRPr="000870BB" w:rsidRDefault="00D57C3A" w:rsidP="00D57C3A">
            <w:pPr>
              <w:pStyle w:val="a4"/>
              <w:rPr>
                <w:sz w:val="24"/>
                <w:szCs w:val="24"/>
              </w:rPr>
            </w:pPr>
          </w:p>
        </w:tc>
        <w:tc>
          <w:tcPr>
            <w:tcW w:w="4320" w:type="dxa"/>
          </w:tcPr>
          <w:p w:rsidR="00D57C3A" w:rsidRPr="000870BB" w:rsidRDefault="00D57C3A" w:rsidP="00D57C3A">
            <w:pPr>
              <w:pStyle w:val="a4"/>
              <w:rPr>
                <w:sz w:val="24"/>
                <w:szCs w:val="24"/>
              </w:rPr>
            </w:pPr>
            <w:r w:rsidRPr="000870BB">
              <w:rPr>
                <w:sz w:val="24"/>
                <w:szCs w:val="24"/>
              </w:rPr>
              <w:t>«Утверждаю»</w:t>
            </w:r>
          </w:p>
          <w:p w:rsidR="00D57C3A" w:rsidRPr="000870BB" w:rsidRDefault="00D57C3A" w:rsidP="00D57C3A">
            <w:pPr>
              <w:pStyle w:val="a4"/>
              <w:rPr>
                <w:sz w:val="24"/>
                <w:szCs w:val="24"/>
              </w:rPr>
            </w:pPr>
            <w:r w:rsidRPr="000870BB">
              <w:rPr>
                <w:sz w:val="24"/>
                <w:szCs w:val="24"/>
              </w:rPr>
              <w:t>Директор МОУ – СОШ № 17 ________________Г.И.Сальникова</w:t>
            </w:r>
          </w:p>
          <w:p w:rsidR="00D57C3A" w:rsidRPr="000870BB" w:rsidRDefault="00354EED" w:rsidP="00D57C3A">
            <w:pPr>
              <w:pStyle w:val="a4"/>
              <w:widowControl w:val="0"/>
              <w:rPr>
                <w:sz w:val="24"/>
                <w:szCs w:val="24"/>
              </w:rPr>
            </w:pPr>
            <w:r>
              <w:rPr>
                <w:sz w:val="24"/>
                <w:szCs w:val="24"/>
              </w:rPr>
              <w:t>Приказ от «2</w:t>
            </w:r>
            <w:r w:rsidR="00D57C3A" w:rsidRPr="000870BB">
              <w:rPr>
                <w:sz w:val="24"/>
                <w:szCs w:val="24"/>
              </w:rPr>
              <w:t xml:space="preserve">» </w:t>
            </w:r>
            <w:r>
              <w:rPr>
                <w:sz w:val="24"/>
                <w:szCs w:val="24"/>
              </w:rPr>
              <w:t>сентября</w:t>
            </w:r>
            <w:r w:rsidR="00D57C3A" w:rsidRPr="000870BB">
              <w:rPr>
                <w:sz w:val="24"/>
                <w:szCs w:val="24"/>
              </w:rPr>
              <w:t xml:space="preserve"> 201</w:t>
            </w:r>
            <w:r>
              <w:rPr>
                <w:sz w:val="24"/>
                <w:szCs w:val="24"/>
              </w:rPr>
              <w:t>5</w:t>
            </w:r>
            <w:r w:rsidR="00D57C3A" w:rsidRPr="000870BB">
              <w:rPr>
                <w:sz w:val="24"/>
                <w:szCs w:val="24"/>
              </w:rPr>
              <w:t xml:space="preserve"> г№ </w:t>
            </w:r>
            <w:r>
              <w:rPr>
                <w:sz w:val="24"/>
                <w:szCs w:val="24"/>
              </w:rPr>
              <w:t>84-2</w:t>
            </w:r>
            <w:r w:rsidR="00D57C3A" w:rsidRPr="000870BB">
              <w:rPr>
                <w:sz w:val="24"/>
                <w:szCs w:val="24"/>
              </w:rPr>
              <w:t>/О</w:t>
            </w:r>
          </w:p>
          <w:p w:rsidR="00D57C3A" w:rsidRPr="000870BB" w:rsidRDefault="00354EED" w:rsidP="00D57C3A">
            <w:pPr>
              <w:pStyle w:val="a4"/>
              <w:widowControl w:val="0"/>
              <w:rPr>
                <w:sz w:val="24"/>
                <w:szCs w:val="24"/>
              </w:rPr>
            </w:pPr>
            <w:r>
              <w:rPr>
                <w:sz w:val="24"/>
                <w:szCs w:val="24"/>
              </w:rPr>
              <w:t>(с изменениями от31</w:t>
            </w:r>
            <w:r w:rsidR="00D57C3A" w:rsidRPr="000870BB">
              <w:rPr>
                <w:sz w:val="24"/>
                <w:szCs w:val="24"/>
              </w:rPr>
              <w:t>.</w:t>
            </w:r>
            <w:r>
              <w:rPr>
                <w:sz w:val="24"/>
                <w:szCs w:val="24"/>
              </w:rPr>
              <w:t>12</w:t>
            </w:r>
            <w:r w:rsidR="00D57C3A" w:rsidRPr="000870BB">
              <w:rPr>
                <w:sz w:val="24"/>
                <w:szCs w:val="24"/>
              </w:rPr>
              <w:t>.201</w:t>
            </w:r>
            <w:r>
              <w:rPr>
                <w:sz w:val="24"/>
                <w:szCs w:val="24"/>
              </w:rPr>
              <w:t>5№</w:t>
            </w:r>
            <w:r w:rsidR="00D57C3A" w:rsidRPr="000870BB">
              <w:rPr>
                <w:sz w:val="24"/>
                <w:szCs w:val="24"/>
              </w:rPr>
              <w:t>1</w:t>
            </w:r>
            <w:r>
              <w:rPr>
                <w:sz w:val="24"/>
                <w:szCs w:val="24"/>
              </w:rPr>
              <w:t>23-1/О</w:t>
            </w:r>
            <w:r w:rsidR="00D57C3A" w:rsidRPr="000870BB">
              <w:rPr>
                <w:sz w:val="24"/>
                <w:szCs w:val="24"/>
              </w:rPr>
              <w:t>)</w:t>
            </w:r>
          </w:p>
          <w:p w:rsidR="00D57C3A" w:rsidRPr="000870BB" w:rsidRDefault="00D57C3A" w:rsidP="00D57C3A">
            <w:pPr>
              <w:pStyle w:val="a4"/>
              <w:rPr>
                <w:sz w:val="24"/>
                <w:szCs w:val="24"/>
              </w:rPr>
            </w:pPr>
            <w:r w:rsidRPr="000870BB">
              <w:rPr>
                <w:sz w:val="24"/>
                <w:szCs w:val="24"/>
              </w:rPr>
              <w:br/>
            </w:r>
          </w:p>
        </w:tc>
      </w:tr>
    </w:tbl>
    <w:p w:rsidR="0027237C" w:rsidRPr="000870BB" w:rsidRDefault="0027237C" w:rsidP="0027237C">
      <w:pPr>
        <w:pStyle w:val="a4"/>
        <w:widowControl w:val="0"/>
        <w:rPr>
          <w:sz w:val="24"/>
          <w:szCs w:val="24"/>
        </w:rPr>
      </w:pPr>
    </w:p>
    <w:p w:rsidR="0027237C" w:rsidRPr="000870BB" w:rsidRDefault="0027237C" w:rsidP="0027237C">
      <w:pPr>
        <w:widowControl w:val="0"/>
        <w:spacing w:line="240" w:lineRule="auto"/>
        <w:jc w:val="both"/>
        <w:rPr>
          <w:rFonts w:ascii="Times New Roman" w:hAnsi="Times New Roman" w:cs="Times New Roman"/>
          <w:sz w:val="24"/>
          <w:szCs w:val="24"/>
        </w:rPr>
      </w:pPr>
    </w:p>
    <w:p w:rsidR="0027237C" w:rsidRPr="000870BB" w:rsidRDefault="0027237C" w:rsidP="0027237C">
      <w:pPr>
        <w:widowControl w:val="0"/>
        <w:spacing w:line="240" w:lineRule="auto"/>
        <w:jc w:val="both"/>
        <w:rPr>
          <w:rFonts w:ascii="Times New Roman" w:hAnsi="Times New Roman" w:cs="Times New Roman"/>
          <w:sz w:val="24"/>
          <w:szCs w:val="24"/>
        </w:rPr>
      </w:pPr>
    </w:p>
    <w:p w:rsidR="0027237C" w:rsidRPr="000870BB" w:rsidRDefault="0027237C" w:rsidP="0027237C">
      <w:pPr>
        <w:widowControl w:val="0"/>
        <w:spacing w:line="240" w:lineRule="auto"/>
        <w:jc w:val="center"/>
        <w:rPr>
          <w:rFonts w:ascii="Times New Roman" w:hAnsi="Times New Roman" w:cs="Times New Roman"/>
          <w:b/>
          <w:bCs/>
          <w:sz w:val="44"/>
          <w:szCs w:val="24"/>
        </w:rPr>
      </w:pPr>
      <w:r w:rsidRPr="000870BB">
        <w:rPr>
          <w:rFonts w:ascii="Times New Roman" w:hAnsi="Times New Roman" w:cs="Times New Roman"/>
          <w:b/>
          <w:bCs/>
          <w:sz w:val="44"/>
          <w:szCs w:val="24"/>
        </w:rPr>
        <w:t>ОСНОВНАЯ ОБРАЗОВАТЕЛЬНАЯ ПРОГРАММА</w:t>
      </w:r>
    </w:p>
    <w:p w:rsidR="0027237C" w:rsidRPr="000870BB" w:rsidRDefault="0027237C" w:rsidP="0027237C">
      <w:pPr>
        <w:widowControl w:val="0"/>
        <w:spacing w:line="240" w:lineRule="auto"/>
        <w:jc w:val="center"/>
        <w:rPr>
          <w:rFonts w:ascii="Times New Roman" w:hAnsi="Times New Roman" w:cs="Times New Roman"/>
          <w:b/>
          <w:bCs/>
          <w:sz w:val="44"/>
          <w:szCs w:val="24"/>
        </w:rPr>
      </w:pPr>
      <w:r w:rsidRPr="000870BB">
        <w:rPr>
          <w:rFonts w:ascii="Times New Roman" w:hAnsi="Times New Roman" w:cs="Times New Roman"/>
          <w:b/>
          <w:bCs/>
          <w:sz w:val="44"/>
          <w:szCs w:val="24"/>
        </w:rPr>
        <w:t>НАЧАЛЬНОГО ОБЩЕГО ОБРАЗОВАНИЯ</w:t>
      </w:r>
    </w:p>
    <w:p w:rsidR="0027237C" w:rsidRPr="000870BB" w:rsidRDefault="0027237C" w:rsidP="0027237C">
      <w:pPr>
        <w:widowControl w:val="0"/>
        <w:spacing w:line="240" w:lineRule="auto"/>
        <w:jc w:val="center"/>
        <w:rPr>
          <w:rFonts w:ascii="Times New Roman" w:hAnsi="Times New Roman" w:cs="Times New Roman"/>
          <w:b/>
          <w:bCs/>
          <w:sz w:val="44"/>
          <w:szCs w:val="24"/>
        </w:rPr>
      </w:pPr>
      <w:r w:rsidRPr="000870BB">
        <w:rPr>
          <w:rFonts w:ascii="Times New Roman" w:hAnsi="Times New Roman" w:cs="Times New Roman"/>
          <w:b/>
          <w:bCs/>
          <w:sz w:val="44"/>
          <w:szCs w:val="24"/>
        </w:rPr>
        <w:t>По программе «Школа России»</w:t>
      </w:r>
    </w:p>
    <w:p w:rsidR="0027237C" w:rsidRPr="000870BB" w:rsidRDefault="0027237C" w:rsidP="0027237C">
      <w:pPr>
        <w:pStyle w:val="a4"/>
        <w:widowControl w:val="0"/>
        <w:rPr>
          <w:sz w:val="24"/>
          <w:szCs w:val="24"/>
        </w:rPr>
      </w:pPr>
    </w:p>
    <w:p w:rsidR="0027237C" w:rsidRPr="000870BB" w:rsidRDefault="0027237C" w:rsidP="0027237C">
      <w:pPr>
        <w:pStyle w:val="a4"/>
        <w:widowControl w:val="0"/>
        <w:rPr>
          <w:sz w:val="24"/>
          <w:szCs w:val="24"/>
        </w:rPr>
      </w:pPr>
    </w:p>
    <w:p w:rsidR="0027237C" w:rsidRPr="000870BB" w:rsidRDefault="0027237C" w:rsidP="0027237C">
      <w:pPr>
        <w:pStyle w:val="a4"/>
        <w:widowControl w:val="0"/>
        <w:rPr>
          <w:sz w:val="24"/>
          <w:szCs w:val="24"/>
        </w:rPr>
      </w:pPr>
    </w:p>
    <w:p w:rsidR="0027237C" w:rsidRPr="000870BB" w:rsidRDefault="0027237C" w:rsidP="0027237C">
      <w:pPr>
        <w:pStyle w:val="a4"/>
        <w:widowControl w:val="0"/>
        <w:rPr>
          <w:sz w:val="24"/>
          <w:szCs w:val="24"/>
        </w:rPr>
      </w:pPr>
    </w:p>
    <w:p w:rsidR="0027237C" w:rsidRPr="000870BB" w:rsidRDefault="0027237C" w:rsidP="0027237C">
      <w:pPr>
        <w:pStyle w:val="a4"/>
        <w:widowControl w:val="0"/>
        <w:rPr>
          <w:sz w:val="24"/>
          <w:szCs w:val="24"/>
        </w:rPr>
      </w:pPr>
    </w:p>
    <w:p w:rsidR="0027237C" w:rsidRPr="000870BB" w:rsidRDefault="0027237C" w:rsidP="0027237C">
      <w:pPr>
        <w:pStyle w:val="a4"/>
        <w:widowControl w:val="0"/>
        <w:rPr>
          <w:sz w:val="24"/>
          <w:szCs w:val="24"/>
        </w:rPr>
      </w:pPr>
    </w:p>
    <w:p w:rsidR="0027237C" w:rsidRPr="000870BB" w:rsidRDefault="0027237C" w:rsidP="0027237C">
      <w:pPr>
        <w:pStyle w:val="a4"/>
        <w:widowControl w:val="0"/>
        <w:rPr>
          <w:b/>
          <w:bCs/>
          <w:sz w:val="24"/>
          <w:szCs w:val="24"/>
        </w:rPr>
      </w:pPr>
    </w:p>
    <w:p w:rsidR="0027237C" w:rsidRPr="000870BB" w:rsidRDefault="0027237C" w:rsidP="0027237C">
      <w:pPr>
        <w:pStyle w:val="a4"/>
        <w:widowControl w:val="0"/>
        <w:rPr>
          <w:b/>
          <w:bCs/>
          <w:sz w:val="24"/>
          <w:szCs w:val="24"/>
        </w:rPr>
      </w:pPr>
    </w:p>
    <w:p w:rsidR="0027237C" w:rsidRPr="000870BB" w:rsidRDefault="0027237C" w:rsidP="0027237C">
      <w:pPr>
        <w:pStyle w:val="a4"/>
        <w:widowControl w:val="0"/>
        <w:rPr>
          <w:b/>
          <w:bCs/>
          <w:sz w:val="24"/>
          <w:szCs w:val="24"/>
        </w:rPr>
      </w:pPr>
    </w:p>
    <w:p w:rsidR="0027237C" w:rsidRPr="000870BB" w:rsidRDefault="0027237C" w:rsidP="0027237C">
      <w:pPr>
        <w:pStyle w:val="a4"/>
        <w:widowControl w:val="0"/>
        <w:rPr>
          <w:b/>
          <w:bCs/>
          <w:sz w:val="24"/>
          <w:szCs w:val="24"/>
        </w:rPr>
      </w:pPr>
    </w:p>
    <w:p w:rsidR="0027237C" w:rsidRPr="000870BB" w:rsidRDefault="0027237C" w:rsidP="0027237C">
      <w:pPr>
        <w:pStyle w:val="a4"/>
        <w:widowControl w:val="0"/>
        <w:rPr>
          <w:b/>
          <w:bCs/>
          <w:sz w:val="24"/>
          <w:szCs w:val="24"/>
        </w:rPr>
      </w:pPr>
    </w:p>
    <w:p w:rsidR="0027237C" w:rsidRPr="000870BB" w:rsidRDefault="0027237C" w:rsidP="0027237C">
      <w:pPr>
        <w:pStyle w:val="a4"/>
        <w:widowControl w:val="0"/>
        <w:rPr>
          <w:b/>
          <w:bCs/>
          <w:sz w:val="24"/>
          <w:szCs w:val="24"/>
        </w:rPr>
      </w:pPr>
    </w:p>
    <w:p w:rsidR="0027237C" w:rsidRPr="000870BB" w:rsidRDefault="0027237C" w:rsidP="0027237C">
      <w:pPr>
        <w:pStyle w:val="a4"/>
        <w:widowControl w:val="0"/>
        <w:rPr>
          <w:b/>
          <w:bCs/>
          <w:sz w:val="24"/>
          <w:szCs w:val="24"/>
        </w:rPr>
      </w:pPr>
    </w:p>
    <w:p w:rsidR="0027237C" w:rsidRPr="000870BB" w:rsidRDefault="0027237C" w:rsidP="0027237C">
      <w:pPr>
        <w:pStyle w:val="a4"/>
        <w:widowControl w:val="0"/>
        <w:rPr>
          <w:b/>
          <w:bCs/>
          <w:sz w:val="24"/>
          <w:szCs w:val="24"/>
        </w:rPr>
      </w:pPr>
    </w:p>
    <w:p w:rsidR="0027237C" w:rsidRPr="000870BB" w:rsidRDefault="0027237C" w:rsidP="0027237C">
      <w:pPr>
        <w:pStyle w:val="a4"/>
        <w:widowControl w:val="0"/>
        <w:rPr>
          <w:b/>
          <w:bCs/>
          <w:sz w:val="24"/>
          <w:szCs w:val="24"/>
        </w:rPr>
      </w:pPr>
    </w:p>
    <w:p w:rsidR="00CE00EC" w:rsidRPr="000870BB" w:rsidRDefault="00CE00EC" w:rsidP="0027237C">
      <w:pPr>
        <w:pStyle w:val="a4"/>
        <w:widowControl w:val="0"/>
        <w:rPr>
          <w:b/>
          <w:bCs/>
          <w:sz w:val="24"/>
          <w:szCs w:val="24"/>
        </w:rPr>
      </w:pPr>
    </w:p>
    <w:p w:rsidR="00CE00EC" w:rsidRPr="000870BB" w:rsidRDefault="00CE00EC" w:rsidP="0027237C">
      <w:pPr>
        <w:pStyle w:val="a4"/>
        <w:widowControl w:val="0"/>
        <w:rPr>
          <w:b/>
          <w:bCs/>
          <w:sz w:val="24"/>
          <w:szCs w:val="24"/>
        </w:rPr>
      </w:pPr>
    </w:p>
    <w:p w:rsidR="002C4B47" w:rsidRPr="000870BB" w:rsidRDefault="002C4B47" w:rsidP="0027237C">
      <w:pPr>
        <w:pStyle w:val="a4"/>
        <w:widowControl w:val="0"/>
        <w:rPr>
          <w:b/>
          <w:bCs/>
          <w:sz w:val="24"/>
          <w:szCs w:val="24"/>
        </w:rPr>
      </w:pPr>
    </w:p>
    <w:p w:rsidR="002C4B47" w:rsidRPr="000870BB" w:rsidRDefault="002C4B47" w:rsidP="0027237C">
      <w:pPr>
        <w:pStyle w:val="a4"/>
        <w:widowControl w:val="0"/>
        <w:rPr>
          <w:b/>
          <w:bCs/>
          <w:sz w:val="24"/>
          <w:szCs w:val="24"/>
        </w:rPr>
      </w:pPr>
    </w:p>
    <w:p w:rsidR="001A40DA" w:rsidRPr="000870BB" w:rsidRDefault="001A40DA" w:rsidP="0027237C">
      <w:pPr>
        <w:pStyle w:val="a4"/>
        <w:widowControl w:val="0"/>
        <w:rPr>
          <w:b/>
          <w:bCs/>
          <w:sz w:val="24"/>
          <w:szCs w:val="24"/>
        </w:rPr>
      </w:pPr>
    </w:p>
    <w:p w:rsidR="001A40DA" w:rsidRPr="000870BB" w:rsidRDefault="001A40DA" w:rsidP="0027237C">
      <w:pPr>
        <w:pStyle w:val="a4"/>
        <w:widowControl w:val="0"/>
        <w:rPr>
          <w:b/>
          <w:bCs/>
          <w:sz w:val="24"/>
          <w:szCs w:val="24"/>
        </w:rPr>
      </w:pPr>
    </w:p>
    <w:p w:rsidR="001A40DA" w:rsidRPr="000870BB" w:rsidRDefault="00354EED" w:rsidP="00354EED">
      <w:pPr>
        <w:pStyle w:val="a4"/>
        <w:widowControl w:val="0"/>
        <w:jc w:val="center"/>
        <w:rPr>
          <w:b/>
          <w:bCs/>
          <w:sz w:val="24"/>
          <w:szCs w:val="24"/>
        </w:rPr>
      </w:pPr>
      <w:bookmarkStart w:id="0" w:name="_GoBack"/>
      <w:bookmarkEnd w:id="0"/>
      <w:r>
        <w:rPr>
          <w:b/>
          <w:bCs/>
          <w:sz w:val="24"/>
          <w:szCs w:val="24"/>
        </w:rPr>
        <w:t>2015-2019</w:t>
      </w:r>
    </w:p>
    <w:p w:rsidR="001A40DA" w:rsidRPr="000870BB" w:rsidRDefault="001A40DA" w:rsidP="0027237C">
      <w:pPr>
        <w:pStyle w:val="a4"/>
        <w:widowControl w:val="0"/>
        <w:rPr>
          <w:b/>
          <w:bCs/>
          <w:sz w:val="24"/>
          <w:szCs w:val="24"/>
        </w:rPr>
      </w:pPr>
    </w:p>
    <w:p w:rsidR="0027237C" w:rsidRPr="000870BB" w:rsidRDefault="0027237C" w:rsidP="0027237C">
      <w:pPr>
        <w:pStyle w:val="a4"/>
        <w:widowControl w:val="0"/>
        <w:rPr>
          <w:b/>
          <w:bCs/>
          <w:sz w:val="24"/>
          <w:szCs w:val="24"/>
        </w:rPr>
      </w:pPr>
      <w:r w:rsidRPr="000870BB">
        <w:rPr>
          <w:b/>
          <w:bCs/>
          <w:sz w:val="24"/>
          <w:szCs w:val="24"/>
        </w:rPr>
        <w:lastRenderedPageBreak/>
        <w:tab/>
      </w:r>
      <w:r w:rsidRPr="000870BB">
        <w:rPr>
          <w:b/>
          <w:bCs/>
          <w:sz w:val="24"/>
          <w:szCs w:val="24"/>
        </w:rPr>
        <w:tab/>
      </w:r>
      <w:r w:rsidRPr="000870BB">
        <w:rPr>
          <w:b/>
          <w:bCs/>
          <w:sz w:val="24"/>
          <w:szCs w:val="24"/>
        </w:rPr>
        <w:tab/>
      </w:r>
    </w:p>
    <w:p w:rsidR="0027237C" w:rsidRPr="000870BB" w:rsidRDefault="0027237C" w:rsidP="0027237C">
      <w:pPr>
        <w:pStyle w:val="a4"/>
        <w:widowControl w:val="0"/>
        <w:ind w:left="3540" w:firstLine="708"/>
        <w:rPr>
          <w:b/>
          <w:bCs/>
          <w:sz w:val="24"/>
          <w:szCs w:val="24"/>
        </w:rPr>
      </w:pPr>
      <w:r w:rsidRPr="000870BB">
        <w:rPr>
          <w:b/>
          <w:bCs/>
          <w:sz w:val="24"/>
          <w:szCs w:val="24"/>
        </w:rPr>
        <w:t>г. Клин</w:t>
      </w:r>
    </w:p>
    <w:bookmarkStart w:id="1" w:name="_Toc288410522" w:displacedByCustomXml="next"/>
    <w:bookmarkStart w:id="2" w:name="_Toc288410651" w:displacedByCustomXml="next"/>
    <w:bookmarkStart w:id="3" w:name="_Toc294246065" w:displacedByCustomXml="next"/>
    <w:sdt>
      <w:sdtPr>
        <w:rPr>
          <w:rFonts w:ascii="Times New Roman" w:eastAsiaTheme="minorEastAsia" w:hAnsi="Times New Roman" w:cs="Times New Roman"/>
          <w:b w:val="0"/>
          <w:bCs w:val="0"/>
          <w:color w:val="auto"/>
          <w:sz w:val="24"/>
          <w:szCs w:val="24"/>
          <w:lang w:eastAsia="ru-RU"/>
        </w:rPr>
        <w:id w:val="10168344"/>
        <w:docPartObj>
          <w:docPartGallery w:val="Table of Contents"/>
          <w:docPartUnique/>
        </w:docPartObj>
      </w:sdtPr>
      <w:sdtEndPr/>
      <w:sdtContent>
        <w:p w:rsidR="009948B8" w:rsidRPr="000870BB" w:rsidRDefault="009948B8" w:rsidP="005E0455">
          <w:pPr>
            <w:pStyle w:val="afff"/>
            <w:spacing w:before="0" w:line="240" w:lineRule="auto"/>
            <w:rPr>
              <w:rFonts w:ascii="Times New Roman" w:hAnsi="Times New Roman" w:cs="Times New Roman"/>
              <w:sz w:val="24"/>
              <w:szCs w:val="24"/>
            </w:rPr>
          </w:pPr>
          <w:r w:rsidRPr="000870BB">
            <w:rPr>
              <w:rFonts w:ascii="Times New Roman" w:hAnsi="Times New Roman" w:cs="Times New Roman"/>
              <w:color w:val="auto"/>
              <w:sz w:val="24"/>
              <w:szCs w:val="24"/>
            </w:rPr>
            <w:t>Оглавление</w:t>
          </w:r>
        </w:p>
        <w:p w:rsidR="004C05EA" w:rsidRPr="000870BB" w:rsidRDefault="00C41C13">
          <w:pPr>
            <w:pStyle w:val="1a"/>
            <w:rPr>
              <w:noProof/>
            </w:rPr>
          </w:pPr>
          <w:r w:rsidRPr="000870BB">
            <w:rPr>
              <w:rFonts w:ascii="Times New Roman" w:hAnsi="Times New Roman" w:cs="Times New Roman"/>
              <w:sz w:val="24"/>
              <w:szCs w:val="24"/>
            </w:rPr>
            <w:fldChar w:fldCharType="begin"/>
          </w:r>
          <w:r w:rsidR="009948B8" w:rsidRPr="000870BB">
            <w:rPr>
              <w:rFonts w:ascii="Times New Roman" w:hAnsi="Times New Roman" w:cs="Times New Roman"/>
              <w:sz w:val="24"/>
              <w:szCs w:val="24"/>
            </w:rPr>
            <w:instrText xml:space="preserve"> TOC \o "1-3" \h \z \u </w:instrText>
          </w:r>
          <w:r w:rsidRPr="000870BB">
            <w:rPr>
              <w:rFonts w:ascii="Times New Roman" w:hAnsi="Times New Roman" w:cs="Times New Roman"/>
              <w:sz w:val="24"/>
              <w:szCs w:val="24"/>
            </w:rPr>
            <w:fldChar w:fldCharType="separate"/>
          </w:r>
          <w:hyperlink w:anchor="_Toc454281175" w:history="1">
            <w:r w:rsidR="004C05EA" w:rsidRPr="000870BB">
              <w:rPr>
                <w:rStyle w:val="a6"/>
                <w:noProof/>
              </w:rPr>
              <w:t>Общие положения</w:t>
            </w:r>
            <w:r w:rsidR="004C05EA" w:rsidRPr="000870BB">
              <w:rPr>
                <w:noProof/>
                <w:webHidden/>
              </w:rPr>
              <w:tab/>
            </w:r>
            <w:r w:rsidRPr="000870BB">
              <w:rPr>
                <w:noProof/>
                <w:webHidden/>
              </w:rPr>
              <w:fldChar w:fldCharType="begin"/>
            </w:r>
            <w:r w:rsidR="004C05EA" w:rsidRPr="000870BB">
              <w:rPr>
                <w:noProof/>
                <w:webHidden/>
              </w:rPr>
              <w:instrText xml:space="preserve"> PAGEREF _Toc454281175 \h </w:instrText>
            </w:r>
            <w:r w:rsidRPr="000870BB">
              <w:rPr>
                <w:noProof/>
                <w:webHidden/>
              </w:rPr>
            </w:r>
            <w:r w:rsidRPr="000870BB">
              <w:rPr>
                <w:noProof/>
                <w:webHidden/>
              </w:rPr>
              <w:fldChar w:fldCharType="separate"/>
            </w:r>
            <w:r w:rsidR="004C05EA" w:rsidRPr="000870BB">
              <w:rPr>
                <w:noProof/>
                <w:webHidden/>
              </w:rPr>
              <w:t>4</w:t>
            </w:r>
            <w:r w:rsidRPr="000870BB">
              <w:rPr>
                <w:noProof/>
                <w:webHidden/>
              </w:rPr>
              <w:fldChar w:fldCharType="end"/>
            </w:r>
          </w:hyperlink>
        </w:p>
        <w:p w:rsidR="004C05EA" w:rsidRPr="000870BB" w:rsidRDefault="004C601C">
          <w:pPr>
            <w:pStyle w:val="1a"/>
            <w:rPr>
              <w:noProof/>
            </w:rPr>
          </w:pPr>
          <w:hyperlink w:anchor="_Toc454281176" w:history="1">
            <w:r w:rsidR="004C05EA" w:rsidRPr="000870BB">
              <w:rPr>
                <w:rStyle w:val="a6"/>
                <w:noProof/>
              </w:rPr>
              <w:t>1. ЦЕЛЕВОЙ РАЗДЕЛ</w:t>
            </w:r>
            <w:r w:rsidR="004C05EA" w:rsidRPr="000870BB">
              <w:rPr>
                <w:noProof/>
                <w:webHidden/>
              </w:rPr>
              <w:tab/>
            </w:r>
            <w:r w:rsidR="00C41C13" w:rsidRPr="000870BB">
              <w:rPr>
                <w:noProof/>
                <w:webHidden/>
              </w:rPr>
              <w:fldChar w:fldCharType="begin"/>
            </w:r>
            <w:r w:rsidR="004C05EA" w:rsidRPr="000870BB">
              <w:rPr>
                <w:noProof/>
                <w:webHidden/>
              </w:rPr>
              <w:instrText xml:space="preserve"> PAGEREF _Toc454281176 \h </w:instrText>
            </w:r>
            <w:r w:rsidR="00C41C13" w:rsidRPr="000870BB">
              <w:rPr>
                <w:noProof/>
                <w:webHidden/>
              </w:rPr>
            </w:r>
            <w:r w:rsidR="00C41C13" w:rsidRPr="000870BB">
              <w:rPr>
                <w:noProof/>
                <w:webHidden/>
              </w:rPr>
              <w:fldChar w:fldCharType="separate"/>
            </w:r>
            <w:r w:rsidR="004C05EA" w:rsidRPr="000870BB">
              <w:rPr>
                <w:noProof/>
                <w:webHidden/>
              </w:rPr>
              <w:t>4</w:t>
            </w:r>
            <w:r w:rsidR="00C41C13" w:rsidRPr="000870BB">
              <w:rPr>
                <w:noProof/>
                <w:webHidden/>
              </w:rPr>
              <w:fldChar w:fldCharType="end"/>
            </w:r>
          </w:hyperlink>
        </w:p>
        <w:p w:rsidR="004C05EA" w:rsidRPr="000870BB" w:rsidRDefault="004C601C">
          <w:pPr>
            <w:pStyle w:val="25"/>
            <w:tabs>
              <w:tab w:val="right" w:leader="dot" w:pos="9487"/>
            </w:tabs>
            <w:rPr>
              <w:noProof/>
            </w:rPr>
          </w:pPr>
          <w:hyperlink w:anchor="_Toc454281177" w:history="1">
            <w:r w:rsidR="004C05EA" w:rsidRPr="000870BB">
              <w:rPr>
                <w:rStyle w:val="a6"/>
                <w:noProof/>
              </w:rPr>
              <w:t>1.1 Пояснительная записка</w:t>
            </w:r>
            <w:r w:rsidR="004C05EA" w:rsidRPr="000870BB">
              <w:rPr>
                <w:noProof/>
                <w:webHidden/>
              </w:rPr>
              <w:tab/>
            </w:r>
            <w:r w:rsidR="00C41C13" w:rsidRPr="000870BB">
              <w:rPr>
                <w:noProof/>
                <w:webHidden/>
              </w:rPr>
              <w:fldChar w:fldCharType="begin"/>
            </w:r>
            <w:r w:rsidR="004C05EA" w:rsidRPr="000870BB">
              <w:rPr>
                <w:noProof/>
                <w:webHidden/>
              </w:rPr>
              <w:instrText xml:space="preserve"> PAGEREF _Toc454281177 \h </w:instrText>
            </w:r>
            <w:r w:rsidR="00C41C13" w:rsidRPr="000870BB">
              <w:rPr>
                <w:noProof/>
                <w:webHidden/>
              </w:rPr>
            </w:r>
            <w:r w:rsidR="00C41C13" w:rsidRPr="000870BB">
              <w:rPr>
                <w:noProof/>
                <w:webHidden/>
              </w:rPr>
              <w:fldChar w:fldCharType="separate"/>
            </w:r>
            <w:r w:rsidR="004C05EA" w:rsidRPr="000870BB">
              <w:rPr>
                <w:noProof/>
                <w:webHidden/>
              </w:rPr>
              <w:t>4</w:t>
            </w:r>
            <w:r w:rsidR="00C41C13" w:rsidRPr="000870BB">
              <w:rPr>
                <w:noProof/>
                <w:webHidden/>
              </w:rPr>
              <w:fldChar w:fldCharType="end"/>
            </w:r>
          </w:hyperlink>
        </w:p>
        <w:p w:rsidR="004C05EA" w:rsidRPr="000870BB" w:rsidRDefault="004C601C">
          <w:pPr>
            <w:pStyle w:val="25"/>
            <w:tabs>
              <w:tab w:val="right" w:leader="dot" w:pos="9487"/>
            </w:tabs>
            <w:rPr>
              <w:noProof/>
            </w:rPr>
          </w:pPr>
          <w:hyperlink w:anchor="_Toc454281178" w:history="1">
            <w:r w:rsidR="004C05EA" w:rsidRPr="000870BB">
              <w:rPr>
                <w:rStyle w:val="a6"/>
                <w:noProof/>
              </w:rPr>
              <w:t>1.2 Планируемые результаты освоения обучающимися основной образовательной программы начального общего образования.</w:t>
            </w:r>
            <w:r w:rsidR="004C05EA" w:rsidRPr="000870BB">
              <w:rPr>
                <w:noProof/>
                <w:webHidden/>
              </w:rPr>
              <w:tab/>
            </w:r>
            <w:r w:rsidR="00C41C13" w:rsidRPr="000870BB">
              <w:rPr>
                <w:noProof/>
                <w:webHidden/>
              </w:rPr>
              <w:fldChar w:fldCharType="begin"/>
            </w:r>
            <w:r w:rsidR="004C05EA" w:rsidRPr="000870BB">
              <w:rPr>
                <w:noProof/>
                <w:webHidden/>
              </w:rPr>
              <w:instrText xml:space="preserve"> PAGEREF _Toc454281178 \h </w:instrText>
            </w:r>
            <w:r w:rsidR="00C41C13" w:rsidRPr="000870BB">
              <w:rPr>
                <w:noProof/>
                <w:webHidden/>
              </w:rPr>
            </w:r>
            <w:r w:rsidR="00C41C13" w:rsidRPr="000870BB">
              <w:rPr>
                <w:noProof/>
                <w:webHidden/>
              </w:rPr>
              <w:fldChar w:fldCharType="separate"/>
            </w:r>
            <w:r w:rsidR="004C05EA" w:rsidRPr="000870BB">
              <w:rPr>
                <w:noProof/>
                <w:webHidden/>
              </w:rPr>
              <w:t>8</w:t>
            </w:r>
            <w:r w:rsidR="00C41C13" w:rsidRPr="000870BB">
              <w:rPr>
                <w:noProof/>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179" w:history="1">
            <w:r w:rsidR="004C05EA" w:rsidRPr="000870BB">
              <w:rPr>
                <w:rStyle w:val="a6"/>
              </w:rPr>
              <w:t>ФОРМИРОВАНИЕ УНИВЕРСАЛЬНЫХ УЧЕБНЫХ ДЕЙСТВИЙ (личностные, метапредметные результаты)</w:t>
            </w:r>
            <w:r w:rsidR="004C05EA" w:rsidRPr="000870BB">
              <w:rPr>
                <w:webHidden/>
              </w:rPr>
              <w:tab/>
            </w:r>
            <w:r w:rsidR="00C41C13" w:rsidRPr="000870BB">
              <w:rPr>
                <w:webHidden/>
              </w:rPr>
              <w:fldChar w:fldCharType="begin"/>
            </w:r>
            <w:r w:rsidR="004C05EA" w:rsidRPr="000870BB">
              <w:rPr>
                <w:webHidden/>
              </w:rPr>
              <w:instrText xml:space="preserve"> PAGEREF _Toc454281179 \h </w:instrText>
            </w:r>
            <w:r w:rsidR="00C41C13" w:rsidRPr="000870BB">
              <w:rPr>
                <w:webHidden/>
              </w:rPr>
            </w:r>
            <w:r w:rsidR="00C41C13" w:rsidRPr="000870BB">
              <w:rPr>
                <w:webHidden/>
              </w:rPr>
              <w:fldChar w:fldCharType="separate"/>
            </w:r>
            <w:r w:rsidR="004C05EA" w:rsidRPr="000870BB">
              <w:rPr>
                <w:webHidden/>
              </w:rPr>
              <w:t>11</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180" w:history="1">
            <w:r w:rsidR="004C05EA" w:rsidRPr="000870BB">
              <w:rPr>
                <w:rStyle w:val="a6"/>
                <w:rFonts w:eastAsia="Calibri"/>
                <w:lang w:eastAsia="en-US"/>
              </w:rPr>
              <w:t>1.2.1. РУССКИЙ ЯЗЫК</w:t>
            </w:r>
            <w:r w:rsidR="004C05EA" w:rsidRPr="000870BB">
              <w:rPr>
                <w:webHidden/>
              </w:rPr>
              <w:tab/>
            </w:r>
            <w:r w:rsidR="00C41C13" w:rsidRPr="000870BB">
              <w:rPr>
                <w:webHidden/>
              </w:rPr>
              <w:fldChar w:fldCharType="begin"/>
            </w:r>
            <w:r w:rsidR="004C05EA" w:rsidRPr="000870BB">
              <w:rPr>
                <w:webHidden/>
              </w:rPr>
              <w:instrText xml:space="preserve"> PAGEREF _Toc454281180 \h </w:instrText>
            </w:r>
            <w:r w:rsidR="00C41C13" w:rsidRPr="000870BB">
              <w:rPr>
                <w:webHidden/>
              </w:rPr>
            </w:r>
            <w:r w:rsidR="00C41C13" w:rsidRPr="000870BB">
              <w:rPr>
                <w:webHidden/>
              </w:rPr>
              <w:fldChar w:fldCharType="separate"/>
            </w:r>
            <w:r w:rsidR="004C05EA" w:rsidRPr="000870BB">
              <w:rPr>
                <w:webHidden/>
              </w:rPr>
              <w:t>17</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181" w:history="1">
            <w:r w:rsidR="004C05EA" w:rsidRPr="000870BB">
              <w:rPr>
                <w:rStyle w:val="a6"/>
              </w:rPr>
              <w:t>1.2.2 . ЛИТЕРАТУРНОЕ ЧТЕНИЕ.</w:t>
            </w:r>
            <w:r w:rsidR="004C05EA" w:rsidRPr="000870BB">
              <w:rPr>
                <w:webHidden/>
              </w:rPr>
              <w:tab/>
            </w:r>
            <w:r w:rsidR="00C41C13" w:rsidRPr="000870BB">
              <w:rPr>
                <w:webHidden/>
              </w:rPr>
              <w:fldChar w:fldCharType="begin"/>
            </w:r>
            <w:r w:rsidR="004C05EA" w:rsidRPr="000870BB">
              <w:rPr>
                <w:webHidden/>
              </w:rPr>
              <w:instrText xml:space="preserve"> PAGEREF _Toc454281181 \h </w:instrText>
            </w:r>
            <w:r w:rsidR="00C41C13" w:rsidRPr="000870BB">
              <w:rPr>
                <w:webHidden/>
              </w:rPr>
            </w:r>
            <w:r w:rsidR="00C41C13" w:rsidRPr="000870BB">
              <w:rPr>
                <w:webHidden/>
              </w:rPr>
              <w:fldChar w:fldCharType="separate"/>
            </w:r>
            <w:r w:rsidR="004C05EA" w:rsidRPr="000870BB">
              <w:rPr>
                <w:webHidden/>
              </w:rPr>
              <w:t>20</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182" w:history="1">
            <w:r w:rsidR="004C05EA" w:rsidRPr="000870BB">
              <w:rPr>
                <w:rStyle w:val="a6"/>
              </w:rPr>
              <w:t>1.2.3. ИНОСТРАННЫЙ ЯЗЫК (английский)</w:t>
            </w:r>
            <w:r w:rsidR="004C05EA" w:rsidRPr="000870BB">
              <w:rPr>
                <w:webHidden/>
              </w:rPr>
              <w:tab/>
            </w:r>
            <w:r w:rsidR="00C41C13" w:rsidRPr="000870BB">
              <w:rPr>
                <w:webHidden/>
              </w:rPr>
              <w:fldChar w:fldCharType="begin"/>
            </w:r>
            <w:r w:rsidR="004C05EA" w:rsidRPr="000870BB">
              <w:rPr>
                <w:webHidden/>
              </w:rPr>
              <w:instrText xml:space="preserve"> PAGEREF _Toc454281182 \h </w:instrText>
            </w:r>
            <w:r w:rsidR="00C41C13" w:rsidRPr="000870BB">
              <w:rPr>
                <w:webHidden/>
              </w:rPr>
            </w:r>
            <w:r w:rsidR="00C41C13" w:rsidRPr="000870BB">
              <w:rPr>
                <w:webHidden/>
              </w:rPr>
              <w:fldChar w:fldCharType="separate"/>
            </w:r>
            <w:r w:rsidR="004C05EA" w:rsidRPr="000870BB">
              <w:rPr>
                <w:webHidden/>
              </w:rPr>
              <w:t>23</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183" w:history="1">
            <w:r w:rsidR="004C05EA" w:rsidRPr="000870BB">
              <w:rPr>
                <w:rStyle w:val="a6"/>
              </w:rPr>
              <w:t>1.2.4. МАТЕМАТИКА И ИНФОРМАТИКА</w:t>
            </w:r>
            <w:r w:rsidR="004C05EA" w:rsidRPr="000870BB">
              <w:rPr>
                <w:webHidden/>
              </w:rPr>
              <w:tab/>
            </w:r>
            <w:r w:rsidR="00C41C13" w:rsidRPr="000870BB">
              <w:rPr>
                <w:webHidden/>
              </w:rPr>
              <w:fldChar w:fldCharType="begin"/>
            </w:r>
            <w:r w:rsidR="004C05EA" w:rsidRPr="000870BB">
              <w:rPr>
                <w:webHidden/>
              </w:rPr>
              <w:instrText xml:space="preserve"> PAGEREF _Toc454281183 \h </w:instrText>
            </w:r>
            <w:r w:rsidR="00C41C13" w:rsidRPr="000870BB">
              <w:rPr>
                <w:webHidden/>
              </w:rPr>
            </w:r>
            <w:r w:rsidR="00C41C13" w:rsidRPr="000870BB">
              <w:rPr>
                <w:webHidden/>
              </w:rPr>
              <w:fldChar w:fldCharType="separate"/>
            </w:r>
            <w:r w:rsidR="004C05EA" w:rsidRPr="000870BB">
              <w:rPr>
                <w:webHidden/>
              </w:rPr>
              <w:t>26</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184" w:history="1">
            <w:r w:rsidR="004C05EA" w:rsidRPr="000870BB">
              <w:rPr>
                <w:rStyle w:val="a6"/>
              </w:rPr>
              <w:t>1.2.5.  ОСНОВЫ РЕЛИГИОЗНЫХ КУЛЬТУР И СВЕТСКОЙ ЭТИКИ</w:t>
            </w:r>
            <w:r w:rsidR="004C05EA" w:rsidRPr="000870BB">
              <w:rPr>
                <w:webHidden/>
              </w:rPr>
              <w:tab/>
            </w:r>
            <w:r w:rsidR="00C41C13" w:rsidRPr="000870BB">
              <w:rPr>
                <w:webHidden/>
              </w:rPr>
              <w:fldChar w:fldCharType="begin"/>
            </w:r>
            <w:r w:rsidR="004C05EA" w:rsidRPr="000870BB">
              <w:rPr>
                <w:webHidden/>
              </w:rPr>
              <w:instrText xml:space="preserve"> PAGEREF _Toc454281184 \h </w:instrText>
            </w:r>
            <w:r w:rsidR="00C41C13" w:rsidRPr="000870BB">
              <w:rPr>
                <w:webHidden/>
              </w:rPr>
            </w:r>
            <w:r w:rsidR="00C41C13" w:rsidRPr="000870BB">
              <w:rPr>
                <w:webHidden/>
              </w:rPr>
              <w:fldChar w:fldCharType="separate"/>
            </w:r>
            <w:r w:rsidR="004C05EA" w:rsidRPr="000870BB">
              <w:rPr>
                <w:webHidden/>
              </w:rPr>
              <w:t>27</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185" w:history="1">
            <w:r w:rsidR="004C05EA" w:rsidRPr="000870BB">
              <w:rPr>
                <w:rStyle w:val="a6"/>
              </w:rPr>
              <w:t>1.2.6. ОКРУЖАЮЩИЙ МИР</w:t>
            </w:r>
            <w:r w:rsidR="004C05EA" w:rsidRPr="000870BB">
              <w:rPr>
                <w:webHidden/>
              </w:rPr>
              <w:tab/>
            </w:r>
            <w:r w:rsidR="00C41C13" w:rsidRPr="000870BB">
              <w:rPr>
                <w:webHidden/>
              </w:rPr>
              <w:fldChar w:fldCharType="begin"/>
            </w:r>
            <w:r w:rsidR="004C05EA" w:rsidRPr="000870BB">
              <w:rPr>
                <w:webHidden/>
              </w:rPr>
              <w:instrText xml:space="preserve"> PAGEREF _Toc454281185 \h </w:instrText>
            </w:r>
            <w:r w:rsidR="00C41C13" w:rsidRPr="000870BB">
              <w:rPr>
                <w:webHidden/>
              </w:rPr>
            </w:r>
            <w:r w:rsidR="00C41C13" w:rsidRPr="000870BB">
              <w:rPr>
                <w:webHidden/>
              </w:rPr>
              <w:fldChar w:fldCharType="separate"/>
            </w:r>
            <w:r w:rsidR="004C05EA" w:rsidRPr="000870BB">
              <w:rPr>
                <w:webHidden/>
              </w:rPr>
              <w:t>31</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186" w:history="1">
            <w:r w:rsidR="004C05EA" w:rsidRPr="000870BB">
              <w:rPr>
                <w:rStyle w:val="a6"/>
              </w:rPr>
              <w:t>1.2.7. ИЗОБРАЗИТЕЛЬНОЕ ИСКУССТВО.</w:t>
            </w:r>
            <w:r w:rsidR="004C05EA" w:rsidRPr="000870BB">
              <w:rPr>
                <w:webHidden/>
              </w:rPr>
              <w:tab/>
            </w:r>
            <w:r w:rsidR="00C41C13" w:rsidRPr="000870BB">
              <w:rPr>
                <w:webHidden/>
              </w:rPr>
              <w:fldChar w:fldCharType="begin"/>
            </w:r>
            <w:r w:rsidR="004C05EA" w:rsidRPr="000870BB">
              <w:rPr>
                <w:webHidden/>
              </w:rPr>
              <w:instrText xml:space="preserve"> PAGEREF _Toc454281186 \h </w:instrText>
            </w:r>
            <w:r w:rsidR="00C41C13" w:rsidRPr="000870BB">
              <w:rPr>
                <w:webHidden/>
              </w:rPr>
            </w:r>
            <w:r w:rsidR="00C41C13" w:rsidRPr="000870BB">
              <w:rPr>
                <w:webHidden/>
              </w:rPr>
              <w:fldChar w:fldCharType="separate"/>
            </w:r>
            <w:r w:rsidR="004C05EA" w:rsidRPr="000870BB">
              <w:rPr>
                <w:webHidden/>
              </w:rPr>
              <w:t>33</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187" w:history="1">
            <w:r w:rsidR="004C05EA" w:rsidRPr="000870BB">
              <w:rPr>
                <w:rStyle w:val="a6"/>
              </w:rPr>
              <w:t>1.2.8. МУЗЫКА</w:t>
            </w:r>
            <w:r w:rsidR="004C05EA" w:rsidRPr="000870BB">
              <w:rPr>
                <w:webHidden/>
              </w:rPr>
              <w:tab/>
            </w:r>
            <w:r w:rsidR="00C41C13" w:rsidRPr="000870BB">
              <w:rPr>
                <w:webHidden/>
              </w:rPr>
              <w:fldChar w:fldCharType="begin"/>
            </w:r>
            <w:r w:rsidR="004C05EA" w:rsidRPr="000870BB">
              <w:rPr>
                <w:webHidden/>
              </w:rPr>
              <w:instrText xml:space="preserve"> PAGEREF _Toc454281187 \h </w:instrText>
            </w:r>
            <w:r w:rsidR="00C41C13" w:rsidRPr="000870BB">
              <w:rPr>
                <w:webHidden/>
              </w:rPr>
            </w:r>
            <w:r w:rsidR="00C41C13" w:rsidRPr="000870BB">
              <w:rPr>
                <w:webHidden/>
              </w:rPr>
              <w:fldChar w:fldCharType="separate"/>
            </w:r>
            <w:r w:rsidR="004C05EA" w:rsidRPr="000870BB">
              <w:rPr>
                <w:webHidden/>
              </w:rPr>
              <w:t>35</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188" w:history="1">
            <w:r w:rsidR="004C05EA" w:rsidRPr="000870BB">
              <w:rPr>
                <w:rStyle w:val="a6"/>
              </w:rPr>
              <w:t>1.2.9.  ТЕХНОЛОГИЯ</w:t>
            </w:r>
            <w:r w:rsidR="004C05EA" w:rsidRPr="000870BB">
              <w:rPr>
                <w:webHidden/>
              </w:rPr>
              <w:tab/>
            </w:r>
            <w:r w:rsidR="00C41C13" w:rsidRPr="000870BB">
              <w:rPr>
                <w:webHidden/>
              </w:rPr>
              <w:fldChar w:fldCharType="begin"/>
            </w:r>
            <w:r w:rsidR="004C05EA" w:rsidRPr="000870BB">
              <w:rPr>
                <w:webHidden/>
              </w:rPr>
              <w:instrText xml:space="preserve"> PAGEREF _Toc454281188 \h </w:instrText>
            </w:r>
            <w:r w:rsidR="00C41C13" w:rsidRPr="000870BB">
              <w:rPr>
                <w:webHidden/>
              </w:rPr>
            </w:r>
            <w:r w:rsidR="00C41C13" w:rsidRPr="000870BB">
              <w:rPr>
                <w:webHidden/>
              </w:rPr>
              <w:fldChar w:fldCharType="separate"/>
            </w:r>
            <w:r w:rsidR="004C05EA" w:rsidRPr="000870BB">
              <w:rPr>
                <w:webHidden/>
              </w:rPr>
              <w:t>37</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189" w:history="1">
            <w:r w:rsidR="004C05EA" w:rsidRPr="000870BB">
              <w:rPr>
                <w:rStyle w:val="a6"/>
              </w:rPr>
              <w:t>1.2.10.  ФИЗИЧЕСКАЯ КУЛЬТУРА</w:t>
            </w:r>
            <w:r w:rsidR="004C05EA" w:rsidRPr="000870BB">
              <w:rPr>
                <w:webHidden/>
              </w:rPr>
              <w:tab/>
            </w:r>
            <w:r w:rsidR="00C41C13" w:rsidRPr="000870BB">
              <w:rPr>
                <w:webHidden/>
              </w:rPr>
              <w:fldChar w:fldCharType="begin"/>
            </w:r>
            <w:r w:rsidR="004C05EA" w:rsidRPr="000870BB">
              <w:rPr>
                <w:webHidden/>
              </w:rPr>
              <w:instrText xml:space="preserve"> PAGEREF _Toc454281189 \h </w:instrText>
            </w:r>
            <w:r w:rsidR="00C41C13" w:rsidRPr="000870BB">
              <w:rPr>
                <w:webHidden/>
              </w:rPr>
            </w:r>
            <w:r w:rsidR="00C41C13" w:rsidRPr="000870BB">
              <w:rPr>
                <w:webHidden/>
              </w:rPr>
              <w:fldChar w:fldCharType="separate"/>
            </w:r>
            <w:r w:rsidR="004C05EA" w:rsidRPr="000870BB">
              <w:rPr>
                <w:webHidden/>
              </w:rPr>
              <w:t>39</w:t>
            </w:r>
            <w:r w:rsidR="00C41C13" w:rsidRPr="000870BB">
              <w:rPr>
                <w:webHidden/>
              </w:rPr>
              <w:fldChar w:fldCharType="end"/>
            </w:r>
          </w:hyperlink>
        </w:p>
        <w:p w:rsidR="004C05EA" w:rsidRPr="000870BB" w:rsidRDefault="004C601C">
          <w:pPr>
            <w:pStyle w:val="25"/>
            <w:tabs>
              <w:tab w:val="right" w:leader="dot" w:pos="9487"/>
            </w:tabs>
            <w:rPr>
              <w:noProof/>
            </w:rPr>
          </w:pPr>
          <w:hyperlink w:anchor="_Toc454281190" w:history="1">
            <w:r w:rsidR="004C05EA" w:rsidRPr="000870BB">
              <w:rPr>
                <w:rStyle w:val="a6"/>
                <w:noProof/>
              </w:rPr>
              <w:t>1.3.Система оценки достижений планируемых результатов освоения основной образовательной программы начального общего образования</w:t>
            </w:r>
            <w:r w:rsidR="004C05EA" w:rsidRPr="000870BB">
              <w:rPr>
                <w:noProof/>
                <w:webHidden/>
              </w:rPr>
              <w:tab/>
            </w:r>
            <w:r w:rsidR="00C41C13" w:rsidRPr="000870BB">
              <w:rPr>
                <w:noProof/>
                <w:webHidden/>
              </w:rPr>
              <w:fldChar w:fldCharType="begin"/>
            </w:r>
            <w:r w:rsidR="004C05EA" w:rsidRPr="000870BB">
              <w:rPr>
                <w:noProof/>
                <w:webHidden/>
              </w:rPr>
              <w:instrText xml:space="preserve"> PAGEREF _Toc454281190 \h </w:instrText>
            </w:r>
            <w:r w:rsidR="00C41C13" w:rsidRPr="000870BB">
              <w:rPr>
                <w:noProof/>
                <w:webHidden/>
              </w:rPr>
            </w:r>
            <w:r w:rsidR="00C41C13" w:rsidRPr="000870BB">
              <w:rPr>
                <w:noProof/>
                <w:webHidden/>
              </w:rPr>
              <w:fldChar w:fldCharType="separate"/>
            </w:r>
            <w:r w:rsidR="004C05EA" w:rsidRPr="000870BB">
              <w:rPr>
                <w:noProof/>
                <w:webHidden/>
              </w:rPr>
              <w:t>41</w:t>
            </w:r>
            <w:r w:rsidR="00C41C13" w:rsidRPr="000870BB">
              <w:rPr>
                <w:noProof/>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191" w:history="1">
            <w:r w:rsidR="004C05EA" w:rsidRPr="000870BB">
              <w:rPr>
                <w:rStyle w:val="a6"/>
              </w:rPr>
              <w:t>1.3.1. ОБЩИЕ ПОЛОЖЕНИЯ</w:t>
            </w:r>
            <w:r w:rsidR="004C05EA" w:rsidRPr="000870BB">
              <w:rPr>
                <w:webHidden/>
              </w:rPr>
              <w:tab/>
            </w:r>
            <w:r w:rsidR="00C41C13" w:rsidRPr="000870BB">
              <w:rPr>
                <w:webHidden/>
              </w:rPr>
              <w:fldChar w:fldCharType="begin"/>
            </w:r>
            <w:r w:rsidR="004C05EA" w:rsidRPr="000870BB">
              <w:rPr>
                <w:webHidden/>
              </w:rPr>
              <w:instrText xml:space="preserve"> PAGEREF _Toc454281191 \h </w:instrText>
            </w:r>
            <w:r w:rsidR="00C41C13" w:rsidRPr="000870BB">
              <w:rPr>
                <w:webHidden/>
              </w:rPr>
            </w:r>
            <w:r w:rsidR="00C41C13" w:rsidRPr="000870BB">
              <w:rPr>
                <w:webHidden/>
              </w:rPr>
              <w:fldChar w:fldCharType="separate"/>
            </w:r>
            <w:r w:rsidR="004C05EA" w:rsidRPr="000870BB">
              <w:rPr>
                <w:webHidden/>
              </w:rPr>
              <w:t>41</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192" w:history="1">
            <w:r w:rsidR="004C05EA" w:rsidRPr="000870BB">
              <w:rPr>
                <w:rStyle w:val="a6"/>
              </w:rPr>
              <w:t>1.3.2. ОСОБЕННОСТИ ОЦЕНКИ ЛИЧНОСТНЫХ МЕТАПРЕДМЕТНЫХ И ПРЕДМЕТНЫХ РЕЗУЛЬТАТОВ</w:t>
            </w:r>
            <w:r w:rsidR="004C05EA" w:rsidRPr="000870BB">
              <w:rPr>
                <w:webHidden/>
              </w:rPr>
              <w:tab/>
            </w:r>
            <w:r w:rsidR="00C41C13" w:rsidRPr="000870BB">
              <w:rPr>
                <w:webHidden/>
              </w:rPr>
              <w:fldChar w:fldCharType="begin"/>
            </w:r>
            <w:r w:rsidR="004C05EA" w:rsidRPr="000870BB">
              <w:rPr>
                <w:webHidden/>
              </w:rPr>
              <w:instrText xml:space="preserve"> PAGEREF _Toc454281192 \h </w:instrText>
            </w:r>
            <w:r w:rsidR="00C41C13" w:rsidRPr="000870BB">
              <w:rPr>
                <w:webHidden/>
              </w:rPr>
            </w:r>
            <w:r w:rsidR="00C41C13" w:rsidRPr="000870BB">
              <w:rPr>
                <w:webHidden/>
              </w:rPr>
              <w:fldChar w:fldCharType="separate"/>
            </w:r>
            <w:r w:rsidR="004C05EA" w:rsidRPr="000870BB">
              <w:rPr>
                <w:webHidden/>
              </w:rPr>
              <w:t>42</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193" w:history="1">
            <w:r w:rsidR="004C05EA" w:rsidRPr="000870BB">
              <w:rPr>
                <w:rStyle w:val="a6"/>
              </w:rPr>
              <w:t>1.3.3. ПОРТФЕЛЬ ДОСТИЖЕНИЙ КАК ИНСТРУМЕНТ ОЦЕНКИ ДИНАМИКИ ИНДИВИДУАЛЬНЫХ ОБРАЗОВАТЕЛЬНЫХ ДОСТИЖЕНИЙ</w:t>
            </w:r>
            <w:r w:rsidR="004C05EA" w:rsidRPr="000870BB">
              <w:rPr>
                <w:webHidden/>
              </w:rPr>
              <w:tab/>
            </w:r>
            <w:r w:rsidR="00C41C13" w:rsidRPr="000870BB">
              <w:rPr>
                <w:webHidden/>
              </w:rPr>
              <w:fldChar w:fldCharType="begin"/>
            </w:r>
            <w:r w:rsidR="004C05EA" w:rsidRPr="000870BB">
              <w:rPr>
                <w:webHidden/>
              </w:rPr>
              <w:instrText xml:space="preserve"> PAGEREF _Toc454281193 \h </w:instrText>
            </w:r>
            <w:r w:rsidR="00C41C13" w:rsidRPr="000870BB">
              <w:rPr>
                <w:webHidden/>
              </w:rPr>
            </w:r>
            <w:r w:rsidR="00C41C13" w:rsidRPr="000870BB">
              <w:rPr>
                <w:webHidden/>
              </w:rPr>
              <w:fldChar w:fldCharType="separate"/>
            </w:r>
            <w:r w:rsidR="004C05EA" w:rsidRPr="000870BB">
              <w:rPr>
                <w:webHidden/>
              </w:rPr>
              <w:t>45</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194" w:history="1">
            <w:r w:rsidR="004C05EA" w:rsidRPr="000870BB">
              <w:rPr>
                <w:rStyle w:val="a6"/>
              </w:rPr>
              <w:t>1.3.4. ИТОГОВАЯ ОЦЕНКА ВЫПУСКНИКА</w:t>
            </w:r>
            <w:r w:rsidR="004C05EA" w:rsidRPr="000870BB">
              <w:rPr>
                <w:webHidden/>
              </w:rPr>
              <w:tab/>
            </w:r>
            <w:r w:rsidR="00C41C13" w:rsidRPr="000870BB">
              <w:rPr>
                <w:webHidden/>
              </w:rPr>
              <w:fldChar w:fldCharType="begin"/>
            </w:r>
            <w:r w:rsidR="004C05EA" w:rsidRPr="000870BB">
              <w:rPr>
                <w:webHidden/>
              </w:rPr>
              <w:instrText xml:space="preserve"> PAGEREF _Toc454281194 \h </w:instrText>
            </w:r>
            <w:r w:rsidR="00C41C13" w:rsidRPr="000870BB">
              <w:rPr>
                <w:webHidden/>
              </w:rPr>
            </w:r>
            <w:r w:rsidR="00C41C13" w:rsidRPr="000870BB">
              <w:rPr>
                <w:webHidden/>
              </w:rPr>
              <w:fldChar w:fldCharType="separate"/>
            </w:r>
            <w:r w:rsidR="004C05EA" w:rsidRPr="000870BB">
              <w:rPr>
                <w:webHidden/>
              </w:rPr>
              <w:t>47</w:t>
            </w:r>
            <w:r w:rsidR="00C41C13" w:rsidRPr="000870BB">
              <w:rPr>
                <w:webHidden/>
              </w:rPr>
              <w:fldChar w:fldCharType="end"/>
            </w:r>
          </w:hyperlink>
        </w:p>
        <w:p w:rsidR="004C05EA" w:rsidRPr="000870BB" w:rsidRDefault="004C601C">
          <w:pPr>
            <w:pStyle w:val="1a"/>
            <w:rPr>
              <w:noProof/>
            </w:rPr>
          </w:pPr>
          <w:hyperlink w:anchor="_Toc454281195" w:history="1">
            <w:r w:rsidR="004C05EA" w:rsidRPr="000870BB">
              <w:rPr>
                <w:rStyle w:val="a6"/>
                <w:noProof/>
              </w:rPr>
              <w:t>2. Содержательный раздел.</w:t>
            </w:r>
            <w:r w:rsidR="004C05EA" w:rsidRPr="000870BB">
              <w:rPr>
                <w:noProof/>
                <w:webHidden/>
              </w:rPr>
              <w:tab/>
            </w:r>
            <w:r w:rsidR="00C41C13" w:rsidRPr="000870BB">
              <w:rPr>
                <w:noProof/>
                <w:webHidden/>
              </w:rPr>
              <w:fldChar w:fldCharType="begin"/>
            </w:r>
            <w:r w:rsidR="004C05EA" w:rsidRPr="000870BB">
              <w:rPr>
                <w:noProof/>
                <w:webHidden/>
              </w:rPr>
              <w:instrText xml:space="preserve"> PAGEREF _Toc454281195 \h </w:instrText>
            </w:r>
            <w:r w:rsidR="00C41C13" w:rsidRPr="000870BB">
              <w:rPr>
                <w:noProof/>
                <w:webHidden/>
              </w:rPr>
            </w:r>
            <w:r w:rsidR="00C41C13" w:rsidRPr="000870BB">
              <w:rPr>
                <w:noProof/>
                <w:webHidden/>
              </w:rPr>
              <w:fldChar w:fldCharType="separate"/>
            </w:r>
            <w:r w:rsidR="004C05EA" w:rsidRPr="000870BB">
              <w:rPr>
                <w:noProof/>
                <w:webHidden/>
              </w:rPr>
              <w:t>51</w:t>
            </w:r>
            <w:r w:rsidR="00C41C13" w:rsidRPr="000870BB">
              <w:rPr>
                <w:noProof/>
                <w:webHidden/>
              </w:rPr>
              <w:fldChar w:fldCharType="end"/>
            </w:r>
          </w:hyperlink>
        </w:p>
        <w:p w:rsidR="004C05EA" w:rsidRPr="000870BB" w:rsidRDefault="004C601C">
          <w:pPr>
            <w:pStyle w:val="25"/>
            <w:tabs>
              <w:tab w:val="right" w:leader="dot" w:pos="9487"/>
            </w:tabs>
            <w:rPr>
              <w:noProof/>
            </w:rPr>
          </w:pPr>
          <w:hyperlink w:anchor="_Toc454281196" w:history="1">
            <w:r w:rsidR="004C05EA" w:rsidRPr="000870BB">
              <w:rPr>
                <w:rStyle w:val="a6"/>
                <w:noProof/>
              </w:rPr>
              <w:t>2.1. Программа формирования универсальных учебных действий у обучающихся на уровне  начального общего образования</w:t>
            </w:r>
            <w:r w:rsidR="004C05EA" w:rsidRPr="000870BB">
              <w:rPr>
                <w:noProof/>
                <w:webHidden/>
              </w:rPr>
              <w:tab/>
            </w:r>
            <w:r w:rsidR="00C41C13" w:rsidRPr="000870BB">
              <w:rPr>
                <w:noProof/>
                <w:webHidden/>
              </w:rPr>
              <w:fldChar w:fldCharType="begin"/>
            </w:r>
            <w:r w:rsidR="004C05EA" w:rsidRPr="000870BB">
              <w:rPr>
                <w:noProof/>
                <w:webHidden/>
              </w:rPr>
              <w:instrText xml:space="preserve"> PAGEREF _Toc454281196 \h </w:instrText>
            </w:r>
            <w:r w:rsidR="00C41C13" w:rsidRPr="000870BB">
              <w:rPr>
                <w:noProof/>
                <w:webHidden/>
              </w:rPr>
            </w:r>
            <w:r w:rsidR="00C41C13" w:rsidRPr="000870BB">
              <w:rPr>
                <w:noProof/>
                <w:webHidden/>
              </w:rPr>
              <w:fldChar w:fldCharType="separate"/>
            </w:r>
            <w:r w:rsidR="004C05EA" w:rsidRPr="000870BB">
              <w:rPr>
                <w:noProof/>
                <w:webHidden/>
              </w:rPr>
              <w:t>51</w:t>
            </w:r>
            <w:r w:rsidR="00C41C13" w:rsidRPr="000870BB">
              <w:rPr>
                <w:noProof/>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197" w:history="1">
            <w:r w:rsidR="004C05EA" w:rsidRPr="000870BB">
              <w:rPr>
                <w:rStyle w:val="a6"/>
              </w:rPr>
              <w:t>2.1.1. Ценностные ориентиры начального общего образования.</w:t>
            </w:r>
            <w:r w:rsidR="004C05EA" w:rsidRPr="000870BB">
              <w:rPr>
                <w:webHidden/>
              </w:rPr>
              <w:tab/>
            </w:r>
            <w:r w:rsidR="00C41C13" w:rsidRPr="000870BB">
              <w:rPr>
                <w:webHidden/>
              </w:rPr>
              <w:fldChar w:fldCharType="begin"/>
            </w:r>
            <w:r w:rsidR="004C05EA" w:rsidRPr="000870BB">
              <w:rPr>
                <w:webHidden/>
              </w:rPr>
              <w:instrText xml:space="preserve"> PAGEREF _Toc454281197 \h </w:instrText>
            </w:r>
            <w:r w:rsidR="00C41C13" w:rsidRPr="000870BB">
              <w:rPr>
                <w:webHidden/>
              </w:rPr>
            </w:r>
            <w:r w:rsidR="00C41C13" w:rsidRPr="000870BB">
              <w:rPr>
                <w:webHidden/>
              </w:rPr>
              <w:fldChar w:fldCharType="separate"/>
            </w:r>
            <w:r w:rsidR="004C05EA" w:rsidRPr="000870BB">
              <w:rPr>
                <w:webHidden/>
              </w:rPr>
              <w:t>52</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198" w:history="1">
            <w:r w:rsidR="004C05EA" w:rsidRPr="000870BB">
              <w:rPr>
                <w:rStyle w:val="a6"/>
              </w:rPr>
              <w:t>2.1.2. Характеристика универсальных учебных действий при получении начального общего образования</w:t>
            </w:r>
            <w:r w:rsidR="004C05EA" w:rsidRPr="000870BB">
              <w:rPr>
                <w:webHidden/>
              </w:rPr>
              <w:tab/>
            </w:r>
            <w:r w:rsidR="00C41C13" w:rsidRPr="000870BB">
              <w:rPr>
                <w:webHidden/>
              </w:rPr>
              <w:fldChar w:fldCharType="begin"/>
            </w:r>
            <w:r w:rsidR="004C05EA" w:rsidRPr="000870BB">
              <w:rPr>
                <w:webHidden/>
              </w:rPr>
              <w:instrText xml:space="preserve"> PAGEREF _Toc454281198 \h </w:instrText>
            </w:r>
            <w:r w:rsidR="00C41C13" w:rsidRPr="000870BB">
              <w:rPr>
                <w:webHidden/>
              </w:rPr>
            </w:r>
            <w:r w:rsidR="00C41C13" w:rsidRPr="000870BB">
              <w:rPr>
                <w:webHidden/>
              </w:rPr>
              <w:fldChar w:fldCharType="separate"/>
            </w:r>
            <w:r w:rsidR="004C05EA" w:rsidRPr="000870BB">
              <w:rPr>
                <w:webHidden/>
              </w:rPr>
              <w:t>53</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199" w:history="1">
            <w:r w:rsidR="004C05EA" w:rsidRPr="000870BB">
              <w:rPr>
                <w:rStyle w:val="a6"/>
              </w:rPr>
              <w:t>2.1.3. Связь универсальных учебных действий с содержанием учебных предметов на основе образовательных ресурсов УМК «Школа России»</w:t>
            </w:r>
            <w:r w:rsidR="004C05EA" w:rsidRPr="000870BB">
              <w:rPr>
                <w:webHidden/>
              </w:rPr>
              <w:tab/>
            </w:r>
            <w:r w:rsidR="00C41C13" w:rsidRPr="000870BB">
              <w:rPr>
                <w:webHidden/>
              </w:rPr>
              <w:fldChar w:fldCharType="begin"/>
            </w:r>
            <w:r w:rsidR="004C05EA" w:rsidRPr="000870BB">
              <w:rPr>
                <w:webHidden/>
              </w:rPr>
              <w:instrText xml:space="preserve"> PAGEREF _Toc454281199 \h </w:instrText>
            </w:r>
            <w:r w:rsidR="00C41C13" w:rsidRPr="000870BB">
              <w:rPr>
                <w:webHidden/>
              </w:rPr>
            </w:r>
            <w:r w:rsidR="00C41C13" w:rsidRPr="000870BB">
              <w:rPr>
                <w:webHidden/>
              </w:rPr>
              <w:fldChar w:fldCharType="separate"/>
            </w:r>
            <w:r w:rsidR="004C05EA" w:rsidRPr="000870BB">
              <w:rPr>
                <w:webHidden/>
              </w:rPr>
              <w:t>56</w:t>
            </w:r>
            <w:r w:rsidR="00C41C13" w:rsidRPr="000870BB">
              <w:rPr>
                <w:webHidden/>
              </w:rPr>
              <w:fldChar w:fldCharType="end"/>
            </w:r>
          </w:hyperlink>
        </w:p>
        <w:p w:rsidR="004C05EA" w:rsidRPr="000870BB" w:rsidRDefault="004C601C">
          <w:pPr>
            <w:pStyle w:val="33"/>
            <w:tabs>
              <w:tab w:val="left" w:pos="1320"/>
            </w:tabs>
            <w:rPr>
              <w:rFonts w:asciiTheme="minorHAnsi" w:hAnsiTheme="minorHAnsi" w:cstheme="minorBidi"/>
              <w:i w:val="0"/>
              <w:sz w:val="22"/>
              <w:szCs w:val="22"/>
            </w:rPr>
          </w:pPr>
          <w:hyperlink w:anchor="_Toc454281200" w:history="1">
            <w:r w:rsidR="004C05EA" w:rsidRPr="000870BB">
              <w:rPr>
                <w:rStyle w:val="a6"/>
              </w:rPr>
              <w:t>2.1.4.</w:t>
            </w:r>
            <w:r w:rsidR="004C05EA" w:rsidRPr="000870BB">
              <w:rPr>
                <w:rFonts w:asciiTheme="minorHAnsi" w:hAnsiTheme="minorHAnsi" w:cstheme="minorBidi"/>
                <w:i w:val="0"/>
                <w:sz w:val="22"/>
                <w:szCs w:val="22"/>
              </w:rPr>
              <w:tab/>
            </w:r>
            <w:r w:rsidR="004C05EA" w:rsidRPr="000870BB">
              <w:rPr>
                <w:rStyle w:val="a6"/>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4C05EA" w:rsidRPr="000870BB">
              <w:rPr>
                <w:webHidden/>
              </w:rPr>
              <w:tab/>
            </w:r>
            <w:r w:rsidR="00C41C13" w:rsidRPr="000870BB">
              <w:rPr>
                <w:webHidden/>
              </w:rPr>
              <w:fldChar w:fldCharType="begin"/>
            </w:r>
            <w:r w:rsidR="004C05EA" w:rsidRPr="000870BB">
              <w:rPr>
                <w:webHidden/>
              </w:rPr>
              <w:instrText xml:space="preserve"> PAGEREF _Toc454281200 \h </w:instrText>
            </w:r>
            <w:r w:rsidR="00C41C13" w:rsidRPr="000870BB">
              <w:rPr>
                <w:webHidden/>
              </w:rPr>
            </w:r>
            <w:r w:rsidR="00C41C13" w:rsidRPr="000870BB">
              <w:rPr>
                <w:webHidden/>
              </w:rPr>
              <w:fldChar w:fldCharType="separate"/>
            </w:r>
            <w:r w:rsidR="004C05EA" w:rsidRPr="000870BB">
              <w:rPr>
                <w:webHidden/>
              </w:rPr>
              <w:t>63</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201" w:history="1">
            <w:r w:rsidR="004C05EA" w:rsidRPr="000870BB">
              <w:rPr>
                <w:rStyle w:val="a6"/>
              </w:rPr>
              <w:t>2.1.5.Условия, обеспечивающие развитие универсальных учебных действий у обучающихся</w:t>
            </w:r>
            <w:r w:rsidR="004C05EA" w:rsidRPr="000870BB">
              <w:rPr>
                <w:webHidden/>
              </w:rPr>
              <w:tab/>
            </w:r>
            <w:r w:rsidR="00C41C13" w:rsidRPr="000870BB">
              <w:rPr>
                <w:webHidden/>
              </w:rPr>
              <w:fldChar w:fldCharType="begin"/>
            </w:r>
            <w:r w:rsidR="004C05EA" w:rsidRPr="000870BB">
              <w:rPr>
                <w:webHidden/>
              </w:rPr>
              <w:instrText xml:space="preserve"> PAGEREF _Toc454281201 \h </w:instrText>
            </w:r>
            <w:r w:rsidR="00C41C13" w:rsidRPr="000870BB">
              <w:rPr>
                <w:webHidden/>
              </w:rPr>
            </w:r>
            <w:r w:rsidR="00C41C13" w:rsidRPr="000870BB">
              <w:rPr>
                <w:webHidden/>
              </w:rPr>
              <w:fldChar w:fldCharType="separate"/>
            </w:r>
            <w:r w:rsidR="004C05EA" w:rsidRPr="000870BB">
              <w:rPr>
                <w:webHidden/>
              </w:rPr>
              <w:t>64</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202" w:history="1">
            <w:r w:rsidR="004C05EA" w:rsidRPr="000870BB">
              <w:rPr>
                <w:rStyle w:val="a6"/>
              </w:rPr>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004C05EA" w:rsidRPr="000870BB">
              <w:rPr>
                <w:webHidden/>
              </w:rPr>
              <w:tab/>
            </w:r>
            <w:r w:rsidR="00C41C13" w:rsidRPr="000870BB">
              <w:rPr>
                <w:webHidden/>
              </w:rPr>
              <w:fldChar w:fldCharType="begin"/>
            </w:r>
            <w:r w:rsidR="004C05EA" w:rsidRPr="000870BB">
              <w:rPr>
                <w:webHidden/>
              </w:rPr>
              <w:instrText xml:space="preserve"> PAGEREF _Toc454281202 \h </w:instrText>
            </w:r>
            <w:r w:rsidR="00C41C13" w:rsidRPr="000870BB">
              <w:rPr>
                <w:webHidden/>
              </w:rPr>
            </w:r>
            <w:r w:rsidR="00C41C13" w:rsidRPr="000870BB">
              <w:rPr>
                <w:webHidden/>
              </w:rPr>
              <w:fldChar w:fldCharType="separate"/>
            </w:r>
            <w:r w:rsidR="004C05EA" w:rsidRPr="000870BB">
              <w:rPr>
                <w:webHidden/>
              </w:rPr>
              <w:t>67</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203" w:history="1">
            <w:r w:rsidR="004C05EA" w:rsidRPr="000870BB">
              <w:rPr>
                <w:rStyle w:val="a6"/>
              </w:rPr>
              <w:t>2.1.7. Методика и инструментарий оценки успешности освоения и применения обучающимися универсальных учебных действий.</w:t>
            </w:r>
            <w:r w:rsidR="004C05EA" w:rsidRPr="000870BB">
              <w:rPr>
                <w:webHidden/>
              </w:rPr>
              <w:tab/>
            </w:r>
            <w:r w:rsidR="00C41C13" w:rsidRPr="000870BB">
              <w:rPr>
                <w:webHidden/>
              </w:rPr>
              <w:fldChar w:fldCharType="begin"/>
            </w:r>
            <w:r w:rsidR="004C05EA" w:rsidRPr="000870BB">
              <w:rPr>
                <w:webHidden/>
              </w:rPr>
              <w:instrText xml:space="preserve"> PAGEREF _Toc454281203 \h </w:instrText>
            </w:r>
            <w:r w:rsidR="00C41C13" w:rsidRPr="000870BB">
              <w:rPr>
                <w:webHidden/>
              </w:rPr>
            </w:r>
            <w:r w:rsidR="00C41C13" w:rsidRPr="000870BB">
              <w:rPr>
                <w:webHidden/>
              </w:rPr>
              <w:fldChar w:fldCharType="separate"/>
            </w:r>
            <w:r w:rsidR="004C05EA" w:rsidRPr="000870BB">
              <w:rPr>
                <w:webHidden/>
              </w:rPr>
              <w:t>69</w:t>
            </w:r>
            <w:r w:rsidR="00C41C13" w:rsidRPr="000870BB">
              <w:rPr>
                <w:webHidden/>
              </w:rPr>
              <w:fldChar w:fldCharType="end"/>
            </w:r>
          </w:hyperlink>
        </w:p>
        <w:p w:rsidR="004C05EA" w:rsidRPr="000870BB" w:rsidRDefault="004C601C">
          <w:pPr>
            <w:pStyle w:val="25"/>
            <w:tabs>
              <w:tab w:val="right" w:leader="dot" w:pos="9487"/>
            </w:tabs>
            <w:rPr>
              <w:noProof/>
            </w:rPr>
          </w:pPr>
          <w:hyperlink w:anchor="_Toc454281204" w:history="1">
            <w:r w:rsidR="004C05EA" w:rsidRPr="000870BB">
              <w:rPr>
                <w:rStyle w:val="a6"/>
                <w:noProof/>
              </w:rPr>
              <w:t>2.2. Программа отдельных учебных предметов и курсов.</w:t>
            </w:r>
            <w:r w:rsidR="004C05EA" w:rsidRPr="000870BB">
              <w:rPr>
                <w:noProof/>
                <w:webHidden/>
              </w:rPr>
              <w:tab/>
            </w:r>
            <w:r w:rsidR="00C41C13" w:rsidRPr="000870BB">
              <w:rPr>
                <w:noProof/>
                <w:webHidden/>
              </w:rPr>
              <w:fldChar w:fldCharType="begin"/>
            </w:r>
            <w:r w:rsidR="004C05EA" w:rsidRPr="000870BB">
              <w:rPr>
                <w:noProof/>
                <w:webHidden/>
              </w:rPr>
              <w:instrText xml:space="preserve"> PAGEREF _Toc454281204 \h </w:instrText>
            </w:r>
            <w:r w:rsidR="00C41C13" w:rsidRPr="000870BB">
              <w:rPr>
                <w:noProof/>
                <w:webHidden/>
              </w:rPr>
            </w:r>
            <w:r w:rsidR="00C41C13" w:rsidRPr="000870BB">
              <w:rPr>
                <w:noProof/>
                <w:webHidden/>
              </w:rPr>
              <w:fldChar w:fldCharType="separate"/>
            </w:r>
            <w:r w:rsidR="004C05EA" w:rsidRPr="000870BB">
              <w:rPr>
                <w:noProof/>
                <w:webHidden/>
              </w:rPr>
              <w:t>70</w:t>
            </w:r>
            <w:r w:rsidR="00C41C13" w:rsidRPr="000870BB">
              <w:rPr>
                <w:noProof/>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205" w:history="1">
            <w:r w:rsidR="004C05EA" w:rsidRPr="000870BB">
              <w:rPr>
                <w:rStyle w:val="a6"/>
              </w:rPr>
              <w:t>2.2.1. ОБЩИЕ ПОЛОЖЕНИЯ</w:t>
            </w:r>
            <w:r w:rsidR="004C05EA" w:rsidRPr="000870BB">
              <w:rPr>
                <w:webHidden/>
              </w:rPr>
              <w:tab/>
            </w:r>
            <w:r w:rsidR="00C41C13" w:rsidRPr="000870BB">
              <w:rPr>
                <w:webHidden/>
              </w:rPr>
              <w:fldChar w:fldCharType="begin"/>
            </w:r>
            <w:r w:rsidR="004C05EA" w:rsidRPr="000870BB">
              <w:rPr>
                <w:webHidden/>
              </w:rPr>
              <w:instrText xml:space="preserve"> PAGEREF _Toc454281205 \h </w:instrText>
            </w:r>
            <w:r w:rsidR="00C41C13" w:rsidRPr="000870BB">
              <w:rPr>
                <w:webHidden/>
              </w:rPr>
            </w:r>
            <w:r w:rsidR="00C41C13" w:rsidRPr="000870BB">
              <w:rPr>
                <w:webHidden/>
              </w:rPr>
              <w:fldChar w:fldCharType="separate"/>
            </w:r>
            <w:r w:rsidR="004C05EA" w:rsidRPr="000870BB">
              <w:rPr>
                <w:webHidden/>
              </w:rPr>
              <w:t>70</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206" w:history="1">
            <w:r w:rsidR="004C05EA" w:rsidRPr="000870BB">
              <w:rPr>
                <w:rStyle w:val="a6"/>
                <w:rFonts w:eastAsia="@Arial Unicode MS"/>
              </w:rPr>
              <w:t>2.2.2. ОСНОВНОЕ СОДЕРЖАНИЕ УЧЕБНЫХ ПРЕДМЕТОВ</w:t>
            </w:r>
            <w:r w:rsidR="004C05EA" w:rsidRPr="000870BB">
              <w:rPr>
                <w:webHidden/>
              </w:rPr>
              <w:tab/>
            </w:r>
            <w:r w:rsidR="00C41C13" w:rsidRPr="000870BB">
              <w:rPr>
                <w:webHidden/>
              </w:rPr>
              <w:fldChar w:fldCharType="begin"/>
            </w:r>
            <w:r w:rsidR="004C05EA" w:rsidRPr="000870BB">
              <w:rPr>
                <w:webHidden/>
              </w:rPr>
              <w:instrText xml:space="preserve"> PAGEREF _Toc454281206 \h </w:instrText>
            </w:r>
            <w:r w:rsidR="00C41C13" w:rsidRPr="000870BB">
              <w:rPr>
                <w:webHidden/>
              </w:rPr>
            </w:r>
            <w:r w:rsidR="00C41C13" w:rsidRPr="000870BB">
              <w:rPr>
                <w:webHidden/>
              </w:rPr>
              <w:fldChar w:fldCharType="separate"/>
            </w:r>
            <w:r w:rsidR="004C05EA" w:rsidRPr="000870BB">
              <w:rPr>
                <w:webHidden/>
              </w:rPr>
              <w:t>71</w:t>
            </w:r>
            <w:r w:rsidR="00C41C13" w:rsidRPr="000870BB">
              <w:rPr>
                <w:webHidden/>
              </w:rPr>
              <w:fldChar w:fldCharType="end"/>
            </w:r>
          </w:hyperlink>
        </w:p>
        <w:p w:rsidR="004C05EA" w:rsidRPr="000870BB" w:rsidRDefault="004C601C">
          <w:pPr>
            <w:pStyle w:val="25"/>
            <w:tabs>
              <w:tab w:val="right" w:leader="dot" w:pos="9487"/>
            </w:tabs>
            <w:rPr>
              <w:noProof/>
            </w:rPr>
          </w:pPr>
          <w:hyperlink w:anchor="_Toc454281207" w:history="1">
            <w:r w:rsidR="004C05EA" w:rsidRPr="000870BB">
              <w:rPr>
                <w:rStyle w:val="a6"/>
                <w:noProof/>
              </w:rPr>
              <w:t>2.3. Программа духовно-нравственного развития и воспитания обучающихся при получении начального общего образования.</w:t>
            </w:r>
            <w:r w:rsidR="004C05EA" w:rsidRPr="000870BB">
              <w:rPr>
                <w:noProof/>
                <w:webHidden/>
              </w:rPr>
              <w:tab/>
            </w:r>
            <w:r w:rsidR="00C41C13" w:rsidRPr="000870BB">
              <w:rPr>
                <w:noProof/>
                <w:webHidden/>
              </w:rPr>
              <w:fldChar w:fldCharType="begin"/>
            </w:r>
            <w:r w:rsidR="004C05EA" w:rsidRPr="000870BB">
              <w:rPr>
                <w:noProof/>
                <w:webHidden/>
              </w:rPr>
              <w:instrText xml:space="preserve"> PAGEREF _Toc454281207 \h </w:instrText>
            </w:r>
            <w:r w:rsidR="00C41C13" w:rsidRPr="000870BB">
              <w:rPr>
                <w:noProof/>
                <w:webHidden/>
              </w:rPr>
            </w:r>
            <w:r w:rsidR="00C41C13" w:rsidRPr="000870BB">
              <w:rPr>
                <w:noProof/>
                <w:webHidden/>
              </w:rPr>
              <w:fldChar w:fldCharType="separate"/>
            </w:r>
            <w:r w:rsidR="004C05EA" w:rsidRPr="000870BB">
              <w:rPr>
                <w:noProof/>
                <w:webHidden/>
              </w:rPr>
              <w:t>97</w:t>
            </w:r>
            <w:r w:rsidR="00C41C13" w:rsidRPr="000870BB">
              <w:rPr>
                <w:noProof/>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208" w:history="1">
            <w:r w:rsidR="004C05EA" w:rsidRPr="000870BB">
              <w:rPr>
                <w:rStyle w:val="a6"/>
              </w:rPr>
              <w:t>2.3.1. Цель и задачи духовно-нравственного развития и воспитания обучающихся</w:t>
            </w:r>
            <w:r w:rsidR="004C05EA" w:rsidRPr="000870BB">
              <w:rPr>
                <w:webHidden/>
              </w:rPr>
              <w:tab/>
            </w:r>
            <w:r w:rsidR="00C41C13" w:rsidRPr="000870BB">
              <w:rPr>
                <w:webHidden/>
              </w:rPr>
              <w:fldChar w:fldCharType="begin"/>
            </w:r>
            <w:r w:rsidR="004C05EA" w:rsidRPr="000870BB">
              <w:rPr>
                <w:webHidden/>
              </w:rPr>
              <w:instrText xml:space="preserve"> PAGEREF _Toc454281208 \h </w:instrText>
            </w:r>
            <w:r w:rsidR="00C41C13" w:rsidRPr="000870BB">
              <w:rPr>
                <w:webHidden/>
              </w:rPr>
            </w:r>
            <w:r w:rsidR="00C41C13" w:rsidRPr="000870BB">
              <w:rPr>
                <w:webHidden/>
              </w:rPr>
              <w:fldChar w:fldCharType="separate"/>
            </w:r>
            <w:r w:rsidR="004C05EA" w:rsidRPr="000870BB">
              <w:rPr>
                <w:webHidden/>
              </w:rPr>
              <w:t>98</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209" w:history="1">
            <w:r w:rsidR="004C05EA" w:rsidRPr="000870BB">
              <w:rPr>
                <w:rStyle w:val="a6"/>
              </w:rPr>
              <w:t>2.3.2.Основные направления и ценностные основы духовно-нравственного развития воспитания и социализации обучающихся</w:t>
            </w:r>
            <w:r w:rsidR="004C05EA" w:rsidRPr="000870BB">
              <w:rPr>
                <w:webHidden/>
              </w:rPr>
              <w:tab/>
            </w:r>
            <w:r w:rsidR="00C41C13" w:rsidRPr="000870BB">
              <w:rPr>
                <w:webHidden/>
              </w:rPr>
              <w:fldChar w:fldCharType="begin"/>
            </w:r>
            <w:r w:rsidR="004C05EA" w:rsidRPr="000870BB">
              <w:rPr>
                <w:webHidden/>
              </w:rPr>
              <w:instrText xml:space="preserve"> PAGEREF _Toc454281209 \h </w:instrText>
            </w:r>
            <w:r w:rsidR="00C41C13" w:rsidRPr="000870BB">
              <w:rPr>
                <w:webHidden/>
              </w:rPr>
            </w:r>
            <w:r w:rsidR="00C41C13" w:rsidRPr="000870BB">
              <w:rPr>
                <w:webHidden/>
              </w:rPr>
              <w:fldChar w:fldCharType="separate"/>
            </w:r>
            <w:r w:rsidR="004C05EA" w:rsidRPr="000870BB">
              <w:rPr>
                <w:webHidden/>
              </w:rPr>
              <w:t>99</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210" w:history="1">
            <w:r w:rsidR="004C05EA" w:rsidRPr="000870BB">
              <w:rPr>
                <w:rStyle w:val="a6"/>
              </w:rPr>
              <w:t>2.3.3.Основное содержание духовно­нравственного развития, воспитания и социализации обучающихся</w:t>
            </w:r>
            <w:r w:rsidR="004C05EA" w:rsidRPr="000870BB">
              <w:rPr>
                <w:webHidden/>
              </w:rPr>
              <w:tab/>
            </w:r>
            <w:r w:rsidR="00C41C13" w:rsidRPr="000870BB">
              <w:rPr>
                <w:webHidden/>
              </w:rPr>
              <w:fldChar w:fldCharType="begin"/>
            </w:r>
            <w:r w:rsidR="004C05EA" w:rsidRPr="000870BB">
              <w:rPr>
                <w:webHidden/>
              </w:rPr>
              <w:instrText xml:space="preserve"> PAGEREF _Toc454281210 \h </w:instrText>
            </w:r>
            <w:r w:rsidR="00C41C13" w:rsidRPr="000870BB">
              <w:rPr>
                <w:webHidden/>
              </w:rPr>
            </w:r>
            <w:r w:rsidR="00C41C13" w:rsidRPr="000870BB">
              <w:rPr>
                <w:webHidden/>
              </w:rPr>
              <w:fldChar w:fldCharType="separate"/>
            </w:r>
            <w:r w:rsidR="004C05EA" w:rsidRPr="000870BB">
              <w:rPr>
                <w:webHidden/>
              </w:rPr>
              <w:t>101</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211" w:history="1">
            <w:r w:rsidR="004C05EA" w:rsidRPr="000870BB">
              <w:rPr>
                <w:rStyle w:val="a6"/>
              </w:rPr>
              <w:t>2.3.4.Модель организации работы по духовно-нравственному развитию, воспитанию и социализации обучающихся</w:t>
            </w:r>
            <w:r w:rsidR="004C05EA" w:rsidRPr="000870BB">
              <w:rPr>
                <w:webHidden/>
              </w:rPr>
              <w:tab/>
            </w:r>
            <w:r w:rsidR="00C41C13" w:rsidRPr="000870BB">
              <w:rPr>
                <w:webHidden/>
              </w:rPr>
              <w:fldChar w:fldCharType="begin"/>
            </w:r>
            <w:r w:rsidR="004C05EA" w:rsidRPr="000870BB">
              <w:rPr>
                <w:webHidden/>
              </w:rPr>
              <w:instrText xml:space="preserve"> PAGEREF _Toc454281211 \h </w:instrText>
            </w:r>
            <w:r w:rsidR="00C41C13" w:rsidRPr="000870BB">
              <w:rPr>
                <w:webHidden/>
              </w:rPr>
            </w:r>
            <w:r w:rsidR="00C41C13" w:rsidRPr="000870BB">
              <w:rPr>
                <w:webHidden/>
              </w:rPr>
              <w:fldChar w:fldCharType="separate"/>
            </w:r>
            <w:r w:rsidR="004C05EA" w:rsidRPr="000870BB">
              <w:rPr>
                <w:webHidden/>
              </w:rPr>
              <w:t>110</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212" w:history="1">
            <w:r w:rsidR="004C05EA" w:rsidRPr="000870BB">
              <w:rPr>
                <w:rStyle w:val="a6"/>
              </w:rPr>
              <w:t>2.3.5.Описание форм и методов организации социально значимой деятельности обучающихся</w:t>
            </w:r>
            <w:r w:rsidR="004C05EA" w:rsidRPr="000870BB">
              <w:rPr>
                <w:webHidden/>
              </w:rPr>
              <w:tab/>
            </w:r>
            <w:r w:rsidR="00C41C13" w:rsidRPr="000870BB">
              <w:rPr>
                <w:webHidden/>
              </w:rPr>
              <w:fldChar w:fldCharType="begin"/>
            </w:r>
            <w:r w:rsidR="004C05EA" w:rsidRPr="000870BB">
              <w:rPr>
                <w:webHidden/>
              </w:rPr>
              <w:instrText xml:space="preserve"> PAGEREF _Toc454281212 \h </w:instrText>
            </w:r>
            <w:r w:rsidR="00C41C13" w:rsidRPr="000870BB">
              <w:rPr>
                <w:webHidden/>
              </w:rPr>
            </w:r>
            <w:r w:rsidR="00C41C13" w:rsidRPr="000870BB">
              <w:rPr>
                <w:webHidden/>
              </w:rPr>
              <w:fldChar w:fldCharType="separate"/>
            </w:r>
            <w:r w:rsidR="004C05EA" w:rsidRPr="000870BB">
              <w:rPr>
                <w:webHidden/>
              </w:rPr>
              <w:t>114</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213" w:history="1">
            <w:r w:rsidR="004C05EA" w:rsidRPr="000870BB">
              <w:rPr>
                <w:rStyle w:val="a6"/>
              </w:rPr>
              <w:t>2.3.6. Описание основных технологий взаимодействия и сотрудничества субъектов воспитательной деятельности и социальных институтов</w:t>
            </w:r>
            <w:r w:rsidR="004C05EA" w:rsidRPr="000870BB">
              <w:rPr>
                <w:webHidden/>
              </w:rPr>
              <w:tab/>
            </w:r>
            <w:r w:rsidR="00C41C13" w:rsidRPr="000870BB">
              <w:rPr>
                <w:webHidden/>
              </w:rPr>
              <w:fldChar w:fldCharType="begin"/>
            </w:r>
            <w:r w:rsidR="004C05EA" w:rsidRPr="000870BB">
              <w:rPr>
                <w:webHidden/>
              </w:rPr>
              <w:instrText xml:space="preserve"> PAGEREF _Toc454281213 \h </w:instrText>
            </w:r>
            <w:r w:rsidR="00C41C13" w:rsidRPr="000870BB">
              <w:rPr>
                <w:webHidden/>
              </w:rPr>
            </w:r>
            <w:r w:rsidR="00C41C13" w:rsidRPr="000870BB">
              <w:rPr>
                <w:webHidden/>
              </w:rPr>
              <w:fldChar w:fldCharType="separate"/>
            </w:r>
            <w:r w:rsidR="004C05EA" w:rsidRPr="000870BB">
              <w:rPr>
                <w:webHidden/>
              </w:rPr>
              <w:t>115</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214" w:history="1">
            <w:r w:rsidR="004C05EA" w:rsidRPr="000870BB">
              <w:rPr>
                <w:rStyle w:val="a6"/>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4C05EA" w:rsidRPr="000870BB">
              <w:rPr>
                <w:webHidden/>
              </w:rPr>
              <w:tab/>
            </w:r>
            <w:r w:rsidR="00C41C13" w:rsidRPr="000870BB">
              <w:rPr>
                <w:webHidden/>
              </w:rPr>
              <w:fldChar w:fldCharType="begin"/>
            </w:r>
            <w:r w:rsidR="004C05EA" w:rsidRPr="000870BB">
              <w:rPr>
                <w:webHidden/>
              </w:rPr>
              <w:instrText xml:space="preserve"> PAGEREF _Toc454281214 \h </w:instrText>
            </w:r>
            <w:r w:rsidR="00C41C13" w:rsidRPr="000870BB">
              <w:rPr>
                <w:webHidden/>
              </w:rPr>
            </w:r>
            <w:r w:rsidR="00C41C13" w:rsidRPr="000870BB">
              <w:rPr>
                <w:webHidden/>
              </w:rPr>
              <w:fldChar w:fldCharType="separate"/>
            </w:r>
            <w:r w:rsidR="004C05EA" w:rsidRPr="000870BB">
              <w:rPr>
                <w:webHidden/>
              </w:rPr>
              <w:t>115</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215" w:history="1">
            <w:r w:rsidR="004C05EA" w:rsidRPr="000870BB">
              <w:rPr>
                <w:rStyle w:val="a6"/>
              </w:rPr>
              <w:t>2.3.8.Описание форм и методов повышения педагогической культуры родителей (законных представителей) обучающихся</w:t>
            </w:r>
            <w:r w:rsidR="004C05EA" w:rsidRPr="000870BB">
              <w:rPr>
                <w:webHidden/>
              </w:rPr>
              <w:tab/>
            </w:r>
            <w:r w:rsidR="00C41C13" w:rsidRPr="000870BB">
              <w:rPr>
                <w:webHidden/>
              </w:rPr>
              <w:fldChar w:fldCharType="begin"/>
            </w:r>
            <w:r w:rsidR="004C05EA" w:rsidRPr="000870BB">
              <w:rPr>
                <w:webHidden/>
              </w:rPr>
              <w:instrText xml:space="preserve"> PAGEREF _Toc454281215 \h </w:instrText>
            </w:r>
            <w:r w:rsidR="00C41C13" w:rsidRPr="000870BB">
              <w:rPr>
                <w:webHidden/>
              </w:rPr>
            </w:r>
            <w:r w:rsidR="00C41C13" w:rsidRPr="000870BB">
              <w:rPr>
                <w:webHidden/>
              </w:rPr>
              <w:fldChar w:fldCharType="separate"/>
            </w:r>
            <w:r w:rsidR="004C05EA" w:rsidRPr="000870BB">
              <w:rPr>
                <w:webHidden/>
              </w:rPr>
              <w:t>117</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216" w:history="1">
            <w:r w:rsidR="004C05EA" w:rsidRPr="000870BB">
              <w:rPr>
                <w:rStyle w:val="a6"/>
              </w:rPr>
              <w:t>2.3.9. Планируемые результаты</w:t>
            </w:r>
            <w:r w:rsidR="004C05EA" w:rsidRPr="000870BB">
              <w:rPr>
                <w:webHidden/>
              </w:rPr>
              <w:tab/>
            </w:r>
            <w:r w:rsidR="00C41C13" w:rsidRPr="000870BB">
              <w:rPr>
                <w:webHidden/>
              </w:rPr>
              <w:fldChar w:fldCharType="begin"/>
            </w:r>
            <w:r w:rsidR="004C05EA" w:rsidRPr="000870BB">
              <w:rPr>
                <w:webHidden/>
              </w:rPr>
              <w:instrText xml:space="preserve"> PAGEREF _Toc454281216 \h </w:instrText>
            </w:r>
            <w:r w:rsidR="00C41C13" w:rsidRPr="000870BB">
              <w:rPr>
                <w:webHidden/>
              </w:rPr>
            </w:r>
            <w:r w:rsidR="00C41C13" w:rsidRPr="000870BB">
              <w:rPr>
                <w:webHidden/>
              </w:rPr>
              <w:fldChar w:fldCharType="separate"/>
            </w:r>
            <w:r w:rsidR="004C05EA" w:rsidRPr="000870BB">
              <w:rPr>
                <w:webHidden/>
              </w:rPr>
              <w:t>118</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217" w:history="1">
            <w:r w:rsidR="004C05EA" w:rsidRPr="000870BB">
              <w:rPr>
                <w:rStyle w:val="a6"/>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4C05EA" w:rsidRPr="000870BB">
              <w:rPr>
                <w:webHidden/>
              </w:rPr>
              <w:tab/>
            </w:r>
            <w:r w:rsidR="00C41C13" w:rsidRPr="000870BB">
              <w:rPr>
                <w:webHidden/>
              </w:rPr>
              <w:fldChar w:fldCharType="begin"/>
            </w:r>
            <w:r w:rsidR="004C05EA" w:rsidRPr="000870BB">
              <w:rPr>
                <w:webHidden/>
              </w:rPr>
              <w:instrText xml:space="preserve"> PAGEREF _Toc454281217 \h </w:instrText>
            </w:r>
            <w:r w:rsidR="00C41C13" w:rsidRPr="000870BB">
              <w:rPr>
                <w:webHidden/>
              </w:rPr>
            </w:r>
            <w:r w:rsidR="00C41C13" w:rsidRPr="000870BB">
              <w:rPr>
                <w:webHidden/>
              </w:rPr>
              <w:fldChar w:fldCharType="separate"/>
            </w:r>
            <w:r w:rsidR="004C05EA" w:rsidRPr="000870BB">
              <w:rPr>
                <w:webHidden/>
              </w:rPr>
              <w:t>122</w:t>
            </w:r>
            <w:r w:rsidR="00C41C13" w:rsidRPr="000870BB">
              <w:rPr>
                <w:webHidden/>
              </w:rPr>
              <w:fldChar w:fldCharType="end"/>
            </w:r>
          </w:hyperlink>
        </w:p>
        <w:p w:rsidR="004C05EA" w:rsidRPr="000870BB" w:rsidRDefault="004C601C">
          <w:pPr>
            <w:pStyle w:val="25"/>
            <w:tabs>
              <w:tab w:val="right" w:leader="dot" w:pos="9487"/>
            </w:tabs>
            <w:rPr>
              <w:noProof/>
            </w:rPr>
          </w:pPr>
          <w:hyperlink w:anchor="_Toc454281218" w:history="1">
            <w:r w:rsidR="004C05EA" w:rsidRPr="000870BB">
              <w:rPr>
                <w:rStyle w:val="a6"/>
                <w:noProof/>
              </w:rPr>
              <w:t>2.4. Программа формирования экологической культуры, здорового и безопасного образа жизни.</w:t>
            </w:r>
            <w:r w:rsidR="004C05EA" w:rsidRPr="000870BB">
              <w:rPr>
                <w:noProof/>
                <w:webHidden/>
              </w:rPr>
              <w:tab/>
            </w:r>
            <w:r w:rsidR="00C41C13" w:rsidRPr="000870BB">
              <w:rPr>
                <w:noProof/>
                <w:webHidden/>
              </w:rPr>
              <w:fldChar w:fldCharType="begin"/>
            </w:r>
            <w:r w:rsidR="004C05EA" w:rsidRPr="000870BB">
              <w:rPr>
                <w:noProof/>
                <w:webHidden/>
              </w:rPr>
              <w:instrText xml:space="preserve"> PAGEREF _Toc454281218 \h </w:instrText>
            </w:r>
            <w:r w:rsidR="00C41C13" w:rsidRPr="000870BB">
              <w:rPr>
                <w:noProof/>
                <w:webHidden/>
              </w:rPr>
            </w:r>
            <w:r w:rsidR="00C41C13" w:rsidRPr="000870BB">
              <w:rPr>
                <w:noProof/>
                <w:webHidden/>
              </w:rPr>
              <w:fldChar w:fldCharType="separate"/>
            </w:r>
            <w:r w:rsidR="004C05EA" w:rsidRPr="000870BB">
              <w:rPr>
                <w:noProof/>
                <w:webHidden/>
              </w:rPr>
              <w:t>127</w:t>
            </w:r>
            <w:r w:rsidR="00C41C13" w:rsidRPr="000870BB">
              <w:rPr>
                <w:noProof/>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219" w:history="1">
            <w:r w:rsidR="004C05EA" w:rsidRPr="000870BB">
              <w:rPr>
                <w:rStyle w:val="a6"/>
              </w:rPr>
              <w:t>2.4.1.Цели и задачи программы</w:t>
            </w:r>
            <w:r w:rsidR="004C05EA" w:rsidRPr="000870BB">
              <w:rPr>
                <w:webHidden/>
              </w:rPr>
              <w:tab/>
            </w:r>
            <w:r w:rsidR="00C41C13" w:rsidRPr="000870BB">
              <w:rPr>
                <w:webHidden/>
              </w:rPr>
              <w:fldChar w:fldCharType="begin"/>
            </w:r>
            <w:r w:rsidR="004C05EA" w:rsidRPr="000870BB">
              <w:rPr>
                <w:webHidden/>
              </w:rPr>
              <w:instrText xml:space="preserve"> PAGEREF _Toc454281219 \h </w:instrText>
            </w:r>
            <w:r w:rsidR="00C41C13" w:rsidRPr="000870BB">
              <w:rPr>
                <w:webHidden/>
              </w:rPr>
            </w:r>
            <w:r w:rsidR="00C41C13" w:rsidRPr="000870BB">
              <w:rPr>
                <w:webHidden/>
              </w:rPr>
              <w:fldChar w:fldCharType="separate"/>
            </w:r>
            <w:r w:rsidR="004C05EA" w:rsidRPr="000870BB">
              <w:rPr>
                <w:webHidden/>
              </w:rPr>
              <w:t>129</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220" w:history="1">
            <w:r w:rsidR="004C05EA" w:rsidRPr="000870BB">
              <w:rPr>
                <w:rStyle w:val="a6"/>
              </w:rPr>
              <w:t>2.4.2. Основные направления, формы и методы реализации программы</w:t>
            </w:r>
            <w:r w:rsidR="004C05EA" w:rsidRPr="000870BB">
              <w:rPr>
                <w:webHidden/>
              </w:rPr>
              <w:tab/>
            </w:r>
            <w:r w:rsidR="00C41C13" w:rsidRPr="000870BB">
              <w:rPr>
                <w:webHidden/>
              </w:rPr>
              <w:fldChar w:fldCharType="begin"/>
            </w:r>
            <w:r w:rsidR="004C05EA" w:rsidRPr="000870BB">
              <w:rPr>
                <w:webHidden/>
              </w:rPr>
              <w:instrText xml:space="preserve"> PAGEREF _Toc454281220 \h </w:instrText>
            </w:r>
            <w:r w:rsidR="00C41C13" w:rsidRPr="000870BB">
              <w:rPr>
                <w:webHidden/>
              </w:rPr>
            </w:r>
            <w:r w:rsidR="00C41C13" w:rsidRPr="000870BB">
              <w:rPr>
                <w:webHidden/>
              </w:rPr>
              <w:fldChar w:fldCharType="separate"/>
            </w:r>
            <w:r w:rsidR="004C05EA" w:rsidRPr="000870BB">
              <w:rPr>
                <w:webHidden/>
              </w:rPr>
              <w:t>130</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221" w:history="1">
            <w:r w:rsidR="004C05EA" w:rsidRPr="000870BB">
              <w:rPr>
                <w:rStyle w:val="a6"/>
              </w:rPr>
              <w:t>2.4.3. Реализация дополнительных образовательных программ</w:t>
            </w:r>
            <w:r w:rsidR="004C05EA" w:rsidRPr="000870BB">
              <w:rPr>
                <w:webHidden/>
              </w:rPr>
              <w:tab/>
            </w:r>
            <w:r w:rsidR="00C41C13" w:rsidRPr="000870BB">
              <w:rPr>
                <w:webHidden/>
              </w:rPr>
              <w:fldChar w:fldCharType="begin"/>
            </w:r>
            <w:r w:rsidR="004C05EA" w:rsidRPr="000870BB">
              <w:rPr>
                <w:webHidden/>
              </w:rPr>
              <w:instrText xml:space="preserve"> PAGEREF _Toc454281221 \h </w:instrText>
            </w:r>
            <w:r w:rsidR="00C41C13" w:rsidRPr="000870BB">
              <w:rPr>
                <w:webHidden/>
              </w:rPr>
            </w:r>
            <w:r w:rsidR="00C41C13" w:rsidRPr="000870BB">
              <w:rPr>
                <w:webHidden/>
              </w:rPr>
              <w:fldChar w:fldCharType="separate"/>
            </w:r>
            <w:r w:rsidR="004C05EA" w:rsidRPr="000870BB">
              <w:rPr>
                <w:webHidden/>
              </w:rPr>
              <w:t>133</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222" w:history="1">
            <w:r w:rsidR="004C05EA" w:rsidRPr="000870BB">
              <w:rPr>
                <w:rStyle w:val="a6"/>
              </w:rPr>
              <w:t>2.4.4.Оценка эффективности реализации программы</w:t>
            </w:r>
            <w:r w:rsidR="004C05EA" w:rsidRPr="000870BB">
              <w:rPr>
                <w:webHidden/>
              </w:rPr>
              <w:tab/>
            </w:r>
            <w:r w:rsidR="00C41C13" w:rsidRPr="000870BB">
              <w:rPr>
                <w:webHidden/>
              </w:rPr>
              <w:fldChar w:fldCharType="begin"/>
            </w:r>
            <w:r w:rsidR="004C05EA" w:rsidRPr="000870BB">
              <w:rPr>
                <w:webHidden/>
              </w:rPr>
              <w:instrText xml:space="preserve"> PAGEREF _Toc454281222 \h </w:instrText>
            </w:r>
            <w:r w:rsidR="00C41C13" w:rsidRPr="000870BB">
              <w:rPr>
                <w:webHidden/>
              </w:rPr>
            </w:r>
            <w:r w:rsidR="00C41C13" w:rsidRPr="000870BB">
              <w:rPr>
                <w:webHidden/>
              </w:rPr>
              <w:fldChar w:fldCharType="separate"/>
            </w:r>
            <w:r w:rsidR="004C05EA" w:rsidRPr="000870BB">
              <w:rPr>
                <w:webHidden/>
              </w:rPr>
              <w:t>133</w:t>
            </w:r>
            <w:r w:rsidR="00C41C13" w:rsidRPr="000870BB">
              <w:rPr>
                <w:webHidden/>
              </w:rPr>
              <w:fldChar w:fldCharType="end"/>
            </w:r>
          </w:hyperlink>
        </w:p>
        <w:p w:rsidR="004C05EA" w:rsidRPr="000870BB" w:rsidRDefault="004C601C">
          <w:pPr>
            <w:pStyle w:val="25"/>
            <w:tabs>
              <w:tab w:val="right" w:leader="dot" w:pos="9487"/>
            </w:tabs>
            <w:rPr>
              <w:noProof/>
            </w:rPr>
          </w:pPr>
          <w:hyperlink w:anchor="_Toc454281223" w:history="1">
            <w:r w:rsidR="004C05EA" w:rsidRPr="000870BB">
              <w:rPr>
                <w:rStyle w:val="a6"/>
                <w:noProof/>
              </w:rPr>
              <w:t>2.5. Программа корректирующей работы.</w:t>
            </w:r>
            <w:r w:rsidR="004C05EA" w:rsidRPr="000870BB">
              <w:rPr>
                <w:noProof/>
                <w:webHidden/>
              </w:rPr>
              <w:tab/>
            </w:r>
            <w:r w:rsidR="00C41C13" w:rsidRPr="000870BB">
              <w:rPr>
                <w:noProof/>
                <w:webHidden/>
              </w:rPr>
              <w:fldChar w:fldCharType="begin"/>
            </w:r>
            <w:r w:rsidR="004C05EA" w:rsidRPr="000870BB">
              <w:rPr>
                <w:noProof/>
                <w:webHidden/>
              </w:rPr>
              <w:instrText xml:space="preserve"> PAGEREF _Toc454281223 \h </w:instrText>
            </w:r>
            <w:r w:rsidR="00C41C13" w:rsidRPr="000870BB">
              <w:rPr>
                <w:noProof/>
                <w:webHidden/>
              </w:rPr>
            </w:r>
            <w:r w:rsidR="00C41C13" w:rsidRPr="000870BB">
              <w:rPr>
                <w:noProof/>
                <w:webHidden/>
              </w:rPr>
              <w:fldChar w:fldCharType="separate"/>
            </w:r>
            <w:r w:rsidR="004C05EA" w:rsidRPr="000870BB">
              <w:rPr>
                <w:noProof/>
                <w:webHidden/>
              </w:rPr>
              <w:t>134</w:t>
            </w:r>
            <w:r w:rsidR="00C41C13" w:rsidRPr="000870BB">
              <w:rPr>
                <w:noProof/>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224" w:history="1">
            <w:r w:rsidR="004C05EA" w:rsidRPr="000870BB">
              <w:rPr>
                <w:rStyle w:val="a6"/>
              </w:rPr>
              <w:t>2.5.1. Преодоление затруднений учащихся в учебной деятельности</w:t>
            </w:r>
            <w:r w:rsidR="004C05EA" w:rsidRPr="000870BB">
              <w:rPr>
                <w:webHidden/>
              </w:rPr>
              <w:tab/>
            </w:r>
            <w:r w:rsidR="00C41C13" w:rsidRPr="000870BB">
              <w:rPr>
                <w:webHidden/>
              </w:rPr>
              <w:fldChar w:fldCharType="begin"/>
            </w:r>
            <w:r w:rsidR="004C05EA" w:rsidRPr="000870BB">
              <w:rPr>
                <w:webHidden/>
              </w:rPr>
              <w:instrText xml:space="preserve"> PAGEREF _Toc454281224 \h </w:instrText>
            </w:r>
            <w:r w:rsidR="00C41C13" w:rsidRPr="000870BB">
              <w:rPr>
                <w:webHidden/>
              </w:rPr>
            </w:r>
            <w:r w:rsidR="00C41C13" w:rsidRPr="000870BB">
              <w:rPr>
                <w:webHidden/>
              </w:rPr>
              <w:fldChar w:fldCharType="separate"/>
            </w:r>
            <w:r w:rsidR="004C05EA" w:rsidRPr="000870BB">
              <w:rPr>
                <w:webHidden/>
              </w:rPr>
              <w:t>140</w:t>
            </w:r>
            <w:r w:rsidR="00C41C13" w:rsidRPr="000870BB">
              <w:rPr>
                <w:webHidden/>
              </w:rPr>
              <w:fldChar w:fldCharType="end"/>
            </w:r>
          </w:hyperlink>
        </w:p>
        <w:p w:rsidR="004C05EA" w:rsidRPr="000870BB" w:rsidRDefault="004C601C">
          <w:pPr>
            <w:pStyle w:val="1a"/>
            <w:rPr>
              <w:noProof/>
            </w:rPr>
          </w:pPr>
          <w:hyperlink w:anchor="_Toc454281225" w:history="1">
            <w:r w:rsidR="004C05EA" w:rsidRPr="000870BB">
              <w:rPr>
                <w:rStyle w:val="a6"/>
                <w:noProof/>
              </w:rPr>
              <w:t>3. ОРГАНИЗАЦИОННЫЙ РАЗДЕЛ</w:t>
            </w:r>
            <w:r w:rsidR="004C05EA" w:rsidRPr="000870BB">
              <w:rPr>
                <w:noProof/>
                <w:webHidden/>
              </w:rPr>
              <w:tab/>
            </w:r>
            <w:r w:rsidR="00C41C13" w:rsidRPr="000870BB">
              <w:rPr>
                <w:noProof/>
                <w:webHidden/>
              </w:rPr>
              <w:fldChar w:fldCharType="begin"/>
            </w:r>
            <w:r w:rsidR="004C05EA" w:rsidRPr="000870BB">
              <w:rPr>
                <w:noProof/>
                <w:webHidden/>
              </w:rPr>
              <w:instrText xml:space="preserve"> PAGEREF _Toc454281225 \h </w:instrText>
            </w:r>
            <w:r w:rsidR="00C41C13" w:rsidRPr="000870BB">
              <w:rPr>
                <w:noProof/>
                <w:webHidden/>
              </w:rPr>
            </w:r>
            <w:r w:rsidR="00C41C13" w:rsidRPr="000870BB">
              <w:rPr>
                <w:noProof/>
                <w:webHidden/>
              </w:rPr>
              <w:fldChar w:fldCharType="separate"/>
            </w:r>
            <w:r w:rsidR="004C05EA" w:rsidRPr="000870BB">
              <w:rPr>
                <w:noProof/>
                <w:webHidden/>
              </w:rPr>
              <w:t>142</w:t>
            </w:r>
            <w:r w:rsidR="00C41C13" w:rsidRPr="000870BB">
              <w:rPr>
                <w:noProof/>
                <w:webHidden/>
              </w:rPr>
              <w:fldChar w:fldCharType="end"/>
            </w:r>
          </w:hyperlink>
        </w:p>
        <w:p w:rsidR="004C05EA" w:rsidRPr="000870BB" w:rsidRDefault="004C601C">
          <w:pPr>
            <w:pStyle w:val="25"/>
            <w:tabs>
              <w:tab w:val="right" w:leader="dot" w:pos="9487"/>
            </w:tabs>
            <w:rPr>
              <w:noProof/>
            </w:rPr>
          </w:pPr>
          <w:hyperlink w:anchor="_Toc454281226" w:history="1">
            <w:r w:rsidR="004C05EA" w:rsidRPr="000870BB">
              <w:rPr>
                <w:rStyle w:val="a6"/>
                <w:noProof/>
              </w:rPr>
              <w:t>3.1. Учебный план начального общего образования</w:t>
            </w:r>
            <w:r w:rsidR="004C05EA" w:rsidRPr="000870BB">
              <w:rPr>
                <w:noProof/>
                <w:webHidden/>
              </w:rPr>
              <w:tab/>
            </w:r>
            <w:r w:rsidR="00C41C13" w:rsidRPr="000870BB">
              <w:rPr>
                <w:noProof/>
                <w:webHidden/>
              </w:rPr>
              <w:fldChar w:fldCharType="begin"/>
            </w:r>
            <w:r w:rsidR="004C05EA" w:rsidRPr="000870BB">
              <w:rPr>
                <w:noProof/>
                <w:webHidden/>
              </w:rPr>
              <w:instrText xml:space="preserve"> PAGEREF _Toc454281226 \h </w:instrText>
            </w:r>
            <w:r w:rsidR="00C41C13" w:rsidRPr="000870BB">
              <w:rPr>
                <w:noProof/>
                <w:webHidden/>
              </w:rPr>
            </w:r>
            <w:r w:rsidR="00C41C13" w:rsidRPr="000870BB">
              <w:rPr>
                <w:noProof/>
                <w:webHidden/>
              </w:rPr>
              <w:fldChar w:fldCharType="separate"/>
            </w:r>
            <w:r w:rsidR="004C05EA" w:rsidRPr="000870BB">
              <w:rPr>
                <w:noProof/>
                <w:webHidden/>
              </w:rPr>
              <w:t>142</w:t>
            </w:r>
            <w:r w:rsidR="00C41C13" w:rsidRPr="000870BB">
              <w:rPr>
                <w:noProof/>
                <w:webHidden/>
              </w:rPr>
              <w:fldChar w:fldCharType="end"/>
            </w:r>
          </w:hyperlink>
        </w:p>
        <w:p w:rsidR="004C05EA" w:rsidRPr="000870BB" w:rsidRDefault="004C601C">
          <w:pPr>
            <w:pStyle w:val="25"/>
            <w:tabs>
              <w:tab w:val="right" w:leader="dot" w:pos="9487"/>
            </w:tabs>
            <w:rPr>
              <w:noProof/>
            </w:rPr>
          </w:pPr>
          <w:hyperlink w:anchor="_Toc454281227" w:history="1">
            <w:r w:rsidR="004C05EA" w:rsidRPr="000870BB">
              <w:rPr>
                <w:rStyle w:val="a6"/>
                <w:noProof/>
              </w:rPr>
              <w:t>3.2. Внеурочная деятельность</w:t>
            </w:r>
            <w:r w:rsidR="004C05EA" w:rsidRPr="000870BB">
              <w:rPr>
                <w:noProof/>
                <w:webHidden/>
              </w:rPr>
              <w:tab/>
            </w:r>
            <w:r w:rsidR="00C41C13" w:rsidRPr="000870BB">
              <w:rPr>
                <w:noProof/>
                <w:webHidden/>
              </w:rPr>
              <w:fldChar w:fldCharType="begin"/>
            </w:r>
            <w:r w:rsidR="004C05EA" w:rsidRPr="000870BB">
              <w:rPr>
                <w:noProof/>
                <w:webHidden/>
              </w:rPr>
              <w:instrText xml:space="preserve"> PAGEREF _Toc454281227 \h </w:instrText>
            </w:r>
            <w:r w:rsidR="00C41C13" w:rsidRPr="000870BB">
              <w:rPr>
                <w:noProof/>
                <w:webHidden/>
              </w:rPr>
            </w:r>
            <w:r w:rsidR="00C41C13" w:rsidRPr="000870BB">
              <w:rPr>
                <w:noProof/>
                <w:webHidden/>
              </w:rPr>
              <w:fldChar w:fldCharType="separate"/>
            </w:r>
            <w:r w:rsidR="004C05EA" w:rsidRPr="000870BB">
              <w:rPr>
                <w:noProof/>
                <w:webHidden/>
              </w:rPr>
              <w:t>144</w:t>
            </w:r>
            <w:r w:rsidR="00C41C13" w:rsidRPr="000870BB">
              <w:rPr>
                <w:noProof/>
                <w:webHidden/>
              </w:rPr>
              <w:fldChar w:fldCharType="end"/>
            </w:r>
          </w:hyperlink>
        </w:p>
        <w:p w:rsidR="004C05EA" w:rsidRPr="000870BB" w:rsidRDefault="004C601C">
          <w:pPr>
            <w:pStyle w:val="25"/>
            <w:tabs>
              <w:tab w:val="right" w:leader="dot" w:pos="9487"/>
            </w:tabs>
            <w:rPr>
              <w:noProof/>
            </w:rPr>
          </w:pPr>
          <w:hyperlink w:anchor="_Toc454281228" w:history="1">
            <w:r w:rsidR="004C05EA" w:rsidRPr="000870BB">
              <w:rPr>
                <w:rStyle w:val="a6"/>
                <w:noProof/>
              </w:rPr>
              <w:t>3.3. Система условий реализации основной образовательной программы</w:t>
            </w:r>
            <w:r w:rsidR="004C05EA" w:rsidRPr="000870BB">
              <w:rPr>
                <w:noProof/>
                <w:webHidden/>
              </w:rPr>
              <w:tab/>
            </w:r>
            <w:r w:rsidR="00C41C13" w:rsidRPr="000870BB">
              <w:rPr>
                <w:noProof/>
                <w:webHidden/>
              </w:rPr>
              <w:fldChar w:fldCharType="begin"/>
            </w:r>
            <w:r w:rsidR="004C05EA" w:rsidRPr="000870BB">
              <w:rPr>
                <w:noProof/>
                <w:webHidden/>
              </w:rPr>
              <w:instrText xml:space="preserve"> PAGEREF _Toc454281228 \h </w:instrText>
            </w:r>
            <w:r w:rsidR="00C41C13" w:rsidRPr="000870BB">
              <w:rPr>
                <w:noProof/>
                <w:webHidden/>
              </w:rPr>
            </w:r>
            <w:r w:rsidR="00C41C13" w:rsidRPr="000870BB">
              <w:rPr>
                <w:noProof/>
                <w:webHidden/>
              </w:rPr>
              <w:fldChar w:fldCharType="separate"/>
            </w:r>
            <w:r w:rsidR="004C05EA" w:rsidRPr="000870BB">
              <w:rPr>
                <w:noProof/>
                <w:webHidden/>
              </w:rPr>
              <w:t>146</w:t>
            </w:r>
            <w:r w:rsidR="00C41C13" w:rsidRPr="000870BB">
              <w:rPr>
                <w:noProof/>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229" w:history="1">
            <w:r w:rsidR="004C05EA" w:rsidRPr="000870BB">
              <w:rPr>
                <w:rStyle w:val="a6"/>
              </w:rPr>
              <w:t>3.3.1. Кадровые условия реализации основной образовательной программы</w:t>
            </w:r>
            <w:r w:rsidR="004C05EA" w:rsidRPr="000870BB">
              <w:rPr>
                <w:webHidden/>
              </w:rPr>
              <w:tab/>
            </w:r>
            <w:r w:rsidR="00C41C13" w:rsidRPr="000870BB">
              <w:rPr>
                <w:webHidden/>
              </w:rPr>
              <w:fldChar w:fldCharType="begin"/>
            </w:r>
            <w:r w:rsidR="004C05EA" w:rsidRPr="000870BB">
              <w:rPr>
                <w:webHidden/>
              </w:rPr>
              <w:instrText xml:space="preserve"> PAGEREF _Toc454281229 \h </w:instrText>
            </w:r>
            <w:r w:rsidR="00C41C13" w:rsidRPr="000870BB">
              <w:rPr>
                <w:webHidden/>
              </w:rPr>
            </w:r>
            <w:r w:rsidR="00C41C13" w:rsidRPr="000870BB">
              <w:rPr>
                <w:webHidden/>
              </w:rPr>
              <w:fldChar w:fldCharType="separate"/>
            </w:r>
            <w:r w:rsidR="004C05EA" w:rsidRPr="000870BB">
              <w:rPr>
                <w:webHidden/>
              </w:rPr>
              <w:t>147</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230" w:history="1">
            <w:r w:rsidR="004C05EA" w:rsidRPr="000870BB">
              <w:rPr>
                <w:rStyle w:val="a6"/>
              </w:rPr>
              <w:t>3.3.2. Психолого-педагогические условия реализации основной образовательной программы</w:t>
            </w:r>
            <w:r w:rsidR="004C05EA" w:rsidRPr="000870BB">
              <w:rPr>
                <w:webHidden/>
              </w:rPr>
              <w:tab/>
            </w:r>
            <w:r w:rsidR="00C41C13" w:rsidRPr="000870BB">
              <w:rPr>
                <w:webHidden/>
              </w:rPr>
              <w:fldChar w:fldCharType="begin"/>
            </w:r>
            <w:r w:rsidR="004C05EA" w:rsidRPr="000870BB">
              <w:rPr>
                <w:webHidden/>
              </w:rPr>
              <w:instrText xml:space="preserve"> PAGEREF _Toc454281230 \h </w:instrText>
            </w:r>
            <w:r w:rsidR="00C41C13" w:rsidRPr="000870BB">
              <w:rPr>
                <w:webHidden/>
              </w:rPr>
            </w:r>
            <w:r w:rsidR="00C41C13" w:rsidRPr="000870BB">
              <w:rPr>
                <w:webHidden/>
              </w:rPr>
              <w:fldChar w:fldCharType="separate"/>
            </w:r>
            <w:r w:rsidR="004C05EA" w:rsidRPr="000870BB">
              <w:rPr>
                <w:webHidden/>
              </w:rPr>
              <w:t>149</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231" w:history="1">
            <w:r w:rsidR="004C05EA" w:rsidRPr="000870BB">
              <w:rPr>
                <w:rStyle w:val="a6"/>
              </w:rPr>
              <w:t>3.3.3. Финансовое обеспечение реализации основной образовательной программы</w:t>
            </w:r>
            <w:r w:rsidR="004C05EA" w:rsidRPr="000870BB">
              <w:rPr>
                <w:webHidden/>
              </w:rPr>
              <w:tab/>
            </w:r>
            <w:r w:rsidR="00C41C13" w:rsidRPr="000870BB">
              <w:rPr>
                <w:webHidden/>
              </w:rPr>
              <w:fldChar w:fldCharType="begin"/>
            </w:r>
            <w:r w:rsidR="004C05EA" w:rsidRPr="000870BB">
              <w:rPr>
                <w:webHidden/>
              </w:rPr>
              <w:instrText xml:space="preserve"> PAGEREF _Toc454281231 \h </w:instrText>
            </w:r>
            <w:r w:rsidR="00C41C13" w:rsidRPr="000870BB">
              <w:rPr>
                <w:webHidden/>
              </w:rPr>
            </w:r>
            <w:r w:rsidR="00C41C13" w:rsidRPr="000870BB">
              <w:rPr>
                <w:webHidden/>
              </w:rPr>
              <w:fldChar w:fldCharType="separate"/>
            </w:r>
            <w:r w:rsidR="004C05EA" w:rsidRPr="000870BB">
              <w:rPr>
                <w:webHidden/>
              </w:rPr>
              <w:t>149</w:t>
            </w:r>
            <w:r w:rsidR="00C41C13" w:rsidRPr="000870BB">
              <w:rPr>
                <w:webHidden/>
              </w:rPr>
              <w:fldChar w:fldCharType="end"/>
            </w:r>
          </w:hyperlink>
        </w:p>
        <w:p w:rsidR="004C05EA" w:rsidRPr="000870BB" w:rsidRDefault="004C601C">
          <w:pPr>
            <w:pStyle w:val="33"/>
            <w:rPr>
              <w:rFonts w:asciiTheme="minorHAnsi" w:hAnsiTheme="minorHAnsi" w:cstheme="minorBidi"/>
              <w:i w:val="0"/>
              <w:sz w:val="22"/>
              <w:szCs w:val="22"/>
            </w:rPr>
          </w:pPr>
          <w:hyperlink w:anchor="_Toc454281232" w:history="1">
            <w:r w:rsidR="004C05EA" w:rsidRPr="000870BB">
              <w:rPr>
                <w:rStyle w:val="a6"/>
              </w:rPr>
              <w:t>3.3.4. Материально-технические условия реализации основной образовательной программы</w:t>
            </w:r>
            <w:r w:rsidR="004C05EA" w:rsidRPr="000870BB">
              <w:rPr>
                <w:webHidden/>
              </w:rPr>
              <w:tab/>
            </w:r>
            <w:r w:rsidR="00C41C13" w:rsidRPr="000870BB">
              <w:rPr>
                <w:webHidden/>
              </w:rPr>
              <w:fldChar w:fldCharType="begin"/>
            </w:r>
            <w:r w:rsidR="004C05EA" w:rsidRPr="000870BB">
              <w:rPr>
                <w:webHidden/>
              </w:rPr>
              <w:instrText xml:space="preserve"> PAGEREF _Toc454281232 \h </w:instrText>
            </w:r>
            <w:r w:rsidR="00C41C13" w:rsidRPr="000870BB">
              <w:rPr>
                <w:webHidden/>
              </w:rPr>
            </w:r>
            <w:r w:rsidR="00C41C13" w:rsidRPr="000870BB">
              <w:rPr>
                <w:webHidden/>
              </w:rPr>
              <w:fldChar w:fldCharType="separate"/>
            </w:r>
            <w:r w:rsidR="004C05EA" w:rsidRPr="000870BB">
              <w:rPr>
                <w:webHidden/>
              </w:rPr>
              <w:t>151</w:t>
            </w:r>
            <w:r w:rsidR="00C41C13" w:rsidRPr="000870BB">
              <w:rPr>
                <w:webHidden/>
              </w:rPr>
              <w:fldChar w:fldCharType="end"/>
            </w:r>
          </w:hyperlink>
        </w:p>
        <w:p w:rsidR="009948B8" w:rsidRPr="000870BB" w:rsidRDefault="00C41C13" w:rsidP="005E0455">
          <w:pPr>
            <w:spacing w:after="0" w:line="240" w:lineRule="auto"/>
            <w:rPr>
              <w:rFonts w:ascii="Times New Roman" w:hAnsi="Times New Roman" w:cs="Times New Roman"/>
              <w:sz w:val="24"/>
              <w:szCs w:val="24"/>
            </w:rPr>
          </w:pPr>
          <w:r w:rsidRPr="000870BB">
            <w:rPr>
              <w:rFonts w:ascii="Times New Roman" w:hAnsi="Times New Roman" w:cs="Times New Roman"/>
              <w:sz w:val="24"/>
              <w:szCs w:val="24"/>
            </w:rPr>
            <w:fldChar w:fldCharType="end"/>
          </w:r>
        </w:p>
      </w:sdtContent>
    </w:sdt>
    <w:p w:rsidR="004C05EA" w:rsidRPr="000870BB" w:rsidRDefault="004C05EA">
      <w:pPr>
        <w:rPr>
          <w:rFonts w:ascii="Arial" w:eastAsia="Times New Roman" w:hAnsi="Arial" w:cs="Arial"/>
          <w:b/>
          <w:bCs/>
          <w:kern w:val="1"/>
          <w:sz w:val="32"/>
          <w:szCs w:val="32"/>
          <w:lang w:eastAsia="ar-SA"/>
        </w:rPr>
      </w:pPr>
      <w:r w:rsidRPr="000870BB">
        <w:br w:type="page"/>
      </w:r>
    </w:p>
    <w:p w:rsidR="00851E09" w:rsidRPr="000870BB" w:rsidRDefault="00851E09" w:rsidP="00885930">
      <w:pPr>
        <w:pStyle w:val="1"/>
        <w:jc w:val="center"/>
      </w:pPr>
      <w:bookmarkStart w:id="4" w:name="_Toc454281175"/>
      <w:r w:rsidRPr="000870BB">
        <w:lastRenderedPageBreak/>
        <w:t>Общие положения</w:t>
      </w:r>
      <w:bookmarkEnd w:id="3"/>
      <w:bookmarkEnd w:id="2"/>
      <w:bookmarkEnd w:id="1"/>
      <w:bookmarkEnd w:id="4"/>
    </w:p>
    <w:p w:rsidR="0027237C" w:rsidRPr="000870BB" w:rsidRDefault="0027237C" w:rsidP="00851E09">
      <w:pPr>
        <w:pStyle w:val="91"/>
        <w:tabs>
          <w:tab w:val="left" w:pos="3748"/>
        </w:tabs>
        <w:spacing w:before="0" w:line="240" w:lineRule="auto"/>
        <w:ind w:left="450"/>
        <w:jc w:val="both"/>
        <w:rPr>
          <w:sz w:val="24"/>
          <w:szCs w:val="24"/>
        </w:rPr>
      </w:pPr>
      <w:r w:rsidRPr="000870BB">
        <w:rPr>
          <w:sz w:val="24"/>
          <w:szCs w:val="24"/>
        </w:rPr>
        <w:t xml:space="preserve">Данная основная образовательная программа начального общего образования </w:t>
      </w:r>
      <w:r w:rsidR="00D71BBB" w:rsidRPr="000870BB">
        <w:rPr>
          <w:sz w:val="24"/>
          <w:szCs w:val="24"/>
        </w:rPr>
        <w:t xml:space="preserve">(далее – ООП НОО) </w:t>
      </w:r>
      <w:r w:rsidRPr="000870BB">
        <w:rPr>
          <w:sz w:val="24"/>
          <w:szCs w:val="24"/>
        </w:rPr>
        <w:t>разработана педагогическим коллективом МОУ-СОШ № 17 города Клин Московской области в соответствии с:</w:t>
      </w:r>
    </w:p>
    <w:p w:rsidR="00D57C3A" w:rsidRPr="000870BB" w:rsidRDefault="00D57C3A" w:rsidP="00B71383">
      <w:pPr>
        <w:pStyle w:val="a3"/>
        <w:numPr>
          <w:ilvl w:val="0"/>
          <w:numId w:val="70"/>
        </w:numPr>
        <w:spacing w:after="0" w:line="240" w:lineRule="auto"/>
        <w:ind w:left="426" w:right="-426"/>
        <w:jc w:val="both"/>
        <w:rPr>
          <w:rFonts w:ascii="Times New Roman" w:hAnsi="Times New Roman" w:cs="Times New Roman"/>
          <w:sz w:val="24"/>
          <w:szCs w:val="24"/>
        </w:rPr>
      </w:pPr>
      <w:r w:rsidRPr="000870BB">
        <w:rPr>
          <w:rFonts w:ascii="Times New Roman" w:hAnsi="Times New Roman" w:cs="Times New Roman"/>
          <w:sz w:val="24"/>
          <w:szCs w:val="24"/>
        </w:rPr>
        <w:t>Федеральный Закон от 29.12.2012 г. №273-ФЗ «Об образовании в Российской Федерации»;</w:t>
      </w:r>
    </w:p>
    <w:p w:rsidR="00D57C3A" w:rsidRPr="000870BB" w:rsidRDefault="00D57C3A" w:rsidP="00B71383">
      <w:pPr>
        <w:pStyle w:val="a3"/>
        <w:numPr>
          <w:ilvl w:val="0"/>
          <w:numId w:val="70"/>
        </w:numPr>
        <w:spacing w:after="0" w:line="240" w:lineRule="auto"/>
        <w:ind w:left="426" w:right="-426"/>
        <w:jc w:val="both"/>
        <w:rPr>
          <w:rFonts w:ascii="Times New Roman" w:hAnsi="Times New Roman" w:cs="Times New Roman"/>
          <w:sz w:val="24"/>
          <w:szCs w:val="24"/>
        </w:rPr>
      </w:pPr>
      <w:r w:rsidRPr="000870BB">
        <w:rPr>
          <w:rFonts w:ascii="Times New Roman" w:hAnsi="Times New Roman" w:cs="Times New Roman"/>
          <w:sz w:val="24"/>
          <w:szCs w:val="24"/>
        </w:rPr>
        <w:t>Конвенция о правах ребенка, принята Генеральной ассамблеей ООН 20.11.1989г.</w:t>
      </w:r>
    </w:p>
    <w:p w:rsidR="00D57C3A" w:rsidRPr="000870BB" w:rsidRDefault="00D57C3A" w:rsidP="00B71383">
      <w:pPr>
        <w:pStyle w:val="a3"/>
        <w:numPr>
          <w:ilvl w:val="0"/>
          <w:numId w:val="70"/>
        </w:numPr>
        <w:spacing w:after="0" w:line="240" w:lineRule="auto"/>
        <w:ind w:left="426" w:right="-426"/>
        <w:jc w:val="both"/>
        <w:rPr>
          <w:rFonts w:ascii="Times New Roman" w:hAnsi="Times New Roman" w:cs="Times New Roman"/>
          <w:sz w:val="24"/>
          <w:szCs w:val="24"/>
        </w:rPr>
      </w:pPr>
      <w:r w:rsidRPr="000870BB">
        <w:rPr>
          <w:rFonts w:ascii="Times New Roman" w:hAnsi="Times New Roman" w:cs="Times New Roman"/>
          <w:sz w:val="24"/>
          <w:szCs w:val="24"/>
        </w:rPr>
        <w:t>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7237C" w:rsidRPr="000870BB" w:rsidRDefault="0027237C" w:rsidP="00B71383">
      <w:pPr>
        <w:pStyle w:val="a3"/>
        <w:numPr>
          <w:ilvl w:val="0"/>
          <w:numId w:val="70"/>
        </w:numPr>
        <w:spacing w:after="0" w:line="240" w:lineRule="auto"/>
        <w:ind w:left="426" w:right="-426"/>
        <w:jc w:val="both"/>
        <w:rPr>
          <w:rFonts w:ascii="Times New Roman" w:hAnsi="Times New Roman" w:cs="Times New Roman"/>
          <w:sz w:val="24"/>
          <w:szCs w:val="24"/>
        </w:rPr>
      </w:pPr>
      <w:r w:rsidRPr="000870BB">
        <w:rPr>
          <w:rFonts w:ascii="Times New Roman" w:hAnsi="Times New Roman" w:cs="Times New Roman"/>
          <w:sz w:val="24"/>
          <w:szCs w:val="24"/>
        </w:rPr>
        <w:t>с требованиями Федерального Государственного Образовательного        стандарта второго поколения (06.10.09 год Приказ №373 Министерства Образования РФ, зарегистрирован Минюстом</w:t>
      </w:r>
      <w:r w:rsidR="00D71BBB" w:rsidRPr="000870BB">
        <w:rPr>
          <w:rFonts w:ascii="Times New Roman" w:hAnsi="Times New Roman" w:cs="Times New Roman"/>
          <w:sz w:val="24"/>
          <w:szCs w:val="24"/>
        </w:rPr>
        <w:t xml:space="preserve"> РФ</w:t>
      </w:r>
      <w:r w:rsidRPr="000870BB">
        <w:rPr>
          <w:rFonts w:ascii="Times New Roman" w:hAnsi="Times New Roman" w:cs="Times New Roman"/>
          <w:sz w:val="24"/>
          <w:szCs w:val="24"/>
        </w:rPr>
        <w:t xml:space="preserve"> 2</w:t>
      </w:r>
      <w:r w:rsidR="00D71BBB" w:rsidRPr="000870BB">
        <w:rPr>
          <w:rFonts w:ascii="Times New Roman" w:hAnsi="Times New Roman" w:cs="Times New Roman"/>
          <w:sz w:val="24"/>
          <w:szCs w:val="24"/>
        </w:rPr>
        <w:t>2</w:t>
      </w:r>
      <w:r w:rsidRPr="000870BB">
        <w:rPr>
          <w:rFonts w:ascii="Times New Roman" w:hAnsi="Times New Roman" w:cs="Times New Roman"/>
          <w:sz w:val="24"/>
          <w:szCs w:val="24"/>
        </w:rPr>
        <w:t>.12.09 год);</w:t>
      </w:r>
    </w:p>
    <w:p w:rsidR="0027237C" w:rsidRPr="000870BB" w:rsidRDefault="00D57C3A" w:rsidP="00B71383">
      <w:pPr>
        <w:pStyle w:val="a3"/>
        <w:numPr>
          <w:ilvl w:val="0"/>
          <w:numId w:val="70"/>
        </w:numPr>
        <w:shd w:val="clear" w:color="auto" w:fill="FFFFFF"/>
        <w:tabs>
          <w:tab w:val="num" w:pos="-284"/>
          <w:tab w:val="num" w:pos="284"/>
        </w:tabs>
        <w:spacing w:after="0" w:line="240" w:lineRule="auto"/>
        <w:ind w:left="426" w:right="-426"/>
        <w:jc w:val="both"/>
        <w:rPr>
          <w:rFonts w:ascii="Times New Roman" w:hAnsi="Times New Roman" w:cs="Times New Roman"/>
          <w:sz w:val="24"/>
          <w:szCs w:val="24"/>
        </w:rPr>
      </w:pPr>
      <w:r w:rsidRPr="000870BB">
        <w:rPr>
          <w:rFonts w:ascii="Times New Roman" w:hAnsi="Times New Roman" w:cs="Times New Roman"/>
          <w:sz w:val="24"/>
          <w:szCs w:val="24"/>
        </w:rPr>
        <w:t xml:space="preserve">  </w:t>
      </w:r>
      <w:r w:rsidR="0027237C" w:rsidRPr="000870BB">
        <w:rPr>
          <w:rFonts w:ascii="Times New Roman" w:hAnsi="Times New Roman" w:cs="Times New Roman"/>
          <w:sz w:val="24"/>
          <w:szCs w:val="24"/>
        </w:rPr>
        <w:t xml:space="preserve">учётом рекомендаций Примерной </w:t>
      </w:r>
      <w:r w:rsidR="00D71BBB" w:rsidRPr="000870BB">
        <w:rPr>
          <w:rFonts w:ascii="Times New Roman" w:hAnsi="Times New Roman" w:cs="Times New Roman"/>
          <w:sz w:val="24"/>
          <w:szCs w:val="24"/>
        </w:rPr>
        <w:t xml:space="preserve">основной образовательной программы начального общего образования </w:t>
      </w:r>
      <w:r w:rsidR="0027237C" w:rsidRPr="000870BB">
        <w:rPr>
          <w:rFonts w:ascii="Times New Roman" w:hAnsi="Times New Roman" w:cs="Times New Roman"/>
          <w:sz w:val="24"/>
          <w:szCs w:val="24"/>
        </w:rPr>
        <w:t>(</w:t>
      </w:r>
      <w:r w:rsidR="00D351EB" w:rsidRPr="000870BB">
        <w:rPr>
          <w:rFonts w:ascii="Times New Roman" w:hAnsi="Times New Roman" w:cs="Times New Roman"/>
          <w:sz w:val="24"/>
          <w:szCs w:val="24"/>
        </w:rPr>
        <w:t>одобренная решением федерального учебно-методического объединения по общему образованию, протокол от 8 апреля 2015 года №1/15</w:t>
      </w:r>
      <w:r w:rsidR="0027237C" w:rsidRPr="000870BB">
        <w:rPr>
          <w:rFonts w:ascii="Times New Roman" w:hAnsi="Times New Roman" w:cs="Times New Roman"/>
          <w:sz w:val="24"/>
          <w:szCs w:val="24"/>
        </w:rPr>
        <w:t>),</w:t>
      </w:r>
    </w:p>
    <w:p w:rsidR="0027237C" w:rsidRPr="000870BB" w:rsidRDefault="00D57C3A" w:rsidP="00B71383">
      <w:pPr>
        <w:pStyle w:val="a3"/>
        <w:numPr>
          <w:ilvl w:val="0"/>
          <w:numId w:val="70"/>
        </w:numPr>
        <w:shd w:val="clear" w:color="auto" w:fill="FFFFFF"/>
        <w:tabs>
          <w:tab w:val="num" w:pos="-284"/>
          <w:tab w:val="num" w:pos="284"/>
        </w:tabs>
        <w:spacing w:after="0" w:line="240" w:lineRule="auto"/>
        <w:ind w:left="426" w:right="-426"/>
        <w:jc w:val="both"/>
        <w:rPr>
          <w:rFonts w:ascii="Times New Roman" w:hAnsi="Times New Roman" w:cs="Times New Roman"/>
          <w:sz w:val="24"/>
          <w:szCs w:val="24"/>
        </w:rPr>
      </w:pPr>
      <w:r w:rsidRPr="000870BB">
        <w:rPr>
          <w:rFonts w:ascii="Times New Roman" w:hAnsi="Times New Roman" w:cs="Times New Roman"/>
          <w:sz w:val="24"/>
          <w:szCs w:val="24"/>
        </w:rPr>
        <w:t xml:space="preserve">  </w:t>
      </w:r>
      <w:r w:rsidR="0027237C" w:rsidRPr="000870BB">
        <w:rPr>
          <w:rFonts w:ascii="Times New Roman" w:hAnsi="Times New Roman" w:cs="Times New Roman"/>
          <w:sz w:val="24"/>
          <w:szCs w:val="24"/>
        </w:rPr>
        <w:t>учётом особенностей муниципального образовательного учреждения – средней общеобразовательной школой № 17;</w:t>
      </w:r>
    </w:p>
    <w:p w:rsidR="0027237C" w:rsidRPr="000870BB" w:rsidRDefault="00D57C3A" w:rsidP="00B71383">
      <w:pPr>
        <w:pStyle w:val="a3"/>
        <w:numPr>
          <w:ilvl w:val="0"/>
          <w:numId w:val="70"/>
        </w:numPr>
        <w:shd w:val="clear" w:color="auto" w:fill="FFFFFF"/>
        <w:tabs>
          <w:tab w:val="num" w:pos="-284"/>
          <w:tab w:val="num" w:pos="284"/>
        </w:tabs>
        <w:spacing w:after="0" w:line="240" w:lineRule="auto"/>
        <w:ind w:left="426" w:right="-426"/>
        <w:jc w:val="both"/>
        <w:rPr>
          <w:rFonts w:ascii="Times New Roman" w:hAnsi="Times New Roman" w:cs="Times New Roman"/>
          <w:sz w:val="24"/>
          <w:szCs w:val="24"/>
        </w:rPr>
      </w:pPr>
      <w:r w:rsidRPr="000870BB">
        <w:rPr>
          <w:rFonts w:ascii="Times New Roman" w:hAnsi="Times New Roman" w:cs="Times New Roman"/>
          <w:sz w:val="24"/>
          <w:szCs w:val="24"/>
        </w:rPr>
        <w:t xml:space="preserve">  </w:t>
      </w:r>
      <w:r w:rsidR="0027237C" w:rsidRPr="000870BB">
        <w:rPr>
          <w:rFonts w:ascii="Times New Roman" w:hAnsi="Times New Roman" w:cs="Times New Roman"/>
          <w:sz w:val="24"/>
          <w:szCs w:val="24"/>
        </w:rPr>
        <w:t>учётом образовательных потребностей и запросов обучающихся, воспитанников и Концепцией Образовательной системы «Школа России»</w:t>
      </w:r>
      <w:r w:rsidRPr="000870BB">
        <w:rPr>
          <w:rFonts w:ascii="Times New Roman" w:hAnsi="Times New Roman" w:cs="Times New Roman"/>
          <w:sz w:val="24"/>
          <w:szCs w:val="24"/>
        </w:rPr>
        <w:t>;</w:t>
      </w:r>
    </w:p>
    <w:p w:rsidR="00D57C3A" w:rsidRPr="000870BB" w:rsidRDefault="00D57C3A" w:rsidP="00B71383">
      <w:pPr>
        <w:pStyle w:val="a3"/>
        <w:numPr>
          <w:ilvl w:val="0"/>
          <w:numId w:val="70"/>
        </w:numPr>
        <w:shd w:val="clear" w:color="auto" w:fill="FFFFFF"/>
        <w:tabs>
          <w:tab w:val="num" w:pos="-1560"/>
        </w:tabs>
        <w:autoSpaceDE w:val="0"/>
        <w:autoSpaceDN w:val="0"/>
        <w:adjustRightInd w:val="0"/>
        <w:spacing w:after="0" w:line="240" w:lineRule="auto"/>
        <w:ind w:left="426" w:right="-426"/>
        <w:jc w:val="both"/>
        <w:rPr>
          <w:rFonts w:ascii="Times New Roman" w:hAnsi="Times New Roman" w:cs="Times New Roman"/>
          <w:sz w:val="24"/>
          <w:szCs w:val="24"/>
        </w:rPr>
      </w:pPr>
      <w:r w:rsidRPr="000870BB">
        <w:rPr>
          <w:rFonts w:ascii="Times New Roman" w:hAnsi="Times New Roman" w:cs="Times New Roman"/>
          <w:sz w:val="24"/>
          <w:szCs w:val="24"/>
        </w:rPr>
        <w:t xml:space="preserve">приказом Министерства образования и науки РФ от </w:t>
      </w:r>
      <w:r w:rsidR="00D351EB" w:rsidRPr="000870BB">
        <w:rPr>
          <w:rFonts w:ascii="Times New Roman" w:hAnsi="Times New Roman" w:cs="Times New Roman"/>
          <w:sz w:val="24"/>
          <w:szCs w:val="24"/>
        </w:rPr>
        <w:t>31</w:t>
      </w:r>
      <w:r w:rsidRPr="000870BB">
        <w:rPr>
          <w:rFonts w:ascii="Times New Roman" w:hAnsi="Times New Roman" w:cs="Times New Roman"/>
          <w:sz w:val="24"/>
          <w:szCs w:val="24"/>
        </w:rPr>
        <w:t xml:space="preserve"> </w:t>
      </w:r>
      <w:r w:rsidR="00D351EB" w:rsidRPr="000870BB">
        <w:rPr>
          <w:rFonts w:ascii="Times New Roman" w:hAnsi="Times New Roman" w:cs="Times New Roman"/>
          <w:sz w:val="24"/>
          <w:szCs w:val="24"/>
        </w:rPr>
        <w:t xml:space="preserve">декабря </w:t>
      </w:r>
      <w:r w:rsidRPr="000870BB">
        <w:rPr>
          <w:rFonts w:ascii="Times New Roman" w:hAnsi="Times New Roman" w:cs="Times New Roman"/>
          <w:sz w:val="24"/>
          <w:szCs w:val="24"/>
        </w:rPr>
        <w:t>201</w:t>
      </w:r>
      <w:r w:rsidR="00D351EB" w:rsidRPr="000870BB">
        <w:rPr>
          <w:rFonts w:ascii="Times New Roman" w:hAnsi="Times New Roman" w:cs="Times New Roman"/>
          <w:sz w:val="24"/>
          <w:szCs w:val="24"/>
        </w:rPr>
        <w:t>5</w:t>
      </w:r>
      <w:r w:rsidRPr="000870BB">
        <w:rPr>
          <w:rFonts w:ascii="Times New Roman" w:hAnsi="Times New Roman" w:cs="Times New Roman"/>
          <w:sz w:val="24"/>
          <w:szCs w:val="24"/>
        </w:rPr>
        <w:t xml:space="preserve">г № </w:t>
      </w:r>
      <w:r w:rsidR="00D351EB" w:rsidRPr="000870BB">
        <w:rPr>
          <w:rFonts w:ascii="Times New Roman" w:hAnsi="Times New Roman" w:cs="Times New Roman"/>
          <w:sz w:val="24"/>
          <w:szCs w:val="24"/>
        </w:rPr>
        <w:t>1576</w:t>
      </w:r>
      <w:r w:rsidRPr="000870BB">
        <w:rPr>
          <w:rFonts w:ascii="Times New Roman" w:hAnsi="Times New Roman" w:cs="Times New Roman"/>
          <w:sz w:val="24"/>
          <w:szCs w:val="24"/>
        </w:rPr>
        <w:t xml:space="preserve"> «О внесении изменений в ФГОС НОО, утвержденный приказом Министерства образования и науки РФ от 6 октября 2009г № 373»</w:t>
      </w:r>
      <w:r w:rsidR="0027237C" w:rsidRPr="000870BB">
        <w:rPr>
          <w:rFonts w:ascii="Times New Roman" w:hAnsi="Times New Roman" w:cs="Times New Roman"/>
          <w:sz w:val="24"/>
          <w:szCs w:val="24"/>
        </w:rPr>
        <w:t xml:space="preserve"> </w:t>
      </w:r>
      <w:r w:rsidR="00106D32" w:rsidRPr="000870BB">
        <w:rPr>
          <w:rFonts w:ascii="Times New Roman" w:hAnsi="Times New Roman" w:cs="Times New Roman"/>
          <w:sz w:val="24"/>
          <w:szCs w:val="24"/>
        </w:rPr>
        <w:t xml:space="preserve"> зарегистрированный в Минюсте РФ 02 февраля 2016 г. регистрационный № 40936.</w:t>
      </w:r>
    </w:p>
    <w:p w:rsidR="0027237C" w:rsidRPr="000870BB" w:rsidRDefault="00D57C3A" w:rsidP="00D57C3A">
      <w:pPr>
        <w:shd w:val="clear" w:color="auto" w:fill="FFFFFF"/>
        <w:tabs>
          <w:tab w:val="num" w:pos="284"/>
        </w:tabs>
        <w:autoSpaceDE w:val="0"/>
        <w:autoSpaceDN w:val="0"/>
        <w:adjustRightInd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w:t>
      </w:r>
      <w:r w:rsidR="0027237C" w:rsidRPr="000870BB">
        <w:rPr>
          <w:rFonts w:ascii="Times New Roman" w:hAnsi="Times New Roman" w:cs="Times New Roman"/>
          <w:sz w:val="24"/>
          <w:szCs w:val="24"/>
        </w:rPr>
        <w:t>Программа определяет содержание и организацию образовательно</w:t>
      </w:r>
      <w:r w:rsidR="00363656" w:rsidRPr="000870BB">
        <w:rPr>
          <w:rFonts w:ascii="Times New Roman" w:hAnsi="Times New Roman" w:cs="Times New Roman"/>
          <w:sz w:val="24"/>
          <w:szCs w:val="24"/>
        </w:rPr>
        <w:t>й</w:t>
      </w:r>
      <w:r w:rsidR="0027237C" w:rsidRPr="000870BB">
        <w:rPr>
          <w:rFonts w:ascii="Times New Roman" w:hAnsi="Times New Roman" w:cs="Times New Roman"/>
          <w:sz w:val="24"/>
          <w:szCs w:val="24"/>
        </w:rPr>
        <w:t xml:space="preserve"> </w:t>
      </w:r>
      <w:r w:rsidR="00363656" w:rsidRPr="000870BB">
        <w:rPr>
          <w:rFonts w:ascii="Times New Roman" w:hAnsi="Times New Roman" w:cs="Times New Roman"/>
          <w:sz w:val="24"/>
          <w:szCs w:val="24"/>
        </w:rPr>
        <w:t>деятельности</w:t>
      </w:r>
      <w:r w:rsidR="0027237C" w:rsidRPr="000870BB">
        <w:rPr>
          <w:rFonts w:ascii="Times New Roman" w:hAnsi="Times New Roman" w:cs="Times New Roman"/>
          <w:sz w:val="24"/>
          <w:szCs w:val="24"/>
        </w:rPr>
        <w:t xml:space="preserve"> на </w:t>
      </w:r>
      <w:r w:rsidR="00552237" w:rsidRPr="000870BB">
        <w:rPr>
          <w:rFonts w:ascii="Times New Roman" w:hAnsi="Times New Roman" w:cs="Times New Roman"/>
          <w:sz w:val="24"/>
          <w:szCs w:val="24"/>
        </w:rPr>
        <w:t xml:space="preserve">уровне </w:t>
      </w:r>
      <w:r w:rsidR="0027237C" w:rsidRPr="000870BB">
        <w:rPr>
          <w:rFonts w:ascii="Times New Roman" w:hAnsi="Times New Roman" w:cs="Times New Roman"/>
          <w:sz w:val="24"/>
          <w:szCs w:val="24"/>
        </w:rPr>
        <w:t xml:space="preserve">начального общего образования. </w:t>
      </w:r>
    </w:p>
    <w:p w:rsidR="0027237C" w:rsidRPr="000870BB" w:rsidRDefault="00D57C3A" w:rsidP="00F93842">
      <w:pPr>
        <w:autoSpaceDE w:val="0"/>
        <w:autoSpaceDN w:val="0"/>
        <w:adjustRightInd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w:t>
      </w:r>
      <w:r w:rsidR="0027237C" w:rsidRPr="000870BB">
        <w:rPr>
          <w:rFonts w:ascii="Times New Roman" w:hAnsi="Times New Roman" w:cs="Times New Roman"/>
          <w:sz w:val="24"/>
          <w:szCs w:val="24"/>
        </w:rPr>
        <w:t xml:space="preserve">Разработка школой </w:t>
      </w:r>
      <w:r w:rsidR="00106D32" w:rsidRPr="000870BB">
        <w:rPr>
          <w:rFonts w:ascii="Times New Roman" w:hAnsi="Times New Roman" w:cs="Times New Roman"/>
          <w:sz w:val="24"/>
          <w:szCs w:val="24"/>
        </w:rPr>
        <w:t xml:space="preserve">ООП НОО </w:t>
      </w:r>
      <w:r w:rsidR="0027237C" w:rsidRPr="000870BB">
        <w:rPr>
          <w:rFonts w:ascii="Times New Roman" w:hAnsi="Times New Roman" w:cs="Times New Roman"/>
          <w:sz w:val="24"/>
          <w:szCs w:val="24"/>
        </w:rPr>
        <w:t>осуществлялась самостоятельно с привлечением органов самоуправления (попечительс</w:t>
      </w:r>
      <w:r w:rsidR="00851E09" w:rsidRPr="000870BB">
        <w:rPr>
          <w:rFonts w:ascii="Times New Roman" w:hAnsi="Times New Roman" w:cs="Times New Roman"/>
          <w:sz w:val="24"/>
          <w:szCs w:val="24"/>
        </w:rPr>
        <w:t>кий совет, управляющий совет и р</w:t>
      </w:r>
      <w:r w:rsidR="0027237C" w:rsidRPr="000870BB">
        <w:rPr>
          <w:rFonts w:ascii="Times New Roman" w:hAnsi="Times New Roman" w:cs="Times New Roman"/>
          <w:sz w:val="24"/>
          <w:szCs w:val="24"/>
        </w:rPr>
        <w:t xml:space="preserve">абочая группа), обеспечивающих государственно-общественный характер управления </w:t>
      </w:r>
      <w:r w:rsidR="00363656" w:rsidRPr="000870BB">
        <w:rPr>
          <w:rFonts w:ascii="Times New Roman" w:hAnsi="Times New Roman" w:cs="Times New Roman"/>
          <w:sz w:val="24"/>
          <w:szCs w:val="24"/>
        </w:rPr>
        <w:t>организацией, осуществляющей образовательную деятельность.</w:t>
      </w:r>
    </w:p>
    <w:p w:rsidR="00851E09" w:rsidRPr="000870BB" w:rsidRDefault="00851E09" w:rsidP="00F93842">
      <w:pPr>
        <w:autoSpaceDE w:val="0"/>
        <w:autoSpaceDN w:val="0"/>
        <w:adjustRightInd w:val="0"/>
        <w:spacing w:after="0" w:line="240" w:lineRule="auto"/>
        <w:ind w:right="-426"/>
        <w:jc w:val="both"/>
        <w:rPr>
          <w:rFonts w:ascii="Times New Roman" w:hAnsi="Times New Roman" w:cs="Times New Roman"/>
          <w:sz w:val="24"/>
          <w:szCs w:val="24"/>
        </w:rPr>
      </w:pPr>
    </w:p>
    <w:p w:rsidR="00851E09" w:rsidRPr="000870BB" w:rsidRDefault="00885930" w:rsidP="00885930">
      <w:pPr>
        <w:pStyle w:val="1"/>
        <w:jc w:val="center"/>
      </w:pPr>
      <w:bookmarkStart w:id="5" w:name="_Toc454281176"/>
      <w:r w:rsidRPr="000870BB">
        <w:t xml:space="preserve">1. </w:t>
      </w:r>
      <w:r w:rsidR="00851E09" w:rsidRPr="000870BB">
        <w:t>ЦЕЛЕВОЙ РАЗДЕЛ</w:t>
      </w:r>
      <w:bookmarkEnd w:id="5"/>
    </w:p>
    <w:p w:rsidR="00851E09" w:rsidRPr="000870BB" w:rsidRDefault="00885930" w:rsidP="00885930">
      <w:pPr>
        <w:pStyle w:val="2"/>
        <w:rPr>
          <w:rFonts w:eastAsiaTheme="minorEastAsia"/>
          <w:lang w:eastAsia="ru-RU"/>
        </w:rPr>
      </w:pPr>
      <w:bookmarkStart w:id="6" w:name="_Toc454281177"/>
      <w:r w:rsidRPr="000870BB">
        <w:t xml:space="preserve">1.1 </w:t>
      </w:r>
      <w:r w:rsidR="00851E09" w:rsidRPr="000870BB">
        <w:t>Пояснительная записка</w:t>
      </w:r>
      <w:bookmarkEnd w:id="6"/>
    </w:p>
    <w:p w:rsidR="0027237C" w:rsidRPr="000870BB" w:rsidRDefault="0027237C" w:rsidP="00F93842">
      <w:pPr>
        <w:pStyle w:val="a4"/>
        <w:ind w:right="-426" w:firstLine="454"/>
        <w:rPr>
          <w:rStyle w:val="afb"/>
          <w:color w:val="auto"/>
          <w:sz w:val="24"/>
          <w:szCs w:val="20"/>
        </w:rPr>
      </w:pPr>
      <w:r w:rsidRPr="000870BB">
        <w:rPr>
          <w:b/>
          <w:sz w:val="24"/>
          <w:szCs w:val="20"/>
        </w:rPr>
        <w:t>Цель реализации</w:t>
      </w:r>
      <w:r w:rsidRPr="000870BB">
        <w:rPr>
          <w:sz w:val="24"/>
          <w:szCs w:val="20"/>
        </w:rPr>
        <w:t xml:space="preserve"> </w:t>
      </w:r>
      <w:r w:rsidRPr="000870BB">
        <w:rPr>
          <w:rStyle w:val="afb"/>
          <w:color w:val="auto"/>
          <w:sz w:val="24"/>
          <w:szCs w:val="20"/>
        </w:rPr>
        <w:t xml:space="preserve">основной образовательной программы начального общего образования — обеспечение выполнения требований </w:t>
      </w:r>
      <w:r w:rsidR="00851E09" w:rsidRPr="000870BB">
        <w:rPr>
          <w:rStyle w:val="afb"/>
          <w:color w:val="auto"/>
          <w:sz w:val="24"/>
          <w:szCs w:val="20"/>
        </w:rPr>
        <w:t>ФГОС НОО.</w:t>
      </w:r>
    </w:p>
    <w:p w:rsidR="0027237C" w:rsidRPr="000870BB" w:rsidRDefault="0027237C" w:rsidP="00F93842">
      <w:pPr>
        <w:pStyle w:val="a4"/>
        <w:ind w:right="-426" w:firstLine="454"/>
        <w:rPr>
          <w:sz w:val="24"/>
          <w:szCs w:val="20"/>
        </w:rPr>
      </w:pPr>
      <w:r w:rsidRPr="000870BB">
        <w:rPr>
          <w:sz w:val="24"/>
          <w:szCs w:val="20"/>
        </w:rPr>
        <w:t xml:space="preserve">Достижение поставленной цели </w:t>
      </w:r>
      <w:r w:rsidRPr="000870BB">
        <w:rPr>
          <w:rStyle w:val="afb"/>
          <w:color w:val="auto"/>
          <w:sz w:val="24"/>
          <w:szCs w:val="20"/>
        </w:rPr>
        <w:t>при разработке и реализации основной образовательной программы начального общего образования</w:t>
      </w:r>
      <w:r w:rsidRPr="000870BB">
        <w:rPr>
          <w:sz w:val="24"/>
          <w:szCs w:val="20"/>
        </w:rPr>
        <w:t xml:space="preserve"> предусматривает решение </w:t>
      </w:r>
      <w:r w:rsidRPr="000870BB">
        <w:rPr>
          <w:b/>
          <w:sz w:val="24"/>
          <w:szCs w:val="20"/>
        </w:rPr>
        <w:t>следующих основных задач:</w:t>
      </w:r>
    </w:p>
    <w:p w:rsidR="0027237C" w:rsidRPr="000870BB" w:rsidRDefault="0027237C" w:rsidP="00F93842">
      <w:pPr>
        <w:pStyle w:val="afa"/>
        <w:spacing w:line="240" w:lineRule="auto"/>
        <w:ind w:right="-426"/>
        <w:rPr>
          <w:color w:val="auto"/>
          <w:sz w:val="24"/>
          <w:szCs w:val="20"/>
        </w:rPr>
      </w:pPr>
      <w:r w:rsidRPr="000870BB">
        <w:rPr>
          <w:color w:val="auto"/>
          <w:sz w:val="24"/>
          <w:szCs w:val="20"/>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27237C" w:rsidRPr="000870BB" w:rsidRDefault="0027237C" w:rsidP="00F93842">
      <w:pPr>
        <w:pStyle w:val="afa"/>
        <w:spacing w:line="240" w:lineRule="auto"/>
        <w:ind w:right="-426"/>
        <w:rPr>
          <w:color w:val="auto"/>
          <w:sz w:val="24"/>
          <w:szCs w:val="20"/>
        </w:rPr>
      </w:pPr>
      <w:r w:rsidRPr="000870BB">
        <w:rPr>
          <w:color w:val="auto"/>
          <w:sz w:val="24"/>
          <w:szCs w:val="20"/>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7237C" w:rsidRPr="000870BB" w:rsidRDefault="0027237C" w:rsidP="00F93842">
      <w:pPr>
        <w:pStyle w:val="afa"/>
        <w:spacing w:line="240" w:lineRule="auto"/>
        <w:ind w:right="-426"/>
        <w:rPr>
          <w:color w:val="auto"/>
          <w:sz w:val="24"/>
          <w:szCs w:val="20"/>
        </w:rPr>
      </w:pPr>
      <w:r w:rsidRPr="000870BB">
        <w:rPr>
          <w:color w:val="auto"/>
          <w:sz w:val="24"/>
          <w:szCs w:val="20"/>
        </w:rPr>
        <w:t>• становление и развитие личности в её индивидуальности, самобытности, уникальности и неповторимости;</w:t>
      </w:r>
    </w:p>
    <w:p w:rsidR="0027237C" w:rsidRPr="000870BB" w:rsidRDefault="0027237C" w:rsidP="00F93842">
      <w:pPr>
        <w:pStyle w:val="afa"/>
        <w:spacing w:line="240" w:lineRule="auto"/>
        <w:ind w:right="-426"/>
        <w:rPr>
          <w:color w:val="auto"/>
          <w:sz w:val="24"/>
          <w:szCs w:val="20"/>
        </w:rPr>
      </w:pPr>
      <w:r w:rsidRPr="000870BB">
        <w:rPr>
          <w:color w:val="auto"/>
          <w:sz w:val="24"/>
          <w:szCs w:val="20"/>
        </w:rPr>
        <w:t>• обеспечение преемственности начального общего и основного общего образования;</w:t>
      </w:r>
    </w:p>
    <w:p w:rsidR="0027237C" w:rsidRPr="000870BB" w:rsidRDefault="0027237C" w:rsidP="00F93842">
      <w:pPr>
        <w:pStyle w:val="afa"/>
        <w:spacing w:line="240" w:lineRule="auto"/>
        <w:ind w:right="-426"/>
        <w:rPr>
          <w:color w:val="auto"/>
          <w:sz w:val="24"/>
          <w:szCs w:val="20"/>
        </w:rPr>
      </w:pPr>
      <w:r w:rsidRPr="000870BB">
        <w:rPr>
          <w:color w:val="auto"/>
          <w:sz w:val="24"/>
          <w:szCs w:val="20"/>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r w:rsidR="00851E09" w:rsidRPr="000870BB">
        <w:rPr>
          <w:color w:val="auto"/>
          <w:sz w:val="24"/>
          <w:szCs w:val="20"/>
        </w:rPr>
        <w:t xml:space="preserve"> (далее-дети с ОВЗ)</w:t>
      </w:r>
      <w:r w:rsidRPr="000870BB">
        <w:rPr>
          <w:color w:val="auto"/>
          <w:sz w:val="24"/>
          <w:szCs w:val="20"/>
        </w:rPr>
        <w:t>;</w:t>
      </w:r>
    </w:p>
    <w:p w:rsidR="0027237C" w:rsidRPr="000870BB" w:rsidRDefault="0027237C" w:rsidP="00F93842">
      <w:pPr>
        <w:pStyle w:val="afa"/>
        <w:spacing w:line="240" w:lineRule="auto"/>
        <w:ind w:right="-426"/>
        <w:rPr>
          <w:color w:val="auto"/>
          <w:sz w:val="24"/>
          <w:szCs w:val="20"/>
        </w:rPr>
      </w:pPr>
      <w:r w:rsidRPr="000870BB">
        <w:rPr>
          <w:color w:val="auto"/>
          <w:sz w:val="24"/>
          <w:szCs w:val="20"/>
        </w:rPr>
        <w:lastRenderedPageBreak/>
        <w:t>• обеспечение доступности получения качественного начального общего образования;</w:t>
      </w:r>
    </w:p>
    <w:p w:rsidR="0027237C" w:rsidRPr="000870BB" w:rsidRDefault="0027237C" w:rsidP="00F93842">
      <w:pPr>
        <w:pStyle w:val="afa"/>
        <w:spacing w:line="240" w:lineRule="auto"/>
        <w:ind w:right="-426"/>
        <w:rPr>
          <w:color w:val="auto"/>
          <w:sz w:val="24"/>
          <w:szCs w:val="20"/>
        </w:rPr>
      </w:pPr>
      <w:r w:rsidRPr="000870BB">
        <w:rPr>
          <w:color w:val="auto"/>
          <w:sz w:val="24"/>
          <w:szCs w:val="20"/>
        </w:rPr>
        <w:t xml:space="preserve">• выявление и развитие способностей обучающихся, в том числе </w:t>
      </w:r>
      <w:r w:rsidR="005B34DA" w:rsidRPr="000870BB">
        <w:rPr>
          <w:color w:val="auto"/>
          <w:sz w:val="24"/>
          <w:szCs w:val="20"/>
        </w:rPr>
        <w:t>лиц, проявивших выдающиеся способности</w:t>
      </w:r>
      <w:r w:rsidRPr="000870BB">
        <w:rPr>
          <w:color w:val="auto"/>
          <w:sz w:val="24"/>
          <w:szCs w:val="20"/>
        </w:rPr>
        <w:t>, через систему клубов, секций, студий и кружков, организацию общественно полезной деятельности;</w:t>
      </w:r>
    </w:p>
    <w:p w:rsidR="0027237C" w:rsidRPr="000870BB" w:rsidRDefault="0027237C" w:rsidP="00F93842">
      <w:pPr>
        <w:pStyle w:val="afa"/>
        <w:spacing w:line="240" w:lineRule="auto"/>
        <w:ind w:right="-426"/>
        <w:rPr>
          <w:color w:val="auto"/>
          <w:sz w:val="24"/>
          <w:szCs w:val="20"/>
        </w:rPr>
      </w:pPr>
      <w:r w:rsidRPr="000870BB">
        <w:rPr>
          <w:color w:val="auto"/>
          <w:sz w:val="24"/>
          <w:szCs w:val="20"/>
        </w:rPr>
        <w:t>• организация интеллектуальных и творческих соревнований, научно-технического творчества и проектно-исследовательской деятельности;</w:t>
      </w:r>
    </w:p>
    <w:p w:rsidR="0027237C" w:rsidRPr="000870BB" w:rsidRDefault="0027237C" w:rsidP="00F93842">
      <w:pPr>
        <w:pStyle w:val="afa"/>
        <w:spacing w:line="240" w:lineRule="auto"/>
        <w:ind w:right="-426"/>
        <w:rPr>
          <w:color w:val="auto"/>
          <w:sz w:val="24"/>
          <w:szCs w:val="20"/>
        </w:rPr>
      </w:pPr>
      <w:r w:rsidRPr="000870BB">
        <w:rPr>
          <w:color w:val="auto"/>
          <w:sz w:val="24"/>
          <w:szCs w:val="20"/>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7237C" w:rsidRPr="000870BB" w:rsidRDefault="0027237C" w:rsidP="00F93842">
      <w:pPr>
        <w:pStyle w:val="afa"/>
        <w:spacing w:line="240" w:lineRule="auto"/>
        <w:ind w:right="-426"/>
        <w:rPr>
          <w:color w:val="auto"/>
          <w:sz w:val="24"/>
          <w:szCs w:val="20"/>
        </w:rPr>
      </w:pPr>
      <w:r w:rsidRPr="000870BB">
        <w:rPr>
          <w:color w:val="auto"/>
          <w:sz w:val="24"/>
          <w:szCs w:val="20"/>
        </w:rPr>
        <w:t>• использование в образовательно</w:t>
      </w:r>
      <w:r w:rsidR="00363656" w:rsidRPr="000870BB">
        <w:rPr>
          <w:color w:val="auto"/>
          <w:sz w:val="24"/>
          <w:szCs w:val="20"/>
        </w:rPr>
        <w:t>й</w:t>
      </w:r>
      <w:r w:rsidRPr="000870BB">
        <w:rPr>
          <w:color w:val="auto"/>
          <w:sz w:val="24"/>
          <w:szCs w:val="20"/>
        </w:rPr>
        <w:t xml:space="preserve"> </w:t>
      </w:r>
      <w:r w:rsidR="00363656" w:rsidRPr="000870BB">
        <w:rPr>
          <w:color w:val="auto"/>
          <w:sz w:val="24"/>
          <w:szCs w:val="20"/>
        </w:rPr>
        <w:t>деятельности</w:t>
      </w:r>
      <w:r w:rsidRPr="000870BB">
        <w:rPr>
          <w:color w:val="auto"/>
          <w:sz w:val="24"/>
          <w:szCs w:val="20"/>
        </w:rPr>
        <w:t xml:space="preserve"> современных образовательных технологий деятельностного типа;</w:t>
      </w:r>
    </w:p>
    <w:p w:rsidR="0027237C" w:rsidRPr="000870BB" w:rsidRDefault="0027237C" w:rsidP="00F93842">
      <w:pPr>
        <w:pStyle w:val="afa"/>
        <w:spacing w:line="240" w:lineRule="auto"/>
        <w:ind w:right="-426"/>
        <w:rPr>
          <w:color w:val="auto"/>
          <w:sz w:val="24"/>
          <w:szCs w:val="20"/>
        </w:rPr>
      </w:pPr>
      <w:r w:rsidRPr="000870BB">
        <w:rPr>
          <w:color w:val="auto"/>
          <w:sz w:val="24"/>
          <w:szCs w:val="20"/>
        </w:rPr>
        <w:t>• предоставление обучающимся возможности для эффективной самостоятельной работы;</w:t>
      </w:r>
    </w:p>
    <w:p w:rsidR="0027237C" w:rsidRPr="000870BB" w:rsidRDefault="0027237C" w:rsidP="00F93842">
      <w:pPr>
        <w:pStyle w:val="afa"/>
        <w:spacing w:line="240" w:lineRule="auto"/>
        <w:ind w:right="-426"/>
        <w:rPr>
          <w:color w:val="auto"/>
          <w:sz w:val="24"/>
          <w:szCs w:val="20"/>
        </w:rPr>
      </w:pPr>
      <w:r w:rsidRPr="000870BB">
        <w:rPr>
          <w:color w:val="auto"/>
          <w:sz w:val="24"/>
          <w:szCs w:val="20"/>
        </w:rPr>
        <w:t>• включение обучающихся в процессы познания и преобразования внешкольной социальной среды</w:t>
      </w:r>
      <w:r w:rsidR="00D351EB" w:rsidRPr="000870BB">
        <w:rPr>
          <w:color w:val="auto"/>
          <w:sz w:val="24"/>
          <w:szCs w:val="20"/>
        </w:rPr>
        <w:t>.</w:t>
      </w:r>
      <w:r w:rsidRPr="000870BB">
        <w:rPr>
          <w:color w:val="auto"/>
          <w:sz w:val="24"/>
          <w:szCs w:val="20"/>
        </w:rPr>
        <w:t xml:space="preserve"> </w:t>
      </w:r>
    </w:p>
    <w:p w:rsidR="0027237C" w:rsidRPr="000870BB" w:rsidRDefault="0027237C" w:rsidP="00F93842">
      <w:pPr>
        <w:pStyle w:val="afa"/>
        <w:spacing w:line="240" w:lineRule="auto"/>
        <w:ind w:right="-426"/>
        <w:rPr>
          <w:b/>
          <w:color w:val="auto"/>
          <w:sz w:val="24"/>
          <w:szCs w:val="20"/>
        </w:rPr>
      </w:pPr>
      <w:r w:rsidRPr="000870BB">
        <w:rPr>
          <w:b/>
          <w:color w:val="auto"/>
          <w:sz w:val="24"/>
          <w:szCs w:val="20"/>
        </w:rPr>
        <w:t>В основе реализации основной образовательной программы лежит системно-деятельностный подход, который предполагает:</w:t>
      </w:r>
    </w:p>
    <w:p w:rsidR="0027237C" w:rsidRPr="000870BB" w:rsidRDefault="0027237C" w:rsidP="00F93842">
      <w:pPr>
        <w:pStyle w:val="afa"/>
        <w:spacing w:line="240" w:lineRule="auto"/>
        <w:ind w:right="-426"/>
        <w:rPr>
          <w:color w:val="auto"/>
          <w:sz w:val="24"/>
          <w:szCs w:val="20"/>
        </w:rPr>
      </w:pPr>
      <w:r w:rsidRPr="000870BB">
        <w:rPr>
          <w:color w:val="auto"/>
          <w:sz w:val="24"/>
          <w:szCs w:val="20"/>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27237C" w:rsidRPr="000870BB" w:rsidRDefault="0027237C" w:rsidP="00F93842">
      <w:pPr>
        <w:pStyle w:val="afa"/>
        <w:spacing w:line="240" w:lineRule="auto"/>
        <w:ind w:right="-426"/>
        <w:rPr>
          <w:color w:val="auto"/>
          <w:sz w:val="24"/>
          <w:szCs w:val="20"/>
        </w:rPr>
      </w:pPr>
      <w:r w:rsidRPr="000870BB">
        <w:rPr>
          <w:color w:val="auto"/>
          <w:sz w:val="24"/>
          <w:szCs w:val="20"/>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7237C" w:rsidRPr="000870BB" w:rsidRDefault="0027237C" w:rsidP="00F93842">
      <w:pPr>
        <w:pStyle w:val="afa"/>
        <w:spacing w:line="240" w:lineRule="auto"/>
        <w:ind w:right="-426"/>
        <w:rPr>
          <w:color w:val="auto"/>
          <w:sz w:val="24"/>
          <w:szCs w:val="20"/>
        </w:rPr>
      </w:pPr>
      <w:r w:rsidRPr="000870BB">
        <w:rPr>
          <w:color w:val="auto"/>
          <w:sz w:val="24"/>
          <w:szCs w:val="20"/>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27237C" w:rsidRPr="000870BB" w:rsidRDefault="0027237C" w:rsidP="00F93842">
      <w:pPr>
        <w:pStyle w:val="afa"/>
        <w:spacing w:line="240" w:lineRule="auto"/>
        <w:ind w:right="-426"/>
        <w:rPr>
          <w:color w:val="auto"/>
          <w:sz w:val="24"/>
          <w:szCs w:val="20"/>
        </w:rPr>
      </w:pPr>
      <w:r w:rsidRPr="000870BB">
        <w:rPr>
          <w:color w:val="auto"/>
          <w:sz w:val="24"/>
          <w:szCs w:val="20"/>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7237C" w:rsidRPr="000870BB" w:rsidRDefault="0027237C" w:rsidP="00F93842">
      <w:pPr>
        <w:pStyle w:val="afa"/>
        <w:spacing w:line="240" w:lineRule="auto"/>
        <w:ind w:right="-426"/>
        <w:rPr>
          <w:color w:val="auto"/>
          <w:sz w:val="24"/>
          <w:szCs w:val="20"/>
        </w:rPr>
      </w:pPr>
      <w:r w:rsidRPr="000870BB">
        <w:rPr>
          <w:color w:val="auto"/>
          <w:sz w:val="24"/>
          <w:szCs w:val="20"/>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7237C" w:rsidRPr="000870BB" w:rsidRDefault="0027237C" w:rsidP="00F93842">
      <w:pPr>
        <w:pStyle w:val="afa"/>
        <w:spacing w:line="240" w:lineRule="auto"/>
        <w:ind w:right="-426"/>
        <w:rPr>
          <w:color w:val="auto"/>
          <w:sz w:val="24"/>
          <w:szCs w:val="20"/>
        </w:rPr>
      </w:pPr>
      <w:r w:rsidRPr="000870BB">
        <w:rPr>
          <w:color w:val="auto"/>
          <w:sz w:val="24"/>
          <w:szCs w:val="20"/>
        </w:rPr>
        <w:t>• обеспечение преемственности дошкольного, начального общего, основного общего, среднего (полного) общего и профессионального образования;</w:t>
      </w:r>
    </w:p>
    <w:p w:rsidR="0027237C" w:rsidRPr="000870BB" w:rsidRDefault="0027237C" w:rsidP="00F93842">
      <w:pPr>
        <w:pStyle w:val="afa"/>
        <w:spacing w:line="240" w:lineRule="auto"/>
        <w:ind w:right="-426"/>
        <w:rPr>
          <w:color w:val="auto"/>
          <w:sz w:val="24"/>
          <w:szCs w:val="20"/>
        </w:rPr>
      </w:pPr>
      <w:r w:rsidRPr="000870BB">
        <w:rPr>
          <w:color w:val="auto"/>
          <w:sz w:val="24"/>
          <w:szCs w:val="20"/>
        </w:rPr>
        <w:t xml:space="preserve">• разнообразие индивидуальных образовательных траекторий и индивидуального развития каждого обучающегося (в том числе </w:t>
      </w:r>
      <w:r w:rsidR="005B34DA" w:rsidRPr="000870BB">
        <w:rPr>
          <w:color w:val="auto"/>
          <w:sz w:val="24"/>
          <w:szCs w:val="20"/>
        </w:rPr>
        <w:t>лиц, проявивших выдающиеся способности, и детей с ОВЗ</w:t>
      </w:r>
      <w:r w:rsidRPr="000870BB">
        <w:rPr>
          <w:color w:val="auto"/>
          <w:sz w:val="24"/>
          <w:szCs w:val="20"/>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7237C" w:rsidRPr="000870BB" w:rsidRDefault="005B34DA" w:rsidP="00F93842">
      <w:pPr>
        <w:pStyle w:val="afa"/>
        <w:spacing w:line="240" w:lineRule="auto"/>
        <w:ind w:right="-426"/>
        <w:rPr>
          <w:color w:val="auto"/>
          <w:sz w:val="24"/>
          <w:szCs w:val="20"/>
        </w:rPr>
      </w:pPr>
      <w:r w:rsidRPr="000870BB">
        <w:rPr>
          <w:b/>
          <w:color w:val="auto"/>
          <w:sz w:val="24"/>
          <w:szCs w:val="20"/>
        </w:rPr>
        <w:t>ООП</w:t>
      </w:r>
      <w:r w:rsidR="0027237C" w:rsidRPr="000870BB">
        <w:rPr>
          <w:b/>
          <w:color w:val="auto"/>
          <w:sz w:val="24"/>
          <w:szCs w:val="20"/>
        </w:rPr>
        <w:t xml:space="preserve"> формируется с учётом особенностей </w:t>
      </w:r>
      <w:r w:rsidRPr="000870BB">
        <w:rPr>
          <w:b/>
          <w:color w:val="auto"/>
          <w:sz w:val="24"/>
          <w:szCs w:val="20"/>
        </w:rPr>
        <w:t>уровня начального общего</w:t>
      </w:r>
      <w:r w:rsidR="0027237C" w:rsidRPr="000870BB">
        <w:rPr>
          <w:b/>
          <w:color w:val="auto"/>
          <w:sz w:val="24"/>
          <w:szCs w:val="20"/>
        </w:rPr>
        <w:t xml:space="preserve"> образования как фундамента всего последующего обучения. </w:t>
      </w:r>
      <w:r w:rsidR="0027237C" w:rsidRPr="000870BB">
        <w:rPr>
          <w:color w:val="auto"/>
          <w:sz w:val="24"/>
          <w:szCs w:val="20"/>
        </w:rPr>
        <w:t>Начальная школа — особый этап в жизни ребёнка, связанный:</w:t>
      </w:r>
    </w:p>
    <w:p w:rsidR="0027237C" w:rsidRPr="000870BB" w:rsidRDefault="0027237C" w:rsidP="00F93842">
      <w:pPr>
        <w:pStyle w:val="afa"/>
        <w:spacing w:line="240" w:lineRule="auto"/>
        <w:ind w:right="-426"/>
        <w:rPr>
          <w:color w:val="auto"/>
          <w:sz w:val="24"/>
          <w:szCs w:val="20"/>
        </w:rPr>
      </w:pPr>
      <w:r w:rsidRPr="000870BB">
        <w:rPr>
          <w:color w:val="auto"/>
          <w:sz w:val="24"/>
          <w:szCs w:val="20"/>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27237C" w:rsidRPr="000870BB" w:rsidRDefault="0027237C" w:rsidP="00F93842">
      <w:pPr>
        <w:pStyle w:val="afa"/>
        <w:spacing w:line="240" w:lineRule="auto"/>
        <w:ind w:right="-426"/>
        <w:rPr>
          <w:color w:val="auto"/>
          <w:sz w:val="24"/>
          <w:szCs w:val="20"/>
        </w:rPr>
      </w:pPr>
      <w:r w:rsidRPr="000870BB">
        <w:rPr>
          <w:color w:val="auto"/>
          <w:sz w:val="24"/>
          <w:szCs w:val="20"/>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27237C" w:rsidRPr="000870BB" w:rsidRDefault="0027237C" w:rsidP="00F93842">
      <w:pPr>
        <w:pStyle w:val="afa"/>
        <w:spacing w:line="240" w:lineRule="auto"/>
        <w:ind w:right="-426"/>
        <w:rPr>
          <w:color w:val="auto"/>
          <w:sz w:val="24"/>
          <w:szCs w:val="20"/>
        </w:rPr>
      </w:pPr>
      <w:r w:rsidRPr="000870BB">
        <w:rPr>
          <w:color w:val="auto"/>
          <w:sz w:val="24"/>
          <w:szCs w:val="20"/>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27237C" w:rsidRPr="000870BB" w:rsidRDefault="0027237C" w:rsidP="00F93842">
      <w:pPr>
        <w:pStyle w:val="afa"/>
        <w:spacing w:line="240" w:lineRule="auto"/>
        <w:ind w:right="-426"/>
        <w:rPr>
          <w:color w:val="auto"/>
          <w:sz w:val="24"/>
          <w:szCs w:val="20"/>
        </w:rPr>
      </w:pPr>
      <w:r w:rsidRPr="000870BB">
        <w:rPr>
          <w:color w:val="auto"/>
          <w:sz w:val="24"/>
          <w:szCs w:val="20"/>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27237C" w:rsidRPr="000870BB" w:rsidRDefault="0027237C" w:rsidP="00F93842">
      <w:pPr>
        <w:pStyle w:val="afa"/>
        <w:spacing w:line="240" w:lineRule="auto"/>
        <w:ind w:right="-426"/>
        <w:rPr>
          <w:color w:val="auto"/>
          <w:sz w:val="24"/>
          <w:szCs w:val="20"/>
        </w:rPr>
      </w:pPr>
      <w:r w:rsidRPr="000870BB">
        <w:rPr>
          <w:color w:val="auto"/>
          <w:sz w:val="24"/>
          <w:szCs w:val="20"/>
        </w:rPr>
        <w:lastRenderedPageBreak/>
        <w:t>• с изменением при этом самооценки ребёнка, которая приобретает черты адекватности и рефлексивности;</w:t>
      </w:r>
    </w:p>
    <w:p w:rsidR="0027237C" w:rsidRPr="000870BB" w:rsidRDefault="0027237C" w:rsidP="00F93842">
      <w:pPr>
        <w:pStyle w:val="afa"/>
        <w:spacing w:line="240" w:lineRule="auto"/>
        <w:ind w:right="-426"/>
        <w:rPr>
          <w:color w:val="auto"/>
          <w:sz w:val="24"/>
          <w:szCs w:val="20"/>
        </w:rPr>
      </w:pPr>
      <w:r w:rsidRPr="000870BB">
        <w:rPr>
          <w:color w:val="auto"/>
          <w:sz w:val="24"/>
          <w:szCs w:val="20"/>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27237C" w:rsidRPr="000870BB" w:rsidRDefault="0027237C" w:rsidP="00F93842">
      <w:pPr>
        <w:pStyle w:val="afa"/>
        <w:spacing w:line="240" w:lineRule="auto"/>
        <w:ind w:right="-426"/>
        <w:rPr>
          <w:color w:val="auto"/>
          <w:sz w:val="24"/>
          <w:szCs w:val="20"/>
        </w:rPr>
      </w:pPr>
      <w:r w:rsidRPr="000870BB">
        <w:rPr>
          <w:color w:val="auto"/>
          <w:sz w:val="24"/>
          <w:szCs w:val="20"/>
        </w:rPr>
        <w:t>Учитываются также характерные для младшего школьного возраста (от 6,5 до 11 лет):</w:t>
      </w:r>
    </w:p>
    <w:p w:rsidR="0027237C" w:rsidRPr="000870BB" w:rsidRDefault="0027237C" w:rsidP="00F93842">
      <w:pPr>
        <w:pStyle w:val="afa"/>
        <w:spacing w:line="240" w:lineRule="auto"/>
        <w:ind w:right="-426"/>
        <w:rPr>
          <w:color w:val="auto"/>
          <w:sz w:val="24"/>
          <w:szCs w:val="20"/>
        </w:rPr>
      </w:pPr>
      <w:r w:rsidRPr="000870BB">
        <w:rPr>
          <w:color w:val="auto"/>
          <w:sz w:val="24"/>
          <w:szCs w:val="20"/>
        </w:rPr>
        <w:t>• центральные психологические новообразования, формируемые на данно</w:t>
      </w:r>
      <w:r w:rsidR="00ED18DE" w:rsidRPr="000870BB">
        <w:rPr>
          <w:color w:val="auto"/>
          <w:sz w:val="24"/>
          <w:szCs w:val="20"/>
        </w:rPr>
        <w:t>м</w:t>
      </w:r>
      <w:r w:rsidRPr="000870BB">
        <w:rPr>
          <w:color w:val="auto"/>
          <w:sz w:val="24"/>
          <w:szCs w:val="20"/>
        </w:rPr>
        <w:t xml:space="preserve"> </w:t>
      </w:r>
      <w:r w:rsidR="00ED18DE" w:rsidRPr="000870BB">
        <w:rPr>
          <w:color w:val="auto"/>
          <w:sz w:val="24"/>
          <w:szCs w:val="20"/>
        </w:rPr>
        <w:t>уровне</w:t>
      </w:r>
      <w:r w:rsidRPr="000870BB">
        <w:rPr>
          <w:color w:val="auto"/>
          <w:sz w:val="24"/>
          <w:szCs w:val="20"/>
        </w:rPr>
        <w:t xml:space="preserve">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27237C" w:rsidRPr="000870BB" w:rsidRDefault="0027237C" w:rsidP="00F93842">
      <w:pPr>
        <w:pStyle w:val="afa"/>
        <w:spacing w:line="240" w:lineRule="auto"/>
        <w:ind w:right="-426"/>
        <w:rPr>
          <w:color w:val="auto"/>
          <w:sz w:val="24"/>
          <w:szCs w:val="20"/>
        </w:rPr>
      </w:pPr>
      <w:r w:rsidRPr="000870BB">
        <w:rPr>
          <w:color w:val="auto"/>
          <w:sz w:val="24"/>
          <w:szCs w:val="20"/>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27237C" w:rsidRPr="000870BB" w:rsidRDefault="0027237C" w:rsidP="00F93842">
      <w:pPr>
        <w:pStyle w:val="afa"/>
        <w:spacing w:line="240" w:lineRule="auto"/>
        <w:ind w:right="-426"/>
        <w:rPr>
          <w:color w:val="auto"/>
          <w:sz w:val="24"/>
          <w:szCs w:val="20"/>
        </w:rPr>
      </w:pPr>
      <w:r w:rsidRPr="000870BB">
        <w:rPr>
          <w:color w:val="auto"/>
          <w:sz w:val="24"/>
          <w:szCs w:val="20"/>
        </w:rPr>
        <w:t xml:space="preserve">При определении стратегических характеристик </w:t>
      </w:r>
      <w:r w:rsidR="00ED18DE" w:rsidRPr="000870BB">
        <w:rPr>
          <w:color w:val="auto"/>
          <w:sz w:val="24"/>
          <w:szCs w:val="20"/>
        </w:rPr>
        <w:t>ООП</w:t>
      </w:r>
      <w:r w:rsidRPr="000870BB">
        <w:rPr>
          <w:color w:val="auto"/>
          <w:sz w:val="24"/>
          <w:szCs w:val="20"/>
        </w:rPr>
        <w:t xml:space="preserve">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27237C" w:rsidRPr="000870BB" w:rsidRDefault="00ED18DE" w:rsidP="00F93842">
      <w:pPr>
        <w:autoSpaceDE w:val="0"/>
        <w:autoSpaceDN w:val="0"/>
        <w:adjustRightInd w:val="0"/>
        <w:spacing w:after="0" w:line="240" w:lineRule="auto"/>
        <w:ind w:right="-426" w:firstLine="454"/>
        <w:jc w:val="both"/>
        <w:rPr>
          <w:rFonts w:ascii="Times New Roman" w:hAnsi="Times New Roman" w:cs="Times New Roman"/>
          <w:sz w:val="24"/>
          <w:szCs w:val="24"/>
        </w:rPr>
      </w:pPr>
      <w:r w:rsidRPr="000870BB">
        <w:rPr>
          <w:rFonts w:ascii="Times New Roman" w:hAnsi="Times New Roman" w:cs="Times New Roman"/>
          <w:sz w:val="24"/>
          <w:szCs w:val="24"/>
        </w:rPr>
        <w:t>ООП НОО</w:t>
      </w:r>
      <w:r w:rsidR="0027237C" w:rsidRPr="000870BB">
        <w:rPr>
          <w:rFonts w:ascii="Times New Roman" w:hAnsi="Times New Roman" w:cs="Times New Roman"/>
          <w:sz w:val="24"/>
          <w:szCs w:val="24"/>
        </w:rPr>
        <w:t xml:space="preserve"> МОУ - СОШ № 17 содержит следующие разделы:</w:t>
      </w:r>
    </w:p>
    <w:p w:rsidR="0027237C" w:rsidRPr="000870BB" w:rsidRDefault="0027237C" w:rsidP="00F93842">
      <w:pPr>
        <w:autoSpaceDE w:val="0"/>
        <w:autoSpaceDN w:val="0"/>
        <w:adjustRightInd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 пояснительную записку;</w:t>
      </w:r>
    </w:p>
    <w:p w:rsidR="0027237C" w:rsidRPr="000870BB" w:rsidRDefault="0027237C" w:rsidP="00F93842">
      <w:pPr>
        <w:autoSpaceDE w:val="0"/>
        <w:autoSpaceDN w:val="0"/>
        <w:adjustRightInd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 планируемые результаты освоения обучающимися основной образовательной программы начального общего образования;</w:t>
      </w:r>
    </w:p>
    <w:p w:rsidR="0027237C" w:rsidRPr="000870BB" w:rsidRDefault="0027237C" w:rsidP="00F93842">
      <w:pPr>
        <w:autoSpaceDE w:val="0"/>
        <w:autoSpaceDN w:val="0"/>
        <w:adjustRightInd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 учебный план образовательно</w:t>
      </w:r>
      <w:r w:rsidR="00F93842"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F93842" w:rsidRPr="000870BB">
        <w:rPr>
          <w:rFonts w:ascii="Times New Roman" w:hAnsi="Times New Roman" w:cs="Times New Roman"/>
          <w:sz w:val="24"/>
          <w:szCs w:val="24"/>
        </w:rPr>
        <w:t>организации</w:t>
      </w:r>
      <w:r w:rsidRPr="000870BB">
        <w:rPr>
          <w:rFonts w:ascii="Times New Roman" w:hAnsi="Times New Roman" w:cs="Times New Roman"/>
          <w:sz w:val="24"/>
          <w:szCs w:val="24"/>
        </w:rPr>
        <w:t>;</w:t>
      </w:r>
    </w:p>
    <w:p w:rsidR="0027237C" w:rsidRPr="000870BB" w:rsidRDefault="0027237C" w:rsidP="00F93842">
      <w:pPr>
        <w:autoSpaceDE w:val="0"/>
        <w:autoSpaceDN w:val="0"/>
        <w:adjustRightInd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 программу формирования универсальных учебных действий у обучающихся на </w:t>
      </w:r>
      <w:r w:rsidR="00552237" w:rsidRPr="000870BB">
        <w:rPr>
          <w:rFonts w:ascii="Times New Roman" w:hAnsi="Times New Roman" w:cs="Times New Roman"/>
          <w:sz w:val="24"/>
          <w:szCs w:val="24"/>
        </w:rPr>
        <w:t xml:space="preserve">уровне </w:t>
      </w:r>
      <w:r w:rsidRPr="000870BB">
        <w:rPr>
          <w:rFonts w:ascii="Times New Roman" w:hAnsi="Times New Roman" w:cs="Times New Roman"/>
          <w:sz w:val="24"/>
          <w:szCs w:val="24"/>
        </w:rPr>
        <w:t>начального общего образования;</w:t>
      </w:r>
    </w:p>
    <w:p w:rsidR="0027237C" w:rsidRPr="000870BB" w:rsidRDefault="0027237C" w:rsidP="00F93842">
      <w:pPr>
        <w:autoSpaceDE w:val="0"/>
        <w:autoSpaceDN w:val="0"/>
        <w:adjustRightInd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 программы отдельных учебных предметов, курсов;</w:t>
      </w:r>
    </w:p>
    <w:p w:rsidR="0027237C" w:rsidRPr="000870BB" w:rsidRDefault="0027237C" w:rsidP="00F93842">
      <w:pPr>
        <w:autoSpaceDE w:val="0"/>
        <w:autoSpaceDN w:val="0"/>
        <w:adjustRightInd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 программу духовно-нравственного развития, воспитания обучающихся на </w:t>
      </w:r>
      <w:r w:rsidR="00552237" w:rsidRPr="000870BB">
        <w:rPr>
          <w:rFonts w:ascii="Times New Roman" w:hAnsi="Times New Roman" w:cs="Times New Roman"/>
          <w:sz w:val="24"/>
          <w:szCs w:val="24"/>
        </w:rPr>
        <w:t xml:space="preserve">уровне </w:t>
      </w:r>
      <w:r w:rsidRPr="000870BB">
        <w:rPr>
          <w:rFonts w:ascii="Times New Roman" w:hAnsi="Times New Roman" w:cs="Times New Roman"/>
          <w:sz w:val="24"/>
          <w:szCs w:val="24"/>
        </w:rPr>
        <w:t>начального общего образования;</w:t>
      </w:r>
    </w:p>
    <w:p w:rsidR="0027237C" w:rsidRPr="000870BB" w:rsidRDefault="0027237C" w:rsidP="00F93842">
      <w:pPr>
        <w:autoSpaceDE w:val="0"/>
        <w:autoSpaceDN w:val="0"/>
        <w:adjustRightInd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 программу формирования культуры здорового и безопасного образа жизни;</w:t>
      </w:r>
    </w:p>
    <w:p w:rsidR="0027237C" w:rsidRPr="000870BB" w:rsidRDefault="0027237C" w:rsidP="00F93842">
      <w:pPr>
        <w:autoSpaceDE w:val="0"/>
        <w:autoSpaceDN w:val="0"/>
        <w:adjustRightInd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 систему оценки достижения планируемых результатов освоения основной образовательной программы начального общего образования;</w:t>
      </w:r>
    </w:p>
    <w:p w:rsidR="0027237C" w:rsidRPr="000870BB" w:rsidRDefault="0027237C" w:rsidP="00F93842">
      <w:pPr>
        <w:pStyle w:val="a4"/>
        <w:ind w:right="-426" w:firstLine="708"/>
        <w:rPr>
          <w:sz w:val="24"/>
          <w:szCs w:val="24"/>
        </w:rPr>
      </w:pPr>
      <w:r w:rsidRPr="000870BB">
        <w:rPr>
          <w:sz w:val="24"/>
          <w:szCs w:val="24"/>
        </w:rPr>
        <w:t>Программа опирается</w:t>
      </w:r>
      <w:r w:rsidRPr="000870BB">
        <w:rPr>
          <w:b/>
          <w:bCs/>
          <w:sz w:val="24"/>
          <w:szCs w:val="24"/>
        </w:rPr>
        <w:t xml:space="preserve"> </w:t>
      </w:r>
      <w:r w:rsidRPr="000870BB">
        <w:rPr>
          <w:sz w:val="24"/>
          <w:szCs w:val="24"/>
        </w:rPr>
        <w:t>на развивающую парадигму, представленную в виде системы психолого-педагогических принципов (А.А. Леонтьев):</w:t>
      </w:r>
    </w:p>
    <w:p w:rsidR="0027237C" w:rsidRPr="000870BB" w:rsidRDefault="0027237C" w:rsidP="00F93842">
      <w:pPr>
        <w:pStyle w:val="a4"/>
        <w:ind w:right="-426"/>
        <w:rPr>
          <w:i/>
          <w:iCs/>
          <w:sz w:val="24"/>
          <w:szCs w:val="24"/>
        </w:rPr>
      </w:pPr>
      <w:r w:rsidRPr="000870BB">
        <w:rPr>
          <w:i/>
          <w:iCs/>
          <w:sz w:val="24"/>
          <w:szCs w:val="24"/>
        </w:rPr>
        <w:t xml:space="preserve">а) Личностно ориентированные принципы </w:t>
      </w:r>
      <w:r w:rsidRPr="000870BB">
        <w:rPr>
          <w:sz w:val="24"/>
          <w:szCs w:val="24"/>
        </w:rPr>
        <w:t xml:space="preserve">(принцип адаптивности, принцип развития, принцип психологической комфортности). </w:t>
      </w:r>
    </w:p>
    <w:p w:rsidR="0027237C" w:rsidRPr="000870BB" w:rsidRDefault="0027237C" w:rsidP="00F93842">
      <w:pPr>
        <w:pStyle w:val="a4"/>
        <w:ind w:right="-426"/>
        <w:rPr>
          <w:sz w:val="24"/>
          <w:szCs w:val="24"/>
        </w:rPr>
      </w:pPr>
      <w:r w:rsidRPr="000870BB">
        <w:rPr>
          <w:i/>
          <w:iCs/>
          <w:sz w:val="24"/>
          <w:szCs w:val="24"/>
        </w:rPr>
        <w:t>б) Культурно ориентированные</w:t>
      </w:r>
      <w:r w:rsidRPr="000870BB">
        <w:rPr>
          <w:sz w:val="24"/>
          <w:szCs w:val="24"/>
        </w:rPr>
        <w:t xml:space="preserve">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rsidR="0027237C" w:rsidRPr="000870BB" w:rsidRDefault="0027237C" w:rsidP="00F93842">
      <w:pPr>
        <w:pStyle w:val="a4"/>
        <w:ind w:right="-426"/>
        <w:rPr>
          <w:sz w:val="24"/>
          <w:szCs w:val="24"/>
        </w:rPr>
      </w:pPr>
      <w:r w:rsidRPr="000870BB">
        <w:rPr>
          <w:i/>
          <w:iCs/>
          <w:sz w:val="24"/>
          <w:szCs w:val="24"/>
        </w:rPr>
        <w:t xml:space="preserve">в) Деятельностно-ориентированные принципы </w:t>
      </w:r>
      <w:r w:rsidRPr="000870BB">
        <w:rPr>
          <w:sz w:val="24"/>
          <w:szCs w:val="24"/>
        </w:rPr>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27237C" w:rsidRPr="000870BB" w:rsidRDefault="0027237C" w:rsidP="00F93842">
      <w:pPr>
        <w:tabs>
          <w:tab w:val="left" w:pos="720"/>
          <w:tab w:val="left" w:pos="1260"/>
        </w:tabs>
        <w:autoSpaceDE w:val="0"/>
        <w:autoSpaceDN w:val="0"/>
        <w:adjustRightInd w:val="0"/>
        <w:spacing w:after="0" w:line="240" w:lineRule="auto"/>
        <w:ind w:right="-426"/>
        <w:jc w:val="both"/>
        <w:rPr>
          <w:rFonts w:ascii="Times New Roman" w:hAnsi="Times New Roman" w:cs="Times New Roman"/>
          <w:kern w:val="2"/>
          <w:sz w:val="24"/>
          <w:szCs w:val="24"/>
        </w:rPr>
      </w:pPr>
      <w:r w:rsidRPr="000870BB">
        <w:rPr>
          <w:rFonts w:ascii="Times New Roman" w:hAnsi="Times New Roman" w:cs="Times New Roman"/>
          <w:kern w:val="2"/>
          <w:sz w:val="24"/>
          <w:szCs w:val="24"/>
        </w:rPr>
        <w:tab/>
        <w:t xml:space="preserve">В соответствии со Стандартом на </w:t>
      </w:r>
      <w:r w:rsidR="007E6D5E" w:rsidRPr="000870BB">
        <w:rPr>
          <w:rFonts w:ascii="Times New Roman" w:hAnsi="Times New Roman" w:cs="Times New Roman"/>
          <w:kern w:val="2"/>
          <w:sz w:val="24"/>
          <w:szCs w:val="24"/>
        </w:rPr>
        <w:t>уровне начального общего</w:t>
      </w:r>
      <w:r w:rsidRPr="000870BB">
        <w:rPr>
          <w:rFonts w:ascii="Times New Roman" w:hAnsi="Times New Roman" w:cs="Times New Roman"/>
          <w:kern w:val="2"/>
          <w:sz w:val="24"/>
          <w:szCs w:val="24"/>
        </w:rPr>
        <w:t xml:space="preserve"> образования средствами </w:t>
      </w:r>
      <w:r w:rsidR="007E6D5E" w:rsidRPr="000870BB">
        <w:rPr>
          <w:rFonts w:ascii="Times New Roman" w:hAnsi="Times New Roman" w:cs="Times New Roman"/>
          <w:b/>
          <w:kern w:val="2"/>
          <w:sz w:val="24"/>
          <w:szCs w:val="24"/>
        </w:rPr>
        <w:t>ОС</w:t>
      </w:r>
      <w:r w:rsidR="007E6D5E" w:rsidRPr="000870BB">
        <w:rPr>
          <w:rFonts w:ascii="Times New Roman" w:hAnsi="Times New Roman" w:cs="Times New Roman"/>
          <w:kern w:val="2"/>
          <w:sz w:val="24"/>
          <w:szCs w:val="24"/>
        </w:rPr>
        <w:t xml:space="preserve"> </w:t>
      </w:r>
      <w:r w:rsidRPr="000870BB">
        <w:rPr>
          <w:rFonts w:ascii="Times New Roman" w:hAnsi="Times New Roman" w:cs="Times New Roman"/>
          <w:b/>
          <w:bCs/>
          <w:kern w:val="2"/>
          <w:sz w:val="24"/>
          <w:szCs w:val="24"/>
        </w:rPr>
        <w:t>УМК «Школа России»</w:t>
      </w:r>
      <w:r w:rsidRPr="000870BB">
        <w:rPr>
          <w:rFonts w:ascii="Times New Roman" w:hAnsi="Times New Roman" w:cs="Times New Roman"/>
          <w:kern w:val="2"/>
          <w:sz w:val="24"/>
          <w:szCs w:val="24"/>
        </w:rPr>
        <w:t xml:space="preserve"> решаются следующие задачи:</w:t>
      </w:r>
    </w:p>
    <w:p w:rsidR="0027237C" w:rsidRPr="000870BB" w:rsidRDefault="0027237C" w:rsidP="00F93842">
      <w:pPr>
        <w:shd w:val="clear" w:color="auto" w:fill="FFFFFF"/>
        <w:spacing w:before="10" w:after="0" w:line="240" w:lineRule="auto"/>
        <w:ind w:right="-426"/>
        <w:jc w:val="both"/>
        <w:rPr>
          <w:rFonts w:ascii="Times New Roman" w:hAnsi="Times New Roman" w:cs="Times New Roman"/>
          <w:sz w:val="24"/>
          <w:szCs w:val="24"/>
        </w:rPr>
      </w:pPr>
      <w:r w:rsidRPr="000870BB">
        <w:rPr>
          <w:rFonts w:ascii="Times New Roman" w:hAnsi="Times New Roman" w:cs="Times New Roman"/>
          <w:spacing w:val="-2"/>
          <w:sz w:val="24"/>
          <w:szCs w:val="24"/>
        </w:rPr>
        <w:t xml:space="preserve">- Создание   условий    для    организации    учебной    деятельности, </w:t>
      </w:r>
      <w:r w:rsidRPr="000870BB">
        <w:rPr>
          <w:rFonts w:ascii="Times New Roman" w:hAnsi="Times New Roman" w:cs="Times New Roman"/>
          <w:spacing w:val="-1"/>
          <w:sz w:val="24"/>
          <w:szCs w:val="24"/>
        </w:rPr>
        <w:t xml:space="preserve">развития  познавательных  процессов,  творческих  способностей, </w:t>
      </w:r>
      <w:r w:rsidRPr="000870BB">
        <w:rPr>
          <w:rFonts w:ascii="Times New Roman" w:hAnsi="Times New Roman" w:cs="Times New Roman"/>
          <w:sz w:val="24"/>
          <w:szCs w:val="24"/>
        </w:rPr>
        <w:t>эмоциональной сферы младшего школьника;</w:t>
      </w:r>
    </w:p>
    <w:p w:rsidR="0027237C" w:rsidRPr="000870BB" w:rsidRDefault="0027237C" w:rsidP="00F93842">
      <w:pPr>
        <w:tabs>
          <w:tab w:val="left" w:pos="1260"/>
        </w:tabs>
        <w:autoSpaceDE w:val="0"/>
        <w:autoSpaceDN w:val="0"/>
        <w:adjustRightInd w:val="0"/>
        <w:spacing w:after="0" w:line="240" w:lineRule="auto"/>
        <w:ind w:right="-426"/>
        <w:jc w:val="both"/>
        <w:rPr>
          <w:rFonts w:ascii="Times New Roman" w:hAnsi="Times New Roman" w:cs="Times New Roman"/>
          <w:kern w:val="2"/>
          <w:sz w:val="24"/>
          <w:szCs w:val="24"/>
        </w:rPr>
      </w:pPr>
      <w:r w:rsidRPr="000870BB">
        <w:rPr>
          <w:rFonts w:ascii="Times New Roman" w:hAnsi="Times New Roman" w:cs="Times New Roman"/>
          <w:kern w:val="2"/>
          <w:sz w:val="24"/>
          <w:szCs w:val="24"/>
        </w:rPr>
        <w:t>- Формирование желания и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 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учебных и жизненных задач;</w:t>
      </w:r>
    </w:p>
    <w:p w:rsidR="0027237C" w:rsidRPr="000870BB" w:rsidRDefault="0027237C" w:rsidP="0027237C">
      <w:pPr>
        <w:shd w:val="clear" w:color="auto" w:fill="FFFFFF"/>
        <w:spacing w:after="0" w:line="240" w:lineRule="auto"/>
        <w:ind w:right="-426"/>
        <w:jc w:val="both"/>
        <w:rPr>
          <w:rFonts w:ascii="Times New Roman" w:hAnsi="Times New Roman" w:cs="Times New Roman"/>
          <w:sz w:val="24"/>
          <w:szCs w:val="24"/>
        </w:rPr>
      </w:pPr>
      <w:r w:rsidRPr="000870BB">
        <w:rPr>
          <w:rFonts w:ascii="Times New Roman" w:hAnsi="Times New Roman" w:cs="Times New Roman"/>
          <w:b/>
          <w:bCs/>
          <w:sz w:val="24"/>
          <w:szCs w:val="24"/>
        </w:rPr>
        <w:t xml:space="preserve">- </w:t>
      </w:r>
      <w:r w:rsidRPr="000870BB">
        <w:rPr>
          <w:rFonts w:ascii="Times New Roman" w:hAnsi="Times New Roman" w:cs="Times New Roman"/>
          <w:sz w:val="24"/>
          <w:szCs w:val="24"/>
        </w:rPr>
        <w:t>Воспитание любви к своему городу (селу), к своей семье,  к своей</w:t>
      </w:r>
    </w:p>
    <w:p w:rsidR="0027237C" w:rsidRPr="000870BB" w:rsidRDefault="0027237C" w:rsidP="0027237C">
      <w:pPr>
        <w:shd w:val="clear" w:color="auto" w:fill="FFFFFF"/>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lastRenderedPageBreak/>
        <w:t xml:space="preserve"> Родине, к ее природе, истории, культуре, формирование ценностного отношения к человеку, к природе, к миру, к знаниям;</w:t>
      </w:r>
    </w:p>
    <w:p w:rsidR="0027237C" w:rsidRPr="000870BB" w:rsidRDefault="0027237C" w:rsidP="0027237C">
      <w:pPr>
        <w:shd w:val="clear" w:color="auto" w:fill="FFFFFF"/>
        <w:spacing w:after="0" w:line="240" w:lineRule="auto"/>
        <w:ind w:right="-426"/>
        <w:jc w:val="both"/>
        <w:rPr>
          <w:rFonts w:ascii="Times New Roman" w:hAnsi="Times New Roman" w:cs="Times New Roman"/>
          <w:kern w:val="2"/>
          <w:sz w:val="24"/>
          <w:szCs w:val="24"/>
        </w:rPr>
      </w:pPr>
      <w:r w:rsidRPr="000870BB">
        <w:rPr>
          <w:rFonts w:ascii="Times New Roman" w:hAnsi="Times New Roman" w:cs="Times New Roman"/>
          <w:kern w:val="2"/>
          <w:sz w:val="24"/>
          <w:szCs w:val="24"/>
        </w:rPr>
        <w:t>- Укрепление физического и духовного здоровья обучающихся.</w:t>
      </w:r>
    </w:p>
    <w:p w:rsidR="001A40DA" w:rsidRPr="000870BB" w:rsidRDefault="001A40DA" w:rsidP="0027237C">
      <w:pPr>
        <w:shd w:val="clear" w:color="auto" w:fill="FFFFFF"/>
        <w:spacing w:before="24" w:after="0" w:line="240" w:lineRule="auto"/>
        <w:ind w:left="10" w:right="-426" w:firstLine="571"/>
        <w:jc w:val="both"/>
        <w:rPr>
          <w:rFonts w:ascii="Times New Roman" w:hAnsi="Times New Roman" w:cs="Times New Roman"/>
          <w:sz w:val="24"/>
          <w:szCs w:val="24"/>
        </w:rPr>
      </w:pPr>
    </w:p>
    <w:p w:rsidR="0027237C" w:rsidRPr="000870BB" w:rsidRDefault="0027237C" w:rsidP="0027237C">
      <w:pPr>
        <w:shd w:val="clear" w:color="auto" w:fill="FFFFFF"/>
        <w:spacing w:before="24" w:after="0" w:line="240" w:lineRule="auto"/>
        <w:ind w:left="10" w:right="-426" w:firstLine="571"/>
        <w:jc w:val="both"/>
        <w:rPr>
          <w:rFonts w:ascii="Times New Roman" w:hAnsi="Times New Roman" w:cs="Times New Roman"/>
          <w:sz w:val="24"/>
          <w:szCs w:val="24"/>
        </w:rPr>
      </w:pPr>
      <w:r w:rsidRPr="000870BB">
        <w:rPr>
          <w:rFonts w:ascii="Times New Roman" w:hAnsi="Times New Roman" w:cs="Times New Roman"/>
          <w:sz w:val="24"/>
          <w:szCs w:val="24"/>
        </w:rPr>
        <w:t>Основополагающими принципами комплекса «Школа России» являются:</w:t>
      </w:r>
    </w:p>
    <w:p w:rsidR="0027237C" w:rsidRPr="000870BB" w:rsidRDefault="0027237C" w:rsidP="0027237C">
      <w:pPr>
        <w:shd w:val="clear" w:color="auto" w:fill="FFFFFF"/>
        <w:tabs>
          <w:tab w:val="left" w:pos="850"/>
        </w:tabs>
        <w:spacing w:after="0" w:line="240" w:lineRule="auto"/>
        <w:ind w:left="571" w:right="-426"/>
        <w:jc w:val="both"/>
        <w:rPr>
          <w:rFonts w:ascii="Times New Roman" w:hAnsi="Times New Roman" w:cs="Times New Roman"/>
          <w:sz w:val="24"/>
          <w:szCs w:val="24"/>
        </w:rPr>
      </w:pPr>
      <w:r w:rsidRPr="000870BB">
        <w:rPr>
          <w:rFonts w:ascii="Times New Roman" w:hAnsi="Times New Roman" w:cs="Times New Roman"/>
          <w:i/>
          <w:iCs/>
          <w:spacing w:val="-27"/>
          <w:sz w:val="24"/>
          <w:szCs w:val="24"/>
          <w:u w:val="single"/>
        </w:rPr>
        <w:t>1.</w:t>
      </w:r>
      <w:r w:rsidRPr="000870BB">
        <w:rPr>
          <w:rFonts w:ascii="Times New Roman" w:hAnsi="Times New Roman" w:cs="Times New Roman"/>
          <w:i/>
          <w:iCs/>
          <w:sz w:val="24"/>
          <w:szCs w:val="24"/>
        </w:rPr>
        <w:tab/>
      </w:r>
      <w:r w:rsidRPr="000870BB">
        <w:rPr>
          <w:rFonts w:ascii="Times New Roman" w:hAnsi="Times New Roman" w:cs="Times New Roman"/>
          <w:i/>
          <w:iCs/>
          <w:spacing w:val="-5"/>
          <w:sz w:val="24"/>
          <w:szCs w:val="24"/>
          <w:u w:val="single"/>
        </w:rPr>
        <w:t>Принцип деятельности.</w:t>
      </w:r>
    </w:p>
    <w:p w:rsidR="0027237C" w:rsidRPr="000870BB" w:rsidRDefault="0027237C" w:rsidP="0027237C">
      <w:pPr>
        <w:shd w:val="clear" w:color="auto" w:fill="FFFFFF"/>
        <w:spacing w:after="0" w:line="240" w:lineRule="auto"/>
        <w:ind w:left="5" w:right="-426" w:firstLine="566"/>
        <w:jc w:val="both"/>
        <w:rPr>
          <w:rFonts w:ascii="Times New Roman" w:hAnsi="Times New Roman" w:cs="Times New Roman"/>
          <w:sz w:val="24"/>
          <w:szCs w:val="24"/>
        </w:rPr>
      </w:pPr>
      <w:r w:rsidRPr="000870BB">
        <w:rPr>
          <w:rFonts w:ascii="Times New Roman" w:hAnsi="Times New Roman" w:cs="Times New Roman"/>
          <w:sz w:val="24"/>
          <w:szCs w:val="24"/>
        </w:rPr>
        <w:t>Основным механизмом реализации целей и задач современного образования является включение ребенка в учебно</w:t>
      </w:r>
      <w:r w:rsidRPr="000870BB">
        <w:rPr>
          <w:rFonts w:ascii="Cambria Math" w:hAnsi="Cambria Math" w:cs="Cambria Math"/>
          <w:sz w:val="24"/>
          <w:szCs w:val="24"/>
        </w:rPr>
        <w:t>‐</w:t>
      </w:r>
      <w:r w:rsidRPr="000870BB">
        <w:rPr>
          <w:rFonts w:ascii="Times New Roman" w:hAnsi="Times New Roman" w:cs="Times New Roman"/>
          <w:sz w:val="24"/>
          <w:szCs w:val="24"/>
        </w:rPr>
        <w:t xml:space="preserve">познавательную </w:t>
      </w:r>
      <w:r w:rsidRPr="000870BB">
        <w:rPr>
          <w:rFonts w:ascii="Times New Roman" w:hAnsi="Times New Roman" w:cs="Times New Roman"/>
          <w:spacing w:val="-3"/>
          <w:sz w:val="24"/>
          <w:szCs w:val="24"/>
        </w:rPr>
        <w:t xml:space="preserve">деятельность. В этом и заключается принцип деятельности. Обучение, </w:t>
      </w:r>
      <w:r w:rsidRPr="000870BB">
        <w:rPr>
          <w:rFonts w:ascii="Times New Roman" w:hAnsi="Times New Roman" w:cs="Times New Roman"/>
          <w:spacing w:val="-2"/>
          <w:sz w:val="24"/>
          <w:szCs w:val="24"/>
        </w:rPr>
        <w:t>реализующее принцип деятельности, называют деятельностным подходом.</w:t>
      </w:r>
    </w:p>
    <w:p w:rsidR="0027237C" w:rsidRPr="000870BB" w:rsidRDefault="0027237C" w:rsidP="0027237C">
      <w:pPr>
        <w:shd w:val="clear" w:color="auto" w:fill="FFFFFF"/>
        <w:tabs>
          <w:tab w:val="left" w:pos="850"/>
        </w:tabs>
        <w:spacing w:after="0" w:line="240" w:lineRule="auto"/>
        <w:ind w:left="571" w:right="-426"/>
        <w:jc w:val="both"/>
        <w:rPr>
          <w:rFonts w:ascii="Times New Roman" w:hAnsi="Times New Roman" w:cs="Times New Roman"/>
          <w:sz w:val="24"/>
          <w:szCs w:val="24"/>
        </w:rPr>
      </w:pPr>
      <w:r w:rsidRPr="000870BB">
        <w:rPr>
          <w:rFonts w:ascii="Times New Roman" w:hAnsi="Times New Roman" w:cs="Times New Roman"/>
          <w:i/>
          <w:iCs/>
          <w:spacing w:val="-23"/>
          <w:sz w:val="24"/>
          <w:szCs w:val="24"/>
          <w:u w:val="single"/>
        </w:rPr>
        <w:t>2.</w:t>
      </w:r>
      <w:r w:rsidRPr="000870BB">
        <w:rPr>
          <w:rFonts w:ascii="Times New Roman" w:hAnsi="Times New Roman" w:cs="Times New Roman"/>
          <w:i/>
          <w:iCs/>
          <w:sz w:val="24"/>
          <w:szCs w:val="24"/>
        </w:rPr>
        <w:tab/>
      </w:r>
      <w:r w:rsidRPr="000870BB">
        <w:rPr>
          <w:rFonts w:ascii="Times New Roman" w:hAnsi="Times New Roman" w:cs="Times New Roman"/>
          <w:i/>
          <w:iCs/>
          <w:spacing w:val="-4"/>
          <w:sz w:val="24"/>
          <w:szCs w:val="24"/>
          <w:u w:val="single"/>
        </w:rPr>
        <w:t>Принцип целостного представления о мире.</w:t>
      </w:r>
    </w:p>
    <w:p w:rsidR="0027237C" w:rsidRPr="000870BB" w:rsidRDefault="0027237C" w:rsidP="0027237C">
      <w:pPr>
        <w:shd w:val="clear" w:color="auto" w:fill="FFFFFF"/>
        <w:spacing w:after="0" w:line="240" w:lineRule="auto"/>
        <w:ind w:left="5" w:right="-426" w:firstLine="576"/>
        <w:jc w:val="both"/>
        <w:rPr>
          <w:rFonts w:ascii="Times New Roman" w:hAnsi="Times New Roman" w:cs="Times New Roman"/>
          <w:sz w:val="24"/>
          <w:szCs w:val="24"/>
        </w:rPr>
      </w:pPr>
      <w:r w:rsidRPr="000870BB">
        <w:rPr>
          <w:rFonts w:ascii="Times New Roman" w:hAnsi="Times New Roman" w:cs="Times New Roman"/>
          <w:spacing w:val="-1"/>
          <w:sz w:val="24"/>
          <w:szCs w:val="24"/>
        </w:rPr>
        <w:t xml:space="preserve">Принцип единой картины мира в деятельностном подходе тесно связан с дидактическим принципом научности в традиционной системе, но здесь </w:t>
      </w:r>
      <w:r w:rsidRPr="000870BB">
        <w:rPr>
          <w:rFonts w:ascii="Times New Roman" w:hAnsi="Times New Roman" w:cs="Times New Roman"/>
          <w:spacing w:val="-5"/>
          <w:sz w:val="24"/>
          <w:szCs w:val="24"/>
        </w:rPr>
        <w:t xml:space="preserve">речь идет не только о формировании научной картины мира, но и о </w:t>
      </w:r>
      <w:r w:rsidRPr="000870BB">
        <w:rPr>
          <w:rFonts w:ascii="Times New Roman" w:hAnsi="Times New Roman" w:cs="Times New Roman"/>
          <w:spacing w:val="-2"/>
          <w:sz w:val="24"/>
          <w:szCs w:val="24"/>
        </w:rPr>
        <w:t xml:space="preserve">личностном отношении учащихся к полученным знаниям, а также об </w:t>
      </w:r>
      <w:r w:rsidRPr="000870BB">
        <w:rPr>
          <w:rFonts w:ascii="Times New Roman" w:hAnsi="Times New Roman" w:cs="Times New Roman"/>
          <w:spacing w:val="-9"/>
          <w:sz w:val="24"/>
          <w:szCs w:val="24"/>
        </w:rPr>
        <w:t>умении применять их в своей практической деятельности.</w:t>
      </w:r>
    </w:p>
    <w:p w:rsidR="0027237C" w:rsidRPr="000870BB" w:rsidRDefault="0027237C" w:rsidP="0027237C">
      <w:pPr>
        <w:shd w:val="clear" w:color="auto" w:fill="FFFFFF"/>
        <w:tabs>
          <w:tab w:val="left" w:pos="850"/>
        </w:tabs>
        <w:spacing w:before="5" w:after="0" w:line="240" w:lineRule="auto"/>
        <w:ind w:left="571" w:right="-426"/>
        <w:jc w:val="both"/>
        <w:rPr>
          <w:rFonts w:ascii="Times New Roman" w:hAnsi="Times New Roman" w:cs="Times New Roman"/>
          <w:sz w:val="24"/>
          <w:szCs w:val="24"/>
        </w:rPr>
      </w:pPr>
      <w:r w:rsidRPr="000870BB">
        <w:rPr>
          <w:rFonts w:ascii="Times New Roman" w:hAnsi="Times New Roman" w:cs="Times New Roman"/>
          <w:i/>
          <w:iCs/>
          <w:spacing w:val="-23"/>
          <w:sz w:val="24"/>
          <w:szCs w:val="24"/>
          <w:u w:val="single"/>
        </w:rPr>
        <w:t>3.</w:t>
      </w:r>
      <w:r w:rsidRPr="000870BB">
        <w:rPr>
          <w:rFonts w:ascii="Times New Roman" w:hAnsi="Times New Roman" w:cs="Times New Roman"/>
          <w:i/>
          <w:iCs/>
          <w:sz w:val="24"/>
          <w:szCs w:val="24"/>
        </w:rPr>
        <w:tab/>
      </w:r>
      <w:r w:rsidRPr="000870BB">
        <w:rPr>
          <w:rFonts w:ascii="Times New Roman" w:hAnsi="Times New Roman" w:cs="Times New Roman"/>
          <w:i/>
          <w:iCs/>
          <w:spacing w:val="-4"/>
          <w:sz w:val="24"/>
          <w:szCs w:val="24"/>
          <w:u w:val="single"/>
        </w:rPr>
        <w:t>Принцип преемственности.</w:t>
      </w:r>
    </w:p>
    <w:p w:rsidR="0027237C" w:rsidRPr="000870BB" w:rsidRDefault="0027237C" w:rsidP="0027237C">
      <w:pPr>
        <w:shd w:val="clear" w:color="auto" w:fill="FFFFFF"/>
        <w:spacing w:after="0" w:line="240" w:lineRule="auto"/>
        <w:ind w:left="14" w:right="-426" w:firstLine="566"/>
        <w:jc w:val="both"/>
        <w:rPr>
          <w:rFonts w:ascii="Times New Roman" w:hAnsi="Times New Roman" w:cs="Times New Roman"/>
          <w:sz w:val="24"/>
          <w:szCs w:val="24"/>
        </w:rPr>
      </w:pPr>
      <w:r w:rsidRPr="000870BB">
        <w:rPr>
          <w:rFonts w:ascii="Times New Roman" w:hAnsi="Times New Roman" w:cs="Times New Roman"/>
          <w:sz w:val="24"/>
          <w:szCs w:val="24"/>
        </w:rPr>
        <w:t xml:space="preserve">Этот принцип означает преемственность между всеми, </w:t>
      </w:r>
      <w:r w:rsidR="00F21FD8" w:rsidRPr="000870BB">
        <w:rPr>
          <w:rFonts w:ascii="Times New Roman" w:hAnsi="Times New Roman" w:cs="Times New Roman"/>
          <w:sz w:val="24"/>
          <w:szCs w:val="24"/>
        </w:rPr>
        <w:t>уровн</w:t>
      </w:r>
      <w:r w:rsidRPr="000870BB">
        <w:rPr>
          <w:rFonts w:ascii="Times New Roman" w:hAnsi="Times New Roman" w:cs="Times New Roman"/>
          <w:sz w:val="24"/>
          <w:szCs w:val="24"/>
        </w:rPr>
        <w:t xml:space="preserve">ями </w:t>
      </w:r>
      <w:r w:rsidRPr="000870BB">
        <w:rPr>
          <w:rFonts w:ascii="Times New Roman" w:hAnsi="Times New Roman" w:cs="Times New Roman"/>
          <w:spacing w:val="-6"/>
          <w:sz w:val="24"/>
          <w:szCs w:val="24"/>
        </w:rPr>
        <w:t>обучения на уровне методологии, содержания и методики.</w:t>
      </w:r>
    </w:p>
    <w:p w:rsidR="0027237C" w:rsidRPr="000870BB" w:rsidRDefault="0027237C" w:rsidP="0027237C">
      <w:pPr>
        <w:shd w:val="clear" w:color="auto" w:fill="FFFFFF"/>
        <w:tabs>
          <w:tab w:val="left" w:pos="850"/>
        </w:tabs>
        <w:spacing w:after="0" w:line="240" w:lineRule="auto"/>
        <w:ind w:left="571" w:right="-426"/>
        <w:jc w:val="both"/>
        <w:rPr>
          <w:rFonts w:ascii="Times New Roman" w:hAnsi="Times New Roman" w:cs="Times New Roman"/>
          <w:spacing w:val="-9"/>
          <w:sz w:val="24"/>
          <w:szCs w:val="24"/>
        </w:rPr>
      </w:pPr>
      <w:r w:rsidRPr="000870BB">
        <w:rPr>
          <w:rFonts w:ascii="Times New Roman" w:hAnsi="Times New Roman" w:cs="Times New Roman"/>
          <w:i/>
          <w:iCs/>
          <w:spacing w:val="-23"/>
          <w:sz w:val="24"/>
          <w:szCs w:val="24"/>
          <w:u w:val="single"/>
        </w:rPr>
        <w:t>4.</w:t>
      </w:r>
      <w:r w:rsidRPr="000870BB">
        <w:rPr>
          <w:rFonts w:ascii="Times New Roman" w:hAnsi="Times New Roman" w:cs="Times New Roman"/>
          <w:i/>
          <w:iCs/>
          <w:sz w:val="24"/>
          <w:szCs w:val="24"/>
        </w:rPr>
        <w:tab/>
      </w:r>
      <w:r w:rsidRPr="000870BB">
        <w:rPr>
          <w:rFonts w:ascii="Times New Roman" w:hAnsi="Times New Roman" w:cs="Times New Roman"/>
          <w:i/>
          <w:iCs/>
          <w:spacing w:val="-3"/>
          <w:sz w:val="24"/>
          <w:szCs w:val="24"/>
          <w:u w:val="single"/>
        </w:rPr>
        <w:t>Принцип дифференциации и индивидуализации обучения.</w:t>
      </w:r>
      <w:r w:rsidRPr="000870BB">
        <w:rPr>
          <w:rFonts w:ascii="Times New Roman" w:hAnsi="Times New Roman" w:cs="Times New Roman"/>
          <w:spacing w:val="-9"/>
          <w:sz w:val="24"/>
          <w:szCs w:val="24"/>
        </w:rPr>
        <w:t xml:space="preserve"> </w:t>
      </w:r>
    </w:p>
    <w:p w:rsidR="0027237C" w:rsidRPr="000870BB" w:rsidRDefault="0027237C" w:rsidP="0027237C">
      <w:pPr>
        <w:shd w:val="clear" w:color="auto" w:fill="FFFFFF"/>
        <w:tabs>
          <w:tab w:val="left" w:pos="850"/>
        </w:tabs>
        <w:spacing w:after="0" w:line="240" w:lineRule="auto"/>
        <w:ind w:left="571" w:right="-426"/>
        <w:jc w:val="both"/>
        <w:rPr>
          <w:rFonts w:ascii="Times New Roman" w:hAnsi="Times New Roman" w:cs="Times New Roman"/>
          <w:sz w:val="24"/>
          <w:szCs w:val="24"/>
        </w:rPr>
      </w:pPr>
      <w:r w:rsidRPr="000870BB">
        <w:rPr>
          <w:rFonts w:ascii="Times New Roman" w:hAnsi="Times New Roman" w:cs="Times New Roman"/>
          <w:spacing w:val="-23"/>
          <w:sz w:val="24"/>
          <w:szCs w:val="24"/>
        </w:rPr>
        <w:t>Р</w:t>
      </w:r>
      <w:r w:rsidRPr="000870BB">
        <w:rPr>
          <w:rFonts w:ascii="Times New Roman" w:hAnsi="Times New Roman" w:cs="Times New Roman"/>
          <w:spacing w:val="-9"/>
          <w:sz w:val="24"/>
          <w:szCs w:val="24"/>
        </w:rPr>
        <w:t xml:space="preserve">еализация указанного принципа поможет педагогу выстраивать </w:t>
      </w:r>
      <w:r w:rsidRPr="000870BB">
        <w:rPr>
          <w:rFonts w:ascii="Times New Roman" w:hAnsi="Times New Roman" w:cs="Times New Roman"/>
          <w:spacing w:val="-11"/>
          <w:sz w:val="24"/>
          <w:szCs w:val="24"/>
        </w:rPr>
        <w:t xml:space="preserve">выверенные траектории личностного развития ребенка в соответствии с его </w:t>
      </w:r>
      <w:r w:rsidRPr="000870BB">
        <w:rPr>
          <w:rFonts w:ascii="Times New Roman" w:hAnsi="Times New Roman" w:cs="Times New Roman"/>
          <w:sz w:val="24"/>
          <w:szCs w:val="24"/>
        </w:rPr>
        <w:t>способностями и возможностями.</w:t>
      </w:r>
    </w:p>
    <w:p w:rsidR="0027237C" w:rsidRPr="000870BB" w:rsidRDefault="0027237C" w:rsidP="0027237C">
      <w:pPr>
        <w:shd w:val="clear" w:color="auto" w:fill="FFFFFF"/>
        <w:tabs>
          <w:tab w:val="left" w:pos="840"/>
        </w:tabs>
        <w:spacing w:after="0" w:line="240" w:lineRule="auto"/>
        <w:ind w:left="566" w:right="-426"/>
        <w:jc w:val="both"/>
        <w:rPr>
          <w:rFonts w:ascii="Times New Roman" w:hAnsi="Times New Roman" w:cs="Times New Roman"/>
          <w:sz w:val="24"/>
          <w:szCs w:val="24"/>
        </w:rPr>
      </w:pPr>
      <w:r w:rsidRPr="000870BB">
        <w:rPr>
          <w:rFonts w:ascii="Times New Roman" w:hAnsi="Times New Roman" w:cs="Times New Roman"/>
          <w:i/>
          <w:iCs/>
          <w:spacing w:val="-16"/>
          <w:sz w:val="24"/>
          <w:szCs w:val="24"/>
          <w:u w:val="single"/>
        </w:rPr>
        <w:t>5.</w:t>
      </w:r>
      <w:r w:rsidRPr="000870BB">
        <w:rPr>
          <w:rFonts w:ascii="Times New Roman" w:hAnsi="Times New Roman" w:cs="Times New Roman"/>
          <w:i/>
          <w:iCs/>
          <w:sz w:val="24"/>
          <w:szCs w:val="24"/>
        </w:rPr>
        <w:tab/>
      </w:r>
      <w:r w:rsidRPr="000870BB">
        <w:rPr>
          <w:rFonts w:ascii="Times New Roman" w:hAnsi="Times New Roman" w:cs="Times New Roman"/>
          <w:i/>
          <w:iCs/>
          <w:spacing w:val="-13"/>
          <w:sz w:val="24"/>
          <w:szCs w:val="24"/>
          <w:u w:val="single"/>
        </w:rPr>
        <w:t>Принцип творчества.</w:t>
      </w:r>
    </w:p>
    <w:p w:rsidR="0027237C" w:rsidRPr="000870BB" w:rsidRDefault="0027237C" w:rsidP="0027237C">
      <w:pPr>
        <w:shd w:val="clear" w:color="auto" w:fill="FFFFFF"/>
        <w:spacing w:after="0" w:line="240" w:lineRule="auto"/>
        <w:ind w:right="-426" w:firstLine="566"/>
        <w:jc w:val="both"/>
        <w:rPr>
          <w:rFonts w:ascii="Times New Roman" w:hAnsi="Times New Roman" w:cs="Times New Roman"/>
          <w:sz w:val="24"/>
          <w:szCs w:val="24"/>
        </w:rPr>
      </w:pPr>
      <w:r w:rsidRPr="000870BB">
        <w:rPr>
          <w:rFonts w:ascii="Times New Roman" w:hAnsi="Times New Roman" w:cs="Times New Roman"/>
          <w:spacing w:val="-9"/>
          <w:sz w:val="24"/>
          <w:szCs w:val="24"/>
        </w:rPr>
        <w:t xml:space="preserve">Принцип творчества предполагает максимальную ориентацию на </w:t>
      </w:r>
      <w:r w:rsidRPr="000870BB">
        <w:rPr>
          <w:rFonts w:ascii="Times New Roman" w:hAnsi="Times New Roman" w:cs="Times New Roman"/>
          <w:spacing w:val="-10"/>
          <w:sz w:val="24"/>
          <w:szCs w:val="24"/>
        </w:rPr>
        <w:t xml:space="preserve">творческое начало в учебной деятельности школьников, приобретение ими </w:t>
      </w:r>
      <w:r w:rsidRPr="000870BB">
        <w:rPr>
          <w:rFonts w:ascii="Times New Roman" w:hAnsi="Times New Roman" w:cs="Times New Roman"/>
          <w:sz w:val="24"/>
          <w:szCs w:val="24"/>
        </w:rPr>
        <w:t>собственного опыта творческой деятельности.</w:t>
      </w:r>
    </w:p>
    <w:p w:rsidR="0027237C" w:rsidRPr="000870BB" w:rsidRDefault="0027237C" w:rsidP="0027237C">
      <w:pPr>
        <w:shd w:val="clear" w:color="auto" w:fill="FFFFFF"/>
        <w:tabs>
          <w:tab w:val="left" w:pos="840"/>
        </w:tabs>
        <w:spacing w:after="0" w:line="240" w:lineRule="auto"/>
        <w:ind w:left="566" w:right="-426"/>
        <w:jc w:val="both"/>
        <w:rPr>
          <w:rFonts w:ascii="Times New Roman" w:hAnsi="Times New Roman" w:cs="Times New Roman"/>
          <w:sz w:val="24"/>
          <w:szCs w:val="24"/>
        </w:rPr>
      </w:pPr>
      <w:r w:rsidRPr="000870BB">
        <w:rPr>
          <w:rFonts w:ascii="Times New Roman" w:hAnsi="Times New Roman" w:cs="Times New Roman"/>
          <w:i/>
          <w:iCs/>
          <w:spacing w:val="-16"/>
          <w:sz w:val="24"/>
          <w:szCs w:val="24"/>
          <w:u w:val="single"/>
        </w:rPr>
        <w:t>6.</w:t>
      </w:r>
      <w:r w:rsidRPr="000870BB">
        <w:rPr>
          <w:rFonts w:ascii="Times New Roman" w:hAnsi="Times New Roman" w:cs="Times New Roman"/>
          <w:i/>
          <w:iCs/>
          <w:sz w:val="24"/>
          <w:szCs w:val="24"/>
        </w:rPr>
        <w:tab/>
      </w:r>
      <w:r w:rsidRPr="000870BB">
        <w:rPr>
          <w:rFonts w:ascii="Times New Roman" w:hAnsi="Times New Roman" w:cs="Times New Roman"/>
          <w:i/>
          <w:iCs/>
          <w:spacing w:val="-14"/>
          <w:sz w:val="24"/>
          <w:szCs w:val="24"/>
          <w:u w:val="single"/>
        </w:rPr>
        <w:t>Принцип психологической  комфортности.</w:t>
      </w:r>
    </w:p>
    <w:p w:rsidR="0027237C" w:rsidRPr="000870BB" w:rsidRDefault="0027237C" w:rsidP="0027237C">
      <w:pPr>
        <w:shd w:val="clear" w:color="auto" w:fill="FFFFFF"/>
        <w:spacing w:after="0" w:line="240" w:lineRule="auto"/>
        <w:ind w:right="-426" w:firstLine="566"/>
        <w:jc w:val="both"/>
        <w:rPr>
          <w:rFonts w:ascii="Times New Roman" w:hAnsi="Times New Roman" w:cs="Times New Roman"/>
          <w:sz w:val="24"/>
          <w:szCs w:val="24"/>
        </w:rPr>
      </w:pPr>
      <w:r w:rsidRPr="000870BB">
        <w:rPr>
          <w:rFonts w:ascii="Times New Roman" w:hAnsi="Times New Roman" w:cs="Times New Roman"/>
          <w:spacing w:val="-9"/>
          <w:sz w:val="24"/>
          <w:szCs w:val="24"/>
        </w:rPr>
        <w:t xml:space="preserve">Принцип психологической комфортности предполагает снятие по </w:t>
      </w:r>
      <w:r w:rsidRPr="000870BB">
        <w:rPr>
          <w:rFonts w:ascii="Times New Roman" w:hAnsi="Times New Roman" w:cs="Times New Roman"/>
          <w:spacing w:val="-4"/>
          <w:sz w:val="24"/>
          <w:szCs w:val="24"/>
        </w:rPr>
        <w:t xml:space="preserve">возможности всех стрессообразующих факторов учебного процесса, </w:t>
      </w:r>
      <w:r w:rsidRPr="000870BB">
        <w:rPr>
          <w:rFonts w:ascii="Times New Roman" w:hAnsi="Times New Roman" w:cs="Times New Roman"/>
          <w:spacing w:val="-8"/>
          <w:sz w:val="24"/>
          <w:szCs w:val="24"/>
        </w:rPr>
        <w:t xml:space="preserve">создание в школе и на уроке такой атмосферы, которая способствует </w:t>
      </w:r>
      <w:r w:rsidRPr="000870BB">
        <w:rPr>
          <w:rFonts w:ascii="Times New Roman" w:hAnsi="Times New Roman" w:cs="Times New Roman"/>
          <w:sz w:val="24"/>
          <w:szCs w:val="24"/>
        </w:rPr>
        <w:t>сохранению и укреплению здоровья детей.</w:t>
      </w:r>
    </w:p>
    <w:p w:rsidR="0027237C" w:rsidRPr="000870BB" w:rsidRDefault="0027237C" w:rsidP="0027237C">
      <w:pPr>
        <w:shd w:val="clear" w:color="auto" w:fill="FFFFFF"/>
        <w:tabs>
          <w:tab w:val="left" w:pos="840"/>
        </w:tabs>
        <w:spacing w:after="0" w:line="240" w:lineRule="auto"/>
        <w:ind w:left="566" w:right="-426"/>
        <w:jc w:val="both"/>
        <w:rPr>
          <w:rFonts w:ascii="Times New Roman" w:hAnsi="Times New Roman" w:cs="Times New Roman"/>
          <w:sz w:val="24"/>
          <w:szCs w:val="24"/>
        </w:rPr>
      </w:pPr>
      <w:r w:rsidRPr="000870BB">
        <w:rPr>
          <w:rFonts w:ascii="Times New Roman" w:hAnsi="Times New Roman" w:cs="Times New Roman"/>
          <w:i/>
          <w:iCs/>
          <w:spacing w:val="-16"/>
          <w:sz w:val="24"/>
          <w:szCs w:val="24"/>
          <w:u w:val="single"/>
        </w:rPr>
        <w:t>7.</w:t>
      </w:r>
      <w:r w:rsidRPr="000870BB">
        <w:rPr>
          <w:rFonts w:ascii="Times New Roman" w:hAnsi="Times New Roman" w:cs="Times New Roman"/>
          <w:i/>
          <w:iCs/>
          <w:sz w:val="24"/>
          <w:szCs w:val="24"/>
        </w:rPr>
        <w:tab/>
      </w:r>
      <w:r w:rsidRPr="000870BB">
        <w:rPr>
          <w:rFonts w:ascii="Times New Roman" w:hAnsi="Times New Roman" w:cs="Times New Roman"/>
          <w:i/>
          <w:iCs/>
          <w:spacing w:val="-12"/>
          <w:sz w:val="24"/>
          <w:szCs w:val="24"/>
          <w:u w:val="single"/>
        </w:rPr>
        <w:t>Принцип вариативности.</w:t>
      </w:r>
    </w:p>
    <w:p w:rsidR="0027237C" w:rsidRPr="000870BB" w:rsidRDefault="0027237C" w:rsidP="0027237C">
      <w:pPr>
        <w:shd w:val="clear" w:color="auto" w:fill="FFFFFF"/>
        <w:spacing w:after="0" w:line="240" w:lineRule="auto"/>
        <w:ind w:right="-426" w:firstLine="566"/>
        <w:jc w:val="both"/>
        <w:rPr>
          <w:rFonts w:ascii="Times New Roman" w:hAnsi="Times New Roman" w:cs="Times New Roman"/>
          <w:spacing w:val="-15"/>
          <w:sz w:val="24"/>
          <w:szCs w:val="24"/>
        </w:rPr>
      </w:pPr>
      <w:r w:rsidRPr="000870BB">
        <w:rPr>
          <w:rFonts w:ascii="Times New Roman" w:hAnsi="Times New Roman" w:cs="Times New Roman"/>
          <w:spacing w:val="-9"/>
          <w:sz w:val="24"/>
          <w:szCs w:val="24"/>
        </w:rPr>
        <w:t xml:space="preserve">Этот принцип обеспечивает право учителя на самостоятельность в </w:t>
      </w:r>
      <w:r w:rsidRPr="000870BB">
        <w:rPr>
          <w:rFonts w:ascii="Times New Roman" w:hAnsi="Times New Roman" w:cs="Times New Roman"/>
          <w:spacing w:val="-12"/>
          <w:sz w:val="24"/>
          <w:szCs w:val="24"/>
        </w:rPr>
        <w:t xml:space="preserve">выборе учебной литературы, форм и методов работы, степень их адаптации в учебном процессе. Однако это право рождает и большую ответственность </w:t>
      </w:r>
      <w:r w:rsidRPr="000870BB">
        <w:rPr>
          <w:rFonts w:ascii="Times New Roman" w:hAnsi="Times New Roman" w:cs="Times New Roman"/>
          <w:spacing w:val="-15"/>
          <w:sz w:val="24"/>
          <w:szCs w:val="24"/>
        </w:rPr>
        <w:t xml:space="preserve">учителя за конечный результат своей деятельности </w:t>
      </w:r>
      <w:r w:rsidRPr="000870BB">
        <w:rPr>
          <w:rFonts w:ascii="Cambria Math" w:hAnsi="Cambria Math" w:cs="Cambria Math"/>
          <w:spacing w:val="-15"/>
          <w:sz w:val="24"/>
          <w:szCs w:val="24"/>
        </w:rPr>
        <w:t>‐</w:t>
      </w:r>
      <w:r w:rsidRPr="000870BB">
        <w:rPr>
          <w:rFonts w:ascii="Times New Roman" w:hAnsi="Times New Roman" w:cs="Times New Roman"/>
          <w:spacing w:val="-15"/>
          <w:sz w:val="24"/>
          <w:szCs w:val="24"/>
        </w:rPr>
        <w:t xml:space="preserve"> качество обучения.</w:t>
      </w:r>
    </w:p>
    <w:p w:rsidR="0027237C" w:rsidRPr="000870BB" w:rsidRDefault="0027237C" w:rsidP="0027237C">
      <w:pPr>
        <w:tabs>
          <w:tab w:val="left" w:pos="720"/>
          <w:tab w:val="left" w:pos="1260"/>
        </w:tabs>
        <w:autoSpaceDE w:val="0"/>
        <w:autoSpaceDN w:val="0"/>
        <w:adjustRightInd w:val="0"/>
        <w:spacing w:after="0" w:line="240" w:lineRule="auto"/>
        <w:ind w:right="-426"/>
        <w:jc w:val="both"/>
        <w:rPr>
          <w:rFonts w:ascii="Times New Roman" w:hAnsi="Times New Roman" w:cs="Times New Roman"/>
          <w:kern w:val="2"/>
          <w:sz w:val="24"/>
          <w:szCs w:val="24"/>
        </w:rPr>
      </w:pPr>
      <w:r w:rsidRPr="000870BB">
        <w:rPr>
          <w:rFonts w:ascii="Times New Roman" w:hAnsi="Times New Roman" w:cs="Times New Roman"/>
          <w:kern w:val="2"/>
          <w:sz w:val="24"/>
          <w:szCs w:val="24"/>
        </w:rPr>
        <w:tab/>
        <w:t>Срок обучения в начальной школе – 4 года.</w:t>
      </w:r>
    </w:p>
    <w:p w:rsidR="0027237C" w:rsidRPr="000870BB" w:rsidRDefault="0027237C" w:rsidP="0027237C">
      <w:pPr>
        <w:tabs>
          <w:tab w:val="left" w:pos="720"/>
          <w:tab w:val="left" w:pos="1260"/>
        </w:tabs>
        <w:autoSpaceDE w:val="0"/>
        <w:autoSpaceDN w:val="0"/>
        <w:adjustRightInd w:val="0"/>
        <w:spacing w:after="0" w:line="240" w:lineRule="auto"/>
        <w:ind w:right="-426"/>
        <w:jc w:val="both"/>
        <w:rPr>
          <w:rFonts w:ascii="Times New Roman" w:hAnsi="Times New Roman" w:cs="Times New Roman"/>
          <w:kern w:val="2"/>
          <w:sz w:val="24"/>
          <w:szCs w:val="24"/>
        </w:rPr>
      </w:pPr>
      <w:r w:rsidRPr="000870BB">
        <w:rPr>
          <w:rFonts w:ascii="Times New Roman" w:hAnsi="Times New Roman" w:cs="Times New Roman"/>
          <w:kern w:val="2"/>
          <w:sz w:val="24"/>
          <w:szCs w:val="24"/>
        </w:rPr>
        <w:tab/>
        <w:t xml:space="preserve">Наполняемость классов </w:t>
      </w:r>
      <w:r w:rsidR="00B41372" w:rsidRPr="000870BB">
        <w:rPr>
          <w:rFonts w:ascii="Times New Roman" w:hAnsi="Times New Roman" w:cs="Times New Roman"/>
          <w:kern w:val="2"/>
          <w:sz w:val="24"/>
          <w:szCs w:val="24"/>
        </w:rPr>
        <w:t xml:space="preserve">не более </w:t>
      </w:r>
      <w:r w:rsidRPr="000870BB">
        <w:rPr>
          <w:rFonts w:ascii="Times New Roman" w:hAnsi="Times New Roman" w:cs="Times New Roman"/>
          <w:kern w:val="2"/>
          <w:sz w:val="24"/>
          <w:szCs w:val="24"/>
        </w:rPr>
        <w:t>25 человек.</w:t>
      </w:r>
    </w:p>
    <w:p w:rsidR="0027237C" w:rsidRPr="000870BB" w:rsidRDefault="0027237C" w:rsidP="0027237C">
      <w:pPr>
        <w:tabs>
          <w:tab w:val="left" w:pos="720"/>
          <w:tab w:val="left" w:pos="1260"/>
        </w:tabs>
        <w:autoSpaceDE w:val="0"/>
        <w:autoSpaceDN w:val="0"/>
        <w:adjustRightInd w:val="0"/>
        <w:spacing w:after="0" w:line="240" w:lineRule="auto"/>
        <w:ind w:right="-426"/>
        <w:jc w:val="both"/>
        <w:rPr>
          <w:rFonts w:ascii="Times New Roman" w:hAnsi="Times New Roman" w:cs="Times New Roman"/>
          <w:spacing w:val="1"/>
          <w:sz w:val="24"/>
          <w:szCs w:val="24"/>
        </w:rPr>
      </w:pPr>
      <w:r w:rsidRPr="000870BB">
        <w:rPr>
          <w:rFonts w:ascii="Times New Roman" w:hAnsi="Times New Roman" w:cs="Times New Roman"/>
          <w:kern w:val="2"/>
          <w:sz w:val="24"/>
          <w:szCs w:val="24"/>
        </w:rPr>
        <w:tab/>
        <w:t xml:space="preserve">Продолжительность учебного года на </w:t>
      </w:r>
      <w:r w:rsidR="00F21FD8" w:rsidRPr="000870BB">
        <w:rPr>
          <w:rFonts w:ascii="Times New Roman" w:hAnsi="Times New Roman" w:cs="Times New Roman"/>
          <w:kern w:val="2"/>
          <w:sz w:val="24"/>
          <w:szCs w:val="24"/>
        </w:rPr>
        <w:t>уровне начального общего образования</w:t>
      </w:r>
      <w:r w:rsidRPr="000870BB">
        <w:rPr>
          <w:rFonts w:ascii="Times New Roman" w:hAnsi="Times New Roman" w:cs="Times New Roman"/>
          <w:kern w:val="2"/>
          <w:sz w:val="24"/>
          <w:szCs w:val="24"/>
        </w:rPr>
        <w:t xml:space="preserve"> составляет 34 недели, в 1 классе – 33 недели. </w:t>
      </w:r>
      <w:r w:rsidRPr="000870BB">
        <w:rPr>
          <w:rFonts w:ascii="Times New Roman" w:hAnsi="Times New Roman" w:cs="Times New Roman"/>
          <w:spacing w:val="1"/>
          <w:sz w:val="24"/>
          <w:szCs w:val="24"/>
        </w:rPr>
        <w:t xml:space="preserve">В первом классе осуществляется «ступенчатый» режим обучения в первом полугодии (в сентябре, октябре - по 3 урока в день по 35 минут каждый, в ноябре-декабре - </w:t>
      </w:r>
      <w:r w:rsidR="00916E7A" w:rsidRPr="000870BB">
        <w:rPr>
          <w:rFonts w:ascii="Times New Roman" w:hAnsi="Times New Roman" w:cs="Times New Roman"/>
          <w:spacing w:val="1"/>
          <w:sz w:val="24"/>
          <w:szCs w:val="24"/>
        </w:rPr>
        <w:t>все</w:t>
      </w:r>
      <w:r w:rsidRPr="000870BB">
        <w:rPr>
          <w:rFonts w:ascii="Times New Roman" w:hAnsi="Times New Roman" w:cs="Times New Roman"/>
          <w:spacing w:val="1"/>
          <w:sz w:val="24"/>
          <w:szCs w:val="24"/>
        </w:rPr>
        <w:t xml:space="preserve"> урок</w:t>
      </w:r>
      <w:r w:rsidR="00916E7A" w:rsidRPr="000870BB">
        <w:rPr>
          <w:rFonts w:ascii="Times New Roman" w:hAnsi="Times New Roman" w:cs="Times New Roman"/>
          <w:spacing w:val="1"/>
          <w:sz w:val="24"/>
          <w:szCs w:val="24"/>
        </w:rPr>
        <w:t>и по 35 минут</w:t>
      </w:r>
      <w:r w:rsidRPr="000870BB">
        <w:rPr>
          <w:rFonts w:ascii="Times New Roman" w:hAnsi="Times New Roman" w:cs="Times New Roman"/>
          <w:spacing w:val="1"/>
          <w:sz w:val="24"/>
          <w:szCs w:val="24"/>
        </w:rPr>
        <w:t xml:space="preserve">; январь-май </w:t>
      </w:r>
      <w:r w:rsidR="00916E7A" w:rsidRPr="000870BB">
        <w:rPr>
          <w:rFonts w:ascii="Times New Roman" w:hAnsi="Times New Roman" w:cs="Times New Roman"/>
          <w:spacing w:val="1"/>
          <w:sz w:val="24"/>
          <w:szCs w:val="24"/>
        </w:rPr>
        <w:t>все</w:t>
      </w:r>
      <w:r w:rsidRPr="000870BB">
        <w:rPr>
          <w:rFonts w:ascii="Times New Roman" w:hAnsi="Times New Roman" w:cs="Times New Roman"/>
          <w:spacing w:val="1"/>
          <w:sz w:val="24"/>
          <w:szCs w:val="24"/>
        </w:rPr>
        <w:t xml:space="preserve"> урок</w:t>
      </w:r>
      <w:r w:rsidR="00916E7A" w:rsidRPr="000870BB">
        <w:rPr>
          <w:rFonts w:ascii="Times New Roman" w:hAnsi="Times New Roman" w:cs="Times New Roman"/>
          <w:spacing w:val="1"/>
          <w:sz w:val="24"/>
          <w:szCs w:val="24"/>
        </w:rPr>
        <w:t>и</w:t>
      </w:r>
      <w:r w:rsidRPr="000870BB">
        <w:rPr>
          <w:rFonts w:ascii="Times New Roman" w:hAnsi="Times New Roman" w:cs="Times New Roman"/>
          <w:spacing w:val="1"/>
          <w:sz w:val="24"/>
          <w:szCs w:val="24"/>
        </w:rPr>
        <w:t xml:space="preserve"> по 45 минут ).</w:t>
      </w:r>
    </w:p>
    <w:p w:rsidR="0027237C" w:rsidRPr="000870BB" w:rsidRDefault="0027237C" w:rsidP="0027237C">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Федеральный государственный образовательный стандарт начального общего образования предписывает, что «предметом итоговой оценки</w:t>
      </w:r>
      <w:r w:rsidRPr="000870BB">
        <w:rPr>
          <w:rFonts w:ascii="Times New Roman" w:hAnsi="Times New Roman" w:cs="Times New Roman"/>
          <w:b/>
          <w:bCs/>
          <w:sz w:val="24"/>
          <w:szCs w:val="24"/>
        </w:rPr>
        <w:t xml:space="preserve"> </w:t>
      </w:r>
      <w:r w:rsidRPr="000870BB">
        <w:rPr>
          <w:rFonts w:ascii="Times New Roman" w:hAnsi="Times New Roman" w:cs="Times New Roman"/>
          <w:sz w:val="24"/>
          <w:szCs w:val="24"/>
        </w:rPr>
        <w:t>освоения обучающимися основной образовательной программы начального общего образования</w:t>
      </w:r>
      <w:r w:rsidRPr="000870BB">
        <w:rPr>
          <w:rFonts w:ascii="Times New Roman" w:hAnsi="Times New Roman" w:cs="Times New Roman"/>
          <w:b/>
          <w:bCs/>
          <w:sz w:val="24"/>
          <w:szCs w:val="24"/>
        </w:rPr>
        <w:t xml:space="preserve"> </w:t>
      </w:r>
      <w:r w:rsidRPr="000870BB">
        <w:rPr>
          <w:rFonts w:ascii="Times New Roman" w:hAnsi="Times New Roman" w:cs="Times New Roman"/>
          <w:sz w:val="24"/>
          <w:szCs w:val="24"/>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осуществляется в ходе различных мониторинговых исследований.</w:t>
      </w:r>
    </w:p>
    <w:p w:rsidR="0027237C" w:rsidRPr="000870BB" w:rsidRDefault="0027237C" w:rsidP="0027237C">
      <w:pPr>
        <w:autoSpaceDE w:val="0"/>
        <w:autoSpaceDN w:val="0"/>
        <w:adjustRightInd w:val="0"/>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 xml:space="preserve">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w:t>
      </w:r>
    </w:p>
    <w:p w:rsidR="0027237C" w:rsidRPr="000870BB" w:rsidRDefault="0027237C" w:rsidP="0027237C">
      <w:pPr>
        <w:autoSpaceDE w:val="0"/>
        <w:autoSpaceDN w:val="0"/>
        <w:adjustRightInd w:val="0"/>
        <w:spacing w:after="0" w:line="240" w:lineRule="auto"/>
        <w:ind w:right="-426" w:firstLine="720"/>
        <w:jc w:val="both"/>
        <w:rPr>
          <w:rFonts w:ascii="Times New Roman" w:hAnsi="Times New Roman" w:cs="Times New Roman"/>
          <w:sz w:val="24"/>
          <w:szCs w:val="24"/>
        </w:rPr>
      </w:pPr>
      <w:r w:rsidRPr="000870BB">
        <w:rPr>
          <w:rFonts w:ascii="Times New Roman" w:hAnsi="Times New Roman" w:cs="Times New Roman"/>
          <w:sz w:val="24"/>
          <w:szCs w:val="24"/>
        </w:rPr>
        <w:lastRenderedPageBreak/>
        <w:t>К числу планируемых результатов освоения основной образовательной программы отнесены:</w:t>
      </w:r>
    </w:p>
    <w:p w:rsidR="0027237C" w:rsidRPr="000870BB" w:rsidRDefault="0027237C" w:rsidP="005040A4">
      <w:pPr>
        <w:numPr>
          <w:ilvl w:val="0"/>
          <w:numId w:val="1"/>
        </w:numPr>
        <w:tabs>
          <w:tab w:val="clear" w:pos="720"/>
          <w:tab w:val="num" w:pos="0"/>
        </w:tabs>
        <w:autoSpaceDE w:val="0"/>
        <w:autoSpaceDN w:val="0"/>
        <w:adjustRightInd w:val="0"/>
        <w:spacing w:after="0" w:line="240" w:lineRule="auto"/>
        <w:ind w:left="0" w:right="-426" w:firstLine="360"/>
        <w:jc w:val="both"/>
        <w:rPr>
          <w:rFonts w:ascii="Times New Roman" w:hAnsi="Times New Roman" w:cs="Times New Roman"/>
          <w:sz w:val="24"/>
          <w:szCs w:val="24"/>
        </w:rPr>
      </w:pPr>
      <w:r w:rsidRPr="000870BB">
        <w:rPr>
          <w:rFonts w:ascii="Times New Roman" w:hAnsi="Times New Roman" w:cs="Times New Roman"/>
          <w:b/>
          <w:bCs/>
          <w:sz w:val="24"/>
          <w:szCs w:val="24"/>
        </w:rPr>
        <w:t>личностные результаты</w:t>
      </w:r>
      <w:r w:rsidRPr="000870BB">
        <w:rPr>
          <w:rFonts w:ascii="Times New Roman" w:hAnsi="Times New Roman" w:cs="Times New Roman"/>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 </w:t>
      </w:r>
    </w:p>
    <w:p w:rsidR="0027237C" w:rsidRPr="000870BB" w:rsidRDefault="0027237C" w:rsidP="005040A4">
      <w:pPr>
        <w:numPr>
          <w:ilvl w:val="0"/>
          <w:numId w:val="1"/>
        </w:numPr>
        <w:tabs>
          <w:tab w:val="clear" w:pos="720"/>
          <w:tab w:val="num" w:pos="0"/>
        </w:tabs>
        <w:autoSpaceDE w:val="0"/>
        <w:autoSpaceDN w:val="0"/>
        <w:adjustRightInd w:val="0"/>
        <w:spacing w:after="0" w:line="240" w:lineRule="auto"/>
        <w:ind w:left="0" w:right="-426" w:firstLine="360"/>
        <w:jc w:val="both"/>
        <w:rPr>
          <w:rFonts w:ascii="Times New Roman" w:hAnsi="Times New Roman" w:cs="Times New Roman"/>
          <w:sz w:val="24"/>
          <w:szCs w:val="24"/>
        </w:rPr>
      </w:pPr>
      <w:r w:rsidRPr="000870BB">
        <w:rPr>
          <w:rFonts w:ascii="Times New Roman" w:hAnsi="Times New Roman" w:cs="Times New Roman"/>
          <w:b/>
          <w:bCs/>
          <w:sz w:val="24"/>
          <w:szCs w:val="24"/>
        </w:rPr>
        <w:t>метапредметные результаты</w:t>
      </w:r>
      <w:r w:rsidRPr="000870BB">
        <w:rPr>
          <w:rFonts w:ascii="Times New Roman" w:hAnsi="Times New Roman" w:cs="Times New Roman"/>
          <w:sz w:val="24"/>
          <w:szCs w:val="24"/>
        </w:rPr>
        <w:t xml:space="preserve"> – освоенные ими</w:t>
      </w:r>
      <w:r w:rsidRPr="000870BB">
        <w:rPr>
          <w:rFonts w:ascii="Times New Roman" w:hAnsi="Times New Roman" w:cs="Times New Roman"/>
          <w:color w:val="FF0000"/>
          <w:sz w:val="24"/>
          <w:szCs w:val="24"/>
        </w:rPr>
        <w:t xml:space="preserve"> </w:t>
      </w:r>
      <w:r w:rsidRPr="000870BB">
        <w:rPr>
          <w:rFonts w:ascii="Times New Roman" w:hAnsi="Times New Roman" w:cs="Times New Roman"/>
          <w:sz w:val="24"/>
          <w:szCs w:val="24"/>
        </w:rPr>
        <w:t>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27237C" w:rsidRPr="000870BB" w:rsidRDefault="0027237C" w:rsidP="005040A4">
      <w:pPr>
        <w:numPr>
          <w:ilvl w:val="0"/>
          <w:numId w:val="1"/>
        </w:numPr>
        <w:tabs>
          <w:tab w:val="clear" w:pos="720"/>
          <w:tab w:val="num" w:pos="0"/>
        </w:tabs>
        <w:autoSpaceDE w:val="0"/>
        <w:autoSpaceDN w:val="0"/>
        <w:adjustRightInd w:val="0"/>
        <w:spacing w:after="0" w:line="240" w:lineRule="auto"/>
        <w:ind w:left="0" w:right="-426" w:firstLine="360"/>
        <w:jc w:val="both"/>
        <w:rPr>
          <w:rFonts w:ascii="Times New Roman" w:hAnsi="Times New Roman" w:cs="Times New Roman"/>
          <w:sz w:val="24"/>
          <w:szCs w:val="24"/>
        </w:rPr>
      </w:pPr>
      <w:r w:rsidRPr="000870BB">
        <w:rPr>
          <w:rFonts w:ascii="Times New Roman" w:hAnsi="Times New Roman" w:cs="Times New Roman"/>
          <w:b/>
          <w:bCs/>
          <w:sz w:val="24"/>
          <w:szCs w:val="24"/>
        </w:rPr>
        <w:t>предметные результаты</w:t>
      </w:r>
      <w:r w:rsidRPr="000870BB">
        <w:rPr>
          <w:rFonts w:ascii="Times New Roman" w:hAnsi="Times New Roman" w:cs="Times New Roman"/>
          <w:sz w:val="24"/>
          <w:szCs w:val="24"/>
        </w:rPr>
        <w:t xml:space="preserve">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27237C" w:rsidRPr="000870BB" w:rsidRDefault="0027237C" w:rsidP="0027237C">
      <w:pPr>
        <w:shd w:val="clear" w:color="auto" w:fill="FFFFFF"/>
        <w:spacing w:before="5" w:after="0" w:line="240" w:lineRule="auto"/>
        <w:ind w:right="-426" w:firstLine="360"/>
        <w:jc w:val="both"/>
        <w:rPr>
          <w:rFonts w:ascii="Times New Roman" w:hAnsi="Times New Roman" w:cs="Times New Roman"/>
          <w:sz w:val="24"/>
          <w:szCs w:val="24"/>
        </w:rPr>
      </w:pPr>
      <w:r w:rsidRPr="000870BB">
        <w:rPr>
          <w:rFonts w:ascii="Times New Roman" w:hAnsi="Times New Roman" w:cs="Times New Roman"/>
          <w:spacing w:val="-8"/>
          <w:sz w:val="24"/>
          <w:szCs w:val="24"/>
        </w:rPr>
        <w:t xml:space="preserve">МОУ – СОШ № 17, реализующая основную образовательную программу </w:t>
      </w:r>
      <w:r w:rsidRPr="000870BB">
        <w:rPr>
          <w:rFonts w:ascii="Times New Roman" w:hAnsi="Times New Roman" w:cs="Times New Roman"/>
          <w:spacing w:val="-2"/>
          <w:sz w:val="24"/>
          <w:szCs w:val="24"/>
        </w:rPr>
        <w:t xml:space="preserve">начального общего образования, обязуется обеспечить ознакомление </w:t>
      </w:r>
      <w:r w:rsidRPr="000870BB">
        <w:rPr>
          <w:rFonts w:ascii="Times New Roman" w:hAnsi="Times New Roman" w:cs="Times New Roman"/>
          <w:spacing w:val="-10"/>
          <w:sz w:val="24"/>
          <w:szCs w:val="24"/>
        </w:rPr>
        <w:t xml:space="preserve">обучающихся и их родителей (законных представителей) как участников </w:t>
      </w:r>
      <w:r w:rsidRPr="000870BB">
        <w:rPr>
          <w:rFonts w:ascii="Times New Roman" w:hAnsi="Times New Roman" w:cs="Times New Roman"/>
          <w:sz w:val="24"/>
          <w:szCs w:val="24"/>
        </w:rPr>
        <w:t>образовательн</w:t>
      </w:r>
      <w:r w:rsidR="00363656" w:rsidRPr="000870BB">
        <w:rPr>
          <w:rFonts w:ascii="Times New Roman" w:hAnsi="Times New Roman" w:cs="Times New Roman"/>
          <w:sz w:val="24"/>
          <w:szCs w:val="24"/>
        </w:rPr>
        <w:t>ых</w:t>
      </w:r>
      <w:r w:rsidRPr="000870BB">
        <w:rPr>
          <w:rFonts w:ascii="Times New Roman" w:hAnsi="Times New Roman" w:cs="Times New Roman"/>
          <w:sz w:val="24"/>
          <w:szCs w:val="24"/>
        </w:rPr>
        <w:t xml:space="preserve"> </w:t>
      </w:r>
      <w:r w:rsidR="00363656" w:rsidRPr="000870BB">
        <w:rPr>
          <w:rFonts w:ascii="Times New Roman" w:hAnsi="Times New Roman" w:cs="Times New Roman"/>
          <w:sz w:val="24"/>
          <w:szCs w:val="24"/>
        </w:rPr>
        <w:t>отношений</w:t>
      </w:r>
      <w:r w:rsidRPr="000870BB">
        <w:rPr>
          <w:rFonts w:ascii="Times New Roman" w:hAnsi="Times New Roman" w:cs="Times New Roman"/>
          <w:sz w:val="24"/>
          <w:szCs w:val="24"/>
        </w:rPr>
        <w:t>:</w:t>
      </w:r>
    </w:p>
    <w:p w:rsidR="0027237C" w:rsidRPr="000870BB" w:rsidRDefault="0027237C" w:rsidP="005040A4">
      <w:pPr>
        <w:pStyle w:val="a3"/>
        <w:numPr>
          <w:ilvl w:val="0"/>
          <w:numId w:val="1"/>
        </w:numPr>
        <w:shd w:val="clear" w:color="auto" w:fill="FFFFFF"/>
        <w:tabs>
          <w:tab w:val="left" w:pos="302"/>
        </w:tabs>
        <w:spacing w:after="0" w:line="240" w:lineRule="auto"/>
        <w:ind w:right="-426"/>
        <w:jc w:val="both"/>
        <w:rPr>
          <w:rFonts w:ascii="Times New Roman" w:hAnsi="Times New Roman" w:cs="Times New Roman"/>
          <w:sz w:val="24"/>
          <w:szCs w:val="24"/>
        </w:rPr>
      </w:pPr>
      <w:r w:rsidRPr="000870BB">
        <w:rPr>
          <w:rFonts w:ascii="Times New Roman" w:hAnsi="Times New Roman" w:cs="Times New Roman"/>
          <w:spacing w:val="-9"/>
          <w:sz w:val="24"/>
          <w:szCs w:val="24"/>
        </w:rPr>
        <w:t xml:space="preserve">с уставом и другими документами, регламентирующими осуществление </w:t>
      </w:r>
      <w:r w:rsidRPr="000870BB">
        <w:rPr>
          <w:rFonts w:ascii="Times New Roman" w:hAnsi="Times New Roman" w:cs="Times New Roman"/>
          <w:sz w:val="24"/>
          <w:szCs w:val="24"/>
        </w:rPr>
        <w:t xml:space="preserve">образовательного </w:t>
      </w:r>
      <w:r w:rsidR="00363656" w:rsidRPr="000870BB">
        <w:rPr>
          <w:rFonts w:ascii="Times New Roman" w:hAnsi="Times New Roman" w:cs="Times New Roman"/>
          <w:sz w:val="24"/>
          <w:szCs w:val="24"/>
        </w:rPr>
        <w:t>деятельности</w:t>
      </w:r>
      <w:r w:rsidRPr="000870BB">
        <w:rPr>
          <w:rFonts w:ascii="Times New Roman" w:hAnsi="Times New Roman" w:cs="Times New Roman"/>
          <w:sz w:val="24"/>
          <w:szCs w:val="24"/>
        </w:rPr>
        <w:t>;</w:t>
      </w:r>
    </w:p>
    <w:p w:rsidR="00947CEC" w:rsidRPr="000870BB" w:rsidRDefault="0027237C" w:rsidP="005040A4">
      <w:pPr>
        <w:pStyle w:val="a3"/>
        <w:numPr>
          <w:ilvl w:val="0"/>
          <w:numId w:val="1"/>
        </w:numPr>
        <w:shd w:val="clear" w:color="auto" w:fill="FFFFFF"/>
        <w:tabs>
          <w:tab w:val="left" w:pos="216"/>
        </w:tabs>
        <w:spacing w:after="0" w:line="240" w:lineRule="auto"/>
        <w:ind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школы.</w:t>
      </w:r>
    </w:p>
    <w:p w:rsidR="00C26B50" w:rsidRPr="000870BB" w:rsidRDefault="00947CEC" w:rsidP="00947CEC">
      <w:pPr>
        <w:shd w:val="clear" w:color="auto" w:fill="FFFFFF"/>
        <w:tabs>
          <w:tab w:val="left" w:pos="216"/>
        </w:tabs>
        <w:spacing w:after="0" w:line="240" w:lineRule="auto"/>
        <w:ind w:right="-426"/>
        <w:jc w:val="both"/>
        <w:rPr>
          <w:rFonts w:ascii="Times New Roman" w:hAnsi="Times New Roman" w:cs="Times New Roman"/>
          <w:spacing w:val="-10"/>
          <w:sz w:val="24"/>
          <w:szCs w:val="24"/>
          <w:u w:val="single"/>
        </w:rPr>
      </w:pPr>
      <w:r w:rsidRPr="000870BB">
        <w:rPr>
          <w:rFonts w:ascii="Times New Roman" w:hAnsi="Times New Roman" w:cs="Times New Roman"/>
          <w:spacing w:val="-10"/>
          <w:sz w:val="24"/>
          <w:szCs w:val="24"/>
          <w:u w:val="single"/>
        </w:rPr>
        <w:t>Общие подходы к организации внеурочной деятельности.</w:t>
      </w:r>
    </w:p>
    <w:p w:rsidR="00541835" w:rsidRPr="000870BB" w:rsidRDefault="00541835" w:rsidP="00947CEC">
      <w:pPr>
        <w:shd w:val="clear" w:color="auto" w:fill="FFFFFF"/>
        <w:tabs>
          <w:tab w:val="left" w:pos="216"/>
        </w:tabs>
        <w:spacing w:after="0" w:line="240" w:lineRule="auto"/>
        <w:ind w:right="-426"/>
        <w:jc w:val="both"/>
        <w:rPr>
          <w:rFonts w:ascii="Times New Roman" w:eastAsia="Calibri" w:hAnsi="Times New Roman" w:cs="Times New Roman"/>
          <w:sz w:val="24"/>
          <w:szCs w:val="24"/>
          <w:lang w:eastAsia="en-US"/>
        </w:rPr>
      </w:pPr>
      <w:r w:rsidRPr="000870BB">
        <w:rPr>
          <w:rFonts w:ascii="Times New Roman" w:eastAsia="Calibri" w:hAnsi="Times New Roman" w:cs="Times New Roman"/>
          <w:sz w:val="24"/>
          <w:szCs w:val="24"/>
          <w:lang w:eastAsia="en-US"/>
        </w:rPr>
        <w:tab/>
        <w:t>О</w:t>
      </w:r>
      <w:r w:rsidR="00947CEC" w:rsidRPr="000870BB">
        <w:rPr>
          <w:rFonts w:ascii="Times New Roman" w:eastAsia="Calibri" w:hAnsi="Times New Roman" w:cs="Times New Roman"/>
          <w:sz w:val="24"/>
          <w:szCs w:val="24"/>
          <w:lang w:eastAsia="en-US"/>
        </w:rPr>
        <w:t>рганизаци</w:t>
      </w:r>
      <w:r w:rsidRPr="000870BB">
        <w:rPr>
          <w:rFonts w:ascii="Times New Roman" w:eastAsia="Calibri" w:hAnsi="Times New Roman" w:cs="Times New Roman"/>
          <w:sz w:val="24"/>
          <w:szCs w:val="24"/>
          <w:lang w:eastAsia="en-US"/>
        </w:rPr>
        <w:t>я</w:t>
      </w:r>
      <w:r w:rsidR="00947CEC" w:rsidRPr="000870BB">
        <w:rPr>
          <w:rFonts w:ascii="Times New Roman" w:eastAsia="Calibri" w:hAnsi="Times New Roman" w:cs="Times New Roman"/>
          <w:sz w:val="24"/>
          <w:szCs w:val="24"/>
          <w:lang w:eastAsia="en-US"/>
        </w:rPr>
        <w:t xml:space="preserve"> внеурочной деятельности младших школьников </w:t>
      </w:r>
      <w:r w:rsidRPr="000870BB">
        <w:rPr>
          <w:rFonts w:ascii="Times New Roman" w:eastAsia="Calibri" w:hAnsi="Times New Roman" w:cs="Times New Roman"/>
          <w:sz w:val="24"/>
          <w:szCs w:val="24"/>
          <w:lang w:eastAsia="en-US"/>
        </w:rPr>
        <w:t>реализуется</w:t>
      </w:r>
      <w:r w:rsidR="00947CEC" w:rsidRPr="000870BB">
        <w:rPr>
          <w:rFonts w:ascii="Times New Roman" w:eastAsia="Calibri" w:hAnsi="Times New Roman" w:cs="Times New Roman"/>
          <w:sz w:val="24"/>
          <w:szCs w:val="24"/>
          <w:lang w:eastAsia="en-US"/>
        </w:rPr>
        <w:t xml:space="preserve"> в рамках федеральн</w:t>
      </w:r>
      <w:r w:rsidRPr="000870BB">
        <w:rPr>
          <w:rFonts w:ascii="Times New Roman" w:eastAsia="Calibri" w:hAnsi="Times New Roman" w:cs="Times New Roman"/>
          <w:sz w:val="24"/>
          <w:szCs w:val="24"/>
          <w:lang w:eastAsia="en-US"/>
        </w:rPr>
        <w:t>ого</w:t>
      </w:r>
      <w:r w:rsidR="00947CEC" w:rsidRPr="000870BB">
        <w:rPr>
          <w:rFonts w:ascii="Times New Roman" w:eastAsia="Calibri" w:hAnsi="Times New Roman" w:cs="Times New Roman"/>
          <w:sz w:val="24"/>
          <w:szCs w:val="24"/>
          <w:lang w:eastAsia="en-US"/>
        </w:rPr>
        <w:t xml:space="preserve"> государственн</w:t>
      </w:r>
      <w:r w:rsidRPr="000870BB">
        <w:rPr>
          <w:rFonts w:ascii="Times New Roman" w:eastAsia="Calibri" w:hAnsi="Times New Roman" w:cs="Times New Roman"/>
          <w:sz w:val="24"/>
          <w:szCs w:val="24"/>
          <w:lang w:eastAsia="en-US"/>
        </w:rPr>
        <w:t>ого</w:t>
      </w:r>
      <w:r w:rsidR="00947CEC" w:rsidRPr="000870BB">
        <w:rPr>
          <w:rFonts w:ascii="Times New Roman" w:eastAsia="Calibri" w:hAnsi="Times New Roman" w:cs="Times New Roman"/>
          <w:sz w:val="24"/>
          <w:szCs w:val="24"/>
          <w:lang w:eastAsia="en-US"/>
        </w:rPr>
        <w:t xml:space="preserve"> стандарт</w:t>
      </w:r>
      <w:r w:rsidRPr="000870BB">
        <w:rPr>
          <w:rFonts w:ascii="Times New Roman" w:eastAsia="Calibri" w:hAnsi="Times New Roman" w:cs="Times New Roman"/>
          <w:sz w:val="24"/>
          <w:szCs w:val="24"/>
          <w:lang w:eastAsia="en-US"/>
        </w:rPr>
        <w:t>а</w:t>
      </w:r>
      <w:r w:rsidR="00947CEC" w:rsidRPr="000870BB">
        <w:rPr>
          <w:rFonts w:ascii="Times New Roman" w:eastAsia="Calibri" w:hAnsi="Times New Roman" w:cs="Times New Roman"/>
          <w:sz w:val="24"/>
          <w:szCs w:val="24"/>
          <w:lang w:eastAsia="en-US"/>
        </w:rPr>
        <w:t xml:space="preserve"> общег</w:t>
      </w:r>
      <w:r w:rsidRPr="000870BB">
        <w:rPr>
          <w:rFonts w:ascii="Times New Roman" w:eastAsia="Calibri" w:hAnsi="Times New Roman" w:cs="Times New Roman"/>
          <w:sz w:val="24"/>
          <w:szCs w:val="24"/>
          <w:lang w:eastAsia="en-US"/>
        </w:rPr>
        <w:t>о образования второго поколения</w:t>
      </w:r>
      <w:r w:rsidR="00947CEC" w:rsidRPr="000870BB">
        <w:rPr>
          <w:rFonts w:ascii="Times New Roman" w:eastAsia="Calibri" w:hAnsi="Times New Roman" w:cs="Times New Roman"/>
          <w:sz w:val="24"/>
          <w:szCs w:val="24"/>
          <w:lang w:eastAsia="en-US"/>
        </w:rPr>
        <w:t xml:space="preserve">,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С поступлением в школу ребёнок впервые начинает заниматься социально значимой, общественно оцениваемой учебной деятельностью. Все отношения обучающихся с внешним миром определяются теперь новой его социальной позицией – ролью ученика, школьника. Центральной линией развития младшего школьника является формирование духовно – нравственной, интеллектуально развитой социально адаптированной личности, способной управлять собой, оценивать свои поступки и поступки окружающих. </w:t>
      </w:r>
    </w:p>
    <w:p w:rsidR="00541835" w:rsidRPr="000870BB" w:rsidRDefault="00947CEC" w:rsidP="00947CEC">
      <w:pPr>
        <w:shd w:val="clear" w:color="auto" w:fill="FFFFFF"/>
        <w:tabs>
          <w:tab w:val="left" w:pos="216"/>
        </w:tabs>
        <w:spacing w:after="0" w:line="240" w:lineRule="auto"/>
        <w:ind w:right="-426"/>
        <w:jc w:val="both"/>
        <w:rPr>
          <w:rFonts w:ascii="Times New Roman" w:eastAsia="Calibri" w:hAnsi="Times New Roman" w:cs="Times New Roman"/>
          <w:sz w:val="24"/>
          <w:szCs w:val="24"/>
          <w:lang w:eastAsia="en-US"/>
        </w:rPr>
      </w:pPr>
      <w:r w:rsidRPr="000870BB">
        <w:rPr>
          <w:rFonts w:ascii="Times New Roman" w:eastAsia="Calibri" w:hAnsi="Times New Roman" w:cs="Times New Roman"/>
          <w:sz w:val="24"/>
          <w:szCs w:val="24"/>
          <w:u w:val="single"/>
          <w:lang w:eastAsia="en-US"/>
        </w:rPr>
        <w:t>Актуальность проблемы:</w:t>
      </w:r>
      <w:r w:rsidRPr="000870BB">
        <w:rPr>
          <w:rFonts w:ascii="Times New Roman" w:eastAsia="Calibri" w:hAnsi="Times New Roman" w:cs="Times New Roman"/>
          <w:sz w:val="24"/>
          <w:szCs w:val="24"/>
          <w:lang w:eastAsia="en-US"/>
        </w:rPr>
        <w:t xml:space="preserve"> школа не всегда учитывает то, что для школьников этого возраста весьма значимыми остаются дошкольные виды деятельности. Слишком быстрое их замещение занятиями учебного типа не может в полной мере создать благоприятные условия для адаптации ребёнка в школе. Игры, совместная деятельность и сотрудничество с взрослыми и сверстниками часто оказываются ограниченными во времени или вообще недоступными для младших школьников. Это значительно затрудняет освоение детьми системы моральных норм и взаимоотношений, препятствует формированию коммуникативной компетентности, эмоциональной отзывчивости и толерантности. </w:t>
      </w:r>
    </w:p>
    <w:p w:rsidR="00541835" w:rsidRPr="000870BB" w:rsidRDefault="00541835" w:rsidP="00541835">
      <w:pPr>
        <w:pStyle w:val="af6"/>
        <w:shd w:val="clear" w:color="auto" w:fill="FFFFFF"/>
        <w:ind w:firstLine="284"/>
        <w:rPr>
          <w:rFonts w:ascii="Times New Roman" w:hAnsi="Times New Roman" w:cs="Times New Roman"/>
          <w:color w:val="000000"/>
        </w:rPr>
      </w:pPr>
      <w:r w:rsidRPr="000870BB">
        <w:rPr>
          <w:rFonts w:ascii="Times New Roman" w:hAnsi="Times New Roman" w:cs="Times New Roman"/>
          <w:color w:val="000000"/>
        </w:rPr>
        <w:t>В соответствие с требованиями стандарта внеурочная деятельность В МОУ-СОШ № 17 организуется по следующим направлениям развития личности:</w:t>
      </w:r>
    </w:p>
    <w:p w:rsidR="00541835" w:rsidRPr="000870BB" w:rsidRDefault="00541835" w:rsidP="00541835">
      <w:pPr>
        <w:pStyle w:val="a3"/>
        <w:tabs>
          <w:tab w:val="num" w:pos="0"/>
        </w:tabs>
        <w:spacing w:after="0" w:line="240" w:lineRule="auto"/>
        <w:ind w:left="426"/>
        <w:jc w:val="both"/>
        <w:rPr>
          <w:rFonts w:ascii="Times New Roman" w:hAnsi="Times New Roman" w:cs="Times New Roman"/>
          <w:bCs/>
          <w:sz w:val="24"/>
          <w:szCs w:val="24"/>
        </w:rPr>
      </w:pPr>
      <w:r w:rsidRPr="000870BB">
        <w:rPr>
          <w:rFonts w:ascii="Times New Roman" w:hAnsi="Times New Roman" w:cs="Times New Roman"/>
          <w:bCs/>
          <w:sz w:val="24"/>
          <w:szCs w:val="24"/>
        </w:rPr>
        <w:t>- спортивно-оздоровительное,</w:t>
      </w:r>
    </w:p>
    <w:p w:rsidR="00541835" w:rsidRPr="000870BB" w:rsidRDefault="00541835" w:rsidP="00541835">
      <w:pPr>
        <w:pStyle w:val="a3"/>
        <w:tabs>
          <w:tab w:val="num" w:pos="0"/>
        </w:tabs>
        <w:spacing w:after="0" w:line="240" w:lineRule="auto"/>
        <w:ind w:left="426"/>
        <w:jc w:val="both"/>
        <w:rPr>
          <w:rFonts w:ascii="Times New Roman" w:hAnsi="Times New Roman" w:cs="Times New Roman"/>
          <w:bCs/>
          <w:sz w:val="24"/>
          <w:szCs w:val="24"/>
        </w:rPr>
      </w:pPr>
      <w:r w:rsidRPr="000870BB">
        <w:rPr>
          <w:rFonts w:ascii="Times New Roman" w:hAnsi="Times New Roman" w:cs="Times New Roman"/>
          <w:bCs/>
          <w:sz w:val="24"/>
          <w:szCs w:val="24"/>
        </w:rPr>
        <w:t xml:space="preserve">-  духовно-нравственное, </w:t>
      </w:r>
    </w:p>
    <w:p w:rsidR="00541835" w:rsidRPr="000870BB" w:rsidRDefault="00541835" w:rsidP="00541835">
      <w:pPr>
        <w:pStyle w:val="a3"/>
        <w:tabs>
          <w:tab w:val="num" w:pos="0"/>
        </w:tabs>
        <w:spacing w:after="0" w:line="240" w:lineRule="auto"/>
        <w:ind w:left="426"/>
        <w:jc w:val="both"/>
        <w:rPr>
          <w:rFonts w:ascii="Times New Roman" w:hAnsi="Times New Roman" w:cs="Times New Roman"/>
          <w:bCs/>
          <w:sz w:val="24"/>
          <w:szCs w:val="24"/>
        </w:rPr>
      </w:pPr>
      <w:r w:rsidRPr="000870BB">
        <w:rPr>
          <w:rFonts w:ascii="Times New Roman" w:hAnsi="Times New Roman" w:cs="Times New Roman"/>
          <w:bCs/>
          <w:sz w:val="24"/>
          <w:szCs w:val="24"/>
        </w:rPr>
        <w:t xml:space="preserve">- социальное, </w:t>
      </w:r>
    </w:p>
    <w:p w:rsidR="00541835" w:rsidRPr="000870BB" w:rsidRDefault="00541835" w:rsidP="00541835">
      <w:pPr>
        <w:pStyle w:val="a3"/>
        <w:tabs>
          <w:tab w:val="num" w:pos="0"/>
        </w:tabs>
        <w:spacing w:after="0" w:line="240" w:lineRule="auto"/>
        <w:ind w:left="426"/>
        <w:jc w:val="both"/>
        <w:rPr>
          <w:rFonts w:ascii="Times New Roman" w:hAnsi="Times New Roman" w:cs="Times New Roman"/>
          <w:bCs/>
          <w:sz w:val="24"/>
          <w:szCs w:val="24"/>
        </w:rPr>
      </w:pPr>
      <w:r w:rsidRPr="000870BB">
        <w:rPr>
          <w:rFonts w:ascii="Times New Roman" w:hAnsi="Times New Roman" w:cs="Times New Roman"/>
          <w:bCs/>
          <w:sz w:val="24"/>
          <w:szCs w:val="24"/>
        </w:rPr>
        <w:t xml:space="preserve">- общеинтеллектуальное, </w:t>
      </w:r>
    </w:p>
    <w:p w:rsidR="00541835" w:rsidRPr="000870BB" w:rsidRDefault="00541835" w:rsidP="00541835">
      <w:pPr>
        <w:pStyle w:val="a3"/>
        <w:tabs>
          <w:tab w:val="num" w:pos="0"/>
        </w:tabs>
        <w:spacing w:after="0" w:line="240" w:lineRule="auto"/>
        <w:ind w:left="426"/>
        <w:jc w:val="both"/>
        <w:rPr>
          <w:rFonts w:ascii="Times New Roman" w:hAnsi="Times New Roman" w:cs="Times New Roman"/>
          <w:bCs/>
          <w:sz w:val="24"/>
          <w:szCs w:val="24"/>
        </w:rPr>
      </w:pPr>
      <w:r w:rsidRPr="000870BB">
        <w:rPr>
          <w:rFonts w:ascii="Times New Roman" w:hAnsi="Times New Roman" w:cs="Times New Roman"/>
          <w:bCs/>
          <w:sz w:val="24"/>
          <w:szCs w:val="24"/>
        </w:rPr>
        <w:t>- общекультурное.</w:t>
      </w:r>
    </w:p>
    <w:p w:rsidR="00947CEC" w:rsidRPr="000870BB" w:rsidRDefault="00704DBF" w:rsidP="00947CEC">
      <w:pPr>
        <w:shd w:val="clear" w:color="auto" w:fill="FFFFFF"/>
        <w:tabs>
          <w:tab w:val="left" w:pos="216"/>
        </w:tabs>
        <w:spacing w:after="0" w:line="240" w:lineRule="auto"/>
        <w:ind w:right="-426"/>
        <w:jc w:val="both"/>
        <w:rPr>
          <w:rFonts w:ascii="Times New Roman" w:eastAsia="Calibri" w:hAnsi="Times New Roman" w:cs="Times New Roman"/>
          <w:sz w:val="24"/>
          <w:szCs w:val="24"/>
          <w:lang w:eastAsia="en-US"/>
        </w:rPr>
      </w:pPr>
      <w:r w:rsidRPr="000870BB">
        <w:rPr>
          <w:rFonts w:ascii="Times New Roman" w:eastAsia="Calibri" w:hAnsi="Times New Roman" w:cs="Times New Roman"/>
          <w:color w:val="FF0000"/>
          <w:sz w:val="24"/>
          <w:szCs w:val="24"/>
          <w:lang w:eastAsia="en-US"/>
        </w:rPr>
        <w:tab/>
      </w:r>
      <w:r w:rsidR="00541835" w:rsidRPr="000870BB">
        <w:rPr>
          <w:rFonts w:ascii="Times New Roman" w:eastAsia="Calibri" w:hAnsi="Times New Roman" w:cs="Times New Roman"/>
          <w:sz w:val="24"/>
          <w:szCs w:val="24"/>
          <w:lang w:eastAsia="en-US"/>
        </w:rPr>
        <w:t>Внеурочная деятельность</w:t>
      </w:r>
      <w:r w:rsidR="00947CEC" w:rsidRPr="000870BB">
        <w:rPr>
          <w:rFonts w:ascii="Times New Roman" w:eastAsia="Calibri" w:hAnsi="Times New Roman" w:cs="Times New Roman"/>
          <w:sz w:val="24"/>
          <w:szCs w:val="24"/>
          <w:lang w:eastAsia="en-US"/>
        </w:rPr>
        <w:t xml:space="preserve"> адресована обучающимся 1-</w:t>
      </w:r>
      <w:r w:rsidR="00541835" w:rsidRPr="000870BB">
        <w:rPr>
          <w:rFonts w:ascii="Times New Roman" w:eastAsia="Calibri" w:hAnsi="Times New Roman" w:cs="Times New Roman"/>
          <w:sz w:val="24"/>
          <w:szCs w:val="24"/>
          <w:lang w:eastAsia="en-US"/>
        </w:rPr>
        <w:t>4</w:t>
      </w:r>
      <w:r w:rsidR="00947CEC" w:rsidRPr="000870BB">
        <w:rPr>
          <w:rFonts w:ascii="Times New Roman" w:eastAsia="Calibri" w:hAnsi="Times New Roman" w:cs="Times New Roman"/>
          <w:sz w:val="24"/>
          <w:szCs w:val="24"/>
          <w:lang w:eastAsia="en-US"/>
        </w:rPr>
        <w:t xml:space="preserve"> классов</w:t>
      </w:r>
      <w:r w:rsidRPr="000870BB">
        <w:rPr>
          <w:rFonts w:ascii="Times New Roman" w:eastAsia="Calibri" w:hAnsi="Times New Roman" w:cs="Times New Roman"/>
          <w:sz w:val="24"/>
          <w:szCs w:val="24"/>
          <w:lang w:eastAsia="en-US"/>
        </w:rPr>
        <w:t>.</w:t>
      </w:r>
      <w:r w:rsidR="00541835" w:rsidRPr="000870BB">
        <w:rPr>
          <w:rFonts w:ascii="Times New Roman" w:eastAsia="Calibri" w:hAnsi="Times New Roman" w:cs="Times New Roman"/>
          <w:sz w:val="24"/>
          <w:szCs w:val="24"/>
          <w:lang w:eastAsia="en-US"/>
        </w:rPr>
        <w:tab/>
      </w:r>
      <w:r w:rsidR="00947CEC" w:rsidRPr="000870BB">
        <w:rPr>
          <w:rFonts w:ascii="Times New Roman" w:eastAsia="Calibri" w:hAnsi="Times New Roman" w:cs="Times New Roman"/>
          <w:sz w:val="24"/>
          <w:szCs w:val="24"/>
          <w:lang w:eastAsia="en-US"/>
        </w:rPr>
        <w:t xml:space="preserve">Программы кружковой деятельности взяты из методического пособия «Программы начального общего образования», «Примерные программы внеурочной деятельности», а также составлены педагогами, рассмотрены </w:t>
      </w:r>
      <w:r w:rsidR="00541835" w:rsidRPr="000870BB">
        <w:rPr>
          <w:rFonts w:ascii="Times New Roman" w:eastAsia="Calibri" w:hAnsi="Times New Roman" w:cs="Times New Roman"/>
          <w:sz w:val="24"/>
          <w:szCs w:val="24"/>
          <w:lang w:eastAsia="en-US"/>
        </w:rPr>
        <w:t>на</w:t>
      </w:r>
      <w:r w:rsidR="00947CEC" w:rsidRPr="000870BB">
        <w:rPr>
          <w:rFonts w:ascii="Times New Roman" w:eastAsia="Calibri" w:hAnsi="Times New Roman" w:cs="Times New Roman"/>
          <w:sz w:val="24"/>
          <w:szCs w:val="24"/>
          <w:lang w:eastAsia="en-US"/>
        </w:rPr>
        <w:t xml:space="preserve"> педагогическ</w:t>
      </w:r>
      <w:r w:rsidR="00541835" w:rsidRPr="000870BB">
        <w:rPr>
          <w:rFonts w:ascii="Times New Roman" w:eastAsia="Calibri" w:hAnsi="Times New Roman" w:cs="Times New Roman"/>
          <w:sz w:val="24"/>
          <w:szCs w:val="24"/>
          <w:lang w:eastAsia="en-US"/>
        </w:rPr>
        <w:t>ом</w:t>
      </w:r>
      <w:r w:rsidR="00947CEC" w:rsidRPr="000870BB">
        <w:rPr>
          <w:rFonts w:ascii="Times New Roman" w:eastAsia="Calibri" w:hAnsi="Times New Roman" w:cs="Times New Roman"/>
          <w:sz w:val="24"/>
          <w:szCs w:val="24"/>
          <w:lang w:eastAsia="en-US"/>
        </w:rPr>
        <w:t xml:space="preserve"> совет</w:t>
      </w:r>
      <w:r w:rsidR="00541835" w:rsidRPr="000870BB">
        <w:rPr>
          <w:rFonts w:ascii="Times New Roman" w:eastAsia="Calibri" w:hAnsi="Times New Roman" w:cs="Times New Roman"/>
          <w:sz w:val="24"/>
          <w:szCs w:val="24"/>
          <w:lang w:eastAsia="en-US"/>
        </w:rPr>
        <w:t>е</w:t>
      </w:r>
      <w:r w:rsidR="00947CEC" w:rsidRPr="000870BB">
        <w:rPr>
          <w:rFonts w:ascii="Times New Roman" w:eastAsia="Calibri" w:hAnsi="Times New Roman" w:cs="Times New Roman"/>
          <w:sz w:val="24"/>
          <w:szCs w:val="24"/>
          <w:lang w:eastAsia="en-US"/>
        </w:rPr>
        <w:t xml:space="preserve"> школы.</w:t>
      </w:r>
    </w:p>
    <w:p w:rsidR="0027237C" w:rsidRPr="000870BB" w:rsidRDefault="00885930" w:rsidP="0029028A">
      <w:pPr>
        <w:pStyle w:val="2"/>
        <w:jc w:val="both"/>
      </w:pPr>
      <w:bookmarkStart w:id="7" w:name="_Toc454281178"/>
      <w:r w:rsidRPr="000870BB">
        <w:t xml:space="preserve">1.2 </w:t>
      </w:r>
      <w:r w:rsidR="0027237C" w:rsidRPr="000870BB">
        <w:t>Планируемые результаты освоения обучающимися ос</w:t>
      </w:r>
      <w:r w:rsidR="0027237C" w:rsidRPr="000870BB">
        <w:softHyphen/>
        <w:t xml:space="preserve">новной </w:t>
      </w:r>
      <w:r w:rsidR="0027237C" w:rsidRPr="000870BB">
        <w:lastRenderedPageBreak/>
        <w:t>образовательной программы начального общего обра</w:t>
      </w:r>
      <w:r w:rsidR="0027237C" w:rsidRPr="000870BB">
        <w:softHyphen/>
        <w:t>зования.</w:t>
      </w:r>
      <w:bookmarkEnd w:id="7"/>
    </w:p>
    <w:p w:rsidR="0027237C" w:rsidRPr="000870BB" w:rsidRDefault="0027237C" w:rsidP="0027237C">
      <w:pPr>
        <w:shd w:val="clear" w:color="auto" w:fill="FFFFFF"/>
        <w:spacing w:after="0" w:line="240" w:lineRule="auto"/>
        <w:ind w:left="43" w:right="-426" w:firstLine="619"/>
        <w:jc w:val="both"/>
        <w:rPr>
          <w:rStyle w:val="Zag11"/>
          <w:rFonts w:ascii="Times New Roman" w:eastAsia="@Arial Unicode MS" w:hAnsi="Times New Roman" w:cs="Times New Roman"/>
          <w:color w:val="000000"/>
          <w:sz w:val="24"/>
          <w:szCs w:val="24"/>
        </w:rPr>
      </w:pPr>
      <w:r w:rsidRPr="000870BB">
        <w:rPr>
          <w:rFonts w:ascii="Times New Roman" w:hAnsi="Times New Roman" w:cs="Times New Roman"/>
          <w:spacing w:val="-10"/>
          <w:sz w:val="24"/>
          <w:szCs w:val="24"/>
        </w:rPr>
        <w:t xml:space="preserve">Планируемые результаты освоения программ начального образования </w:t>
      </w:r>
      <w:r w:rsidRPr="000870BB">
        <w:rPr>
          <w:rFonts w:ascii="Times New Roman" w:hAnsi="Times New Roman" w:cs="Times New Roman"/>
          <w:spacing w:val="-7"/>
          <w:sz w:val="24"/>
          <w:szCs w:val="24"/>
        </w:rPr>
        <w:t xml:space="preserve">представляют собой систему </w:t>
      </w:r>
      <w:r w:rsidRPr="000870BB">
        <w:rPr>
          <w:rFonts w:ascii="Times New Roman" w:hAnsi="Times New Roman" w:cs="Times New Roman"/>
          <w:i/>
          <w:iCs/>
          <w:spacing w:val="-7"/>
          <w:sz w:val="24"/>
          <w:szCs w:val="24"/>
        </w:rPr>
        <w:t xml:space="preserve">обобщенных личностно-ориентированных целей </w:t>
      </w:r>
      <w:r w:rsidRPr="000870BB">
        <w:rPr>
          <w:rFonts w:ascii="Times New Roman" w:hAnsi="Times New Roman" w:cs="Times New Roman"/>
          <w:b/>
          <w:bCs/>
          <w:i/>
          <w:iCs/>
          <w:spacing w:val="-8"/>
          <w:sz w:val="24"/>
          <w:szCs w:val="24"/>
        </w:rPr>
        <w:t xml:space="preserve">образования, </w:t>
      </w:r>
      <w:r w:rsidRPr="000870BB">
        <w:rPr>
          <w:rFonts w:ascii="Times New Roman" w:hAnsi="Times New Roman" w:cs="Times New Roman"/>
          <w:spacing w:val="-8"/>
          <w:sz w:val="24"/>
          <w:szCs w:val="24"/>
        </w:rPr>
        <w:t xml:space="preserve">допускающих дальнейшее уточнение и конкретизацию, </w:t>
      </w:r>
      <w:r w:rsidRPr="000870BB">
        <w:rPr>
          <w:rStyle w:val="Zag11"/>
          <w:rFonts w:ascii="Times New Roman" w:eastAsia="@Arial Unicode MS" w:hAnsi="Times New Roman" w:cs="Times New Roman"/>
          <w:color w:val="000000"/>
          <w:sz w:val="24"/>
          <w:szCs w:val="24"/>
        </w:rPr>
        <w:t>что обеспечивает определение и выявление всех составляющих планируемых результатов, подлежащих формированию и оценке.</w:t>
      </w:r>
    </w:p>
    <w:p w:rsidR="0027237C" w:rsidRPr="000870BB" w:rsidRDefault="0027237C" w:rsidP="001A40DA">
      <w:pPr>
        <w:shd w:val="clear" w:color="auto" w:fill="FFFFFF"/>
        <w:spacing w:after="0" w:line="240" w:lineRule="auto"/>
        <w:ind w:left="43" w:right="-426" w:firstLine="614"/>
        <w:jc w:val="both"/>
        <w:rPr>
          <w:rFonts w:ascii="Times New Roman" w:hAnsi="Times New Roman" w:cs="Times New Roman"/>
          <w:i/>
          <w:iCs/>
          <w:spacing w:val="-7"/>
          <w:sz w:val="24"/>
          <w:szCs w:val="24"/>
        </w:rPr>
      </w:pPr>
      <w:r w:rsidRPr="000870BB">
        <w:rPr>
          <w:rFonts w:ascii="Times New Roman" w:hAnsi="Times New Roman" w:cs="Times New Roman"/>
          <w:spacing w:val="-6"/>
          <w:sz w:val="24"/>
          <w:szCs w:val="24"/>
        </w:rPr>
        <w:t xml:space="preserve">Планируемые результаты </w:t>
      </w:r>
      <w:r w:rsidRPr="000870BB">
        <w:rPr>
          <w:rFonts w:ascii="Times New Roman" w:hAnsi="Times New Roman" w:cs="Times New Roman"/>
          <w:b/>
          <w:bCs/>
          <w:spacing w:val="-6"/>
          <w:sz w:val="24"/>
          <w:szCs w:val="24"/>
        </w:rPr>
        <w:t xml:space="preserve">отражают </w:t>
      </w:r>
      <w:r w:rsidRPr="000870BB">
        <w:rPr>
          <w:rFonts w:ascii="Times New Roman" w:hAnsi="Times New Roman" w:cs="Times New Roman"/>
          <w:spacing w:val="-6"/>
          <w:sz w:val="24"/>
          <w:szCs w:val="24"/>
        </w:rPr>
        <w:t xml:space="preserve">общую идеологию стандарта: </w:t>
      </w:r>
      <w:r w:rsidRPr="000870BB">
        <w:rPr>
          <w:rFonts w:ascii="Times New Roman" w:hAnsi="Times New Roman" w:cs="Times New Roman"/>
          <w:spacing w:val="-2"/>
          <w:sz w:val="24"/>
          <w:szCs w:val="24"/>
        </w:rPr>
        <w:t xml:space="preserve">ориентацию на </w:t>
      </w:r>
      <w:r w:rsidRPr="000870BB">
        <w:rPr>
          <w:rFonts w:ascii="Times New Roman" w:hAnsi="Times New Roman" w:cs="Times New Roman"/>
          <w:b/>
          <w:bCs/>
          <w:i/>
          <w:iCs/>
          <w:spacing w:val="-2"/>
          <w:sz w:val="24"/>
          <w:szCs w:val="24"/>
        </w:rPr>
        <w:t xml:space="preserve">результаты образования, </w:t>
      </w:r>
      <w:r w:rsidRPr="000870BB">
        <w:rPr>
          <w:rFonts w:ascii="Times New Roman" w:hAnsi="Times New Roman" w:cs="Times New Roman"/>
          <w:spacing w:val="-2"/>
          <w:sz w:val="24"/>
          <w:szCs w:val="24"/>
        </w:rPr>
        <w:t xml:space="preserve">подход к стандарту как к </w:t>
      </w:r>
      <w:r w:rsidRPr="000870BB">
        <w:rPr>
          <w:rFonts w:ascii="Times New Roman" w:hAnsi="Times New Roman" w:cs="Times New Roman"/>
          <w:i/>
          <w:iCs/>
          <w:spacing w:val="-7"/>
          <w:sz w:val="24"/>
          <w:szCs w:val="24"/>
        </w:rPr>
        <w:t xml:space="preserve">общественному договору, </w:t>
      </w:r>
      <w:r w:rsidRPr="000870BB">
        <w:rPr>
          <w:rFonts w:ascii="Times New Roman" w:hAnsi="Times New Roman" w:cs="Times New Roman"/>
          <w:spacing w:val="-7"/>
          <w:sz w:val="24"/>
          <w:szCs w:val="24"/>
        </w:rPr>
        <w:t xml:space="preserve">ориентацию на </w:t>
      </w:r>
      <w:r w:rsidRPr="000870BB">
        <w:rPr>
          <w:rFonts w:ascii="Times New Roman" w:hAnsi="Times New Roman" w:cs="Times New Roman"/>
          <w:i/>
          <w:iCs/>
          <w:spacing w:val="-7"/>
          <w:sz w:val="24"/>
          <w:szCs w:val="24"/>
        </w:rPr>
        <w:t>системно-деятельностный подход.</w:t>
      </w:r>
    </w:p>
    <w:p w:rsidR="0027237C" w:rsidRPr="000870BB" w:rsidRDefault="0027237C" w:rsidP="0027237C">
      <w:pPr>
        <w:shd w:val="clear" w:color="auto" w:fill="FFFFFF"/>
        <w:spacing w:after="0" w:line="240" w:lineRule="auto"/>
        <w:ind w:left="62" w:right="-426" w:firstLine="590"/>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 xml:space="preserve">Планируемые результаты </w:t>
      </w:r>
      <w:r w:rsidRPr="000870BB">
        <w:rPr>
          <w:rFonts w:ascii="Times New Roman" w:hAnsi="Times New Roman" w:cs="Times New Roman"/>
          <w:b/>
          <w:bCs/>
          <w:spacing w:val="-10"/>
          <w:sz w:val="24"/>
          <w:szCs w:val="24"/>
        </w:rPr>
        <w:t xml:space="preserve">строятся </w:t>
      </w:r>
      <w:r w:rsidRPr="000870BB">
        <w:rPr>
          <w:rFonts w:ascii="Times New Roman" w:hAnsi="Times New Roman" w:cs="Times New Roman"/>
          <w:spacing w:val="-10"/>
          <w:sz w:val="24"/>
          <w:szCs w:val="24"/>
        </w:rPr>
        <w:t>с учетом основных нормативных документов, обеспечивающих функционирование стандарта:</w:t>
      </w:r>
    </w:p>
    <w:p w:rsidR="0027237C" w:rsidRPr="000870BB" w:rsidRDefault="0027237C" w:rsidP="0027237C">
      <w:pPr>
        <w:shd w:val="clear" w:color="auto" w:fill="FFFFFF"/>
        <w:tabs>
          <w:tab w:val="left" w:pos="734"/>
        </w:tabs>
        <w:spacing w:after="0" w:line="240" w:lineRule="auto"/>
        <w:ind w:left="552" w:right="-426"/>
        <w:jc w:val="both"/>
        <w:rPr>
          <w:rFonts w:ascii="Times New Roman" w:hAnsi="Times New Roman" w:cs="Times New Roman"/>
          <w:spacing w:val="-10"/>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002F472D" w:rsidRPr="000870BB">
        <w:rPr>
          <w:rFonts w:ascii="Times New Roman" w:hAnsi="Times New Roman" w:cs="Times New Roman"/>
          <w:sz w:val="24"/>
          <w:szCs w:val="24"/>
        </w:rPr>
        <w:t>У</w:t>
      </w:r>
      <w:r w:rsidRPr="000870BB">
        <w:rPr>
          <w:rFonts w:ascii="Times New Roman" w:hAnsi="Times New Roman" w:cs="Times New Roman"/>
          <w:spacing w:val="-10"/>
          <w:sz w:val="24"/>
          <w:szCs w:val="24"/>
        </w:rPr>
        <w:t>чебного плана</w:t>
      </w:r>
      <w:r w:rsidR="0050591B" w:rsidRPr="000870BB">
        <w:rPr>
          <w:rFonts w:ascii="Times New Roman" w:hAnsi="Times New Roman" w:cs="Times New Roman"/>
          <w:spacing w:val="-10"/>
          <w:sz w:val="24"/>
          <w:szCs w:val="24"/>
        </w:rPr>
        <w:t xml:space="preserve"> МОУ-СОШ № 17</w:t>
      </w:r>
      <w:r w:rsidRPr="000870BB">
        <w:rPr>
          <w:rFonts w:ascii="Times New Roman" w:hAnsi="Times New Roman" w:cs="Times New Roman"/>
          <w:spacing w:val="-10"/>
          <w:sz w:val="24"/>
          <w:szCs w:val="24"/>
        </w:rPr>
        <w:t>;</w:t>
      </w:r>
    </w:p>
    <w:p w:rsidR="0027237C" w:rsidRPr="000870BB" w:rsidRDefault="0027237C" w:rsidP="005040A4">
      <w:pPr>
        <w:widowControl w:val="0"/>
        <w:numPr>
          <w:ilvl w:val="0"/>
          <w:numId w:val="2"/>
        </w:numPr>
        <w:shd w:val="clear" w:color="auto" w:fill="FFFFFF"/>
        <w:tabs>
          <w:tab w:val="left" w:pos="744"/>
        </w:tabs>
        <w:suppressAutoHyphens/>
        <w:autoSpaceDE w:val="0"/>
        <w:spacing w:after="0" w:line="240" w:lineRule="auto"/>
        <w:ind w:left="547"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Фундаментального ядра содержания общего образования;</w:t>
      </w:r>
    </w:p>
    <w:p w:rsidR="0027237C" w:rsidRPr="000870BB" w:rsidRDefault="0027237C" w:rsidP="005040A4">
      <w:pPr>
        <w:widowControl w:val="0"/>
        <w:numPr>
          <w:ilvl w:val="0"/>
          <w:numId w:val="2"/>
        </w:numPr>
        <w:shd w:val="clear" w:color="auto" w:fill="FFFFFF"/>
        <w:tabs>
          <w:tab w:val="left" w:pos="744"/>
        </w:tabs>
        <w:suppressAutoHyphens/>
        <w:autoSpaceDE w:val="0"/>
        <w:spacing w:after="0" w:line="240" w:lineRule="auto"/>
        <w:ind w:left="547"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Программы формирования универсальных учебных действий;</w:t>
      </w:r>
    </w:p>
    <w:p w:rsidR="0027237C" w:rsidRPr="000870BB" w:rsidRDefault="0027237C" w:rsidP="005040A4">
      <w:pPr>
        <w:widowControl w:val="0"/>
        <w:numPr>
          <w:ilvl w:val="0"/>
          <w:numId w:val="2"/>
        </w:numPr>
        <w:shd w:val="clear" w:color="auto" w:fill="FFFFFF"/>
        <w:tabs>
          <w:tab w:val="left" w:pos="744"/>
        </w:tabs>
        <w:suppressAutoHyphens/>
        <w:autoSpaceDE w:val="0"/>
        <w:spacing w:after="0" w:line="240" w:lineRule="auto"/>
        <w:ind w:left="547" w:right="-426"/>
        <w:jc w:val="both"/>
        <w:rPr>
          <w:rFonts w:ascii="Times New Roman" w:hAnsi="Times New Roman" w:cs="Times New Roman"/>
          <w:spacing w:val="-11"/>
          <w:sz w:val="24"/>
          <w:szCs w:val="24"/>
        </w:rPr>
      </w:pPr>
      <w:r w:rsidRPr="000870BB">
        <w:rPr>
          <w:rFonts w:ascii="Times New Roman" w:hAnsi="Times New Roman" w:cs="Times New Roman"/>
          <w:spacing w:val="-11"/>
          <w:sz w:val="24"/>
          <w:szCs w:val="24"/>
        </w:rPr>
        <w:t>Системы оценивания.</w:t>
      </w:r>
    </w:p>
    <w:p w:rsidR="0081088F" w:rsidRPr="000870BB" w:rsidRDefault="0081088F" w:rsidP="00B34501">
      <w:pPr>
        <w:widowControl w:val="0"/>
        <w:shd w:val="clear" w:color="auto" w:fill="FFFFFF"/>
        <w:tabs>
          <w:tab w:val="left" w:pos="379"/>
        </w:tabs>
        <w:suppressAutoHyphens/>
        <w:autoSpaceDE w:val="0"/>
        <w:spacing w:before="5" w:after="0" w:line="240" w:lineRule="auto"/>
        <w:ind w:right="-426"/>
        <w:jc w:val="both"/>
        <w:rPr>
          <w:rFonts w:ascii="Times New Roman" w:hAnsi="Times New Roman" w:cs="Times New Roman"/>
          <w:spacing w:val="-3"/>
          <w:sz w:val="24"/>
          <w:szCs w:val="24"/>
        </w:rPr>
      </w:pPr>
      <w:r w:rsidRPr="000870BB">
        <w:rPr>
          <w:rFonts w:ascii="Times New Roman" w:hAnsi="Times New Roman" w:cs="Times New Roman"/>
          <w:spacing w:val="-3"/>
          <w:sz w:val="24"/>
          <w:szCs w:val="24"/>
        </w:rPr>
        <w:t>Планируемые</w:t>
      </w:r>
      <w:r w:rsidRPr="000870BB">
        <w:rPr>
          <w:rFonts w:ascii="Times New Roman" w:hAnsi="Times New Roman" w:cs="Times New Roman"/>
          <w:spacing w:val="-3"/>
        </w:rPr>
        <w:t xml:space="preserve"> </w:t>
      </w:r>
      <w:r w:rsidRPr="000870BB">
        <w:rPr>
          <w:rFonts w:ascii="Times New Roman" w:hAnsi="Times New Roman" w:cs="Times New Roman"/>
          <w:spacing w:val="-3"/>
          <w:sz w:val="24"/>
          <w:szCs w:val="24"/>
        </w:rPr>
        <w:t xml:space="preserve">результаты освоения </w:t>
      </w:r>
      <w:r w:rsidR="00B34501" w:rsidRPr="000870BB">
        <w:rPr>
          <w:rFonts w:ascii="Times New Roman" w:hAnsi="Times New Roman" w:cs="Times New Roman"/>
          <w:spacing w:val="-3"/>
          <w:sz w:val="24"/>
          <w:szCs w:val="24"/>
        </w:rPr>
        <w:t xml:space="preserve">ООП НОО </w:t>
      </w:r>
      <w:r w:rsidRPr="000870BB">
        <w:rPr>
          <w:rFonts w:ascii="Times New Roman" w:hAnsi="Times New Roman" w:cs="Times New Roman"/>
          <w:spacing w:val="-3"/>
          <w:sz w:val="24"/>
          <w:szCs w:val="24"/>
        </w:rPr>
        <w:t>(далее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выявление всех составляющих планируемых результатов, подлежащих формированию и оценке.</w:t>
      </w:r>
    </w:p>
    <w:p w:rsidR="0081088F" w:rsidRPr="000870BB" w:rsidRDefault="0081088F" w:rsidP="00B34501">
      <w:pPr>
        <w:pStyle w:val="aff7"/>
        <w:spacing w:line="240" w:lineRule="auto"/>
        <w:ind w:firstLine="454"/>
        <w:rPr>
          <w:rFonts w:ascii="Times New Roman" w:hAnsi="Times New Roman"/>
          <w:b/>
          <w:color w:val="auto"/>
          <w:sz w:val="28"/>
          <w:szCs w:val="28"/>
          <w:u w:val="single"/>
        </w:rPr>
      </w:pPr>
      <w:r w:rsidRPr="000870BB">
        <w:rPr>
          <w:rStyle w:val="Zag11"/>
          <w:rFonts w:eastAsia="@Arial Unicode MS"/>
          <w:b/>
          <w:sz w:val="24"/>
          <w:szCs w:val="24"/>
          <w:u w:val="single"/>
        </w:rPr>
        <w:t>Планируемые результаты:</w:t>
      </w:r>
    </w:p>
    <w:p w:rsidR="0081088F" w:rsidRPr="000870BB" w:rsidRDefault="0081088F" w:rsidP="005040A4">
      <w:pPr>
        <w:widowControl w:val="0"/>
        <w:numPr>
          <w:ilvl w:val="0"/>
          <w:numId w:val="3"/>
        </w:numPr>
        <w:shd w:val="clear" w:color="auto" w:fill="FFFFFF"/>
        <w:tabs>
          <w:tab w:val="left" w:pos="379"/>
        </w:tabs>
        <w:suppressAutoHyphens/>
        <w:autoSpaceDE w:val="0"/>
        <w:spacing w:before="5" w:after="0" w:line="240" w:lineRule="auto"/>
        <w:ind w:left="379" w:right="-426" w:hanging="341"/>
        <w:jc w:val="both"/>
        <w:rPr>
          <w:rFonts w:ascii="Times New Roman" w:hAnsi="Times New Roman" w:cs="Times New Roman"/>
          <w:spacing w:val="-3"/>
          <w:sz w:val="24"/>
          <w:szCs w:val="24"/>
        </w:rPr>
      </w:pPr>
      <w:r w:rsidRPr="000870BB">
        <w:rPr>
          <w:rFonts w:ascii="Times New Roman" w:hAnsi="Times New Roman" w:cs="Times New Roman"/>
          <w:spacing w:val="-3"/>
          <w:sz w:val="24"/>
          <w:szCs w:val="24"/>
        </w:rPr>
        <w:t>обеспечивают связь между требованиями ФГОС НОО,</w:t>
      </w:r>
      <w:r w:rsidR="00916E7A" w:rsidRPr="000870BB">
        <w:rPr>
          <w:rFonts w:ascii="Times New Roman" w:hAnsi="Times New Roman" w:cs="Times New Roman"/>
          <w:spacing w:val="-3"/>
          <w:sz w:val="24"/>
          <w:szCs w:val="24"/>
        </w:rPr>
        <w:t xml:space="preserve"> </w:t>
      </w:r>
      <w:r w:rsidRPr="000870BB">
        <w:rPr>
          <w:rFonts w:ascii="Times New Roman" w:hAnsi="Times New Roman" w:cs="Times New Roman"/>
          <w:spacing w:val="-3"/>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81088F" w:rsidRPr="000870BB" w:rsidRDefault="0081088F" w:rsidP="005040A4">
      <w:pPr>
        <w:widowControl w:val="0"/>
        <w:numPr>
          <w:ilvl w:val="0"/>
          <w:numId w:val="3"/>
        </w:numPr>
        <w:shd w:val="clear" w:color="auto" w:fill="FFFFFF"/>
        <w:tabs>
          <w:tab w:val="left" w:pos="379"/>
        </w:tabs>
        <w:suppressAutoHyphens/>
        <w:autoSpaceDE w:val="0"/>
        <w:spacing w:before="5" w:after="0" w:line="240" w:lineRule="auto"/>
        <w:ind w:left="379" w:right="-426" w:hanging="341"/>
        <w:jc w:val="both"/>
        <w:rPr>
          <w:rFonts w:ascii="Times New Roman" w:hAnsi="Times New Roman" w:cs="Times New Roman"/>
          <w:spacing w:val="-3"/>
          <w:sz w:val="24"/>
          <w:szCs w:val="24"/>
        </w:rPr>
      </w:pPr>
      <w:r w:rsidRPr="000870BB">
        <w:rPr>
          <w:rFonts w:ascii="Times New Roman" w:hAnsi="Times New Roman" w:cs="Times New Roman"/>
          <w:spacing w:val="-3"/>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27237C" w:rsidRPr="000870BB" w:rsidRDefault="00B34501" w:rsidP="00B34501">
      <w:pPr>
        <w:widowControl w:val="0"/>
        <w:shd w:val="clear" w:color="auto" w:fill="FFFFFF"/>
        <w:tabs>
          <w:tab w:val="left" w:pos="379"/>
        </w:tabs>
        <w:suppressAutoHyphens/>
        <w:autoSpaceDE w:val="0"/>
        <w:spacing w:before="5" w:after="0" w:line="240" w:lineRule="auto"/>
        <w:ind w:left="38" w:right="-426"/>
        <w:jc w:val="both"/>
        <w:rPr>
          <w:rFonts w:ascii="Times New Roman" w:hAnsi="Times New Roman" w:cs="Times New Roman"/>
          <w:sz w:val="24"/>
          <w:szCs w:val="24"/>
        </w:rPr>
      </w:pPr>
      <w:r w:rsidRPr="000870BB">
        <w:rPr>
          <w:rFonts w:ascii="Times New Roman" w:hAnsi="Times New Roman" w:cs="Times New Roman"/>
          <w:spacing w:val="-4"/>
          <w:sz w:val="24"/>
          <w:szCs w:val="24"/>
        </w:rPr>
        <w:tab/>
        <w:t>С</w:t>
      </w:r>
      <w:r w:rsidR="0027237C" w:rsidRPr="000870BB">
        <w:rPr>
          <w:rFonts w:ascii="Times New Roman" w:hAnsi="Times New Roman" w:cs="Times New Roman"/>
          <w:spacing w:val="-4"/>
          <w:sz w:val="24"/>
          <w:szCs w:val="24"/>
        </w:rPr>
        <w:t xml:space="preserve">одержание планируемых результатов </w:t>
      </w:r>
      <w:r w:rsidR="0027237C" w:rsidRPr="000870BB">
        <w:rPr>
          <w:rFonts w:ascii="Times New Roman" w:hAnsi="Times New Roman" w:cs="Times New Roman"/>
          <w:b/>
          <w:bCs/>
          <w:spacing w:val="-4"/>
          <w:sz w:val="24"/>
          <w:szCs w:val="24"/>
        </w:rPr>
        <w:t xml:space="preserve">описывает и характеризует </w:t>
      </w:r>
      <w:r w:rsidR="0027237C" w:rsidRPr="000870BB">
        <w:rPr>
          <w:rFonts w:ascii="Times New Roman" w:hAnsi="Times New Roman" w:cs="Times New Roman"/>
          <w:sz w:val="24"/>
          <w:szCs w:val="24"/>
        </w:rPr>
        <w:t xml:space="preserve">обобщённые способы действий с учебным материалом, благодаря </w:t>
      </w:r>
      <w:r w:rsidR="0027237C" w:rsidRPr="000870BB">
        <w:rPr>
          <w:rFonts w:ascii="Times New Roman" w:hAnsi="Times New Roman" w:cs="Times New Roman"/>
          <w:spacing w:val="-10"/>
          <w:sz w:val="24"/>
          <w:szCs w:val="24"/>
        </w:rPr>
        <w:t xml:space="preserve">овладению которыми обучающиеся могут успешно решать учебные и </w:t>
      </w:r>
      <w:r w:rsidR="0027237C" w:rsidRPr="000870BB">
        <w:rPr>
          <w:rFonts w:ascii="Times New Roman" w:hAnsi="Times New Roman" w:cs="Times New Roman"/>
          <w:spacing w:val="-2"/>
          <w:sz w:val="24"/>
          <w:szCs w:val="24"/>
        </w:rPr>
        <w:t xml:space="preserve">учебно-практические задачи, в том числе и задачи, направленные на </w:t>
      </w:r>
      <w:r w:rsidR="0027237C" w:rsidRPr="000870BB">
        <w:rPr>
          <w:rFonts w:ascii="Times New Roman" w:hAnsi="Times New Roman" w:cs="Times New Roman"/>
          <w:spacing w:val="-3"/>
          <w:sz w:val="24"/>
          <w:szCs w:val="24"/>
        </w:rPr>
        <w:t xml:space="preserve">отработку теоретических моделей, понятий и задач, приближенных к </w:t>
      </w:r>
      <w:r w:rsidR="0027237C" w:rsidRPr="000870BB">
        <w:rPr>
          <w:rFonts w:ascii="Times New Roman" w:hAnsi="Times New Roman" w:cs="Times New Roman"/>
          <w:sz w:val="24"/>
          <w:szCs w:val="24"/>
        </w:rPr>
        <w:t>реальной</w:t>
      </w:r>
      <w:r w:rsidRPr="000870BB">
        <w:rPr>
          <w:rFonts w:ascii="Times New Roman" w:hAnsi="Times New Roman" w:cs="Times New Roman"/>
          <w:sz w:val="24"/>
          <w:szCs w:val="24"/>
        </w:rPr>
        <w:t xml:space="preserve"> жизненной</w:t>
      </w:r>
      <w:r w:rsidR="0027237C" w:rsidRPr="000870BB">
        <w:rPr>
          <w:rFonts w:ascii="Times New Roman" w:hAnsi="Times New Roman" w:cs="Times New Roman"/>
          <w:sz w:val="24"/>
          <w:szCs w:val="24"/>
        </w:rPr>
        <w:t xml:space="preserve"> ситуации.</w:t>
      </w:r>
    </w:p>
    <w:p w:rsidR="0027237C" w:rsidRPr="000870BB" w:rsidRDefault="0027237C" w:rsidP="00B34501">
      <w:pPr>
        <w:shd w:val="clear" w:color="auto" w:fill="FFFFFF"/>
        <w:spacing w:after="0" w:line="240" w:lineRule="auto"/>
        <w:ind w:right="-426" w:firstLine="389"/>
        <w:jc w:val="both"/>
        <w:rPr>
          <w:rFonts w:ascii="Times New Roman" w:hAnsi="Times New Roman" w:cs="Times New Roman"/>
          <w:sz w:val="24"/>
          <w:szCs w:val="24"/>
        </w:rPr>
      </w:pPr>
      <w:r w:rsidRPr="000870BB">
        <w:rPr>
          <w:rFonts w:ascii="Times New Roman" w:hAnsi="Times New Roman" w:cs="Times New Roman"/>
          <w:spacing w:val="-7"/>
          <w:sz w:val="24"/>
          <w:szCs w:val="24"/>
        </w:rPr>
        <w:t xml:space="preserve">В планируемых результатах особое место занимает учебный материал, </w:t>
      </w:r>
      <w:r w:rsidRPr="000870BB">
        <w:rPr>
          <w:rFonts w:ascii="Times New Roman" w:hAnsi="Times New Roman" w:cs="Times New Roman"/>
          <w:sz w:val="24"/>
          <w:szCs w:val="24"/>
        </w:rPr>
        <w:t>служащий основой для   последующего обучения.</w:t>
      </w:r>
    </w:p>
    <w:p w:rsidR="0027237C" w:rsidRPr="000870BB" w:rsidRDefault="0027237C" w:rsidP="0027237C">
      <w:pPr>
        <w:shd w:val="clear" w:color="auto" w:fill="FFFFFF"/>
        <w:spacing w:after="0" w:line="240" w:lineRule="auto"/>
        <w:ind w:right="-426" w:firstLine="389"/>
        <w:jc w:val="both"/>
        <w:rPr>
          <w:rFonts w:ascii="Times New Roman" w:hAnsi="Times New Roman" w:cs="Times New Roman"/>
          <w:i/>
          <w:iCs/>
          <w:sz w:val="24"/>
          <w:szCs w:val="24"/>
        </w:rPr>
      </w:pPr>
      <w:r w:rsidRPr="000870BB">
        <w:rPr>
          <w:rFonts w:ascii="Times New Roman" w:hAnsi="Times New Roman" w:cs="Times New Roman"/>
          <w:spacing w:val="-9"/>
          <w:sz w:val="24"/>
          <w:szCs w:val="24"/>
        </w:rPr>
        <w:t xml:space="preserve">Оценка освоения опорного материала ведётся с помощью </w:t>
      </w:r>
      <w:r w:rsidRPr="000870BB">
        <w:rPr>
          <w:rFonts w:ascii="Times New Roman" w:hAnsi="Times New Roman" w:cs="Times New Roman"/>
          <w:i/>
          <w:iCs/>
          <w:spacing w:val="-9"/>
          <w:sz w:val="24"/>
          <w:szCs w:val="24"/>
        </w:rPr>
        <w:t xml:space="preserve">заданий базового уровня, </w:t>
      </w:r>
      <w:r w:rsidRPr="000870BB">
        <w:rPr>
          <w:rFonts w:ascii="Times New Roman" w:hAnsi="Times New Roman" w:cs="Times New Roman"/>
          <w:spacing w:val="-9"/>
          <w:sz w:val="24"/>
          <w:szCs w:val="24"/>
        </w:rPr>
        <w:t xml:space="preserve">а на уровне действий, соответствующих зоне ближайшего развития - с </w:t>
      </w:r>
      <w:r w:rsidRPr="000870BB">
        <w:rPr>
          <w:rFonts w:ascii="Times New Roman" w:hAnsi="Times New Roman" w:cs="Times New Roman"/>
          <w:sz w:val="24"/>
          <w:szCs w:val="24"/>
        </w:rPr>
        <w:t xml:space="preserve">помощью </w:t>
      </w:r>
      <w:r w:rsidRPr="000870BB">
        <w:rPr>
          <w:rFonts w:ascii="Times New Roman" w:hAnsi="Times New Roman" w:cs="Times New Roman"/>
          <w:i/>
          <w:iCs/>
          <w:sz w:val="24"/>
          <w:szCs w:val="24"/>
        </w:rPr>
        <w:t>заданий повышенного уровня.</w:t>
      </w:r>
    </w:p>
    <w:p w:rsidR="0027237C" w:rsidRPr="000870BB" w:rsidRDefault="00B34501" w:rsidP="0027237C">
      <w:pPr>
        <w:shd w:val="clear" w:color="auto" w:fill="FFFFFF"/>
        <w:spacing w:after="0" w:line="240" w:lineRule="auto"/>
        <w:ind w:left="14" w:right="-426" w:firstLine="375"/>
        <w:jc w:val="both"/>
        <w:rPr>
          <w:rFonts w:ascii="Times New Roman" w:hAnsi="Times New Roman" w:cs="Times New Roman"/>
          <w:sz w:val="24"/>
          <w:szCs w:val="24"/>
        </w:rPr>
      </w:pPr>
      <w:r w:rsidRPr="000870BB">
        <w:rPr>
          <w:rFonts w:ascii="Times New Roman" w:hAnsi="Times New Roman" w:cs="Times New Roman"/>
          <w:spacing w:val="-9"/>
          <w:sz w:val="24"/>
          <w:szCs w:val="24"/>
        </w:rPr>
        <w:t xml:space="preserve">Перевод учащихся на следующий уровень </w:t>
      </w:r>
      <w:r w:rsidR="0027237C" w:rsidRPr="000870BB">
        <w:rPr>
          <w:rFonts w:ascii="Times New Roman" w:hAnsi="Times New Roman" w:cs="Times New Roman"/>
          <w:spacing w:val="-9"/>
          <w:sz w:val="24"/>
          <w:szCs w:val="24"/>
        </w:rPr>
        <w:t xml:space="preserve">осуществляется на основе </w:t>
      </w:r>
      <w:r w:rsidR="0027237C" w:rsidRPr="000870BB">
        <w:rPr>
          <w:rFonts w:ascii="Times New Roman" w:hAnsi="Times New Roman" w:cs="Times New Roman"/>
          <w:sz w:val="24"/>
          <w:szCs w:val="24"/>
        </w:rPr>
        <w:t>успешного освоения обучающимися базового уровня.</w:t>
      </w:r>
    </w:p>
    <w:p w:rsidR="0027237C" w:rsidRPr="000870BB" w:rsidRDefault="0027237C" w:rsidP="0027237C">
      <w:pPr>
        <w:shd w:val="clear" w:color="auto" w:fill="FFFFFF"/>
        <w:spacing w:after="0" w:line="240" w:lineRule="auto"/>
        <w:ind w:left="19" w:right="-426" w:firstLine="370"/>
        <w:jc w:val="both"/>
        <w:rPr>
          <w:rFonts w:ascii="Times New Roman" w:hAnsi="Times New Roman" w:cs="Times New Roman"/>
          <w:b/>
          <w:bCs/>
          <w:sz w:val="24"/>
          <w:szCs w:val="24"/>
        </w:rPr>
      </w:pPr>
      <w:r w:rsidRPr="000870BB">
        <w:rPr>
          <w:rFonts w:ascii="Times New Roman" w:hAnsi="Times New Roman" w:cs="Times New Roman"/>
          <w:spacing w:val="-2"/>
          <w:sz w:val="24"/>
          <w:szCs w:val="24"/>
        </w:rPr>
        <w:t xml:space="preserve">Планируемые результаты освоения универсальных учебных действий </w:t>
      </w:r>
      <w:r w:rsidRPr="000870BB">
        <w:rPr>
          <w:rFonts w:ascii="Times New Roman" w:hAnsi="Times New Roman" w:cs="Times New Roman"/>
          <w:sz w:val="24"/>
          <w:szCs w:val="24"/>
        </w:rPr>
        <w:t xml:space="preserve">предполагают формирование у учащихся личностных, регулятивных, </w:t>
      </w:r>
      <w:r w:rsidRPr="000870BB">
        <w:rPr>
          <w:rFonts w:ascii="Times New Roman" w:hAnsi="Times New Roman" w:cs="Times New Roman"/>
          <w:spacing w:val="-2"/>
          <w:sz w:val="24"/>
          <w:szCs w:val="24"/>
        </w:rPr>
        <w:t xml:space="preserve">познавательных и коммуникативных универсальных учебных действий как </w:t>
      </w:r>
      <w:r w:rsidRPr="000870BB">
        <w:rPr>
          <w:rFonts w:ascii="Times New Roman" w:hAnsi="Times New Roman" w:cs="Times New Roman"/>
          <w:sz w:val="24"/>
          <w:szCs w:val="24"/>
        </w:rPr>
        <w:t xml:space="preserve">основы умения учиться. В результате изучения </w:t>
      </w:r>
      <w:r w:rsidRPr="000870BB">
        <w:rPr>
          <w:rFonts w:ascii="Times New Roman" w:hAnsi="Times New Roman" w:cs="Times New Roman"/>
          <w:b/>
          <w:bCs/>
          <w:i/>
          <w:iCs/>
          <w:sz w:val="24"/>
          <w:szCs w:val="24"/>
        </w:rPr>
        <w:t xml:space="preserve">всех без исключения </w:t>
      </w:r>
      <w:r w:rsidRPr="000870BB">
        <w:rPr>
          <w:rFonts w:ascii="Times New Roman" w:hAnsi="Times New Roman" w:cs="Times New Roman"/>
          <w:spacing w:val="-3"/>
          <w:sz w:val="24"/>
          <w:szCs w:val="24"/>
        </w:rPr>
        <w:t xml:space="preserve">предметов выпускники начальных классов приобретут </w:t>
      </w:r>
      <w:r w:rsidRPr="000870BB">
        <w:rPr>
          <w:rFonts w:ascii="Times New Roman" w:hAnsi="Times New Roman" w:cs="Times New Roman"/>
          <w:b/>
          <w:bCs/>
          <w:spacing w:val="-3"/>
          <w:sz w:val="24"/>
          <w:szCs w:val="24"/>
        </w:rPr>
        <w:t xml:space="preserve">первичные навыки </w:t>
      </w:r>
      <w:r w:rsidRPr="000870BB">
        <w:rPr>
          <w:rFonts w:ascii="Times New Roman" w:hAnsi="Times New Roman" w:cs="Times New Roman"/>
          <w:b/>
          <w:bCs/>
          <w:sz w:val="24"/>
          <w:szCs w:val="24"/>
        </w:rPr>
        <w:t>работы с информацией.</w:t>
      </w:r>
    </w:p>
    <w:p w:rsidR="007E6D5E" w:rsidRPr="000870BB" w:rsidRDefault="007E6D5E" w:rsidP="001A40DA">
      <w:pPr>
        <w:shd w:val="clear" w:color="auto" w:fill="FFFFFF"/>
        <w:spacing w:after="0" w:line="240" w:lineRule="auto"/>
        <w:ind w:left="154" w:right="-426" w:firstLine="235"/>
        <w:jc w:val="both"/>
        <w:rPr>
          <w:rFonts w:ascii="Times New Roman" w:hAnsi="Times New Roman" w:cs="Times New Roman"/>
          <w:sz w:val="24"/>
          <w:szCs w:val="24"/>
        </w:rPr>
      </w:pPr>
    </w:p>
    <w:p w:rsidR="0027237C" w:rsidRPr="000870BB" w:rsidRDefault="0027237C" w:rsidP="001A40DA">
      <w:pPr>
        <w:shd w:val="clear" w:color="auto" w:fill="FFFFFF"/>
        <w:spacing w:after="0" w:line="240" w:lineRule="auto"/>
        <w:ind w:left="154" w:right="-426" w:firstLine="235"/>
        <w:jc w:val="both"/>
        <w:rPr>
          <w:rFonts w:ascii="Times New Roman" w:hAnsi="Times New Roman" w:cs="Times New Roman"/>
          <w:sz w:val="24"/>
          <w:szCs w:val="24"/>
        </w:rPr>
      </w:pPr>
      <w:r w:rsidRPr="000870BB">
        <w:rPr>
          <w:rFonts w:ascii="Times New Roman" w:hAnsi="Times New Roman" w:cs="Times New Roman"/>
          <w:sz w:val="24"/>
          <w:szCs w:val="24"/>
        </w:rPr>
        <w:t>В процессе освоения предметных курсов начальной школы планируемые результаты предполагают выделение:</w:t>
      </w:r>
    </w:p>
    <w:p w:rsidR="0027237C" w:rsidRPr="000870BB" w:rsidRDefault="0027237C" w:rsidP="001A40DA">
      <w:pPr>
        <w:shd w:val="clear" w:color="auto" w:fill="FFFFFF"/>
        <w:tabs>
          <w:tab w:val="left" w:pos="293"/>
        </w:tabs>
        <w:spacing w:after="0" w:line="240" w:lineRule="auto"/>
        <w:ind w:left="293" w:right="-426" w:hanging="264"/>
        <w:jc w:val="both"/>
        <w:rPr>
          <w:rFonts w:ascii="Times New Roman" w:hAnsi="Times New Roman" w:cs="Times New Roman"/>
          <w:sz w:val="24"/>
          <w:szCs w:val="24"/>
        </w:rPr>
      </w:pPr>
      <w:r w:rsidRPr="000870BB">
        <w:rPr>
          <w:rFonts w:ascii="Times New Roman" w:hAnsi="Times New Roman" w:cs="Times New Roman"/>
          <w:b/>
          <w:bCs/>
          <w:sz w:val="24"/>
          <w:szCs w:val="24"/>
        </w:rPr>
        <w:t>■</w:t>
      </w:r>
      <w:r w:rsidRPr="000870BB">
        <w:rPr>
          <w:rFonts w:ascii="Times New Roman" w:hAnsi="Times New Roman" w:cs="Times New Roman"/>
          <w:b/>
          <w:bCs/>
          <w:sz w:val="24"/>
          <w:szCs w:val="24"/>
        </w:rPr>
        <w:tab/>
        <w:t xml:space="preserve">базового уровня </w:t>
      </w:r>
      <w:r w:rsidRPr="000870BB">
        <w:rPr>
          <w:rFonts w:ascii="Times New Roman" w:hAnsi="Times New Roman" w:cs="Times New Roman"/>
          <w:sz w:val="24"/>
          <w:szCs w:val="24"/>
        </w:rPr>
        <w:t xml:space="preserve">(«Выпускник научится»), </w:t>
      </w:r>
      <w:r w:rsidRPr="000870BB">
        <w:rPr>
          <w:rFonts w:ascii="Times New Roman" w:hAnsi="Times New Roman" w:cs="Times New Roman"/>
          <w:b/>
          <w:bCs/>
          <w:i/>
          <w:iCs/>
          <w:sz w:val="24"/>
          <w:szCs w:val="24"/>
        </w:rPr>
        <w:t xml:space="preserve">Задания базового уровня </w:t>
      </w:r>
      <w:r w:rsidRPr="000870BB">
        <w:rPr>
          <w:rFonts w:ascii="Times New Roman" w:hAnsi="Times New Roman" w:cs="Times New Roman"/>
          <w:sz w:val="24"/>
          <w:szCs w:val="24"/>
        </w:rPr>
        <w:t>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w:t>
      </w:r>
      <w:r w:rsidR="007E6D5E" w:rsidRPr="000870BB">
        <w:rPr>
          <w:rFonts w:ascii="Times New Roman" w:hAnsi="Times New Roman" w:cs="Times New Roman"/>
          <w:sz w:val="24"/>
          <w:szCs w:val="24"/>
        </w:rPr>
        <w:t>м</w:t>
      </w:r>
      <w:r w:rsidRPr="000870BB">
        <w:rPr>
          <w:rFonts w:ascii="Times New Roman" w:hAnsi="Times New Roman" w:cs="Times New Roman"/>
          <w:sz w:val="24"/>
          <w:szCs w:val="24"/>
        </w:rPr>
        <w:t xml:space="preserve"> </w:t>
      </w:r>
      <w:r w:rsidR="007E6D5E" w:rsidRPr="000870BB">
        <w:rPr>
          <w:rFonts w:ascii="Times New Roman" w:hAnsi="Times New Roman" w:cs="Times New Roman"/>
          <w:sz w:val="24"/>
          <w:szCs w:val="24"/>
        </w:rPr>
        <w:t>уровне</w:t>
      </w:r>
      <w:r w:rsidRPr="000870BB">
        <w:rPr>
          <w:rFonts w:ascii="Times New Roman" w:hAnsi="Times New Roman" w:cs="Times New Roman"/>
          <w:sz w:val="24"/>
          <w:szCs w:val="24"/>
        </w:rPr>
        <w:t xml:space="preserve">. Как правило,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w:t>
      </w:r>
      <w:r w:rsidRPr="000870BB">
        <w:rPr>
          <w:rFonts w:ascii="Times New Roman" w:hAnsi="Times New Roman" w:cs="Times New Roman"/>
          <w:sz w:val="24"/>
          <w:szCs w:val="24"/>
        </w:rPr>
        <w:lastRenderedPageBreak/>
        <w:t>рода заданиями целенаправленно формировалась и отрабатывалась в ходе учебного процесса со всеми учащимися</w:t>
      </w:r>
      <w:r w:rsidR="001A40DA" w:rsidRPr="000870BB">
        <w:rPr>
          <w:rFonts w:ascii="Times New Roman" w:hAnsi="Times New Roman" w:cs="Times New Roman"/>
          <w:sz w:val="24"/>
          <w:szCs w:val="24"/>
        </w:rPr>
        <w:t>.</w:t>
      </w:r>
    </w:p>
    <w:p w:rsidR="00C26B50" w:rsidRPr="000870BB" w:rsidRDefault="0027237C" w:rsidP="005040A4">
      <w:pPr>
        <w:widowControl w:val="0"/>
        <w:numPr>
          <w:ilvl w:val="0"/>
          <w:numId w:val="4"/>
        </w:numPr>
        <w:shd w:val="clear" w:color="auto" w:fill="FFFFFF"/>
        <w:tabs>
          <w:tab w:val="left" w:pos="284"/>
        </w:tabs>
        <w:suppressAutoHyphens/>
        <w:autoSpaceDE w:val="0"/>
        <w:spacing w:after="0" w:line="240" w:lineRule="auto"/>
        <w:ind w:left="315" w:right="-426" w:hanging="225"/>
        <w:jc w:val="both"/>
        <w:rPr>
          <w:rFonts w:ascii="Times New Roman" w:hAnsi="Times New Roman" w:cs="Times New Roman"/>
          <w:sz w:val="24"/>
          <w:szCs w:val="24"/>
        </w:rPr>
      </w:pPr>
      <w:r w:rsidRPr="000870BB">
        <w:rPr>
          <w:rFonts w:ascii="Times New Roman" w:hAnsi="Times New Roman" w:cs="Times New Roman"/>
          <w:b/>
          <w:bCs/>
          <w:sz w:val="24"/>
          <w:szCs w:val="24"/>
        </w:rPr>
        <w:t xml:space="preserve">повышенного уровня </w:t>
      </w:r>
      <w:r w:rsidRPr="000870BB">
        <w:rPr>
          <w:rFonts w:ascii="Times New Roman" w:hAnsi="Times New Roman" w:cs="Times New Roman"/>
          <w:sz w:val="24"/>
          <w:szCs w:val="24"/>
        </w:rPr>
        <w:t xml:space="preserve">(«Выпускник получит возможность научиться»), </w:t>
      </w:r>
      <w:r w:rsidRPr="000870BB">
        <w:rPr>
          <w:rFonts w:ascii="Times New Roman" w:hAnsi="Times New Roman" w:cs="Times New Roman"/>
          <w:b/>
          <w:bCs/>
          <w:i/>
          <w:iCs/>
          <w:sz w:val="24"/>
          <w:szCs w:val="24"/>
        </w:rPr>
        <w:t xml:space="preserve">Задания повышенного уровня </w:t>
      </w:r>
      <w:r w:rsidRPr="000870BB">
        <w:rPr>
          <w:rFonts w:ascii="Times New Roman" w:hAnsi="Times New Roman" w:cs="Times New Roman"/>
          <w:sz w:val="24"/>
          <w:szCs w:val="24"/>
        </w:rPr>
        <w:t xml:space="preserve">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w:t>
      </w:r>
      <w:r w:rsidRPr="000870BB">
        <w:rPr>
          <w:rFonts w:ascii="Times New Roman" w:hAnsi="Times New Roman" w:cs="Times New Roman"/>
          <w:spacing w:val="-1"/>
          <w:sz w:val="24"/>
          <w:szCs w:val="24"/>
        </w:rPr>
        <w:t xml:space="preserve">способ из набора известных, освоенных в процессе изучения данного предмета. </w:t>
      </w:r>
      <w:r w:rsidRPr="000870BB">
        <w:rPr>
          <w:rFonts w:ascii="Times New Roman" w:hAnsi="Times New Roman" w:cs="Times New Roman"/>
          <w:sz w:val="24"/>
          <w:szCs w:val="24"/>
        </w:rPr>
        <w:t xml:space="preserve">В некоторых случаях учащийся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w:t>
      </w:r>
      <w:r w:rsidR="001D42B5" w:rsidRPr="000870BB">
        <w:rPr>
          <w:rFonts w:ascii="Times New Roman" w:hAnsi="Times New Roman" w:cs="Times New Roman"/>
          <w:sz w:val="24"/>
          <w:szCs w:val="24"/>
        </w:rPr>
        <w:t>уровн</w:t>
      </w:r>
      <w:r w:rsidRPr="000870BB">
        <w:rPr>
          <w:rFonts w:ascii="Times New Roman" w:hAnsi="Times New Roman" w:cs="Times New Roman"/>
          <w:sz w:val="24"/>
          <w:szCs w:val="24"/>
        </w:rPr>
        <w:t>ях обучения.</w:t>
      </w:r>
    </w:p>
    <w:p w:rsidR="00C26B50" w:rsidRPr="000870BB" w:rsidRDefault="00C26B50" w:rsidP="00C26B50">
      <w:pPr>
        <w:widowControl w:val="0"/>
        <w:shd w:val="clear" w:color="auto" w:fill="FFFFFF"/>
        <w:tabs>
          <w:tab w:val="left" w:pos="284"/>
        </w:tabs>
        <w:suppressAutoHyphens/>
        <w:autoSpaceDE w:val="0"/>
        <w:spacing w:after="0" w:line="240" w:lineRule="auto"/>
        <w:ind w:left="315" w:right="-426"/>
        <w:jc w:val="both"/>
        <w:rPr>
          <w:rFonts w:ascii="Times New Roman" w:hAnsi="Times New Roman" w:cs="Times New Roman"/>
          <w:sz w:val="24"/>
          <w:szCs w:val="24"/>
        </w:rPr>
      </w:pPr>
    </w:p>
    <w:p w:rsidR="001A40DA" w:rsidRPr="000870BB" w:rsidRDefault="0027237C" w:rsidP="00C26B50">
      <w:pPr>
        <w:widowControl w:val="0"/>
        <w:shd w:val="clear" w:color="auto" w:fill="FFFFFF"/>
        <w:tabs>
          <w:tab w:val="left" w:pos="284"/>
        </w:tabs>
        <w:suppressAutoHyphens/>
        <w:autoSpaceDE w:val="0"/>
        <w:spacing w:after="0" w:line="240" w:lineRule="auto"/>
        <w:ind w:right="-426"/>
        <w:jc w:val="both"/>
        <w:rPr>
          <w:rFonts w:ascii="Times New Roman" w:hAnsi="Times New Roman" w:cs="Times New Roman"/>
          <w:b/>
          <w:i/>
          <w:iCs/>
          <w:sz w:val="20"/>
          <w:szCs w:val="24"/>
        </w:rPr>
      </w:pPr>
      <w:r w:rsidRPr="000870BB">
        <w:rPr>
          <w:rFonts w:ascii="Times New Roman" w:hAnsi="Times New Roman" w:cs="Times New Roman"/>
          <w:b/>
          <w:i/>
          <w:iCs/>
          <w:sz w:val="20"/>
          <w:szCs w:val="24"/>
        </w:rPr>
        <w:t>ОСНОВНЫЕ ФУНКЦИИ ПЛАНИРУЕМЫХ РЕЗУЛЬТАТОВ</w:t>
      </w:r>
      <w:r w:rsidR="00C26B50" w:rsidRPr="000870BB">
        <w:rPr>
          <w:rFonts w:ascii="Times New Roman" w:hAnsi="Times New Roman" w:cs="Times New Roman"/>
          <w:b/>
          <w:i/>
          <w:iCs/>
          <w:sz w:val="20"/>
          <w:szCs w:val="24"/>
        </w:rPr>
        <w:t xml:space="preserve">. </w:t>
      </w:r>
    </w:p>
    <w:p w:rsidR="0027237C" w:rsidRPr="000870BB" w:rsidRDefault="00C26B50" w:rsidP="00C26B50">
      <w:pPr>
        <w:widowControl w:val="0"/>
        <w:shd w:val="clear" w:color="auto" w:fill="FFFFFF"/>
        <w:tabs>
          <w:tab w:val="left" w:pos="284"/>
        </w:tabs>
        <w:suppressAutoHyphens/>
        <w:autoSpaceDE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Содержание </w:t>
      </w:r>
      <w:r w:rsidR="0027237C" w:rsidRPr="000870BB">
        <w:rPr>
          <w:rFonts w:ascii="Times New Roman" w:hAnsi="Times New Roman" w:cs="Times New Roman"/>
          <w:sz w:val="24"/>
          <w:szCs w:val="24"/>
        </w:rPr>
        <w:t>планируемых</w:t>
      </w:r>
      <w:r w:rsidRPr="000870BB">
        <w:rPr>
          <w:rFonts w:ascii="Times New Roman" w:hAnsi="Times New Roman" w:cs="Times New Roman"/>
          <w:sz w:val="24"/>
          <w:szCs w:val="24"/>
        </w:rPr>
        <w:t xml:space="preserve"> </w:t>
      </w:r>
      <w:r w:rsidR="0027237C" w:rsidRPr="000870BB">
        <w:rPr>
          <w:rFonts w:ascii="Times New Roman" w:hAnsi="Times New Roman" w:cs="Times New Roman"/>
          <w:sz w:val="24"/>
          <w:szCs w:val="24"/>
        </w:rPr>
        <w:t>результатов     определяется     их     основными функциями:</w:t>
      </w:r>
    </w:p>
    <w:p w:rsidR="0027237C" w:rsidRPr="000870BB" w:rsidRDefault="0027237C" w:rsidP="0027237C">
      <w:pPr>
        <w:widowControl w:val="0"/>
        <w:shd w:val="clear" w:color="auto" w:fill="FFFFFF"/>
        <w:tabs>
          <w:tab w:val="left" w:pos="1056"/>
        </w:tabs>
        <w:suppressAutoHyphens/>
        <w:autoSpaceDE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pacing w:val="-1"/>
          <w:sz w:val="24"/>
          <w:szCs w:val="24"/>
        </w:rPr>
        <w:t xml:space="preserve">• служить </w:t>
      </w:r>
      <w:r w:rsidRPr="000870BB">
        <w:rPr>
          <w:rFonts w:ascii="Times New Roman" w:hAnsi="Times New Roman" w:cs="Times New Roman"/>
          <w:b/>
          <w:bCs/>
          <w:i/>
          <w:iCs/>
          <w:spacing w:val="-1"/>
          <w:sz w:val="24"/>
          <w:szCs w:val="24"/>
        </w:rPr>
        <w:t xml:space="preserve">критериальной основой для оценки </w:t>
      </w:r>
      <w:r w:rsidRPr="000870BB">
        <w:rPr>
          <w:rFonts w:ascii="Times New Roman" w:hAnsi="Times New Roman" w:cs="Times New Roman"/>
          <w:spacing w:val="-1"/>
          <w:sz w:val="24"/>
          <w:szCs w:val="24"/>
        </w:rPr>
        <w:t xml:space="preserve">выполнения требований </w:t>
      </w:r>
      <w:r w:rsidRPr="000870BB">
        <w:rPr>
          <w:rFonts w:ascii="Times New Roman" w:hAnsi="Times New Roman" w:cs="Times New Roman"/>
          <w:sz w:val="24"/>
          <w:szCs w:val="24"/>
        </w:rPr>
        <w:t xml:space="preserve">стандарта к результатам деятельности системы образования в целом и </w:t>
      </w:r>
      <w:r w:rsidRPr="000870BB">
        <w:rPr>
          <w:rFonts w:ascii="Times New Roman" w:hAnsi="Times New Roman" w:cs="Times New Roman"/>
          <w:spacing w:val="-1"/>
          <w:sz w:val="24"/>
          <w:szCs w:val="24"/>
        </w:rPr>
        <w:t>к результатам деятельности ее отдельных субъектов (</w:t>
      </w:r>
      <w:r w:rsidR="004A05C9" w:rsidRPr="000870BB">
        <w:rPr>
          <w:rFonts w:ascii="Times New Roman" w:hAnsi="Times New Roman" w:cs="Times New Roman"/>
          <w:spacing w:val="-1"/>
          <w:sz w:val="24"/>
          <w:szCs w:val="24"/>
        </w:rPr>
        <w:t>организации осуществляющей образовательную деятельность</w:t>
      </w:r>
      <w:r w:rsidRPr="000870BB">
        <w:rPr>
          <w:rFonts w:ascii="Times New Roman" w:hAnsi="Times New Roman" w:cs="Times New Roman"/>
          <w:sz w:val="24"/>
          <w:szCs w:val="24"/>
        </w:rPr>
        <w:t>, педагогов, обучающихся);</w:t>
      </w:r>
    </w:p>
    <w:p w:rsidR="0027237C" w:rsidRPr="000870BB" w:rsidRDefault="0027237C" w:rsidP="0027237C">
      <w:pPr>
        <w:widowControl w:val="0"/>
        <w:shd w:val="clear" w:color="auto" w:fill="FFFFFF"/>
        <w:tabs>
          <w:tab w:val="left" w:pos="1056"/>
        </w:tabs>
        <w:suppressAutoHyphens/>
        <w:autoSpaceDE w:val="0"/>
        <w:spacing w:after="0" w:line="240" w:lineRule="auto"/>
        <w:ind w:right="-426"/>
        <w:jc w:val="both"/>
        <w:rPr>
          <w:rFonts w:ascii="Times New Roman" w:hAnsi="Times New Roman" w:cs="Times New Roman"/>
          <w:b/>
          <w:bCs/>
          <w:sz w:val="24"/>
          <w:szCs w:val="24"/>
        </w:rPr>
      </w:pPr>
      <w:r w:rsidRPr="000870BB">
        <w:rPr>
          <w:rFonts w:ascii="Times New Roman" w:hAnsi="Times New Roman" w:cs="Times New Roman"/>
          <w:spacing w:val="-1"/>
          <w:sz w:val="24"/>
          <w:szCs w:val="24"/>
        </w:rPr>
        <w:t>•</w:t>
      </w:r>
      <w:r w:rsidRPr="000870BB">
        <w:rPr>
          <w:rFonts w:ascii="Times New Roman" w:hAnsi="Times New Roman" w:cs="Times New Roman"/>
          <w:sz w:val="24"/>
          <w:szCs w:val="24"/>
        </w:rPr>
        <w:t xml:space="preserve">служить </w:t>
      </w:r>
      <w:r w:rsidRPr="000870BB">
        <w:rPr>
          <w:rFonts w:ascii="Times New Roman" w:hAnsi="Times New Roman" w:cs="Times New Roman"/>
          <w:b/>
          <w:bCs/>
          <w:i/>
          <w:iCs/>
          <w:sz w:val="24"/>
          <w:szCs w:val="24"/>
        </w:rPr>
        <w:t xml:space="preserve">основой для ресурсного обеспечения и организации </w:t>
      </w:r>
      <w:r w:rsidRPr="000870BB">
        <w:rPr>
          <w:rFonts w:ascii="Times New Roman" w:hAnsi="Times New Roman" w:cs="Times New Roman"/>
          <w:b/>
          <w:bCs/>
          <w:sz w:val="24"/>
          <w:szCs w:val="24"/>
        </w:rPr>
        <w:t>образовательно</w:t>
      </w:r>
      <w:r w:rsidR="00363656" w:rsidRPr="000870BB">
        <w:rPr>
          <w:rFonts w:ascii="Times New Roman" w:hAnsi="Times New Roman" w:cs="Times New Roman"/>
          <w:b/>
          <w:bCs/>
          <w:sz w:val="24"/>
          <w:szCs w:val="24"/>
        </w:rPr>
        <w:t>й</w:t>
      </w:r>
      <w:r w:rsidR="00916E7A" w:rsidRPr="000870BB">
        <w:rPr>
          <w:rFonts w:ascii="Times New Roman" w:hAnsi="Times New Roman" w:cs="Times New Roman"/>
          <w:b/>
          <w:bCs/>
          <w:sz w:val="24"/>
          <w:szCs w:val="24"/>
        </w:rPr>
        <w:t xml:space="preserve"> д</w:t>
      </w:r>
      <w:r w:rsidR="00363656" w:rsidRPr="000870BB">
        <w:rPr>
          <w:rFonts w:ascii="Times New Roman" w:hAnsi="Times New Roman" w:cs="Times New Roman"/>
          <w:b/>
          <w:bCs/>
          <w:sz w:val="24"/>
          <w:szCs w:val="24"/>
        </w:rPr>
        <w:t>еятельности</w:t>
      </w:r>
      <w:r w:rsidRPr="000870BB">
        <w:rPr>
          <w:rFonts w:ascii="Times New Roman" w:hAnsi="Times New Roman" w:cs="Times New Roman"/>
          <w:b/>
          <w:bCs/>
          <w:sz w:val="24"/>
          <w:szCs w:val="24"/>
        </w:rPr>
        <w:t>.</w:t>
      </w:r>
    </w:p>
    <w:p w:rsidR="0027237C" w:rsidRPr="000870BB" w:rsidRDefault="0027237C" w:rsidP="0027237C">
      <w:pPr>
        <w:shd w:val="clear" w:color="auto" w:fill="FFFFFF"/>
        <w:spacing w:after="0" w:line="240" w:lineRule="auto"/>
        <w:ind w:left="24" w:right="-426" w:firstLine="701"/>
        <w:jc w:val="both"/>
        <w:rPr>
          <w:rFonts w:ascii="Times New Roman" w:hAnsi="Times New Roman" w:cs="Times New Roman"/>
          <w:spacing w:val="-1"/>
          <w:sz w:val="24"/>
          <w:szCs w:val="24"/>
        </w:rPr>
      </w:pPr>
      <w:r w:rsidRPr="000870BB">
        <w:rPr>
          <w:rFonts w:ascii="Times New Roman" w:hAnsi="Times New Roman" w:cs="Times New Roman"/>
          <w:sz w:val="24"/>
          <w:szCs w:val="24"/>
        </w:rPr>
        <w:t xml:space="preserve">Содержание планируемых результатов позволяет осуществлять оценку </w:t>
      </w:r>
      <w:r w:rsidRPr="000870BB">
        <w:rPr>
          <w:rFonts w:ascii="Times New Roman" w:hAnsi="Times New Roman" w:cs="Times New Roman"/>
          <w:b/>
          <w:bCs/>
          <w:i/>
          <w:iCs/>
          <w:sz w:val="24"/>
          <w:szCs w:val="24"/>
        </w:rPr>
        <w:t xml:space="preserve">предметных, метапредметных и личностных </w:t>
      </w:r>
      <w:r w:rsidRPr="000870BB">
        <w:rPr>
          <w:rFonts w:ascii="Times New Roman" w:hAnsi="Times New Roman" w:cs="Times New Roman"/>
          <w:sz w:val="24"/>
          <w:szCs w:val="24"/>
        </w:rPr>
        <w:t xml:space="preserve">результатов образования в ходе разнообразных процедур: от текущей оценки учителя до различных </w:t>
      </w:r>
      <w:r w:rsidRPr="000870BB">
        <w:rPr>
          <w:rFonts w:ascii="Times New Roman" w:hAnsi="Times New Roman" w:cs="Times New Roman"/>
          <w:spacing w:val="-1"/>
          <w:sz w:val="24"/>
          <w:szCs w:val="24"/>
        </w:rPr>
        <w:t>аттестационных процедур, выполняемых внешними службами.</w:t>
      </w:r>
    </w:p>
    <w:p w:rsidR="0027237C" w:rsidRPr="000870BB" w:rsidRDefault="0027237C" w:rsidP="0027237C">
      <w:pPr>
        <w:shd w:val="clear" w:color="auto" w:fill="FFFFFF"/>
        <w:spacing w:after="0" w:line="240" w:lineRule="auto"/>
        <w:ind w:left="5" w:right="-426" w:firstLine="691"/>
        <w:jc w:val="both"/>
        <w:rPr>
          <w:rFonts w:ascii="Times New Roman" w:hAnsi="Times New Roman" w:cs="Times New Roman"/>
          <w:b/>
          <w:bCs/>
          <w:i/>
          <w:iCs/>
          <w:sz w:val="24"/>
          <w:szCs w:val="24"/>
        </w:rPr>
      </w:pPr>
      <w:r w:rsidRPr="000870BB">
        <w:rPr>
          <w:rFonts w:ascii="Times New Roman" w:hAnsi="Times New Roman" w:cs="Times New Roman"/>
          <w:b/>
          <w:bCs/>
          <w:sz w:val="24"/>
          <w:szCs w:val="24"/>
        </w:rPr>
        <w:t xml:space="preserve">Целевой компонент планируемых результатов по каждому предмету </w:t>
      </w:r>
      <w:r w:rsidRPr="000870BB">
        <w:rPr>
          <w:rFonts w:ascii="Times New Roman" w:hAnsi="Times New Roman" w:cs="Times New Roman"/>
          <w:sz w:val="24"/>
          <w:szCs w:val="24"/>
        </w:rPr>
        <w:t xml:space="preserve">(или собственно, ожидаемые учебные достижения учащихся) дают представления о том какие именно действия - </w:t>
      </w:r>
      <w:r w:rsidRPr="000870BB">
        <w:rPr>
          <w:rFonts w:ascii="Times New Roman" w:hAnsi="Times New Roman" w:cs="Times New Roman"/>
          <w:b/>
          <w:bCs/>
          <w:i/>
          <w:iCs/>
          <w:sz w:val="24"/>
          <w:szCs w:val="24"/>
        </w:rPr>
        <w:t xml:space="preserve">когнитивные, личностные, </w:t>
      </w:r>
      <w:r w:rsidRPr="000870BB">
        <w:rPr>
          <w:rFonts w:ascii="Times New Roman" w:hAnsi="Times New Roman" w:cs="Times New Roman"/>
          <w:b/>
          <w:bCs/>
          <w:i/>
          <w:iCs/>
          <w:spacing w:val="-14"/>
          <w:sz w:val="24"/>
          <w:szCs w:val="24"/>
        </w:rPr>
        <w:t xml:space="preserve">регулятивные, коммуникативные, </w:t>
      </w:r>
      <w:r w:rsidRPr="000870BB">
        <w:rPr>
          <w:rFonts w:ascii="Times New Roman" w:hAnsi="Times New Roman" w:cs="Times New Roman"/>
          <w:b/>
          <w:bCs/>
          <w:spacing w:val="-14"/>
          <w:sz w:val="24"/>
          <w:szCs w:val="24"/>
        </w:rPr>
        <w:t xml:space="preserve">преломленные через специфику </w:t>
      </w:r>
      <w:r w:rsidRPr="000870BB">
        <w:rPr>
          <w:rFonts w:ascii="Times New Roman" w:hAnsi="Times New Roman" w:cs="Times New Roman"/>
          <w:spacing w:val="-9"/>
          <w:sz w:val="24"/>
          <w:szCs w:val="24"/>
        </w:rPr>
        <w:t xml:space="preserve">содержания данного предмета, </w:t>
      </w:r>
      <w:r w:rsidRPr="000870BB">
        <w:rPr>
          <w:rFonts w:ascii="Times New Roman" w:hAnsi="Times New Roman" w:cs="Times New Roman"/>
          <w:spacing w:val="-9"/>
          <w:sz w:val="24"/>
          <w:szCs w:val="24"/>
          <w:u w:val="single"/>
        </w:rPr>
        <w:t xml:space="preserve">учащиеся обучаются и научаются выполнять в </w:t>
      </w:r>
      <w:r w:rsidRPr="000870BB">
        <w:rPr>
          <w:rFonts w:ascii="Times New Roman" w:hAnsi="Times New Roman" w:cs="Times New Roman"/>
          <w:sz w:val="24"/>
          <w:szCs w:val="24"/>
          <w:u w:val="single"/>
        </w:rPr>
        <w:t>ходе образовательно</w:t>
      </w:r>
      <w:r w:rsidR="00363656" w:rsidRPr="000870BB">
        <w:rPr>
          <w:rFonts w:ascii="Times New Roman" w:hAnsi="Times New Roman" w:cs="Times New Roman"/>
          <w:sz w:val="24"/>
          <w:szCs w:val="24"/>
          <w:u w:val="single"/>
        </w:rPr>
        <w:t>й</w:t>
      </w:r>
      <w:r w:rsidRPr="000870BB">
        <w:rPr>
          <w:rFonts w:ascii="Times New Roman" w:hAnsi="Times New Roman" w:cs="Times New Roman"/>
          <w:sz w:val="24"/>
          <w:szCs w:val="24"/>
          <w:u w:val="single"/>
        </w:rPr>
        <w:t xml:space="preserve"> </w:t>
      </w:r>
      <w:r w:rsidR="00363656" w:rsidRPr="000870BB">
        <w:rPr>
          <w:rFonts w:ascii="Times New Roman" w:hAnsi="Times New Roman" w:cs="Times New Roman"/>
          <w:sz w:val="24"/>
          <w:szCs w:val="24"/>
          <w:u w:val="single"/>
        </w:rPr>
        <w:t>деятельности</w:t>
      </w:r>
      <w:r w:rsidRPr="000870BB">
        <w:rPr>
          <w:rFonts w:ascii="Times New Roman" w:hAnsi="Times New Roman" w:cs="Times New Roman"/>
          <w:sz w:val="24"/>
          <w:szCs w:val="24"/>
          <w:u w:val="single"/>
        </w:rPr>
        <w:t>.</w:t>
      </w:r>
    </w:p>
    <w:p w:rsidR="0027237C" w:rsidRPr="000870BB" w:rsidRDefault="0027237C" w:rsidP="0027237C">
      <w:pPr>
        <w:shd w:val="clear" w:color="auto" w:fill="FFFFFF"/>
        <w:spacing w:before="5" w:after="0" w:line="240" w:lineRule="auto"/>
        <w:ind w:left="53" w:right="-426" w:firstLine="686"/>
        <w:jc w:val="both"/>
        <w:rPr>
          <w:rFonts w:ascii="Times New Roman" w:hAnsi="Times New Roman" w:cs="Times New Roman"/>
          <w:spacing w:val="-10"/>
          <w:sz w:val="24"/>
          <w:szCs w:val="24"/>
        </w:rPr>
      </w:pPr>
      <w:r w:rsidRPr="000870BB">
        <w:rPr>
          <w:rFonts w:ascii="Times New Roman" w:hAnsi="Times New Roman" w:cs="Times New Roman"/>
          <w:b/>
          <w:bCs/>
          <w:sz w:val="24"/>
          <w:szCs w:val="24"/>
        </w:rPr>
        <w:t xml:space="preserve">В </w:t>
      </w:r>
      <w:r w:rsidRPr="000870BB">
        <w:rPr>
          <w:rFonts w:ascii="Times New Roman" w:hAnsi="Times New Roman" w:cs="Times New Roman"/>
          <w:b/>
          <w:bCs/>
          <w:i/>
          <w:iCs/>
          <w:sz w:val="24"/>
          <w:szCs w:val="24"/>
        </w:rPr>
        <w:t xml:space="preserve">обобщенной </w:t>
      </w:r>
      <w:r w:rsidRPr="000870BB">
        <w:rPr>
          <w:rFonts w:ascii="Times New Roman" w:hAnsi="Times New Roman" w:cs="Times New Roman"/>
          <w:sz w:val="24"/>
          <w:szCs w:val="24"/>
        </w:rPr>
        <w:t xml:space="preserve">форме эти ожидаемые учебные достижения </w:t>
      </w:r>
      <w:r w:rsidRPr="000870BB">
        <w:rPr>
          <w:rFonts w:ascii="Times New Roman" w:hAnsi="Times New Roman" w:cs="Times New Roman"/>
          <w:spacing w:val="-8"/>
          <w:sz w:val="24"/>
          <w:szCs w:val="24"/>
        </w:rPr>
        <w:t xml:space="preserve">формулируются в «свернутом» виде и не раскрываются, а в </w:t>
      </w:r>
      <w:r w:rsidRPr="000870BB">
        <w:rPr>
          <w:rFonts w:ascii="Times New Roman" w:hAnsi="Times New Roman" w:cs="Times New Roman"/>
          <w:i/>
          <w:iCs/>
          <w:spacing w:val="-8"/>
          <w:sz w:val="24"/>
          <w:szCs w:val="24"/>
        </w:rPr>
        <w:t xml:space="preserve">технологической, </w:t>
      </w:r>
      <w:r w:rsidRPr="000870BB">
        <w:rPr>
          <w:rFonts w:ascii="Times New Roman" w:hAnsi="Times New Roman" w:cs="Times New Roman"/>
          <w:spacing w:val="-9"/>
          <w:sz w:val="24"/>
          <w:szCs w:val="24"/>
        </w:rPr>
        <w:t xml:space="preserve">напротив, детализируются с учетом особенностей этапов освоения учебного </w:t>
      </w:r>
      <w:r w:rsidRPr="000870BB">
        <w:rPr>
          <w:rFonts w:ascii="Times New Roman" w:hAnsi="Times New Roman" w:cs="Times New Roman"/>
          <w:spacing w:val="-3"/>
          <w:sz w:val="24"/>
          <w:szCs w:val="24"/>
        </w:rPr>
        <w:t xml:space="preserve">материала детьми данного возраста, с учетом возможностей опоры на </w:t>
      </w:r>
      <w:r w:rsidRPr="000870BB">
        <w:rPr>
          <w:rFonts w:ascii="Times New Roman" w:hAnsi="Times New Roman" w:cs="Times New Roman"/>
          <w:spacing w:val="-10"/>
          <w:sz w:val="24"/>
          <w:szCs w:val="24"/>
        </w:rPr>
        <w:t>современную материально-техническую базу и ИКТ-технологии.</w:t>
      </w:r>
    </w:p>
    <w:p w:rsidR="0027237C" w:rsidRPr="000870BB" w:rsidRDefault="0027237C" w:rsidP="001A40DA">
      <w:pPr>
        <w:shd w:val="clear" w:color="auto" w:fill="FFFFFF"/>
        <w:spacing w:after="0" w:line="240" w:lineRule="auto"/>
        <w:ind w:left="38" w:right="-426" w:firstLine="691"/>
        <w:jc w:val="both"/>
        <w:rPr>
          <w:rFonts w:ascii="Times New Roman" w:hAnsi="Times New Roman" w:cs="Times New Roman"/>
          <w:sz w:val="24"/>
          <w:szCs w:val="24"/>
        </w:rPr>
      </w:pPr>
      <w:r w:rsidRPr="000870BB">
        <w:rPr>
          <w:rFonts w:ascii="Times New Roman" w:hAnsi="Times New Roman" w:cs="Times New Roman"/>
          <w:spacing w:val="-11"/>
          <w:sz w:val="24"/>
          <w:szCs w:val="24"/>
        </w:rPr>
        <w:t xml:space="preserve">Подобная структура </w:t>
      </w:r>
      <w:r w:rsidRPr="000870BB">
        <w:rPr>
          <w:rFonts w:ascii="Times New Roman" w:hAnsi="Times New Roman" w:cs="Times New Roman"/>
          <w:spacing w:val="-11"/>
          <w:sz w:val="24"/>
          <w:szCs w:val="24"/>
          <w:u w:val="single"/>
        </w:rPr>
        <w:t>призвана подчеркнуть тот факт</w:t>
      </w:r>
      <w:r w:rsidRPr="000870BB">
        <w:rPr>
          <w:rFonts w:ascii="Times New Roman" w:hAnsi="Times New Roman" w:cs="Times New Roman"/>
          <w:spacing w:val="-11"/>
          <w:sz w:val="24"/>
          <w:szCs w:val="24"/>
        </w:rPr>
        <w:t xml:space="preserve">, что при организации </w:t>
      </w:r>
      <w:r w:rsidRPr="000870BB">
        <w:rPr>
          <w:rFonts w:ascii="Times New Roman" w:hAnsi="Times New Roman" w:cs="Times New Roman"/>
          <w:spacing w:val="-8"/>
          <w:sz w:val="24"/>
          <w:szCs w:val="24"/>
        </w:rPr>
        <w:t>образовательно</w:t>
      </w:r>
      <w:r w:rsidR="00363656" w:rsidRPr="000870BB">
        <w:rPr>
          <w:rFonts w:ascii="Times New Roman" w:hAnsi="Times New Roman" w:cs="Times New Roman"/>
          <w:spacing w:val="-8"/>
          <w:sz w:val="24"/>
          <w:szCs w:val="24"/>
        </w:rPr>
        <w:t>й деятельности</w:t>
      </w:r>
      <w:r w:rsidRPr="000870BB">
        <w:rPr>
          <w:rFonts w:ascii="Times New Roman" w:hAnsi="Times New Roman" w:cs="Times New Roman"/>
          <w:spacing w:val="-8"/>
          <w:sz w:val="24"/>
          <w:szCs w:val="24"/>
        </w:rPr>
        <w:t>, направленно</w:t>
      </w:r>
      <w:r w:rsidR="00363656" w:rsidRPr="000870BB">
        <w:rPr>
          <w:rFonts w:ascii="Times New Roman" w:hAnsi="Times New Roman" w:cs="Times New Roman"/>
          <w:spacing w:val="-8"/>
          <w:sz w:val="24"/>
          <w:szCs w:val="24"/>
        </w:rPr>
        <w:t>й</w:t>
      </w:r>
      <w:r w:rsidRPr="000870BB">
        <w:rPr>
          <w:rFonts w:ascii="Times New Roman" w:hAnsi="Times New Roman" w:cs="Times New Roman"/>
          <w:spacing w:val="-8"/>
          <w:sz w:val="24"/>
          <w:szCs w:val="24"/>
        </w:rPr>
        <w:t xml:space="preserve"> на реализацию и достижение </w:t>
      </w:r>
      <w:r w:rsidRPr="000870BB">
        <w:rPr>
          <w:rFonts w:ascii="Times New Roman" w:hAnsi="Times New Roman" w:cs="Times New Roman"/>
          <w:spacing w:val="-4"/>
          <w:sz w:val="24"/>
          <w:szCs w:val="24"/>
        </w:rPr>
        <w:t xml:space="preserve">планируемых результатов, от учителя требуется использование таких </w:t>
      </w:r>
      <w:r w:rsidRPr="000870BB">
        <w:rPr>
          <w:rFonts w:ascii="Times New Roman" w:hAnsi="Times New Roman" w:cs="Times New Roman"/>
          <w:sz w:val="24"/>
          <w:szCs w:val="24"/>
        </w:rPr>
        <w:t xml:space="preserve">педагогических технологий, которые основаны на </w:t>
      </w:r>
      <w:r w:rsidRPr="000870BB">
        <w:rPr>
          <w:rFonts w:ascii="Times New Roman" w:hAnsi="Times New Roman" w:cs="Times New Roman"/>
          <w:b/>
          <w:bCs/>
          <w:i/>
          <w:iCs/>
          <w:sz w:val="24"/>
          <w:szCs w:val="24"/>
        </w:rPr>
        <w:t xml:space="preserve">дифференциации требований </w:t>
      </w:r>
      <w:r w:rsidRPr="000870BB">
        <w:rPr>
          <w:rFonts w:ascii="Times New Roman" w:hAnsi="Times New Roman" w:cs="Times New Roman"/>
          <w:sz w:val="24"/>
          <w:szCs w:val="24"/>
        </w:rPr>
        <w:t>к подготовке учащихся.</w:t>
      </w:r>
    </w:p>
    <w:p w:rsidR="0027237C" w:rsidRPr="000870BB" w:rsidRDefault="0027237C" w:rsidP="001A40DA">
      <w:pPr>
        <w:shd w:val="clear" w:color="auto" w:fill="FFFFFF"/>
        <w:spacing w:after="0" w:line="240" w:lineRule="auto"/>
        <w:ind w:left="38" w:right="-426" w:firstLine="696"/>
        <w:jc w:val="both"/>
        <w:rPr>
          <w:rFonts w:ascii="Times New Roman" w:hAnsi="Times New Roman" w:cs="Times New Roman"/>
          <w:sz w:val="24"/>
          <w:szCs w:val="24"/>
        </w:rPr>
      </w:pPr>
      <w:r w:rsidRPr="000870BB">
        <w:rPr>
          <w:rFonts w:ascii="Times New Roman" w:hAnsi="Times New Roman" w:cs="Times New Roman"/>
          <w:b/>
          <w:bCs/>
          <w:spacing w:val="-10"/>
          <w:sz w:val="24"/>
          <w:szCs w:val="24"/>
        </w:rPr>
        <w:t xml:space="preserve">Модель и структура планируемых результатов соответствует основным подходам к разработке стандарта: </w:t>
      </w:r>
      <w:r w:rsidRPr="000870BB">
        <w:rPr>
          <w:rFonts w:ascii="Times New Roman" w:hAnsi="Times New Roman" w:cs="Times New Roman"/>
          <w:spacing w:val="-10"/>
          <w:sz w:val="24"/>
          <w:szCs w:val="24"/>
        </w:rPr>
        <w:t xml:space="preserve">его пониманию </w:t>
      </w:r>
      <w:r w:rsidRPr="000870BB">
        <w:rPr>
          <w:rFonts w:ascii="Times New Roman" w:hAnsi="Times New Roman" w:cs="Times New Roman"/>
          <w:b/>
          <w:bCs/>
          <w:spacing w:val="-10"/>
          <w:sz w:val="24"/>
          <w:szCs w:val="24"/>
        </w:rPr>
        <w:t xml:space="preserve">как </w:t>
      </w:r>
      <w:r w:rsidRPr="000870BB">
        <w:rPr>
          <w:rFonts w:ascii="Times New Roman" w:hAnsi="Times New Roman" w:cs="Times New Roman"/>
          <w:b/>
          <w:bCs/>
          <w:i/>
          <w:iCs/>
          <w:spacing w:val="-10"/>
          <w:sz w:val="24"/>
          <w:szCs w:val="24"/>
        </w:rPr>
        <w:t xml:space="preserve">«общественного договора»; </w:t>
      </w:r>
      <w:r w:rsidRPr="000870BB">
        <w:rPr>
          <w:rFonts w:ascii="Times New Roman" w:hAnsi="Times New Roman" w:cs="Times New Roman"/>
          <w:spacing w:val="-10"/>
          <w:sz w:val="24"/>
          <w:szCs w:val="24"/>
        </w:rPr>
        <w:t xml:space="preserve">пониманию </w:t>
      </w:r>
      <w:r w:rsidRPr="000870BB">
        <w:rPr>
          <w:rFonts w:ascii="Times New Roman" w:hAnsi="Times New Roman" w:cs="Times New Roman"/>
          <w:b/>
          <w:bCs/>
          <w:i/>
          <w:iCs/>
          <w:spacing w:val="-10"/>
          <w:sz w:val="24"/>
          <w:szCs w:val="24"/>
        </w:rPr>
        <w:t xml:space="preserve">основного результата образования </w:t>
      </w:r>
      <w:r w:rsidRPr="000870BB">
        <w:rPr>
          <w:rFonts w:ascii="Times New Roman" w:hAnsi="Times New Roman" w:cs="Times New Roman"/>
          <w:spacing w:val="-10"/>
          <w:sz w:val="24"/>
          <w:szCs w:val="24"/>
        </w:rPr>
        <w:t xml:space="preserve">как индивидуального прогресса в основных сферах личностного развития, </w:t>
      </w:r>
      <w:r w:rsidRPr="000870BB">
        <w:rPr>
          <w:rFonts w:ascii="Times New Roman" w:hAnsi="Times New Roman" w:cs="Times New Roman"/>
          <w:spacing w:val="-11"/>
          <w:sz w:val="24"/>
          <w:szCs w:val="24"/>
        </w:rPr>
        <w:t xml:space="preserve">достигаемого путем освоения универсальных и предметных способов действий, </w:t>
      </w:r>
      <w:r w:rsidRPr="000870BB">
        <w:rPr>
          <w:rFonts w:ascii="Times New Roman" w:hAnsi="Times New Roman" w:cs="Times New Roman"/>
          <w:spacing w:val="-10"/>
          <w:sz w:val="24"/>
          <w:szCs w:val="24"/>
        </w:rPr>
        <w:t xml:space="preserve">ведущих идей и ключевых понятий; достижения на этой основе способности к </w:t>
      </w:r>
      <w:r w:rsidRPr="000870BB">
        <w:rPr>
          <w:rFonts w:ascii="Times New Roman" w:hAnsi="Times New Roman" w:cs="Times New Roman"/>
          <w:spacing w:val="-11"/>
          <w:sz w:val="24"/>
          <w:szCs w:val="24"/>
        </w:rPr>
        <w:t xml:space="preserve">развитию «компетентности к обновлению компетенций»; пониманию сущности </w:t>
      </w:r>
      <w:r w:rsidRPr="000870BB">
        <w:rPr>
          <w:rFonts w:ascii="Times New Roman" w:hAnsi="Times New Roman" w:cs="Times New Roman"/>
          <w:spacing w:val="-10"/>
          <w:sz w:val="24"/>
          <w:szCs w:val="24"/>
        </w:rPr>
        <w:t xml:space="preserve">учебного предмета и его специфики на основе </w:t>
      </w:r>
      <w:r w:rsidRPr="000870BB">
        <w:rPr>
          <w:rFonts w:ascii="Times New Roman" w:hAnsi="Times New Roman" w:cs="Times New Roman"/>
          <w:b/>
          <w:bCs/>
          <w:i/>
          <w:iCs/>
          <w:spacing w:val="-10"/>
          <w:sz w:val="24"/>
          <w:szCs w:val="24"/>
        </w:rPr>
        <w:t xml:space="preserve">системно - деятельностного </w:t>
      </w:r>
      <w:r w:rsidRPr="000870BB">
        <w:rPr>
          <w:rFonts w:ascii="Times New Roman" w:hAnsi="Times New Roman" w:cs="Times New Roman"/>
          <w:b/>
          <w:bCs/>
          <w:i/>
          <w:iCs/>
          <w:spacing w:val="-11"/>
          <w:sz w:val="24"/>
          <w:szCs w:val="24"/>
        </w:rPr>
        <w:t xml:space="preserve">подхода. </w:t>
      </w:r>
      <w:r w:rsidRPr="000870BB">
        <w:rPr>
          <w:rFonts w:ascii="Times New Roman" w:hAnsi="Times New Roman" w:cs="Times New Roman"/>
          <w:spacing w:val="-11"/>
          <w:sz w:val="24"/>
          <w:szCs w:val="24"/>
        </w:rPr>
        <w:t xml:space="preserve">Задания </w:t>
      </w:r>
      <w:r w:rsidRPr="000870BB">
        <w:rPr>
          <w:rFonts w:ascii="Times New Roman" w:hAnsi="Times New Roman" w:cs="Times New Roman"/>
          <w:spacing w:val="-11"/>
          <w:sz w:val="24"/>
          <w:szCs w:val="24"/>
          <w:u w:val="single"/>
        </w:rPr>
        <w:t>базового уровня,</w:t>
      </w:r>
      <w:r w:rsidRPr="000870BB">
        <w:rPr>
          <w:rFonts w:ascii="Times New Roman" w:hAnsi="Times New Roman" w:cs="Times New Roman"/>
          <w:spacing w:val="-11"/>
          <w:sz w:val="24"/>
          <w:szCs w:val="24"/>
        </w:rPr>
        <w:t xml:space="preserve"> используемые для итоговой оценки </w:t>
      </w:r>
      <w:r w:rsidRPr="000870BB">
        <w:rPr>
          <w:rFonts w:ascii="Times New Roman" w:hAnsi="Times New Roman" w:cs="Times New Roman"/>
          <w:spacing w:val="-10"/>
          <w:sz w:val="24"/>
          <w:szCs w:val="24"/>
        </w:rPr>
        <w:t xml:space="preserve">достижения планируемых результатов, и учебные ситуации, в которых учащиеся могут действовать успешно и полностью самостоятельно, соответствуют планируемым результатам, достижение которых ожидается от </w:t>
      </w:r>
      <w:r w:rsidRPr="000870BB">
        <w:rPr>
          <w:rFonts w:ascii="Times New Roman" w:hAnsi="Times New Roman" w:cs="Times New Roman"/>
          <w:spacing w:val="-11"/>
          <w:sz w:val="24"/>
          <w:szCs w:val="24"/>
        </w:rPr>
        <w:t xml:space="preserve">большинства учащихся </w:t>
      </w:r>
      <w:r w:rsidRPr="000870BB">
        <w:rPr>
          <w:rFonts w:ascii="Times New Roman" w:hAnsi="Times New Roman" w:cs="Times New Roman"/>
          <w:i/>
          <w:iCs/>
          <w:spacing w:val="-11"/>
          <w:sz w:val="24"/>
          <w:szCs w:val="24"/>
        </w:rPr>
        <w:t>(«</w:t>
      </w:r>
      <w:r w:rsidRPr="000870BB">
        <w:rPr>
          <w:rFonts w:ascii="Times New Roman" w:hAnsi="Times New Roman" w:cs="Times New Roman"/>
          <w:i/>
          <w:iCs/>
          <w:spacing w:val="-11"/>
          <w:sz w:val="24"/>
          <w:szCs w:val="24"/>
          <w:u w:val="single"/>
        </w:rPr>
        <w:t>выпускник научится</w:t>
      </w:r>
      <w:r w:rsidRPr="000870BB">
        <w:rPr>
          <w:rFonts w:ascii="Times New Roman" w:hAnsi="Times New Roman" w:cs="Times New Roman"/>
          <w:i/>
          <w:iCs/>
          <w:spacing w:val="-11"/>
          <w:sz w:val="24"/>
          <w:szCs w:val="24"/>
        </w:rPr>
        <w:t xml:space="preserve">»). </w:t>
      </w:r>
      <w:r w:rsidRPr="000870BB">
        <w:rPr>
          <w:rFonts w:ascii="Times New Roman" w:hAnsi="Times New Roman" w:cs="Times New Roman"/>
          <w:spacing w:val="-11"/>
          <w:sz w:val="24"/>
          <w:szCs w:val="24"/>
        </w:rPr>
        <w:t xml:space="preserve">Освоение учащимися </w:t>
      </w:r>
      <w:r w:rsidRPr="000870BB">
        <w:rPr>
          <w:rFonts w:ascii="Times New Roman" w:hAnsi="Times New Roman" w:cs="Times New Roman"/>
          <w:spacing w:val="-10"/>
          <w:sz w:val="24"/>
          <w:szCs w:val="24"/>
        </w:rPr>
        <w:t xml:space="preserve">образовательной программы может выходить за рамки системы базовых заданий. Для установления уровня освоения образовательной программы предлагаются учебные задания </w:t>
      </w:r>
      <w:r w:rsidRPr="000870BB">
        <w:rPr>
          <w:rFonts w:ascii="Times New Roman" w:hAnsi="Times New Roman" w:cs="Times New Roman"/>
          <w:b/>
          <w:bCs/>
          <w:i/>
          <w:iCs/>
          <w:spacing w:val="-10"/>
          <w:sz w:val="24"/>
          <w:szCs w:val="24"/>
        </w:rPr>
        <w:t xml:space="preserve">повышенной сложности по сравнению с </w:t>
      </w:r>
      <w:r w:rsidRPr="000870BB">
        <w:rPr>
          <w:rFonts w:ascii="Times New Roman" w:hAnsi="Times New Roman" w:cs="Times New Roman"/>
          <w:b/>
          <w:bCs/>
          <w:i/>
          <w:iCs/>
          <w:spacing w:val="-11"/>
          <w:sz w:val="24"/>
          <w:szCs w:val="24"/>
        </w:rPr>
        <w:t xml:space="preserve">базовым уровнем достижения. </w:t>
      </w:r>
      <w:r w:rsidRPr="000870BB">
        <w:rPr>
          <w:rFonts w:ascii="Times New Roman" w:hAnsi="Times New Roman" w:cs="Times New Roman"/>
          <w:spacing w:val="-11"/>
          <w:sz w:val="24"/>
          <w:szCs w:val="24"/>
        </w:rPr>
        <w:t>В</w:t>
      </w:r>
      <w:r w:rsidRPr="000870BB">
        <w:rPr>
          <w:rFonts w:ascii="Times New Roman" w:hAnsi="Times New Roman" w:cs="Times New Roman"/>
          <w:b/>
          <w:bCs/>
          <w:spacing w:val="-11"/>
          <w:sz w:val="24"/>
          <w:szCs w:val="24"/>
        </w:rPr>
        <w:t xml:space="preserve"> </w:t>
      </w:r>
      <w:r w:rsidRPr="000870BB">
        <w:rPr>
          <w:rFonts w:ascii="Times New Roman" w:hAnsi="Times New Roman" w:cs="Times New Roman"/>
          <w:spacing w:val="-11"/>
          <w:sz w:val="24"/>
          <w:szCs w:val="24"/>
        </w:rPr>
        <w:t xml:space="preserve">этих учебных ситуациях и заданиях действия </w:t>
      </w:r>
      <w:r w:rsidRPr="000870BB">
        <w:rPr>
          <w:rFonts w:ascii="Times New Roman" w:hAnsi="Times New Roman" w:cs="Times New Roman"/>
          <w:spacing w:val="-10"/>
          <w:sz w:val="24"/>
          <w:szCs w:val="24"/>
        </w:rPr>
        <w:t xml:space="preserve">учащихся целенаправленно формируются и организуются педагогом, но не являются обязательными для отработки со всеми учащимися. Данный уровень описания планируемых результатов и соответствующие ему задания используются как при итоговом оценивании для обоснования повышенных оценок, так и в неперсонифицированных (анонимных) обследованиях качества </w:t>
      </w:r>
      <w:r w:rsidRPr="000870BB">
        <w:rPr>
          <w:rFonts w:ascii="Times New Roman" w:hAnsi="Times New Roman" w:cs="Times New Roman"/>
          <w:sz w:val="24"/>
          <w:szCs w:val="24"/>
        </w:rPr>
        <w:t>образования</w:t>
      </w:r>
    </w:p>
    <w:p w:rsidR="0027237C" w:rsidRPr="000870BB" w:rsidRDefault="0027237C" w:rsidP="0027237C">
      <w:pPr>
        <w:shd w:val="clear" w:color="auto" w:fill="FFFFFF"/>
        <w:spacing w:after="0" w:line="240" w:lineRule="auto"/>
        <w:ind w:left="53" w:right="-426" w:firstLine="696"/>
        <w:jc w:val="both"/>
        <w:rPr>
          <w:rFonts w:ascii="Times New Roman" w:hAnsi="Times New Roman" w:cs="Times New Roman"/>
          <w:spacing w:val="-10"/>
          <w:sz w:val="24"/>
          <w:szCs w:val="24"/>
        </w:rPr>
      </w:pPr>
      <w:r w:rsidRPr="000870BB">
        <w:rPr>
          <w:rFonts w:ascii="Times New Roman" w:hAnsi="Times New Roman" w:cs="Times New Roman"/>
          <w:spacing w:val="-9"/>
          <w:sz w:val="24"/>
          <w:szCs w:val="24"/>
        </w:rPr>
        <w:t xml:space="preserve">Особое внимание уделяется реализации </w:t>
      </w:r>
      <w:r w:rsidRPr="000870BB">
        <w:rPr>
          <w:rFonts w:ascii="Times New Roman" w:hAnsi="Times New Roman" w:cs="Times New Roman"/>
          <w:b/>
          <w:bCs/>
          <w:spacing w:val="-9"/>
          <w:sz w:val="24"/>
          <w:szCs w:val="24"/>
        </w:rPr>
        <w:t xml:space="preserve">двух междисциплинарных </w:t>
      </w:r>
      <w:r w:rsidRPr="000870BB">
        <w:rPr>
          <w:rFonts w:ascii="Times New Roman" w:hAnsi="Times New Roman" w:cs="Times New Roman"/>
          <w:b/>
          <w:bCs/>
          <w:spacing w:val="-12"/>
          <w:sz w:val="24"/>
          <w:szCs w:val="24"/>
        </w:rPr>
        <w:t xml:space="preserve">программ: </w:t>
      </w:r>
      <w:r w:rsidRPr="000870BB">
        <w:rPr>
          <w:rFonts w:ascii="Times New Roman" w:hAnsi="Times New Roman" w:cs="Times New Roman"/>
          <w:b/>
          <w:bCs/>
          <w:i/>
          <w:iCs/>
          <w:spacing w:val="-12"/>
          <w:sz w:val="24"/>
          <w:szCs w:val="24"/>
        </w:rPr>
        <w:t xml:space="preserve">«Программы формирования универсальных учебных действий» </w:t>
      </w:r>
      <w:r w:rsidRPr="000870BB">
        <w:rPr>
          <w:rFonts w:ascii="Times New Roman" w:hAnsi="Times New Roman" w:cs="Times New Roman"/>
          <w:b/>
          <w:bCs/>
          <w:spacing w:val="-12"/>
          <w:sz w:val="24"/>
          <w:szCs w:val="24"/>
        </w:rPr>
        <w:t xml:space="preserve">и </w:t>
      </w:r>
      <w:r w:rsidRPr="000870BB">
        <w:rPr>
          <w:rFonts w:ascii="Times New Roman" w:hAnsi="Times New Roman" w:cs="Times New Roman"/>
          <w:spacing w:val="-9"/>
          <w:sz w:val="24"/>
          <w:szCs w:val="24"/>
        </w:rPr>
        <w:t xml:space="preserve">раздела программы </w:t>
      </w:r>
      <w:r w:rsidRPr="000870BB">
        <w:rPr>
          <w:rFonts w:ascii="Times New Roman" w:hAnsi="Times New Roman" w:cs="Times New Roman"/>
          <w:b/>
          <w:bCs/>
          <w:i/>
          <w:iCs/>
          <w:spacing w:val="-9"/>
          <w:sz w:val="24"/>
          <w:szCs w:val="24"/>
        </w:rPr>
        <w:t xml:space="preserve">«Чтение: работа </w:t>
      </w:r>
      <w:r w:rsidRPr="000870BB">
        <w:rPr>
          <w:rFonts w:ascii="Times New Roman" w:hAnsi="Times New Roman" w:cs="Times New Roman"/>
          <w:i/>
          <w:iCs/>
          <w:spacing w:val="-9"/>
          <w:sz w:val="24"/>
          <w:szCs w:val="24"/>
        </w:rPr>
        <w:t xml:space="preserve">с </w:t>
      </w:r>
      <w:r w:rsidRPr="000870BB">
        <w:rPr>
          <w:rFonts w:ascii="Times New Roman" w:hAnsi="Times New Roman" w:cs="Times New Roman"/>
          <w:b/>
          <w:bCs/>
          <w:i/>
          <w:iCs/>
          <w:spacing w:val="-9"/>
          <w:sz w:val="24"/>
          <w:szCs w:val="24"/>
        </w:rPr>
        <w:t xml:space="preserve">текстом», </w:t>
      </w:r>
      <w:r w:rsidRPr="000870BB">
        <w:rPr>
          <w:rFonts w:ascii="Times New Roman" w:hAnsi="Times New Roman" w:cs="Times New Roman"/>
          <w:spacing w:val="-9"/>
          <w:sz w:val="24"/>
          <w:szCs w:val="24"/>
        </w:rPr>
        <w:t xml:space="preserve">а также обобщённые </w:t>
      </w:r>
      <w:r w:rsidRPr="000870BB">
        <w:rPr>
          <w:rFonts w:ascii="Times New Roman" w:hAnsi="Times New Roman" w:cs="Times New Roman"/>
          <w:sz w:val="24"/>
          <w:szCs w:val="24"/>
        </w:rPr>
        <w:t xml:space="preserve">планируемые результаты освоения учебных программ по всем </w:t>
      </w:r>
      <w:r w:rsidRPr="000870BB">
        <w:rPr>
          <w:rFonts w:ascii="Times New Roman" w:hAnsi="Times New Roman" w:cs="Times New Roman"/>
          <w:sz w:val="24"/>
          <w:szCs w:val="24"/>
        </w:rPr>
        <w:lastRenderedPageBreak/>
        <w:t xml:space="preserve">предметам </w:t>
      </w:r>
      <w:r w:rsidRPr="000870BB">
        <w:rPr>
          <w:rFonts w:ascii="Times New Roman" w:hAnsi="Times New Roman" w:cs="Times New Roman"/>
          <w:spacing w:val="-6"/>
          <w:sz w:val="24"/>
          <w:szCs w:val="24"/>
        </w:rPr>
        <w:t xml:space="preserve">начальной школы: «Русский язык», «Литературное чтение», «Иностранный </w:t>
      </w:r>
      <w:r w:rsidRPr="000870BB">
        <w:rPr>
          <w:rFonts w:ascii="Times New Roman" w:hAnsi="Times New Roman" w:cs="Times New Roman"/>
          <w:spacing w:val="-3"/>
          <w:sz w:val="24"/>
          <w:szCs w:val="24"/>
        </w:rPr>
        <w:t xml:space="preserve">язык (английский), «Математика», «Окружающий мир», «Музыка», </w:t>
      </w:r>
      <w:r w:rsidRPr="000870BB">
        <w:rPr>
          <w:rFonts w:ascii="Times New Roman" w:hAnsi="Times New Roman" w:cs="Times New Roman"/>
          <w:spacing w:val="-10"/>
          <w:sz w:val="24"/>
          <w:szCs w:val="24"/>
        </w:rPr>
        <w:t>«Изобразительное искусство», «Технология», «Физическая культура».</w:t>
      </w:r>
    </w:p>
    <w:p w:rsidR="0027237C" w:rsidRPr="000870BB" w:rsidRDefault="0027237C" w:rsidP="0027237C">
      <w:pPr>
        <w:shd w:val="clear" w:color="auto" w:fill="FFFFFF"/>
        <w:spacing w:line="240" w:lineRule="auto"/>
        <w:ind w:left="19" w:right="-426" w:firstLine="701"/>
        <w:jc w:val="both"/>
        <w:rPr>
          <w:rFonts w:ascii="Times New Roman" w:hAnsi="Times New Roman" w:cs="Times New Roman"/>
          <w:sz w:val="24"/>
          <w:szCs w:val="24"/>
        </w:rPr>
      </w:pPr>
      <w:r w:rsidRPr="000870BB">
        <w:rPr>
          <w:rFonts w:ascii="Times New Roman" w:hAnsi="Times New Roman" w:cs="Times New Roman"/>
          <w:spacing w:val="-8"/>
          <w:sz w:val="24"/>
          <w:szCs w:val="24"/>
        </w:rPr>
        <w:t xml:space="preserve">Планируемые результаты освоения учебных </w:t>
      </w:r>
      <w:r w:rsidRPr="000870BB">
        <w:rPr>
          <w:rFonts w:ascii="Times New Roman" w:hAnsi="Times New Roman" w:cs="Times New Roman"/>
          <w:i/>
          <w:iCs/>
          <w:spacing w:val="-8"/>
          <w:sz w:val="24"/>
          <w:szCs w:val="24"/>
        </w:rPr>
        <w:t xml:space="preserve">программ </w:t>
      </w:r>
      <w:r w:rsidRPr="000870BB">
        <w:rPr>
          <w:rFonts w:ascii="Times New Roman" w:hAnsi="Times New Roman" w:cs="Times New Roman"/>
          <w:b/>
          <w:bCs/>
          <w:i/>
          <w:iCs/>
          <w:spacing w:val="-8"/>
          <w:sz w:val="24"/>
          <w:szCs w:val="24"/>
        </w:rPr>
        <w:t xml:space="preserve">по </w:t>
      </w:r>
      <w:r w:rsidRPr="000870BB">
        <w:rPr>
          <w:rFonts w:ascii="Times New Roman" w:hAnsi="Times New Roman" w:cs="Times New Roman"/>
          <w:i/>
          <w:iCs/>
          <w:spacing w:val="-8"/>
          <w:sz w:val="24"/>
          <w:szCs w:val="24"/>
        </w:rPr>
        <w:t xml:space="preserve">всем учебным </w:t>
      </w:r>
      <w:r w:rsidRPr="000870BB">
        <w:rPr>
          <w:rFonts w:ascii="Times New Roman" w:hAnsi="Times New Roman" w:cs="Times New Roman"/>
          <w:b/>
          <w:bCs/>
          <w:i/>
          <w:iCs/>
          <w:spacing w:val="-7"/>
          <w:sz w:val="24"/>
          <w:szCs w:val="24"/>
        </w:rPr>
        <w:t xml:space="preserve">предметам </w:t>
      </w:r>
      <w:r w:rsidRPr="000870BB">
        <w:rPr>
          <w:rFonts w:ascii="Times New Roman" w:hAnsi="Times New Roman" w:cs="Times New Roman"/>
          <w:spacing w:val="-7"/>
          <w:sz w:val="24"/>
          <w:szCs w:val="24"/>
        </w:rPr>
        <w:t xml:space="preserve">сопровождаются примерами заданий базового и повышенного </w:t>
      </w:r>
      <w:r w:rsidRPr="000870BB">
        <w:rPr>
          <w:rFonts w:ascii="Times New Roman" w:hAnsi="Times New Roman" w:cs="Times New Roman"/>
          <w:spacing w:val="-3"/>
          <w:sz w:val="24"/>
          <w:szCs w:val="24"/>
        </w:rPr>
        <w:t xml:space="preserve">уровня, используемых при итоговой оценке достижения планируемых </w:t>
      </w:r>
      <w:r w:rsidRPr="000870BB">
        <w:rPr>
          <w:rFonts w:ascii="Times New Roman" w:hAnsi="Times New Roman" w:cs="Times New Roman"/>
          <w:sz w:val="24"/>
          <w:szCs w:val="24"/>
        </w:rPr>
        <w:t>результатов.</w:t>
      </w:r>
    </w:p>
    <w:p w:rsidR="0027237C" w:rsidRPr="000870BB" w:rsidRDefault="0027237C" w:rsidP="002621E6">
      <w:pPr>
        <w:pStyle w:val="3"/>
        <w:jc w:val="both"/>
        <w:rPr>
          <w:rFonts w:ascii="Times New Roman" w:hAnsi="Times New Roman" w:cs="Times New Roman"/>
          <w:color w:val="auto"/>
        </w:rPr>
      </w:pPr>
      <w:bookmarkStart w:id="8" w:name="_Toc454274676"/>
      <w:bookmarkStart w:id="9" w:name="_Toc454281179"/>
      <w:r w:rsidRPr="000870BB">
        <w:rPr>
          <w:rFonts w:ascii="Times New Roman" w:hAnsi="Times New Roman" w:cs="Times New Roman"/>
          <w:color w:val="auto"/>
        </w:rPr>
        <w:t>ФОРМИРОВАНИЕ УНИВЕРСАЛЬНЫХ УЧЕБНЫХ ДЕЙСТВИЙ (личнос</w:t>
      </w:r>
      <w:r w:rsidR="00C26B50" w:rsidRPr="000870BB">
        <w:rPr>
          <w:rFonts w:ascii="Times New Roman" w:hAnsi="Times New Roman" w:cs="Times New Roman"/>
          <w:color w:val="auto"/>
        </w:rPr>
        <w:t>тные, метапредметные</w:t>
      </w:r>
      <w:r w:rsidRPr="000870BB">
        <w:rPr>
          <w:rFonts w:ascii="Times New Roman" w:hAnsi="Times New Roman" w:cs="Times New Roman"/>
          <w:color w:val="auto"/>
        </w:rPr>
        <w:t xml:space="preserve"> результаты)</w:t>
      </w:r>
      <w:bookmarkEnd w:id="8"/>
      <w:bookmarkEnd w:id="9"/>
    </w:p>
    <w:p w:rsidR="0027237C" w:rsidRPr="000870BB" w:rsidRDefault="0027237C" w:rsidP="0027237C">
      <w:pPr>
        <w:shd w:val="clear" w:color="auto" w:fill="FFFFFF"/>
        <w:spacing w:after="0" w:line="240" w:lineRule="auto"/>
        <w:ind w:left="5" w:right="-426" w:firstLine="696"/>
        <w:jc w:val="both"/>
        <w:rPr>
          <w:rFonts w:ascii="Times New Roman" w:hAnsi="Times New Roman" w:cs="Times New Roman"/>
          <w:spacing w:val="-10"/>
          <w:sz w:val="24"/>
          <w:szCs w:val="24"/>
        </w:rPr>
      </w:pPr>
      <w:r w:rsidRPr="000870BB">
        <w:rPr>
          <w:rFonts w:ascii="Times New Roman" w:hAnsi="Times New Roman" w:cs="Times New Roman"/>
          <w:spacing w:val="-8"/>
          <w:sz w:val="24"/>
          <w:szCs w:val="24"/>
        </w:rPr>
        <w:t xml:space="preserve">В результате изучения </w:t>
      </w:r>
      <w:r w:rsidRPr="000870BB">
        <w:rPr>
          <w:rFonts w:ascii="Times New Roman" w:hAnsi="Times New Roman" w:cs="Times New Roman"/>
          <w:b/>
          <w:bCs/>
          <w:spacing w:val="-8"/>
          <w:sz w:val="24"/>
          <w:szCs w:val="24"/>
        </w:rPr>
        <w:t xml:space="preserve">всех без исключения предметов </w:t>
      </w:r>
      <w:r w:rsidRPr="000870BB">
        <w:rPr>
          <w:rFonts w:ascii="Times New Roman" w:hAnsi="Times New Roman" w:cs="Times New Roman"/>
          <w:spacing w:val="-8"/>
          <w:sz w:val="24"/>
          <w:szCs w:val="24"/>
        </w:rPr>
        <w:t xml:space="preserve">на </w:t>
      </w:r>
      <w:r w:rsidR="00552237" w:rsidRPr="000870BB">
        <w:rPr>
          <w:rFonts w:ascii="Times New Roman" w:hAnsi="Times New Roman" w:cs="Times New Roman"/>
          <w:spacing w:val="-8"/>
          <w:sz w:val="24"/>
          <w:szCs w:val="24"/>
        </w:rPr>
        <w:t>уровне</w:t>
      </w:r>
      <w:r w:rsidRPr="000870BB">
        <w:rPr>
          <w:rFonts w:ascii="Times New Roman" w:hAnsi="Times New Roman" w:cs="Times New Roman"/>
          <w:spacing w:val="-8"/>
          <w:sz w:val="24"/>
          <w:szCs w:val="24"/>
        </w:rPr>
        <w:t xml:space="preserve"> </w:t>
      </w:r>
      <w:r w:rsidRPr="000870BB">
        <w:rPr>
          <w:rFonts w:ascii="Times New Roman" w:hAnsi="Times New Roman" w:cs="Times New Roman"/>
          <w:spacing w:val="-1"/>
          <w:sz w:val="24"/>
          <w:szCs w:val="24"/>
        </w:rPr>
        <w:t xml:space="preserve">начального общего образования у выпускников будут сформированы </w:t>
      </w:r>
      <w:r w:rsidRPr="000870BB">
        <w:rPr>
          <w:rFonts w:ascii="Times New Roman" w:hAnsi="Times New Roman" w:cs="Times New Roman"/>
          <w:sz w:val="24"/>
          <w:szCs w:val="24"/>
        </w:rPr>
        <w:t xml:space="preserve">личностные, регулятивные, познавательные и коммуникативные </w:t>
      </w:r>
      <w:r w:rsidRPr="000870BB">
        <w:rPr>
          <w:rFonts w:ascii="Times New Roman" w:hAnsi="Times New Roman" w:cs="Times New Roman"/>
          <w:spacing w:val="-10"/>
          <w:sz w:val="24"/>
          <w:szCs w:val="24"/>
        </w:rPr>
        <w:t>универсальные учебные действия как основа умения учиться.</w:t>
      </w:r>
    </w:p>
    <w:p w:rsidR="0027237C" w:rsidRPr="000870BB" w:rsidRDefault="0027237C" w:rsidP="0027237C">
      <w:pPr>
        <w:shd w:val="clear" w:color="auto" w:fill="FFFFFF"/>
        <w:spacing w:after="0" w:line="240" w:lineRule="auto"/>
        <w:ind w:left="10" w:right="-426" w:firstLine="691"/>
        <w:jc w:val="both"/>
        <w:rPr>
          <w:rFonts w:ascii="Times New Roman" w:hAnsi="Times New Roman" w:cs="Times New Roman"/>
          <w:spacing w:val="-10"/>
          <w:sz w:val="24"/>
          <w:szCs w:val="24"/>
        </w:rPr>
      </w:pPr>
      <w:r w:rsidRPr="000870BB">
        <w:rPr>
          <w:rFonts w:ascii="Times New Roman" w:hAnsi="Times New Roman" w:cs="Times New Roman"/>
          <w:spacing w:val="-6"/>
          <w:sz w:val="24"/>
          <w:szCs w:val="24"/>
        </w:rPr>
        <w:t xml:space="preserve">В </w:t>
      </w:r>
      <w:r w:rsidRPr="000870BB">
        <w:rPr>
          <w:rFonts w:ascii="Times New Roman" w:hAnsi="Times New Roman" w:cs="Times New Roman"/>
          <w:b/>
          <w:bCs/>
          <w:spacing w:val="-6"/>
          <w:sz w:val="24"/>
          <w:szCs w:val="24"/>
        </w:rPr>
        <w:t xml:space="preserve">сфере личностных универсальных учебных действий </w:t>
      </w:r>
      <w:r w:rsidRPr="000870BB">
        <w:rPr>
          <w:rFonts w:ascii="Times New Roman" w:hAnsi="Times New Roman" w:cs="Times New Roman"/>
          <w:spacing w:val="-6"/>
          <w:sz w:val="24"/>
          <w:szCs w:val="24"/>
        </w:rPr>
        <w:t xml:space="preserve">будут сформированы внутренняя позиция обучающегося, адекватная мотивация </w:t>
      </w:r>
      <w:r w:rsidRPr="000870BB">
        <w:rPr>
          <w:rFonts w:ascii="Times New Roman" w:hAnsi="Times New Roman" w:cs="Times New Roman"/>
          <w:spacing w:val="-11"/>
          <w:sz w:val="24"/>
          <w:szCs w:val="24"/>
        </w:rPr>
        <w:t xml:space="preserve">учебной деятельности, включая учебные и познавательные мотивы, ориентация </w:t>
      </w:r>
      <w:r w:rsidRPr="000870BB">
        <w:rPr>
          <w:rFonts w:ascii="Times New Roman" w:hAnsi="Times New Roman" w:cs="Times New Roman"/>
          <w:spacing w:val="-10"/>
          <w:sz w:val="24"/>
          <w:szCs w:val="24"/>
        </w:rPr>
        <w:t>на моральные нормы и их выполнение, способность к моральной децентрации.</w:t>
      </w:r>
    </w:p>
    <w:p w:rsidR="0027237C" w:rsidRPr="000870BB" w:rsidRDefault="0027237C" w:rsidP="0027237C">
      <w:pPr>
        <w:shd w:val="clear" w:color="auto" w:fill="FFFFFF"/>
        <w:spacing w:after="0" w:line="240" w:lineRule="auto"/>
        <w:ind w:left="5" w:right="-426" w:firstLine="691"/>
        <w:jc w:val="both"/>
        <w:rPr>
          <w:rFonts w:ascii="Times New Roman" w:hAnsi="Times New Roman" w:cs="Times New Roman"/>
          <w:sz w:val="24"/>
          <w:szCs w:val="24"/>
        </w:rPr>
      </w:pPr>
      <w:r w:rsidRPr="000870BB">
        <w:rPr>
          <w:rFonts w:ascii="Times New Roman" w:hAnsi="Times New Roman" w:cs="Times New Roman"/>
          <w:b/>
          <w:bCs/>
          <w:spacing w:val="-12"/>
          <w:sz w:val="24"/>
          <w:szCs w:val="24"/>
        </w:rPr>
        <w:t xml:space="preserve">В сфере регулятивных универсальных учебных действий </w:t>
      </w:r>
      <w:r w:rsidRPr="000870BB">
        <w:rPr>
          <w:rFonts w:ascii="Times New Roman" w:hAnsi="Times New Roman" w:cs="Times New Roman"/>
          <w:spacing w:val="-12"/>
          <w:sz w:val="24"/>
          <w:szCs w:val="24"/>
        </w:rPr>
        <w:t xml:space="preserve">выпускники </w:t>
      </w:r>
      <w:r w:rsidRPr="000870BB">
        <w:rPr>
          <w:rFonts w:ascii="Times New Roman" w:hAnsi="Times New Roman" w:cs="Times New Roman"/>
          <w:spacing w:val="-5"/>
          <w:sz w:val="24"/>
          <w:szCs w:val="24"/>
        </w:rPr>
        <w:t xml:space="preserve">овладеют всеми типами учебных действий, направленных на организацию </w:t>
      </w:r>
      <w:r w:rsidRPr="000870BB">
        <w:rPr>
          <w:rFonts w:ascii="Times New Roman" w:hAnsi="Times New Roman" w:cs="Times New Roman"/>
          <w:spacing w:val="-10"/>
          <w:sz w:val="24"/>
          <w:szCs w:val="24"/>
        </w:rPr>
        <w:t xml:space="preserve">своей работы в школе и вне её, включая способность принимать и сохранять учебную цель и задачу, планировать её реализацию (в том числе во внутреннем </w:t>
      </w:r>
      <w:r w:rsidRPr="000870BB">
        <w:rPr>
          <w:rFonts w:ascii="Times New Roman" w:hAnsi="Times New Roman" w:cs="Times New Roman"/>
          <w:spacing w:val="-9"/>
          <w:sz w:val="24"/>
          <w:szCs w:val="24"/>
        </w:rPr>
        <w:t xml:space="preserve">плане), контролировать и оценивать свои действия, вносить соответствующие </w:t>
      </w:r>
      <w:r w:rsidRPr="000870BB">
        <w:rPr>
          <w:rFonts w:ascii="Times New Roman" w:hAnsi="Times New Roman" w:cs="Times New Roman"/>
          <w:sz w:val="24"/>
          <w:szCs w:val="24"/>
        </w:rPr>
        <w:t>коррективы в их выполнение.</w:t>
      </w:r>
    </w:p>
    <w:p w:rsidR="0027237C" w:rsidRPr="000870BB" w:rsidRDefault="0027237C" w:rsidP="0027237C">
      <w:pPr>
        <w:shd w:val="clear" w:color="auto" w:fill="FFFFFF"/>
        <w:spacing w:after="0" w:line="240" w:lineRule="auto"/>
        <w:ind w:left="5" w:right="-426" w:firstLine="691"/>
        <w:jc w:val="both"/>
        <w:rPr>
          <w:rFonts w:ascii="Times New Roman" w:hAnsi="Times New Roman" w:cs="Times New Roman"/>
          <w:spacing w:val="-10"/>
          <w:sz w:val="24"/>
          <w:szCs w:val="24"/>
        </w:rPr>
      </w:pPr>
      <w:r w:rsidRPr="000870BB">
        <w:rPr>
          <w:rFonts w:ascii="Times New Roman" w:hAnsi="Times New Roman" w:cs="Times New Roman"/>
          <w:sz w:val="24"/>
          <w:szCs w:val="24"/>
        </w:rPr>
        <w:t xml:space="preserve">В </w:t>
      </w:r>
      <w:r w:rsidRPr="000870BB">
        <w:rPr>
          <w:rFonts w:ascii="Times New Roman" w:hAnsi="Times New Roman" w:cs="Times New Roman"/>
          <w:b/>
          <w:bCs/>
          <w:sz w:val="24"/>
          <w:szCs w:val="24"/>
        </w:rPr>
        <w:t xml:space="preserve">сфере познавательных универсальных учебных действий </w:t>
      </w:r>
      <w:r w:rsidRPr="000870BB">
        <w:rPr>
          <w:rFonts w:ascii="Times New Roman" w:hAnsi="Times New Roman" w:cs="Times New Roman"/>
          <w:spacing w:val="-9"/>
          <w:sz w:val="24"/>
          <w:szCs w:val="24"/>
        </w:rPr>
        <w:t xml:space="preserve">выпускники научатся воспринимать и анализировать сообщения и важнейшие </w:t>
      </w:r>
      <w:r w:rsidRPr="000870BB">
        <w:rPr>
          <w:rFonts w:ascii="Times New Roman" w:hAnsi="Times New Roman" w:cs="Times New Roman"/>
          <w:spacing w:val="-14"/>
          <w:sz w:val="24"/>
          <w:szCs w:val="24"/>
        </w:rPr>
        <w:t>их компоненты —</w:t>
      </w:r>
      <w:r w:rsidRPr="000870BB">
        <w:rPr>
          <w:rFonts w:ascii="Times New Roman" w:hAnsi="Times New Roman" w:cs="Times New Roman"/>
          <w:sz w:val="24"/>
          <w:szCs w:val="24"/>
          <w:vertAlign w:val="subscript"/>
        </w:rPr>
        <w:t xml:space="preserve"> </w:t>
      </w:r>
      <w:r w:rsidRPr="000870BB">
        <w:rPr>
          <w:rFonts w:ascii="Times New Roman" w:hAnsi="Times New Roman" w:cs="Times New Roman"/>
          <w:spacing w:val="-11"/>
          <w:sz w:val="24"/>
          <w:szCs w:val="24"/>
        </w:rPr>
        <w:t xml:space="preserve">тексты, использовать знаково-символические средства, в том </w:t>
      </w:r>
      <w:r w:rsidRPr="000870BB">
        <w:rPr>
          <w:rFonts w:ascii="Times New Roman" w:hAnsi="Times New Roman" w:cs="Times New Roman"/>
          <w:spacing w:val="-3"/>
          <w:sz w:val="24"/>
          <w:szCs w:val="24"/>
        </w:rPr>
        <w:t xml:space="preserve">числе овладеют действием моделирования, а также широким спектром </w:t>
      </w:r>
      <w:r w:rsidRPr="000870BB">
        <w:rPr>
          <w:rFonts w:ascii="Times New Roman" w:hAnsi="Times New Roman" w:cs="Times New Roman"/>
          <w:spacing w:val="-10"/>
          <w:sz w:val="24"/>
          <w:szCs w:val="24"/>
        </w:rPr>
        <w:t>логических действий и операций, включая общие приёмы решения задач.</w:t>
      </w:r>
    </w:p>
    <w:p w:rsidR="0027237C" w:rsidRPr="000870BB" w:rsidRDefault="0027237C" w:rsidP="0027237C">
      <w:pPr>
        <w:shd w:val="clear" w:color="auto" w:fill="FFFFFF"/>
        <w:spacing w:after="0" w:line="240" w:lineRule="auto"/>
        <w:ind w:right="-426" w:firstLine="701"/>
        <w:jc w:val="both"/>
        <w:rPr>
          <w:rFonts w:ascii="Times New Roman" w:hAnsi="Times New Roman" w:cs="Times New Roman"/>
          <w:sz w:val="24"/>
          <w:szCs w:val="24"/>
        </w:rPr>
      </w:pPr>
      <w:r w:rsidRPr="000870BB">
        <w:rPr>
          <w:rFonts w:ascii="Times New Roman" w:hAnsi="Times New Roman" w:cs="Times New Roman"/>
          <w:b/>
          <w:bCs/>
          <w:spacing w:val="-5"/>
          <w:sz w:val="24"/>
          <w:szCs w:val="24"/>
        </w:rPr>
        <w:t xml:space="preserve">В сфере коммуникативных универсальных учебных действий </w:t>
      </w:r>
      <w:r w:rsidRPr="000870BB">
        <w:rPr>
          <w:rFonts w:ascii="Times New Roman" w:hAnsi="Times New Roman" w:cs="Times New Roman"/>
          <w:spacing w:val="-9"/>
          <w:sz w:val="24"/>
          <w:szCs w:val="24"/>
        </w:rPr>
        <w:t xml:space="preserve">выпускники приобретут умения учитывать позицию собеседника (партнёра), организовывать и осуществлять сотрудничество и кооперацию с учителем и </w:t>
      </w:r>
      <w:r w:rsidRPr="000870BB">
        <w:rPr>
          <w:rFonts w:ascii="Times New Roman" w:hAnsi="Times New Roman" w:cs="Times New Roman"/>
          <w:spacing w:val="-10"/>
          <w:sz w:val="24"/>
          <w:szCs w:val="24"/>
        </w:rPr>
        <w:t xml:space="preserve">сверстниками, адекватно воспринимать и передавать информацию, отображать предметное содержание и условия деятельности в сообщениях, важнейшими </w:t>
      </w:r>
      <w:r w:rsidRPr="000870BB">
        <w:rPr>
          <w:rFonts w:ascii="Times New Roman" w:hAnsi="Times New Roman" w:cs="Times New Roman"/>
          <w:sz w:val="24"/>
          <w:szCs w:val="24"/>
        </w:rPr>
        <w:t xml:space="preserve">компонентами которых являются тексты. </w:t>
      </w:r>
    </w:p>
    <w:p w:rsidR="0027237C" w:rsidRPr="000870BB" w:rsidRDefault="0027237C" w:rsidP="0027237C">
      <w:pPr>
        <w:shd w:val="clear" w:color="auto" w:fill="FFFFFF"/>
        <w:spacing w:after="0" w:line="240" w:lineRule="auto"/>
        <w:ind w:right="-426"/>
        <w:jc w:val="both"/>
        <w:rPr>
          <w:rFonts w:ascii="Times New Roman" w:hAnsi="Times New Roman" w:cs="Times New Roman"/>
          <w:b/>
          <w:sz w:val="24"/>
          <w:szCs w:val="24"/>
        </w:rPr>
      </w:pPr>
      <w:r w:rsidRPr="000870BB">
        <w:rPr>
          <w:rFonts w:ascii="Times New Roman" w:hAnsi="Times New Roman" w:cs="Times New Roman"/>
          <w:b/>
          <w:sz w:val="24"/>
          <w:szCs w:val="24"/>
        </w:rPr>
        <w:t xml:space="preserve"> Личностные универсальные учебные действия.</w:t>
      </w:r>
    </w:p>
    <w:p w:rsidR="0027237C" w:rsidRPr="000870BB" w:rsidRDefault="0027237C" w:rsidP="0027237C">
      <w:pPr>
        <w:shd w:val="clear" w:color="auto" w:fill="FFFFFF"/>
        <w:spacing w:after="0" w:line="240" w:lineRule="auto"/>
        <w:ind w:right="-426"/>
        <w:jc w:val="both"/>
        <w:rPr>
          <w:rFonts w:ascii="Times New Roman" w:hAnsi="Times New Roman" w:cs="Times New Roman"/>
          <w:spacing w:val="-11"/>
          <w:sz w:val="24"/>
          <w:szCs w:val="24"/>
          <w:u w:val="single"/>
        </w:rPr>
      </w:pPr>
      <w:r w:rsidRPr="000870BB">
        <w:rPr>
          <w:rFonts w:ascii="Times New Roman" w:hAnsi="Times New Roman" w:cs="Times New Roman"/>
          <w:spacing w:val="-11"/>
          <w:sz w:val="24"/>
          <w:szCs w:val="24"/>
          <w:u w:val="single"/>
        </w:rPr>
        <w:t>У выпускника будут сформированы:</w:t>
      </w:r>
    </w:p>
    <w:p w:rsidR="0027237C" w:rsidRPr="000870BB" w:rsidRDefault="0027237C" w:rsidP="0027237C">
      <w:pPr>
        <w:shd w:val="clear" w:color="auto" w:fill="FFFFFF"/>
        <w:tabs>
          <w:tab w:val="left" w:pos="264"/>
        </w:tabs>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6"/>
          <w:sz w:val="24"/>
          <w:szCs w:val="24"/>
        </w:rPr>
        <w:t xml:space="preserve">внутренняя позиция школьника на уровне положительного отношения к </w:t>
      </w:r>
      <w:r w:rsidRPr="000870BB">
        <w:rPr>
          <w:rFonts w:ascii="Times New Roman" w:hAnsi="Times New Roman" w:cs="Times New Roman"/>
          <w:spacing w:val="-10"/>
          <w:sz w:val="24"/>
          <w:szCs w:val="24"/>
        </w:rPr>
        <w:t xml:space="preserve">школе, ориентации на содержательные моменты школьной действительности и </w:t>
      </w:r>
      <w:r w:rsidRPr="000870BB">
        <w:rPr>
          <w:rFonts w:ascii="Times New Roman" w:hAnsi="Times New Roman" w:cs="Times New Roman"/>
          <w:sz w:val="24"/>
          <w:szCs w:val="24"/>
        </w:rPr>
        <w:t>принятия образца «хорошего ученика»;</w:t>
      </w:r>
    </w:p>
    <w:p w:rsidR="0027237C" w:rsidRPr="000870BB" w:rsidRDefault="0027237C" w:rsidP="0027237C">
      <w:pPr>
        <w:shd w:val="clear" w:color="auto" w:fill="FFFFFF"/>
        <w:tabs>
          <w:tab w:val="left" w:pos="264"/>
        </w:tabs>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5"/>
          <w:sz w:val="24"/>
          <w:szCs w:val="24"/>
        </w:rPr>
        <w:t xml:space="preserve">широкая мотивационная основа учебной деятельности, включающая </w:t>
      </w:r>
      <w:r w:rsidRPr="000870BB">
        <w:rPr>
          <w:rFonts w:ascii="Times New Roman" w:hAnsi="Times New Roman" w:cs="Times New Roman"/>
          <w:sz w:val="24"/>
          <w:szCs w:val="24"/>
        </w:rPr>
        <w:t>социальные, учебно-познавательные и внешние мотивы;</w:t>
      </w:r>
    </w:p>
    <w:p w:rsidR="0027237C" w:rsidRPr="000870BB" w:rsidRDefault="0027237C" w:rsidP="005040A4">
      <w:pPr>
        <w:widowControl w:val="0"/>
        <w:numPr>
          <w:ilvl w:val="0"/>
          <w:numId w:val="9"/>
        </w:numPr>
        <w:shd w:val="clear" w:color="auto" w:fill="FFFFFF"/>
        <w:tabs>
          <w:tab w:val="left" w:pos="202"/>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pacing w:val="-9"/>
          <w:sz w:val="24"/>
          <w:szCs w:val="24"/>
        </w:rPr>
        <w:t xml:space="preserve">учебно-познавательный интерес к новому учебному материалу и способам </w:t>
      </w:r>
      <w:r w:rsidRPr="000870BB">
        <w:rPr>
          <w:rFonts w:ascii="Times New Roman" w:hAnsi="Times New Roman" w:cs="Times New Roman"/>
          <w:sz w:val="24"/>
          <w:szCs w:val="24"/>
        </w:rPr>
        <w:t>решения новой задачи;</w:t>
      </w:r>
    </w:p>
    <w:p w:rsidR="0027237C" w:rsidRPr="000870BB" w:rsidRDefault="0027237C" w:rsidP="005040A4">
      <w:pPr>
        <w:widowControl w:val="0"/>
        <w:numPr>
          <w:ilvl w:val="0"/>
          <w:numId w:val="9"/>
        </w:numPr>
        <w:shd w:val="clear" w:color="auto" w:fill="FFFFFF"/>
        <w:tabs>
          <w:tab w:val="left" w:pos="202"/>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pacing w:val="-10"/>
          <w:sz w:val="24"/>
          <w:szCs w:val="24"/>
        </w:rPr>
        <w:t xml:space="preserve">ориентация на понимание причин успеха в учебной деятельности, в том числе </w:t>
      </w:r>
      <w:r w:rsidRPr="000870BB">
        <w:rPr>
          <w:rFonts w:ascii="Times New Roman" w:hAnsi="Times New Roman" w:cs="Times New Roman"/>
          <w:spacing w:val="-9"/>
          <w:sz w:val="24"/>
          <w:szCs w:val="24"/>
        </w:rPr>
        <w:t xml:space="preserve">на самоанализ и самоконтроль результата, на анализ соответствия результатов </w:t>
      </w:r>
      <w:r w:rsidRPr="000870BB">
        <w:rPr>
          <w:rFonts w:ascii="Times New Roman" w:hAnsi="Times New Roman" w:cs="Times New Roman"/>
          <w:sz w:val="24"/>
          <w:szCs w:val="24"/>
        </w:rPr>
        <w:t>требованиям конкретной задачи, на понимание предложений и оценок учителей, товарищей, родителей и других людей;</w:t>
      </w:r>
    </w:p>
    <w:p w:rsidR="0027237C" w:rsidRPr="000870BB" w:rsidRDefault="0027237C" w:rsidP="0027237C">
      <w:pPr>
        <w:shd w:val="clear" w:color="auto" w:fill="FFFFFF"/>
        <w:tabs>
          <w:tab w:val="left" w:pos="350"/>
        </w:tabs>
        <w:spacing w:after="0" w:line="240" w:lineRule="auto"/>
        <w:ind w:left="24"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6"/>
          <w:sz w:val="24"/>
          <w:szCs w:val="24"/>
        </w:rPr>
        <w:t xml:space="preserve">способность к самооценке на основе критериев успешности учебной </w:t>
      </w:r>
      <w:r w:rsidRPr="000870BB">
        <w:rPr>
          <w:rFonts w:ascii="Times New Roman" w:hAnsi="Times New Roman" w:cs="Times New Roman"/>
          <w:sz w:val="24"/>
          <w:szCs w:val="24"/>
        </w:rPr>
        <w:t>деятельности;</w:t>
      </w:r>
    </w:p>
    <w:p w:rsidR="0027237C" w:rsidRPr="000870BB" w:rsidRDefault="0027237C" w:rsidP="0027237C">
      <w:pPr>
        <w:shd w:val="clear" w:color="auto" w:fill="FFFFFF"/>
        <w:tabs>
          <w:tab w:val="left" w:pos="278"/>
        </w:tabs>
        <w:spacing w:after="0" w:line="240" w:lineRule="auto"/>
        <w:ind w:left="24"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0"/>
          <w:sz w:val="24"/>
          <w:szCs w:val="24"/>
        </w:rPr>
        <w:t xml:space="preserve">основы гражданской идентичности личности в форме осознания «Я» как </w:t>
      </w:r>
      <w:r w:rsidRPr="000870BB">
        <w:rPr>
          <w:rFonts w:ascii="Times New Roman" w:hAnsi="Times New Roman" w:cs="Times New Roman"/>
          <w:spacing w:val="-9"/>
          <w:sz w:val="24"/>
          <w:szCs w:val="24"/>
        </w:rPr>
        <w:t xml:space="preserve">гражданина России, чувства сопричастности и гордости за свою Родину, народ </w:t>
      </w:r>
      <w:r w:rsidRPr="000870BB">
        <w:rPr>
          <w:rFonts w:ascii="Times New Roman" w:hAnsi="Times New Roman" w:cs="Times New Roman"/>
          <w:spacing w:val="-5"/>
          <w:sz w:val="24"/>
          <w:szCs w:val="24"/>
        </w:rPr>
        <w:t xml:space="preserve">и историю, осознание ответственности человека за общее благополучие, </w:t>
      </w:r>
      <w:r w:rsidRPr="000870BB">
        <w:rPr>
          <w:rFonts w:ascii="Times New Roman" w:hAnsi="Times New Roman" w:cs="Times New Roman"/>
          <w:sz w:val="24"/>
          <w:szCs w:val="24"/>
        </w:rPr>
        <w:t>осознание своей этнической принадлежности;</w:t>
      </w:r>
    </w:p>
    <w:p w:rsidR="0027237C" w:rsidRPr="000870BB" w:rsidRDefault="0027237C" w:rsidP="0027237C">
      <w:pPr>
        <w:shd w:val="clear" w:color="auto" w:fill="FFFFFF"/>
        <w:tabs>
          <w:tab w:val="left" w:pos="197"/>
        </w:tabs>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1"/>
          <w:sz w:val="24"/>
          <w:szCs w:val="24"/>
        </w:rPr>
        <w:t xml:space="preserve">ориентация в нравственном содержании и смысле как собственных поступков, </w:t>
      </w:r>
      <w:r w:rsidRPr="000870BB">
        <w:rPr>
          <w:rFonts w:ascii="Times New Roman" w:hAnsi="Times New Roman" w:cs="Times New Roman"/>
          <w:sz w:val="24"/>
          <w:szCs w:val="24"/>
        </w:rPr>
        <w:t>так и поступков окружающих людей;</w:t>
      </w:r>
    </w:p>
    <w:p w:rsidR="0027237C" w:rsidRPr="000870BB" w:rsidRDefault="0027237C" w:rsidP="005040A4">
      <w:pPr>
        <w:widowControl w:val="0"/>
        <w:numPr>
          <w:ilvl w:val="0"/>
          <w:numId w:val="10"/>
        </w:numPr>
        <w:shd w:val="clear" w:color="auto" w:fill="FFFFFF"/>
        <w:tabs>
          <w:tab w:val="left" w:pos="326"/>
        </w:tabs>
        <w:suppressAutoHyphens/>
        <w:autoSpaceDE w:val="0"/>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pacing w:val="-6"/>
          <w:sz w:val="24"/>
          <w:szCs w:val="24"/>
        </w:rPr>
        <w:t xml:space="preserve">знание основных моральных норм и ориентация на их выполнение, </w:t>
      </w:r>
      <w:r w:rsidRPr="000870BB">
        <w:rPr>
          <w:rFonts w:ascii="Times New Roman" w:hAnsi="Times New Roman" w:cs="Times New Roman"/>
          <w:spacing w:val="-10"/>
          <w:sz w:val="24"/>
          <w:szCs w:val="24"/>
        </w:rPr>
        <w:t xml:space="preserve">дифференциация моральных и конвенциональных норм, развитие морального </w:t>
      </w:r>
      <w:r w:rsidRPr="000870BB">
        <w:rPr>
          <w:rFonts w:ascii="Times New Roman" w:hAnsi="Times New Roman" w:cs="Times New Roman"/>
          <w:spacing w:val="-6"/>
          <w:sz w:val="24"/>
          <w:szCs w:val="24"/>
        </w:rPr>
        <w:t xml:space="preserve">сознания как переходного от доконвенционального к конвенциональному </w:t>
      </w:r>
      <w:r w:rsidRPr="000870BB">
        <w:rPr>
          <w:rFonts w:ascii="Times New Roman" w:hAnsi="Times New Roman" w:cs="Times New Roman"/>
          <w:sz w:val="24"/>
          <w:szCs w:val="24"/>
        </w:rPr>
        <w:t>уровню;</w:t>
      </w:r>
    </w:p>
    <w:p w:rsidR="0027237C" w:rsidRPr="000870BB" w:rsidRDefault="0027237C" w:rsidP="005040A4">
      <w:pPr>
        <w:widowControl w:val="0"/>
        <w:numPr>
          <w:ilvl w:val="0"/>
          <w:numId w:val="10"/>
        </w:numPr>
        <w:shd w:val="clear" w:color="auto" w:fill="FFFFFF"/>
        <w:tabs>
          <w:tab w:val="left" w:pos="326"/>
        </w:tabs>
        <w:suppressAutoHyphens/>
        <w:autoSpaceDE w:val="0"/>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pacing w:val="-2"/>
          <w:sz w:val="24"/>
          <w:szCs w:val="24"/>
        </w:rPr>
        <w:t xml:space="preserve">развитие этических чувств — стыда, вины, совести как регуляторов </w:t>
      </w:r>
      <w:r w:rsidRPr="000870BB">
        <w:rPr>
          <w:rFonts w:ascii="Times New Roman" w:hAnsi="Times New Roman" w:cs="Times New Roman"/>
          <w:sz w:val="24"/>
          <w:szCs w:val="24"/>
        </w:rPr>
        <w:t>морального поведения;</w:t>
      </w:r>
    </w:p>
    <w:p w:rsidR="0027237C" w:rsidRPr="000870BB" w:rsidRDefault="0027237C" w:rsidP="005040A4">
      <w:pPr>
        <w:widowControl w:val="0"/>
        <w:numPr>
          <w:ilvl w:val="0"/>
          <w:numId w:val="11"/>
        </w:numPr>
        <w:shd w:val="clear" w:color="auto" w:fill="FFFFFF"/>
        <w:tabs>
          <w:tab w:val="left" w:pos="178"/>
        </w:tabs>
        <w:suppressAutoHyphens/>
        <w:autoSpaceDE w:val="0"/>
        <w:spacing w:after="0" w:line="240" w:lineRule="auto"/>
        <w:ind w:left="24"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эмпатия как понимание чувств других людей и сопереживание им;</w:t>
      </w:r>
    </w:p>
    <w:p w:rsidR="0027237C" w:rsidRPr="000870BB" w:rsidRDefault="0027237C" w:rsidP="005040A4">
      <w:pPr>
        <w:widowControl w:val="0"/>
        <w:numPr>
          <w:ilvl w:val="0"/>
          <w:numId w:val="11"/>
        </w:numPr>
        <w:shd w:val="clear" w:color="auto" w:fill="FFFFFF"/>
        <w:tabs>
          <w:tab w:val="left" w:pos="178"/>
        </w:tabs>
        <w:suppressAutoHyphens/>
        <w:autoSpaceDE w:val="0"/>
        <w:spacing w:after="0" w:line="240" w:lineRule="auto"/>
        <w:ind w:left="24"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установка на здоровый образ жизни;</w:t>
      </w:r>
    </w:p>
    <w:p w:rsidR="0027237C" w:rsidRPr="000870BB" w:rsidRDefault="0027237C" w:rsidP="0027237C">
      <w:pPr>
        <w:shd w:val="clear" w:color="auto" w:fill="FFFFFF"/>
        <w:tabs>
          <w:tab w:val="left" w:pos="317"/>
        </w:tabs>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xml:space="preserve">• </w:t>
      </w:r>
      <w:r w:rsidRPr="000870BB">
        <w:rPr>
          <w:rFonts w:ascii="Times New Roman" w:hAnsi="Times New Roman" w:cs="Times New Roman"/>
          <w:spacing w:val="-8"/>
          <w:sz w:val="24"/>
          <w:szCs w:val="24"/>
        </w:rPr>
        <w:t xml:space="preserve">основы экологической культуры: принятие ценности природного мира, </w:t>
      </w:r>
      <w:r w:rsidRPr="000870BB">
        <w:rPr>
          <w:rFonts w:ascii="Times New Roman" w:hAnsi="Times New Roman" w:cs="Times New Roman"/>
          <w:spacing w:val="-9"/>
          <w:sz w:val="24"/>
          <w:szCs w:val="24"/>
        </w:rPr>
        <w:t xml:space="preserve">готовность следовать в своей деятельности нормам природоохранного, </w:t>
      </w:r>
      <w:r w:rsidRPr="000870BB">
        <w:rPr>
          <w:rFonts w:ascii="Times New Roman" w:hAnsi="Times New Roman" w:cs="Times New Roman"/>
          <w:sz w:val="24"/>
          <w:szCs w:val="24"/>
        </w:rPr>
        <w:t>нерасточительного, здоровьесберегающего поведения;</w:t>
      </w:r>
    </w:p>
    <w:p w:rsidR="0027237C" w:rsidRPr="000870BB" w:rsidRDefault="0027237C" w:rsidP="001A40DA">
      <w:pPr>
        <w:shd w:val="clear" w:color="auto" w:fill="FFFFFF"/>
        <w:tabs>
          <w:tab w:val="left" w:pos="178"/>
        </w:tabs>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z w:val="24"/>
          <w:szCs w:val="24"/>
        </w:rPr>
        <w:lastRenderedPageBreak/>
        <w:t>•</w:t>
      </w:r>
      <w:r w:rsidRPr="000870BB">
        <w:rPr>
          <w:rFonts w:ascii="Times New Roman" w:hAnsi="Times New Roman" w:cs="Times New Roman"/>
          <w:sz w:val="24"/>
          <w:szCs w:val="24"/>
        </w:rPr>
        <w:tab/>
      </w:r>
      <w:r w:rsidRPr="000870BB">
        <w:rPr>
          <w:rFonts w:ascii="Times New Roman" w:hAnsi="Times New Roman" w:cs="Times New Roman"/>
          <w:spacing w:val="-8"/>
          <w:sz w:val="24"/>
          <w:szCs w:val="24"/>
        </w:rPr>
        <w:t xml:space="preserve">чувство прекрасного и эстетические чувства на основе знакомства с мировой </w:t>
      </w:r>
      <w:r w:rsidRPr="000870BB">
        <w:rPr>
          <w:rFonts w:ascii="Times New Roman" w:hAnsi="Times New Roman" w:cs="Times New Roman"/>
          <w:sz w:val="24"/>
          <w:szCs w:val="24"/>
        </w:rPr>
        <w:t>и отечественной художественной культурой.</w:t>
      </w:r>
    </w:p>
    <w:p w:rsidR="0027237C" w:rsidRPr="000870BB" w:rsidRDefault="0027237C" w:rsidP="0027237C">
      <w:pPr>
        <w:shd w:val="clear" w:color="auto" w:fill="FFFFFF"/>
        <w:spacing w:after="0" w:line="240" w:lineRule="auto"/>
        <w:ind w:right="-426"/>
        <w:jc w:val="both"/>
        <w:rPr>
          <w:rFonts w:ascii="Times New Roman" w:hAnsi="Times New Roman" w:cs="Times New Roman"/>
          <w:spacing w:val="-10"/>
          <w:sz w:val="24"/>
          <w:szCs w:val="24"/>
          <w:u w:val="single"/>
        </w:rPr>
      </w:pPr>
      <w:r w:rsidRPr="000870BB">
        <w:rPr>
          <w:rFonts w:ascii="Times New Roman" w:hAnsi="Times New Roman" w:cs="Times New Roman"/>
          <w:spacing w:val="-10"/>
          <w:sz w:val="24"/>
          <w:szCs w:val="24"/>
          <w:u w:val="single"/>
        </w:rPr>
        <w:t>Выпускник получит возможность для формирования:</w:t>
      </w:r>
    </w:p>
    <w:p w:rsidR="0027237C" w:rsidRPr="000870BB" w:rsidRDefault="0027237C" w:rsidP="005040A4">
      <w:pPr>
        <w:widowControl w:val="0"/>
        <w:numPr>
          <w:ilvl w:val="0"/>
          <w:numId w:val="12"/>
        </w:numPr>
        <w:shd w:val="clear" w:color="auto" w:fill="FFFFFF"/>
        <w:tabs>
          <w:tab w:val="left" w:pos="178"/>
        </w:tabs>
        <w:suppressAutoHyphens/>
        <w:autoSpaceDE w:val="0"/>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pacing w:val="-9"/>
          <w:sz w:val="24"/>
          <w:szCs w:val="24"/>
        </w:rPr>
        <w:t xml:space="preserve">внутренней позиции обучающегося на уровне положительного отношения к </w:t>
      </w:r>
      <w:r w:rsidRPr="000870BB">
        <w:rPr>
          <w:rFonts w:ascii="Times New Roman" w:hAnsi="Times New Roman" w:cs="Times New Roman"/>
          <w:sz w:val="24"/>
          <w:szCs w:val="24"/>
        </w:rPr>
        <w:t>образовательно</w:t>
      </w:r>
      <w:r w:rsidR="00157248"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157248" w:rsidRPr="000870BB">
        <w:rPr>
          <w:rFonts w:ascii="Times New Roman" w:hAnsi="Times New Roman" w:cs="Times New Roman"/>
          <w:sz w:val="24"/>
          <w:szCs w:val="24"/>
        </w:rPr>
        <w:t>организации</w:t>
      </w:r>
      <w:r w:rsidRPr="000870BB">
        <w:rPr>
          <w:rFonts w:ascii="Times New Roman" w:hAnsi="Times New Roman" w:cs="Times New Roman"/>
          <w:sz w:val="24"/>
          <w:szCs w:val="24"/>
        </w:rPr>
        <w:t xml:space="preserve">, понимания необходимости учения, </w:t>
      </w:r>
      <w:r w:rsidRPr="000870BB">
        <w:rPr>
          <w:rFonts w:ascii="Times New Roman" w:hAnsi="Times New Roman" w:cs="Times New Roman"/>
          <w:spacing w:val="-10"/>
          <w:sz w:val="24"/>
          <w:szCs w:val="24"/>
        </w:rPr>
        <w:t xml:space="preserve">выраженного в преобладании учебно-познавательных мотивов и предпочтении </w:t>
      </w:r>
      <w:r w:rsidRPr="000870BB">
        <w:rPr>
          <w:rFonts w:ascii="Times New Roman" w:hAnsi="Times New Roman" w:cs="Times New Roman"/>
          <w:sz w:val="24"/>
          <w:szCs w:val="24"/>
        </w:rPr>
        <w:t>социального способа оценки знаний;</w:t>
      </w:r>
    </w:p>
    <w:p w:rsidR="0027237C" w:rsidRPr="000870BB" w:rsidRDefault="0027237C" w:rsidP="005040A4">
      <w:pPr>
        <w:widowControl w:val="0"/>
        <w:numPr>
          <w:ilvl w:val="0"/>
          <w:numId w:val="12"/>
        </w:numPr>
        <w:shd w:val="clear" w:color="auto" w:fill="FFFFFF"/>
        <w:tabs>
          <w:tab w:val="left" w:pos="17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выраженной устойчивой учебно-познавательной мотивации учения;</w:t>
      </w:r>
    </w:p>
    <w:p w:rsidR="0027237C" w:rsidRPr="000870BB" w:rsidRDefault="0027237C" w:rsidP="0027237C">
      <w:pPr>
        <w:shd w:val="clear" w:color="auto" w:fill="FFFFFF"/>
        <w:tabs>
          <w:tab w:val="left" w:pos="264"/>
        </w:tabs>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w:t>
      </w:r>
      <w:r w:rsidRPr="000870BB">
        <w:rPr>
          <w:rFonts w:ascii="Times New Roman" w:hAnsi="Times New Roman" w:cs="Times New Roman"/>
          <w:spacing w:val="-9"/>
          <w:sz w:val="24"/>
          <w:szCs w:val="24"/>
        </w:rPr>
        <w:t xml:space="preserve">устойчивого учебно-познавательного интереса к новым общим способам </w:t>
      </w:r>
      <w:r w:rsidRPr="000870BB">
        <w:rPr>
          <w:rFonts w:ascii="Times New Roman" w:hAnsi="Times New Roman" w:cs="Times New Roman"/>
          <w:sz w:val="24"/>
          <w:szCs w:val="24"/>
        </w:rPr>
        <w:t>решения задач;</w:t>
      </w:r>
    </w:p>
    <w:p w:rsidR="0027237C" w:rsidRPr="000870BB" w:rsidRDefault="0027237C" w:rsidP="0027237C">
      <w:pPr>
        <w:shd w:val="clear" w:color="auto" w:fill="FFFFFF"/>
        <w:tabs>
          <w:tab w:val="left" w:pos="442"/>
        </w:tabs>
        <w:spacing w:after="0" w:line="240" w:lineRule="auto"/>
        <w:ind w:left="5" w:right="-426"/>
        <w:jc w:val="both"/>
        <w:rPr>
          <w:rFonts w:ascii="Times New Roman" w:hAnsi="Times New Roman" w:cs="Times New Roman"/>
          <w:sz w:val="24"/>
          <w:szCs w:val="24"/>
        </w:rPr>
      </w:pPr>
      <w:r w:rsidRPr="000870BB">
        <w:rPr>
          <w:rFonts w:ascii="Times New Roman" w:hAnsi="Times New Roman" w:cs="Times New Roman"/>
          <w:sz w:val="24"/>
          <w:szCs w:val="24"/>
        </w:rPr>
        <w:t xml:space="preserve">• </w:t>
      </w:r>
      <w:r w:rsidRPr="000870BB">
        <w:rPr>
          <w:rFonts w:ascii="Times New Roman" w:hAnsi="Times New Roman" w:cs="Times New Roman"/>
          <w:spacing w:val="-6"/>
          <w:sz w:val="24"/>
          <w:szCs w:val="24"/>
        </w:rPr>
        <w:t xml:space="preserve">адекватного понимания причин успешности/неуспешности учебной </w:t>
      </w:r>
      <w:r w:rsidRPr="000870BB">
        <w:rPr>
          <w:rFonts w:ascii="Times New Roman" w:hAnsi="Times New Roman" w:cs="Times New Roman"/>
          <w:sz w:val="24"/>
          <w:szCs w:val="24"/>
        </w:rPr>
        <w:t>деятельности;</w:t>
      </w:r>
    </w:p>
    <w:p w:rsidR="0027237C" w:rsidRPr="000870BB" w:rsidRDefault="0027237C" w:rsidP="0027237C">
      <w:pPr>
        <w:shd w:val="clear" w:color="auto" w:fill="FFFFFF"/>
        <w:tabs>
          <w:tab w:val="left" w:pos="302"/>
        </w:tabs>
        <w:spacing w:after="0" w:line="240" w:lineRule="auto"/>
        <w:ind w:left="5" w:right="-426"/>
        <w:jc w:val="both"/>
        <w:rPr>
          <w:rFonts w:ascii="Times New Roman" w:hAnsi="Times New Roman" w:cs="Times New Roman"/>
          <w:spacing w:val="-10"/>
          <w:sz w:val="24"/>
          <w:szCs w:val="24"/>
        </w:rPr>
      </w:pPr>
      <w:r w:rsidRPr="000870BB">
        <w:rPr>
          <w:rFonts w:ascii="Times New Roman" w:hAnsi="Times New Roman" w:cs="Times New Roman"/>
          <w:sz w:val="24"/>
          <w:szCs w:val="24"/>
        </w:rPr>
        <w:t xml:space="preserve">• </w:t>
      </w:r>
      <w:r w:rsidRPr="000870BB">
        <w:rPr>
          <w:rFonts w:ascii="Times New Roman" w:hAnsi="Times New Roman" w:cs="Times New Roman"/>
          <w:spacing w:val="-8"/>
          <w:sz w:val="24"/>
          <w:szCs w:val="24"/>
        </w:rPr>
        <w:t xml:space="preserve">положительной адекватной дифференцированной самооценки на основе </w:t>
      </w:r>
      <w:r w:rsidRPr="000870BB">
        <w:rPr>
          <w:rFonts w:ascii="Times New Roman" w:hAnsi="Times New Roman" w:cs="Times New Roman"/>
          <w:spacing w:val="-10"/>
          <w:sz w:val="24"/>
          <w:szCs w:val="24"/>
        </w:rPr>
        <w:t>критерия успешности реализации социальной роли «хорошего ученика»;</w:t>
      </w:r>
    </w:p>
    <w:p w:rsidR="0027237C" w:rsidRPr="000870BB" w:rsidRDefault="0027237C" w:rsidP="005040A4">
      <w:pPr>
        <w:widowControl w:val="0"/>
        <w:numPr>
          <w:ilvl w:val="0"/>
          <w:numId w:val="13"/>
        </w:numPr>
        <w:shd w:val="clear" w:color="auto" w:fill="FFFFFF"/>
        <w:tabs>
          <w:tab w:val="left" w:pos="182"/>
        </w:tabs>
        <w:suppressAutoHyphens/>
        <w:autoSpaceDE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pacing w:val="-10"/>
          <w:sz w:val="24"/>
          <w:szCs w:val="24"/>
        </w:rPr>
        <w:t xml:space="preserve">компетентности в реализации основ гражданской идентичности в поступках и </w:t>
      </w:r>
      <w:r w:rsidRPr="000870BB">
        <w:rPr>
          <w:rFonts w:ascii="Times New Roman" w:hAnsi="Times New Roman" w:cs="Times New Roman"/>
          <w:sz w:val="24"/>
          <w:szCs w:val="24"/>
        </w:rPr>
        <w:t>деятельности;</w:t>
      </w:r>
    </w:p>
    <w:p w:rsidR="0027237C" w:rsidRPr="000870BB" w:rsidRDefault="0027237C" w:rsidP="005040A4">
      <w:pPr>
        <w:widowControl w:val="0"/>
        <w:numPr>
          <w:ilvl w:val="0"/>
          <w:numId w:val="13"/>
        </w:numPr>
        <w:shd w:val="clear" w:color="auto" w:fill="FFFFFF"/>
        <w:tabs>
          <w:tab w:val="left" w:pos="182"/>
        </w:tabs>
        <w:suppressAutoHyphens/>
        <w:autoSpaceDE w:val="0"/>
        <w:spacing w:after="0" w:line="240" w:lineRule="auto"/>
        <w:ind w:left="24" w:right="-426"/>
        <w:jc w:val="both"/>
        <w:rPr>
          <w:rFonts w:ascii="Times New Roman" w:hAnsi="Times New Roman" w:cs="Times New Roman"/>
          <w:sz w:val="24"/>
          <w:szCs w:val="24"/>
        </w:rPr>
      </w:pPr>
      <w:r w:rsidRPr="000870BB">
        <w:rPr>
          <w:rFonts w:ascii="Times New Roman" w:hAnsi="Times New Roman" w:cs="Times New Roman"/>
          <w:spacing w:val="-10"/>
          <w:sz w:val="24"/>
          <w:szCs w:val="24"/>
        </w:rPr>
        <w:t xml:space="preserve">морального сознания на конвенциональном уровне, способности к решению </w:t>
      </w:r>
      <w:r w:rsidRPr="000870BB">
        <w:rPr>
          <w:rFonts w:ascii="Times New Roman" w:hAnsi="Times New Roman" w:cs="Times New Roman"/>
          <w:spacing w:val="-9"/>
          <w:sz w:val="24"/>
          <w:szCs w:val="24"/>
        </w:rPr>
        <w:t xml:space="preserve">моральных дилемм на основе учёта позиций партнёров в общении, ориентации </w:t>
      </w:r>
      <w:r w:rsidRPr="000870BB">
        <w:rPr>
          <w:rFonts w:ascii="Times New Roman" w:hAnsi="Times New Roman" w:cs="Times New Roman"/>
          <w:sz w:val="24"/>
          <w:szCs w:val="24"/>
        </w:rPr>
        <w:t>на их мотивы и чувства, устойчивое следование в поведении моральным нормам и этическим требованиям;</w:t>
      </w:r>
    </w:p>
    <w:p w:rsidR="0027237C" w:rsidRPr="000870BB" w:rsidRDefault="0027237C" w:rsidP="0027237C">
      <w:pPr>
        <w:shd w:val="clear" w:color="auto" w:fill="FFFFFF"/>
        <w:tabs>
          <w:tab w:val="left" w:pos="202"/>
        </w:tabs>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t>установки на здоровый образ жизни и реализации её в реальном поведении и поступках;</w:t>
      </w:r>
    </w:p>
    <w:p w:rsidR="0027237C" w:rsidRPr="000870BB" w:rsidRDefault="0027237C" w:rsidP="0027237C">
      <w:pPr>
        <w:shd w:val="clear" w:color="auto" w:fill="FFFFFF"/>
        <w:tabs>
          <w:tab w:val="left" w:pos="350"/>
        </w:tabs>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осознанных устойчивых эстетических предпочтений и ориентации на искусство как значимую сферу человеческой жизни;</w:t>
      </w:r>
    </w:p>
    <w:p w:rsidR="0027237C" w:rsidRPr="000870BB" w:rsidRDefault="0027237C" w:rsidP="0027237C">
      <w:pPr>
        <w:shd w:val="clear" w:color="auto" w:fill="FFFFFF"/>
        <w:tabs>
          <w:tab w:val="left" w:pos="187"/>
        </w:tabs>
        <w:spacing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27237C" w:rsidRPr="000870BB" w:rsidRDefault="0027237C" w:rsidP="00C26B50">
      <w:pPr>
        <w:widowControl w:val="0"/>
        <w:shd w:val="clear" w:color="auto" w:fill="FFFFFF"/>
        <w:suppressAutoHyphens/>
        <w:autoSpaceDE w:val="0"/>
        <w:spacing w:after="0" w:line="240" w:lineRule="auto"/>
        <w:ind w:right="-426"/>
        <w:rPr>
          <w:rFonts w:ascii="Times New Roman" w:hAnsi="Times New Roman" w:cs="Times New Roman"/>
          <w:b/>
          <w:spacing w:val="-3"/>
          <w:sz w:val="24"/>
          <w:szCs w:val="24"/>
        </w:rPr>
      </w:pPr>
      <w:r w:rsidRPr="000870BB">
        <w:rPr>
          <w:rFonts w:ascii="Times New Roman" w:hAnsi="Times New Roman" w:cs="Times New Roman"/>
          <w:b/>
          <w:spacing w:val="-3"/>
          <w:sz w:val="24"/>
          <w:szCs w:val="24"/>
        </w:rPr>
        <w:t>Регулятивные универсальные учебные действия.</w:t>
      </w:r>
    </w:p>
    <w:p w:rsidR="0027237C" w:rsidRPr="000870BB" w:rsidRDefault="0027237C" w:rsidP="0027237C">
      <w:pPr>
        <w:shd w:val="clear" w:color="auto" w:fill="FFFFFF"/>
        <w:spacing w:after="0" w:line="240" w:lineRule="auto"/>
        <w:ind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Выпускник научится:</w:t>
      </w:r>
    </w:p>
    <w:p w:rsidR="0027237C" w:rsidRPr="000870BB" w:rsidRDefault="0027237C" w:rsidP="0027237C">
      <w:pPr>
        <w:shd w:val="clear" w:color="auto" w:fill="FFFFFF"/>
        <w:tabs>
          <w:tab w:val="left" w:pos="187"/>
        </w:tabs>
        <w:spacing w:after="0" w:line="240" w:lineRule="auto"/>
        <w:ind w:left="19" w:right="-426"/>
        <w:jc w:val="both"/>
        <w:rPr>
          <w:rFonts w:ascii="Times New Roman" w:hAnsi="Times New Roman" w:cs="Times New Roman"/>
          <w:spacing w:val="-1"/>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
          <w:sz w:val="24"/>
          <w:szCs w:val="24"/>
        </w:rPr>
        <w:t>принимать и сохранять учебную задачу;</w:t>
      </w:r>
    </w:p>
    <w:p w:rsidR="0027237C" w:rsidRPr="000870BB" w:rsidRDefault="0027237C" w:rsidP="005040A4">
      <w:pPr>
        <w:widowControl w:val="0"/>
        <w:numPr>
          <w:ilvl w:val="0"/>
          <w:numId w:val="14"/>
        </w:numPr>
        <w:shd w:val="clear" w:color="auto" w:fill="FFFFFF"/>
        <w:tabs>
          <w:tab w:val="left" w:pos="288"/>
        </w:tabs>
        <w:suppressAutoHyphens/>
        <w:autoSpaceDE w:val="0"/>
        <w:spacing w:before="5" w:after="0" w:line="240" w:lineRule="auto"/>
        <w:ind w:left="5" w:right="-426"/>
        <w:jc w:val="both"/>
        <w:rPr>
          <w:rFonts w:ascii="Times New Roman" w:hAnsi="Times New Roman" w:cs="Times New Roman"/>
          <w:sz w:val="24"/>
          <w:szCs w:val="24"/>
        </w:rPr>
      </w:pPr>
      <w:r w:rsidRPr="000870BB">
        <w:rPr>
          <w:rFonts w:ascii="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w:t>
      </w:r>
    </w:p>
    <w:p w:rsidR="0027237C" w:rsidRPr="000870BB" w:rsidRDefault="0027237C" w:rsidP="005040A4">
      <w:pPr>
        <w:widowControl w:val="0"/>
        <w:numPr>
          <w:ilvl w:val="0"/>
          <w:numId w:val="14"/>
        </w:numPr>
        <w:shd w:val="clear" w:color="auto" w:fill="FFFFFF"/>
        <w:tabs>
          <w:tab w:val="left" w:pos="288"/>
        </w:tabs>
        <w:suppressAutoHyphens/>
        <w:autoSpaceDE w:val="0"/>
        <w:spacing w:after="0" w:line="240" w:lineRule="auto"/>
        <w:ind w:left="5" w:right="-426"/>
        <w:jc w:val="both"/>
        <w:rPr>
          <w:rFonts w:ascii="Times New Roman" w:hAnsi="Times New Roman" w:cs="Times New Roman"/>
          <w:spacing w:val="-1"/>
          <w:sz w:val="24"/>
          <w:szCs w:val="24"/>
        </w:rPr>
      </w:pPr>
      <w:r w:rsidRPr="000870BB">
        <w:rPr>
          <w:rFonts w:ascii="Times New Roman" w:hAnsi="Times New Roman" w:cs="Times New Roman"/>
          <w:sz w:val="24"/>
          <w:szCs w:val="24"/>
        </w:rPr>
        <w:t xml:space="preserve">планировать свои действия в соответствии с поставленной задачей и </w:t>
      </w:r>
      <w:r w:rsidRPr="000870BB">
        <w:rPr>
          <w:rFonts w:ascii="Times New Roman" w:hAnsi="Times New Roman" w:cs="Times New Roman"/>
          <w:spacing w:val="-1"/>
          <w:sz w:val="24"/>
          <w:szCs w:val="24"/>
        </w:rPr>
        <w:t>условиями её реализации, в том числе во внутреннем плане;</w:t>
      </w:r>
    </w:p>
    <w:p w:rsidR="0027237C" w:rsidRPr="000870BB" w:rsidRDefault="0027237C" w:rsidP="005040A4">
      <w:pPr>
        <w:widowControl w:val="0"/>
        <w:numPr>
          <w:ilvl w:val="0"/>
          <w:numId w:val="14"/>
        </w:numPr>
        <w:shd w:val="clear" w:color="auto" w:fill="FFFFFF"/>
        <w:tabs>
          <w:tab w:val="left" w:pos="288"/>
        </w:tabs>
        <w:suppressAutoHyphens/>
        <w:autoSpaceDE w:val="0"/>
        <w:spacing w:after="0" w:line="240" w:lineRule="auto"/>
        <w:ind w:left="5" w:right="-426"/>
        <w:jc w:val="both"/>
        <w:rPr>
          <w:rFonts w:ascii="Times New Roman" w:hAnsi="Times New Roman" w:cs="Times New Roman"/>
          <w:sz w:val="24"/>
          <w:szCs w:val="24"/>
        </w:rPr>
      </w:pPr>
      <w:r w:rsidRPr="000870BB">
        <w:rPr>
          <w:rFonts w:ascii="Times New Roman" w:hAnsi="Times New Roman" w:cs="Times New Roman"/>
          <w:sz w:val="24"/>
          <w:szCs w:val="24"/>
        </w:rPr>
        <w:t>учитывать установленные правила в планировании и контроле способа решения;</w:t>
      </w:r>
    </w:p>
    <w:p w:rsidR="0027237C" w:rsidRPr="000870BB" w:rsidRDefault="0027237C" w:rsidP="0027237C">
      <w:pPr>
        <w:shd w:val="clear" w:color="auto" w:fill="FFFFFF"/>
        <w:tabs>
          <w:tab w:val="left" w:pos="182"/>
        </w:tabs>
        <w:spacing w:after="0" w:line="240" w:lineRule="auto"/>
        <w:ind w:left="14" w:right="-426"/>
        <w:jc w:val="both"/>
        <w:rPr>
          <w:rFonts w:ascii="Times New Roman" w:hAnsi="Times New Roman" w:cs="Times New Roman"/>
          <w:spacing w:val="-1"/>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
          <w:sz w:val="24"/>
          <w:szCs w:val="24"/>
        </w:rPr>
        <w:t>осуществлять итоговый и пошаговый контроль по результату (в случае работы</w:t>
      </w:r>
      <w:r w:rsidRPr="000870BB">
        <w:rPr>
          <w:rFonts w:ascii="Times New Roman" w:hAnsi="Times New Roman" w:cs="Times New Roman"/>
          <w:spacing w:val="-1"/>
          <w:sz w:val="24"/>
          <w:szCs w:val="24"/>
        </w:rPr>
        <w:br/>
        <w:t>в интерактивной среде пользоваться реакцией среды решения задачи);</w:t>
      </w:r>
    </w:p>
    <w:p w:rsidR="0027237C" w:rsidRPr="000870BB" w:rsidRDefault="0027237C" w:rsidP="005040A4">
      <w:pPr>
        <w:widowControl w:val="0"/>
        <w:numPr>
          <w:ilvl w:val="0"/>
          <w:numId w:val="15"/>
        </w:numPr>
        <w:shd w:val="clear" w:color="auto" w:fill="FFFFFF"/>
        <w:tabs>
          <w:tab w:val="left" w:pos="331"/>
        </w:tabs>
        <w:suppressAutoHyphens/>
        <w:autoSpaceDE w:val="0"/>
        <w:spacing w:after="0" w:line="240" w:lineRule="auto"/>
        <w:ind w:left="5" w:right="-426"/>
        <w:jc w:val="both"/>
        <w:rPr>
          <w:rFonts w:ascii="Times New Roman" w:hAnsi="Times New Roman" w:cs="Times New Roman"/>
          <w:sz w:val="24"/>
          <w:szCs w:val="24"/>
        </w:rPr>
      </w:pPr>
      <w:r w:rsidRPr="000870BB">
        <w:rPr>
          <w:rFonts w:ascii="Times New Roman"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27237C" w:rsidRPr="000870BB" w:rsidRDefault="0027237C" w:rsidP="005040A4">
      <w:pPr>
        <w:widowControl w:val="0"/>
        <w:numPr>
          <w:ilvl w:val="0"/>
          <w:numId w:val="15"/>
        </w:numPr>
        <w:shd w:val="clear" w:color="auto" w:fill="FFFFFF"/>
        <w:tabs>
          <w:tab w:val="left" w:pos="331"/>
        </w:tabs>
        <w:suppressAutoHyphens/>
        <w:autoSpaceDE w:val="0"/>
        <w:spacing w:after="0" w:line="240" w:lineRule="auto"/>
        <w:ind w:left="5" w:right="-426"/>
        <w:jc w:val="both"/>
        <w:rPr>
          <w:rFonts w:ascii="Times New Roman" w:hAnsi="Times New Roman" w:cs="Times New Roman"/>
          <w:sz w:val="24"/>
          <w:szCs w:val="24"/>
        </w:rPr>
      </w:pPr>
      <w:r w:rsidRPr="000870BB">
        <w:rPr>
          <w:rFonts w:ascii="Times New Roman" w:hAnsi="Times New Roman" w:cs="Times New Roman"/>
          <w:sz w:val="24"/>
          <w:szCs w:val="24"/>
        </w:rPr>
        <w:t>адекватно воспринимать предложения и оценку учителей, товарищей, родителей и других людей;</w:t>
      </w:r>
    </w:p>
    <w:p w:rsidR="0027237C" w:rsidRPr="000870BB" w:rsidRDefault="0027237C" w:rsidP="005040A4">
      <w:pPr>
        <w:widowControl w:val="0"/>
        <w:numPr>
          <w:ilvl w:val="0"/>
          <w:numId w:val="7"/>
        </w:numPr>
        <w:shd w:val="clear" w:color="auto" w:fill="FFFFFF"/>
        <w:tabs>
          <w:tab w:val="left" w:pos="168"/>
        </w:tabs>
        <w:suppressAutoHyphens/>
        <w:autoSpaceDE w:val="0"/>
        <w:spacing w:after="0" w:line="240" w:lineRule="auto"/>
        <w:ind w:left="5" w:right="-426"/>
        <w:jc w:val="both"/>
        <w:rPr>
          <w:rFonts w:ascii="Times New Roman" w:hAnsi="Times New Roman" w:cs="Times New Roman"/>
          <w:spacing w:val="-1"/>
          <w:sz w:val="24"/>
          <w:szCs w:val="24"/>
        </w:rPr>
      </w:pPr>
      <w:r w:rsidRPr="000870BB">
        <w:rPr>
          <w:rFonts w:ascii="Times New Roman" w:hAnsi="Times New Roman" w:cs="Times New Roman"/>
          <w:spacing w:val="-1"/>
          <w:sz w:val="24"/>
          <w:szCs w:val="24"/>
        </w:rPr>
        <w:t>различать способ и результат действия;</w:t>
      </w:r>
    </w:p>
    <w:p w:rsidR="0027237C" w:rsidRPr="000870BB" w:rsidRDefault="0027237C" w:rsidP="005040A4">
      <w:pPr>
        <w:widowControl w:val="0"/>
        <w:numPr>
          <w:ilvl w:val="0"/>
          <w:numId w:val="7"/>
        </w:numPr>
        <w:shd w:val="clear" w:color="auto" w:fill="FFFFFF"/>
        <w:tabs>
          <w:tab w:val="left" w:pos="168"/>
        </w:tabs>
        <w:suppressAutoHyphens/>
        <w:autoSpaceDE w:val="0"/>
        <w:spacing w:after="0" w:line="240" w:lineRule="auto"/>
        <w:ind w:left="5" w:right="-426"/>
        <w:jc w:val="both"/>
        <w:rPr>
          <w:rFonts w:ascii="Times New Roman" w:hAnsi="Times New Roman" w:cs="Times New Roman"/>
          <w:spacing w:val="-1"/>
          <w:sz w:val="24"/>
          <w:szCs w:val="24"/>
        </w:rPr>
      </w:pPr>
      <w:r w:rsidRPr="000870BB">
        <w:rPr>
          <w:rFonts w:ascii="Times New Roman" w:hAnsi="Times New Roman" w:cs="Times New Roman"/>
          <w:sz w:val="24"/>
          <w:szCs w:val="24"/>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w:t>
      </w:r>
      <w:r w:rsidRPr="000870BB">
        <w:rPr>
          <w:rFonts w:ascii="Times New Roman" w:hAnsi="Times New Roman" w:cs="Times New Roman"/>
          <w:spacing w:val="-1"/>
          <w:sz w:val="24"/>
          <w:szCs w:val="24"/>
        </w:rPr>
        <w:t>собственной звучащей речи на русском, родном и иностранном языках;</w:t>
      </w:r>
    </w:p>
    <w:p w:rsidR="0027237C" w:rsidRPr="000870BB" w:rsidRDefault="0027237C" w:rsidP="001A40DA">
      <w:pPr>
        <w:shd w:val="clear" w:color="auto" w:fill="FFFFFF"/>
        <w:tabs>
          <w:tab w:val="left" w:pos="389"/>
        </w:tabs>
        <w:spacing w:after="0" w:line="240" w:lineRule="auto"/>
        <w:ind w:left="5" w:right="-426"/>
        <w:jc w:val="both"/>
        <w:rPr>
          <w:rFonts w:ascii="Times New Roman" w:hAnsi="Times New Roman" w:cs="Times New Roman"/>
          <w:sz w:val="24"/>
          <w:szCs w:val="24"/>
        </w:rPr>
      </w:pPr>
      <w:r w:rsidRPr="000870BB">
        <w:rPr>
          <w:rFonts w:ascii="Times New Roman" w:hAnsi="Times New Roman" w:cs="Times New Roman"/>
          <w:sz w:val="24"/>
          <w:szCs w:val="24"/>
        </w:rPr>
        <w:t>• выполнять учебные действия в материализованной, гипермедийной, громкоречевой и умственной форме.</w:t>
      </w:r>
    </w:p>
    <w:p w:rsidR="0027237C" w:rsidRPr="000870BB" w:rsidRDefault="0027237C" w:rsidP="0027237C">
      <w:pPr>
        <w:shd w:val="clear" w:color="auto" w:fill="FFFFFF"/>
        <w:spacing w:after="0" w:line="240" w:lineRule="auto"/>
        <w:ind w:right="-426"/>
        <w:jc w:val="both"/>
        <w:rPr>
          <w:rFonts w:ascii="Times New Roman" w:hAnsi="Times New Roman" w:cs="Times New Roman"/>
          <w:spacing w:val="-1"/>
          <w:sz w:val="24"/>
          <w:szCs w:val="24"/>
          <w:u w:val="single"/>
        </w:rPr>
      </w:pPr>
      <w:r w:rsidRPr="000870BB">
        <w:rPr>
          <w:rFonts w:ascii="Times New Roman" w:hAnsi="Times New Roman" w:cs="Times New Roman"/>
          <w:spacing w:val="-1"/>
          <w:sz w:val="24"/>
          <w:szCs w:val="24"/>
          <w:u w:val="single"/>
        </w:rPr>
        <w:t>Выпускник получит возможность научиться:</w:t>
      </w:r>
    </w:p>
    <w:p w:rsidR="0027237C" w:rsidRPr="000870BB" w:rsidRDefault="0027237C" w:rsidP="005040A4">
      <w:pPr>
        <w:widowControl w:val="0"/>
        <w:numPr>
          <w:ilvl w:val="0"/>
          <w:numId w:val="12"/>
        </w:numPr>
        <w:shd w:val="clear" w:color="auto" w:fill="FFFFFF"/>
        <w:tabs>
          <w:tab w:val="left" w:pos="168"/>
        </w:tabs>
        <w:suppressAutoHyphens/>
        <w:autoSpaceDE w:val="0"/>
        <w:spacing w:after="0" w:line="240" w:lineRule="auto"/>
        <w:ind w:right="-426"/>
        <w:jc w:val="both"/>
        <w:rPr>
          <w:rFonts w:ascii="Times New Roman" w:hAnsi="Times New Roman" w:cs="Times New Roman"/>
          <w:spacing w:val="-1"/>
          <w:sz w:val="24"/>
          <w:szCs w:val="24"/>
        </w:rPr>
      </w:pPr>
      <w:r w:rsidRPr="000870BB">
        <w:rPr>
          <w:rFonts w:ascii="Times New Roman" w:hAnsi="Times New Roman" w:cs="Times New Roman"/>
          <w:spacing w:val="-1"/>
          <w:sz w:val="24"/>
          <w:szCs w:val="24"/>
        </w:rPr>
        <w:t>в сотрудничестве с учителем ставить новые учебные задачи;</w:t>
      </w:r>
    </w:p>
    <w:p w:rsidR="0027237C" w:rsidRPr="000870BB" w:rsidRDefault="0027237C" w:rsidP="005040A4">
      <w:pPr>
        <w:widowControl w:val="0"/>
        <w:numPr>
          <w:ilvl w:val="0"/>
          <w:numId w:val="12"/>
        </w:numPr>
        <w:shd w:val="clear" w:color="auto" w:fill="FFFFFF"/>
        <w:tabs>
          <w:tab w:val="left" w:pos="168"/>
        </w:tabs>
        <w:suppressAutoHyphens/>
        <w:autoSpaceDE w:val="0"/>
        <w:spacing w:before="5" w:after="0" w:line="240" w:lineRule="auto"/>
        <w:ind w:right="-426"/>
        <w:jc w:val="both"/>
        <w:rPr>
          <w:rFonts w:ascii="Times New Roman" w:hAnsi="Times New Roman" w:cs="Times New Roman"/>
          <w:spacing w:val="-1"/>
          <w:sz w:val="24"/>
          <w:szCs w:val="24"/>
        </w:rPr>
      </w:pPr>
      <w:r w:rsidRPr="000870BB">
        <w:rPr>
          <w:rFonts w:ascii="Times New Roman" w:hAnsi="Times New Roman" w:cs="Times New Roman"/>
          <w:spacing w:val="-1"/>
          <w:sz w:val="24"/>
          <w:szCs w:val="24"/>
        </w:rPr>
        <w:t>преобразовывать практическую задачу в познавательную;</w:t>
      </w:r>
    </w:p>
    <w:p w:rsidR="0027237C" w:rsidRPr="000870BB" w:rsidRDefault="0027237C" w:rsidP="005040A4">
      <w:pPr>
        <w:widowControl w:val="0"/>
        <w:numPr>
          <w:ilvl w:val="0"/>
          <w:numId w:val="12"/>
        </w:numPr>
        <w:shd w:val="clear" w:color="auto" w:fill="FFFFFF"/>
        <w:tabs>
          <w:tab w:val="left" w:pos="168"/>
        </w:tabs>
        <w:suppressAutoHyphens/>
        <w:autoSpaceDE w:val="0"/>
        <w:spacing w:after="0" w:line="240" w:lineRule="auto"/>
        <w:ind w:right="-426"/>
        <w:jc w:val="both"/>
        <w:rPr>
          <w:rFonts w:ascii="Times New Roman" w:hAnsi="Times New Roman" w:cs="Times New Roman"/>
          <w:spacing w:val="-1"/>
          <w:sz w:val="24"/>
          <w:szCs w:val="24"/>
        </w:rPr>
      </w:pPr>
      <w:r w:rsidRPr="000870BB">
        <w:rPr>
          <w:rFonts w:ascii="Times New Roman" w:hAnsi="Times New Roman" w:cs="Times New Roman"/>
          <w:spacing w:val="-1"/>
          <w:sz w:val="24"/>
          <w:szCs w:val="24"/>
        </w:rPr>
        <w:t>проявлять познавательную инициативу в учебном сотрудничестве;</w:t>
      </w:r>
    </w:p>
    <w:p w:rsidR="0027237C" w:rsidRPr="000870BB" w:rsidRDefault="0027237C" w:rsidP="005040A4">
      <w:pPr>
        <w:widowControl w:val="0"/>
        <w:numPr>
          <w:ilvl w:val="0"/>
          <w:numId w:val="12"/>
        </w:numPr>
        <w:shd w:val="clear" w:color="auto" w:fill="FFFFFF"/>
        <w:tabs>
          <w:tab w:val="left" w:pos="168"/>
        </w:tabs>
        <w:suppressAutoHyphens/>
        <w:autoSpaceDE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pacing w:val="-1"/>
          <w:sz w:val="24"/>
          <w:szCs w:val="24"/>
        </w:rPr>
        <w:t xml:space="preserve">самостоятельно учитывать выделенные учителем ориентиры действия в новом </w:t>
      </w:r>
      <w:r w:rsidRPr="000870BB">
        <w:rPr>
          <w:rFonts w:ascii="Times New Roman" w:hAnsi="Times New Roman" w:cs="Times New Roman"/>
          <w:sz w:val="24"/>
          <w:szCs w:val="24"/>
        </w:rPr>
        <w:t>учебном материале;</w:t>
      </w:r>
    </w:p>
    <w:p w:rsidR="0027237C" w:rsidRPr="000870BB" w:rsidRDefault="0027237C" w:rsidP="005040A4">
      <w:pPr>
        <w:widowControl w:val="0"/>
        <w:numPr>
          <w:ilvl w:val="0"/>
          <w:numId w:val="12"/>
        </w:numPr>
        <w:shd w:val="clear" w:color="auto" w:fill="FFFFFF"/>
        <w:tabs>
          <w:tab w:val="left" w:pos="168"/>
        </w:tabs>
        <w:suppressAutoHyphens/>
        <w:autoSpaceDE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C26B50" w:rsidRPr="000870BB" w:rsidRDefault="0027237C" w:rsidP="00C26B50">
      <w:pPr>
        <w:shd w:val="clear" w:color="auto" w:fill="FFFFFF"/>
        <w:tabs>
          <w:tab w:val="left" w:pos="168"/>
        </w:tabs>
        <w:spacing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9"/>
          <w:sz w:val="24"/>
          <w:szCs w:val="24"/>
        </w:rPr>
        <w:t xml:space="preserve">самостоятельно адекватно оценивать правильность выполнения действия и </w:t>
      </w:r>
      <w:r w:rsidRPr="000870BB">
        <w:rPr>
          <w:rFonts w:ascii="Times New Roman" w:hAnsi="Times New Roman" w:cs="Times New Roman"/>
          <w:spacing w:val="-6"/>
          <w:sz w:val="24"/>
          <w:szCs w:val="24"/>
        </w:rPr>
        <w:t xml:space="preserve">вносить необходимые коррективы в исполнение как по ходу его реализации, </w:t>
      </w:r>
      <w:r w:rsidRPr="000870BB">
        <w:rPr>
          <w:rFonts w:ascii="Times New Roman" w:hAnsi="Times New Roman" w:cs="Times New Roman"/>
          <w:sz w:val="24"/>
          <w:szCs w:val="24"/>
        </w:rPr>
        <w:t>так и в конце действия.</w:t>
      </w:r>
    </w:p>
    <w:p w:rsidR="0027237C" w:rsidRPr="000870BB" w:rsidRDefault="0027237C" w:rsidP="00C26B50">
      <w:pPr>
        <w:shd w:val="clear" w:color="auto" w:fill="FFFFFF"/>
        <w:tabs>
          <w:tab w:val="left" w:pos="168"/>
        </w:tabs>
        <w:spacing w:after="0" w:line="240" w:lineRule="auto"/>
        <w:ind w:right="-426"/>
        <w:jc w:val="both"/>
        <w:rPr>
          <w:rFonts w:ascii="Times New Roman" w:hAnsi="Times New Roman" w:cs="Times New Roman"/>
          <w:sz w:val="24"/>
          <w:szCs w:val="24"/>
        </w:rPr>
      </w:pPr>
      <w:r w:rsidRPr="000870BB">
        <w:rPr>
          <w:rFonts w:ascii="Times New Roman" w:hAnsi="Times New Roman" w:cs="Times New Roman"/>
          <w:b/>
          <w:spacing w:val="-12"/>
          <w:sz w:val="24"/>
          <w:szCs w:val="24"/>
        </w:rPr>
        <w:t>Познавательные универсальные учебные действия.</w:t>
      </w:r>
    </w:p>
    <w:p w:rsidR="0027237C" w:rsidRPr="000870BB" w:rsidRDefault="0027237C" w:rsidP="0027237C">
      <w:pPr>
        <w:shd w:val="clear" w:color="auto" w:fill="FFFFFF"/>
        <w:spacing w:after="0" w:line="240" w:lineRule="auto"/>
        <w:ind w:left="720" w:right="-426" w:hanging="696"/>
        <w:jc w:val="both"/>
        <w:rPr>
          <w:rFonts w:ascii="Times New Roman" w:hAnsi="Times New Roman" w:cs="Times New Roman"/>
          <w:sz w:val="24"/>
          <w:szCs w:val="24"/>
          <w:u w:val="single"/>
        </w:rPr>
      </w:pPr>
      <w:r w:rsidRPr="000870BB">
        <w:rPr>
          <w:rFonts w:ascii="Times New Roman" w:hAnsi="Times New Roman" w:cs="Times New Roman"/>
          <w:sz w:val="24"/>
          <w:szCs w:val="24"/>
          <w:u w:val="single"/>
        </w:rPr>
        <w:lastRenderedPageBreak/>
        <w:t>Выпускник научится:</w:t>
      </w:r>
    </w:p>
    <w:p w:rsidR="0027237C" w:rsidRPr="000870BB" w:rsidRDefault="0027237C" w:rsidP="005040A4">
      <w:pPr>
        <w:widowControl w:val="0"/>
        <w:numPr>
          <w:ilvl w:val="0"/>
          <w:numId w:val="7"/>
        </w:numPr>
        <w:shd w:val="clear" w:color="auto" w:fill="FFFFFF"/>
        <w:tabs>
          <w:tab w:val="left" w:pos="187"/>
        </w:tabs>
        <w:suppressAutoHyphens/>
        <w:autoSpaceDE w:val="0"/>
        <w:spacing w:before="5" w:after="0" w:line="240" w:lineRule="auto"/>
        <w:ind w:left="24" w:right="-426"/>
        <w:jc w:val="both"/>
        <w:rPr>
          <w:rFonts w:ascii="Times New Roman" w:hAnsi="Times New Roman" w:cs="Times New Roman"/>
          <w:sz w:val="24"/>
          <w:szCs w:val="24"/>
        </w:rPr>
      </w:pPr>
      <w:r w:rsidRPr="000870BB">
        <w:rPr>
          <w:rFonts w:ascii="Times New Roman" w:hAnsi="Times New Roman" w:cs="Times New Roman"/>
          <w:spacing w:val="-8"/>
          <w:sz w:val="24"/>
          <w:szCs w:val="24"/>
        </w:rPr>
        <w:t xml:space="preserve">осуществлять поиск необходимой информации для выполнения учебных </w:t>
      </w:r>
      <w:r w:rsidRPr="000870BB">
        <w:rPr>
          <w:rFonts w:ascii="Times New Roman" w:hAnsi="Times New Roman" w:cs="Times New Roman"/>
          <w:spacing w:val="-10"/>
          <w:sz w:val="24"/>
          <w:szCs w:val="24"/>
        </w:rPr>
        <w:t xml:space="preserve">заданий с использованием учебной литературы, энциклопедий, справочников (включая электронные, цифровые), в открытом информационном пространстве, </w:t>
      </w:r>
      <w:r w:rsidRPr="000870BB">
        <w:rPr>
          <w:rFonts w:ascii="Times New Roman" w:hAnsi="Times New Roman" w:cs="Times New Roman"/>
          <w:sz w:val="24"/>
          <w:szCs w:val="24"/>
        </w:rPr>
        <w:t>в том числе контролируемом пространстве Интернета;</w:t>
      </w:r>
    </w:p>
    <w:p w:rsidR="0027237C" w:rsidRPr="000870BB" w:rsidRDefault="0027237C" w:rsidP="005040A4">
      <w:pPr>
        <w:widowControl w:val="0"/>
        <w:numPr>
          <w:ilvl w:val="0"/>
          <w:numId w:val="7"/>
        </w:numPr>
        <w:shd w:val="clear" w:color="auto" w:fill="FFFFFF"/>
        <w:tabs>
          <w:tab w:val="left" w:pos="187"/>
        </w:tabs>
        <w:suppressAutoHyphens/>
        <w:autoSpaceDE w:val="0"/>
        <w:spacing w:after="0" w:line="240" w:lineRule="auto"/>
        <w:ind w:left="24"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27237C" w:rsidRPr="000870BB" w:rsidRDefault="0027237C" w:rsidP="005040A4">
      <w:pPr>
        <w:widowControl w:val="0"/>
        <w:numPr>
          <w:ilvl w:val="0"/>
          <w:numId w:val="7"/>
        </w:numPr>
        <w:shd w:val="clear" w:color="auto" w:fill="FFFFFF"/>
        <w:tabs>
          <w:tab w:val="left" w:pos="187"/>
        </w:tabs>
        <w:suppressAutoHyphens/>
        <w:autoSpaceDE w:val="0"/>
        <w:spacing w:after="0" w:line="240" w:lineRule="auto"/>
        <w:ind w:left="24"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27237C" w:rsidRPr="000870BB" w:rsidRDefault="0027237C" w:rsidP="005040A4">
      <w:pPr>
        <w:widowControl w:val="0"/>
        <w:numPr>
          <w:ilvl w:val="0"/>
          <w:numId w:val="7"/>
        </w:numPr>
        <w:shd w:val="clear" w:color="auto" w:fill="FFFFFF"/>
        <w:tabs>
          <w:tab w:val="left" w:pos="187"/>
        </w:tabs>
        <w:suppressAutoHyphens/>
        <w:autoSpaceDE w:val="0"/>
        <w:spacing w:after="0" w:line="240" w:lineRule="auto"/>
        <w:ind w:left="24"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строить сообщения в устной и письменной форме;</w:t>
      </w:r>
    </w:p>
    <w:p w:rsidR="0027237C" w:rsidRPr="000870BB" w:rsidRDefault="0027237C" w:rsidP="005040A4">
      <w:pPr>
        <w:widowControl w:val="0"/>
        <w:numPr>
          <w:ilvl w:val="0"/>
          <w:numId w:val="7"/>
        </w:numPr>
        <w:shd w:val="clear" w:color="auto" w:fill="FFFFFF"/>
        <w:tabs>
          <w:tab w:val="left" w:pos="187"/>
        </w:tabs>
        <w:suppressAutoHyphens/>
        <w:autoSpaceDE w:val="0"/>
        <w:spacing w:after="0" w:line="240" w:lineRule="auto"/>
        <w:ind w:left="24"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ориентироваться на разнообразие способов решения задач;</w:t>
      </w:r>
    </w:p>
    <w:p w:rsidR="0027237C" w:rsidRPr="000870BB" w:rsidRDefault="0027237C" w:rsidP="005040A4">
      <w:pPr>
        <w:widowControl w:val="0"/>
        <w:numPr>
          <w:ilvl w:val="0"/>
          <w:numId w:val="7"/>
        </w:numPr>
        <w:shd w:val="clear" w:color="auto" w:fill="FFFFFF"/>
        <w:tabs>
          <w:tab w:val="left" w:pos="187"/>
        </w:tabs>
        <w:suppressAutoHyphens/>
        <w:autoSpaceDE w:val="0"/>
        <w:spacing w:after="0" w:line="240" w:lineRule="auto"/>
        <w:ind w:left="24" w:right="-426"/>
        <w:jc w:val="both"/>
        <w:rPr>
          <w:rFonts w:ascii="Times New Roman" w:hAnsi="Times New Roman" w:cs="Times New Roman"/>
          <w:sz w:val="24"/>
          <w:szCs w:val="24"/>
        </w:rPr>
      </w:pPr>
      <w:r w:rsidRPr="000870BB">
        <w:rPr>
          <w:rFonts w:ascii="Times New Roman" w:hAnsi="Times New Roman" w:cs="Times New Roman"/>
          <w:spacing w:val="-10"/>
          <w:sz w:val="24"/>
          <w:szCs w:val="24"/>
        </w:rP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w:t>
      </w:r>
      <w:r w:rsidRPr="000870BB">
        <w:rPr>
          <w:rFonts w:ascii="Times New Roman" w:hAnsi="Times New Roman" w:cs="Times New Roman"/>
          <w:sz w:val="24"/>
          <w:szCs w:val="24"/>
        </w:rPr>
        <w:t>очередь текстов);</w:t>
      </w:r>
    </w:p>
    <w:p w:rsidR="0027237C" w:rsidRPr="000870BB" w:rsidRDefault="0027237C" w:rsidP="0027237C">
      <w:pPr>
        <w:shd w:val="clear" w:color="auto" w:fill="FFFFFF"/>
        <w:tabs>
          <w:tab w:val="left" w:pos="480"/>
        </w:tabs>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•осуществлять анализ объектов с выделением существенных и несущественных признаков;</w:t>
      </w:r>
    </w:p>
    <w:p w:rsidR="0027237C" w:rsidRPr="000870BB" w:rsidRDefault="0027237C" w:rsidP="005040A4">
      <w:pPr>
        <w:widowControl w:val="0"/>
        <w:numPr>
          <w:ilvl w:val="0"/>
          <w:numId w:val="16"/>
        </w:numPr>
        <w:shd w:val="clear" w:color="auto" w:fill="FFFFFF"/>
        <w:tabs>
          <w:tab w:val="left" w:pos="178"/>
        </w:tabs>
        <w:suppressAutoHyphens/>
        <w:autoSpaceDE w:val="0"/>
        <w:spacing w:after="0" w:line="240" w:lineRule="auto"/>
        <w:ind w:left="19"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осуществлять синтез как составление целого из частей;</w:t>
      </w:r>
    </w:p>
    <w:p w:rsidR="0027237C" w:rsidRPr="000870BB" w:rsidRDefault="0027237C" w:rsidP="005040A4">
      <w:pPr>
        <w:widowControl w:val="0"/>
        <w:numPr>
          <w:ilvl w:val="0"/>
          <w:numId w:val="16"/>
        </w:numPr>
        <w:shd w:val="clear" w:color="auto" w:fill="FFFFFF"/>
        <w:tabs>
          <w:tab w:val="left" w:pos="178"/>
        </w:tabs>
        <w:suppressAutoHyphens/>
        <w:autoSpaceDE w:val="0"/>
        <w:spacing w:after="0" w:line="240" w:lineRule="auto"/>
        <w:ind w:left="19"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проводить сравнение и классификацию по заданным критериям;</w:t>
      </w:r>
    </w:p>
    <w:p w:rsidR="0027237C" w:rsidRPr="000870BB" w:rsidRDefault="0027237C" w:rsidP="005040A4">
      <w:pPr>
        <w:widowControl w:val="0"/>
        <w:numPr>
          <w:ilvl w:val="0"/>
          <w:numId w:val="16"/>
        </w:numPr>
        <w:shd w:val="clear" w:color="auto" w:fill="FFFFFF"/>
        <w:tabs>
          <w:tab w:val="left" w:pos="178"/>
        </w:tabs>
        <w:suppressAutoHyphens/>
        <w:autoSpaceDE w:val="0"/>
        <w:spacing w:after="0" w:line="240" w:lineRule="auto"/>
        <w:ind w:left="19"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устанавливать причинно-следственные связи в изучаемом круге явлений;</w:t>
      </w:r>
    </w:p>
    <w:p w:rsidR="0027237C" w:rsidRPr="000870BB" w:rsidRDefault="0027237C" w:rsidP="005040A4">
      <w:pPr>
        <w:widowControl w:val="0"/>
        <w:numPr>
          <w:ilvl w:val="0"/>
          <w:numId w:val="16"/>
        </w:numPr>
        <w:shd w:val="clear" w:color="auto" w:fill="FFFFFF"/>
        <w:tabs>
          <w:tab w:val="left" w:pos="178"/>
        </w:tabs>
        <w:suppressAutoHyphens/>
        <w:autoSpaceDE w:val="0"/>
        <w:spacing w:after="0" w:line="240" w:lineRule="auto"/>
        <w:ind w:left="19" w:right="-426"/>
        <w:jc w:val="both"/>
        <w:rPr>
          <w:rFonts w:ascii="Times New Roman" w:hAnsi="Times New Roman" w:cs="Times New Roman"/>
          <w:spacing w:val="-10"/>
          <w:sz w:val="24"/>
          <w:szCs w:val="24"/>
        </w:rPr>
      </w:pPr>
      <w:r w:rsidRPr="000870BB">
        <w:rPr>
          <w:rFonts w:ascii="Times New Roman" w:hAnsi="Times New Roman" w:cs="Times New Roman"/>
          <w:spacing w:val="-12"/>
          <w:sz w:val="24"/>
          <w:szCs w:val="24"/>
        </w:rPr>
        <w:t xml:space="preserve">строить рассуждения в форме связи простых суждений </w:t>
      </w:r>
      <w:r w:rsidRPr="000870BB">
        <w:rPr>
          <w:rFonts w:ascii="Times New Roman" w:hAnsi="Times New Roman" w:cs="Times New Roman"/>
          <w:spacing w:val="-10"/>
          <w:sz w:val="24"/>
          <w:szCs w:val="24"/>
        </w:rPr>
        <w:t>об объекте, его строении, свойствах и связях;</w:t>
      </w:r>
    </w:p>
    <w:p w:rsidR="0027237C" w:rsidRPr="000870BB" w:rsidRDefault="0027237C" w:rsidP="005040A4">
      <w:pPr>
        <w:widowControl w:val="0"/>
        <w:numPr>
          <w:ilvl w:val="0"/>
          <w:numId w:val="17"/>
        </w:numPr>
        <w:shd w:val="clear" w:color="auto" w:fill="FFFFFF"/>
        <w:tabs>
          <w:tab w:val="left" w:pos="254"/>
        </w:tabs>
        <w:suppressAutoHyphens/>
        <w:autoSpaceDE w:val="0"/>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pacing w:val="-5"/>
          <w:sz w:val="24"/>
          <w:szCs w:val="24"/>
        </w:rPr>
        <w:t xml:space="preserve">обобщать, т. е. осуществлять генерализацию и выведение общности для </w:t>
      </w:r>
      <w:r w:rsidRPr="000870BB">
        <w:rPr>
          <w:rFonts w:ascii="Times New Roman" w:hAnsi="Times New Roman" w:cs="Times New Roman"/>
          <w:spacing w:val="-9"/>
          <w:sz w:val="24"/>
          <w:szCs w:val="24"/>
        </w:rPr>
        <w:t xml:space="preserve">целого ряда или класса единичных объектов на основе выделения сущностной </w:t>
      </w:r>
      <w:r w:rsidRPr="000870BB">
        <w:rPr>
          <w:rFonts w:ascii="Times New Roman" w:hAnsi="Times New Roman" w:cs="Times New Roman"/>
          <w:sz w:val="24"/>
          <w:szCs w:val="24"/>
        </w:rPr>
        <w:t>связи;</w:t>
      </w:r>
    </w:p>
    <w:p w:rsidR="0027237C" w:rsidRPr="000870BB" w:rsidRDefault="0027237C" w:rsidP="005040A4">
      <w:pPr>
        <w:widowControl w:val="0"/>
        <w:numPr>
          <w:ilvl w:val="0"/>
          <w:numId w:val="17"/>
        </w:numPr>
        <w:shd w:val="clear" w:color="auto" w:fill="FFFFFF"/>
        <w:tabs>
          <w:tab w:val="left" w:pos="254"/>
        </w:tabs>
        <w:suppressAutoHyphens/>
        <w:autoSpaceDE w:val="0"/>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pacing w:val="-9"/>
          <w:sz w:val="24"/>
          <w:szCs w:val="24"/>
        </w:rPr>
        <w:t xml:space="preserve">осуществлять подведение под понятие на основе распознавания объектов, </w:t>
      </w:r>
      <w:r w:rsidRPr="000870BB">
        <w:rPr>
          <w:rFonts w:ascii="Times New Roman" w:hAnsi="Times New Roman" w:cs="Times New Roman"/>
          <w:sz w:val="24"/>
          <w:szCs w:val="24"/>
        </w:rPr>
        <w:t>выделения существенных признаков и их синтеза;</w:t>
      </w:r>
    </w:p>
    <w:p w:rsidR="0027237C" w:rsidRPr="000870BB" w:rsidRDefault="0027237C" w:rsidP="005040A4">
      <w:pPr>
        <w:widowControl w:val="0"/>
        <w:numPr>
          <w:ilvl w:val="0"/>
          <w:numId w:val="12"/>
        </w:numPr>
        <w:shd w:val="clear" w:color="auto" w:fill="FFFFFF"/>
        <w:tabs>
          <w:tab w:val="left" w:pos="17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устанавливать аналогии;</w:t>
      </w:r>
    </w:p>
    <w:p w:rsidR="0027237C" w:rsidRPr="000870BB" w:rsidRDefault="0027237C" w:rsidP="005040A4">
      <w:pPr>
        <w:widowControl w:val="0"/>
        <w:numPr>
          <w:ilvl w:val="0"/>
          <w:numId w:val="12"/>
        </w:numPr>
        <w:shd w:val="clear" w:color="auto" w:fill="FFFFFF"/>
        <w:tabs>
          <w:tab w:val="left" w:pos="17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владеть рядом общих приёмов решения задач.</w:t>
      </w:r>
    </w:p>
    <w:p w:rsidR="0027237C" w:rsidRPr="000870BB" w:rsidRDefault="0027237C" w:rsidP="0027237C">
      <w:pPr>
        <w:shd w:val="clear" w:color="auto" w:fill="FFFFFF"/>
        <w:spacing w:after="0" w:line="240" w:lineRule="auto"/>
        <w:ind w:right="-426"/>
        <w:jc w:val="both"/>
        <w:rPr>
          <w:rFonts w:ascii="Times New Roman" w:hAnsi="Times New Roman" w:cs="Times New Roman"/>
          <w:spacing w:val="-10"/>
          <w:sz w:val="24"/>
          <w:szCs w:val="24"/>
          <w:u w:val="single"/>
        </w:rPr>
      </w:pPr>
      <w:r w:rsidRPr="000870BB">
        <w:rPr>
          <w:rFonts w:ascii="Times New Roman" w:hAnsi="Times New Roman" w:cs="Times New Roman"/>
          <w:spacing w:val="-10"/>
          <w:sz w:val="24"/>
          <w:szCs w:val="24"/>
          <w:u w:val="single"/>
        </w:rPr>
        <w:t>Выпускник получит возможность научиться:</w:t>
      </w:r>
    </w:p>
    <w:p w:rsidR="0027237C" w:rsidRPr="000870BB" w:rsidRDefault="0027237C" w:rsidP="0027237C">
      <w:pPr>
        <w:shd w:val="clear" w:color="auto" w:fill="FFFFFF"/>
        <w:tabs>
          <w:tab w:val="left" w:pos="178"/>
        </w:tabs>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0"/>
          <w:sz w:val="24"/>
          <w:szCs w:val="24"/>
        </w:rPr>
        <w:t xml:space="preserve">осуществлять расширенный поиск информации с использованием ресурсов </w:t>
      </w:r>
      <w:r w:rsidRPr="000870BB">
        <w:rPr>
          <w:rFonts w:ascii="Times New Roman" w:hAnsi="Times New Roman" w:cs="Times New Roman"/>
          <w:sz w:val="24"/>
          <w:szCs w:val="24"/>
        </w:rPr>
        <w:t>библиотек и сети Интернет;</w:t>
      </w:r>
    </w:p>
    <w:p w:rsidR="0027237C" w:rsidRPr="000870BB" w:rsidRDefault="0027237C" w:rsidP="0027237C">
      <w:pPr>
        <w:shd w:val="clear" w:color="auto" w:fill="FFFFFF"/>
        <w:tabs>
          <w:tab w:val="left" w:pos="259"/>
        </w:tabs>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9"/>
          <w:sz w:val="24"/>
          <w:szCs w:val="24"/>
        </w:rPr>
        <w:t xml:space="preserve">записывать, фиксировать информацию об окружающем мире с помощью </w:t>
      </w:r>
      <w:r w:rsidRPr="000870BB">
        <w:rPr>
          <w:rFonts w:ascii="Times New Roman" w:hAnsi="Times New Roman" w:cs="Times New Roman"/>
          <w:sz w:val="24"/>
          <w:szCs w:val="24"/>
        </w:rPr>
        <w:t>инструментов ИКТ;</w:t>
      </w:r>
    </w:p>
    <w:p w:rsidR="0027237C" w:rsidRPr="000870BB" w:rsidRDefault="0027237C" w:rsidP="005040A4">
      <w:pPr>
        <w:widowControl w:val="0"/>
        <w:numPr>
          <w:ilvl w:val="0"/>
          <w:numId w:val="18"/>
        </w:numPr>
        <w:shd w:val="clear" w:color="auto" w:fill="FFFFFF"/>
        <w:tabs>
          <w:tab w:val="left" w:pos="178"/>
        </w:tabs>
        <w:suppressAutoHyphens/>
        <w:autoSpaceDE w:val="0"/>
        <w:spacing w:after="0" w:line="240" w:lineRule="auto"/>
        <w:ind w:left="14"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создавать и преобразовывать модели и схемы для решения задач;</w:t>
      </w:r>
    </w:p>
    <w:p w:rsidR="0027237C" w:rsidRPr="000870BB" w:rsidRDefault="0027237C" w:rsidP="005040A4">
      <w:pPr>
        <w:widowControl w:val="0"/>
        <w:numPr>
          <w:ilvl w:val="0"/>
          <w:numId w:val="18"/>
        </w:numPr>
        <w:shd w:val="clear" w:color="auto" w:fill="FFFFFF"/>
        <w:tabs>
          <w:tab w:val="left" w:pos="178"/>
        </w:tabs>
        <w:suppressAutoHyphens/>
        <w:autoSpaceDE w:val="0"/>
        <w:spacing w:after="0" w:line="240" w:lineRule="auto"/>
        <w:ind w:left="14"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осознанно и произвольно строить сообщения в устной и письменной форме;</w:t>
      </w:r>
    </w:p>
    <w:p w:rsidR="0027237C" w:rsidRPr="000870BB" w:rsidRDefault="0027237C" w:rsidP="005040A4">
      <w:pPr>
        <w:widowControl w:val="0"/>
        <w:numPr>
          <w:ilvl w:val="0"/>
          <w:numId w:val="14"/>
        </w:numPr>
        <w:shd w:val="clear" w:color="auto" w:fill="FFFFFF"/>
        <w:tabs>
          <w:tab w:val="left" w:pos="283"/>
        </w:tabs>
        <w:suppressAutoHyphens/>
        <w:autoSpaceDE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pacing w:val="-8"/>
          <w:sz w:val="24"/>
          <w:szCs w:val="24"/>
        </w:rPr>
        <w:t xml:space="preserve">осуществлять выбор наиболее эффективных способов решения задач в </w:t>
      </w:r>
      <w:r w:rsidRPr="000870BB">
        <w:rPr>
          <w:rFonts w:ascii="Times New Roman" w:hAnsi="Times New Roman" w:cs="Times New Roman"/>
          <w:sz w:val="24"/>
          <w:szCs w:val="24"/>
        </w:rPr>
        <w:t>зависимости от конкретных условий;</w:t>
      </w:r>
    </w:p>
    <w:p w:rsidR="0027237C" w:rsidRPr="000870BB" w:rsidRDefault="0027237C" w:rsidP="005040A4">
      <w:pPr>
        <w:widowControl w:val="0"/>
        <w:numPr>
          <w:ilvl w:val="0"/>
          <w:numId w:val="14"/>
        </w:numPr>
        <w:shd w:val="clear" w:color="auto" w:fill="FFFFFF"/>
        <w:tabs>
          <w:tab w:val="left" w:pos="283"/>
        </w:tabs>
        <w:suppressAutoHyphens/>
        <w:autoSpaceDE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pacing w:val="-8"/>
          <w:sz w:val="24"/>
          <w:szCs w:val="24"/>
        </w:rPr>
        <w:t xml:space="preserve">осуществлять синтез как составление целого из частей, самостоятельно </w:t>
      </w:r>
      <w:r w:rsidRPr="000870BB">
        <w:rPr>
          <w:rFonts w:ascii="Times New Roman" w:hAnsi="Times New Roman" w:cs="Times New Roman"/>
          <w:sz w:val="24"/>
          <w:szCs w:val="24"/>
        </w:rPr>
        <w:t>достраивая и восполняя недостающие компоненты;</w:t>
      </w:r>
    </w:p>
    <w:p w:rsidR="0027237C" w:rsidRPr="000870BB" w:rsidRDefault="0027237C" w:rsidP="005040A4">
      <w:pPr>
        <w:widowControl w:val="0"/>
        <w:numPr>
          <w:ilvl w:val="0"/>
          <w:numId w:val="19"/>
        </w:numPr>
        <w:shd w:val="clear" w:color="auto" w:fill="FFFFFF"/>
        <w:tabs>
          <w:tab w:val="left" w:pos="322"/>
        </w:tabs>
        <w:suppressAutoHyphens/>
        <w:autoSpaceDE w:val="0"/>
        <w:spacing w:after="0" w:line="240" w:lineRule="auto"/>
        <w:ind w:left="19" w:right="-426"/>
        <w:jc w:val="both"/>
        <w:rPr>
          <w:rFonts w:ascii="Times New Roman" w:hAnsi="Times New Roman" w:cs="Times New Roman"/>
          <w:spacing w:val="-10"/>
          <w:sz w:val="24"/>
          <w:szCs w:val="24"/>
        </w:rPr>
      </w:pPr>
      <w:r w:rsidRPr="000870BB">
        <w:rPr>
          <w:rFonts w:ascii="Times New Roman" w:hAnsi="Times New Roman" w:cs="Times New Roman"/>
          <w:spacing w:val="-5"/>
          <w:sz w:val="24"/>
          <w:szCs w:val="24"/>
        </w:rPr>
        <w:t xml:space="preserve">осуществлять сравнение и классификацию, самостоятельно </w:t>
      </w:r>
      <w:r w:rsidRPr="000870BB">
        <w:rPr>
          <w:rFonts w:ascii="Times New Roman" w:hAnsi="Times New Roman" w:cs="Times New Roman"/>
          <w:spacing w:val="-10"/>
          <w:sz w:val="24"/>
          <w:szCs w:val="24"/>
        </w:rPr>
        <w:t>выбирая основания и критерии для указанных логических операций;</w:t>
      </w:r>
    </w:p>
    <w:p w:rsidR="0027237C" w:rsidRPr="000870BB" w:rsidRDefault="0027237C" w:rsidP="005040A4">
      <w:pPr>
        <w:widowControl w:val="0"/>
        <w:numPr>
          <w:ilvl w:val="0"/>
          <w:numId w:val="19"/>
        </w:numPr>
        <w:shd w:val="clear" w:color="auto" w:fill="FFFFFF"/>
        <w:tabs>
          <w:tab w:val="left" w:pos="322"/>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pacing w:val="-10"/>
          <w:sz w:val="24"/>
          <w:szCs w:val="24"/>
        </w:rPr>
        <w:t>строить логическое рассуждение, включающее установление причинно-</w:t>
      </w:r>
      <w:r w:rsidRPr="000870BB">
        <w:rPr>
          <w:rFonts w:ascii="Times New Roman" w:hAnsi="Times New Roman" w:cs="Times New Roman"/>
          <w:sz w:val="24"/>
          <w:szCs w:val="24"/>
        </w:rPr>
        <w:t>следственных связей;</w:t>
      </w:r>
    </w:p>
    <w:p w:rsidR="0027237C" w:rsidRPr="000870BB" w:rsidRDefault="0027237C"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pacing w:val="-12"/>
          <w:sz w:val="24"/>
          <w:szCs w:val="24"/>
        </w:rPr>
        <w:t xml:space="preserve">произвольно и осознанно владеть общими приёмами решения задач. </w:t>
      </w:r>
    </w:p>
    <w:p w:rsidR="0027237C" w:rsidRPr="000870BB" w:rsidRDefault="0027237C" w:rsidP="00C26B50">
      <w:pPr>
        <w:pStyle w:val="a3"/>
        <w:widowControl w:val="0"/>
        <w:shd w:val="clear" w:color="auto" w:fill="FFFFFF"/>
        <w:tabs>
          <w:tab w:val="left" w:pos="173"/>
        </w:tabs>
        <w:suppressAutoHyphens/>
        <w:autoSpaceDE w:val="0"/>
        <w:spacing w:after="0" w:line="240" w:lineRule="auto"/>
        <w:ind w:left="0" w:right="-426"/>
        <w:rPr>
          <w:rFonts w:ascii="Times New Roman" w:hAnsi="Times New Roman" w:cs="Times New Roman"/>
          <w:b/>
          <w:sz w:val="24"/>
          <w:szCs w:val="24"/>
        </w:rPr>
      </w:pPr>
      <w:r w:rsidRPr="000870BB">
        <w:rPr>
          <w:rFonts w:ascii="Times New Roman" w:hAnsi="Times New Roman" w:cs="Times New Roman"/>
          <w:b/>
          <w:spacing w:val="-10"/>
          <w:sz w:val="24"/>
          <w:szCs w:val="24"/>
        </w:rPr>
        <w:t>Коммуникативные универсальные учебные действия.</w:t>
      </w:r>
    </w:p>
    <w:p w:rsidR="0027237C" w:rsidRPr="000870BB" w:rsidRDefault="0027237C" w:rsidP="0027237C">
      <w:pPr>
        <w:pStyle w:val="a3"/>
        <w:widowControl w:val="0"/>
        <w:shd w:val="clear" w:color="auto" w:fill="FFFFFF"/>
        <w:tabs>
          <w:tab w:val="left" w:pos="173"/>
        </w:tabs>
        <w:suppressAutoHyphens/>
        <w:autoSpaceDE w:val="0"/>
        <w:spacing w:after="0" w:line="240" w:lineRule="auto"/>
        <w:ind w:left="0" w:right="-426"/>
        <w:rPr>
          <w:rFonts w:ascii="Times New Roman" w:hAnsi="Times New Roman" w:cs="Times New Roman"/>
          <w:sz w:val="24"/>
          <w:szCs w:val="24"/>
          <w:u w:val="single"/>
        </w:rPr>
      </w:pPr>
      <w:r w:rsidRPr="000870BB">
        <w:rPr>
          <w:rFonts w:ascii="Times New Roman" w:hAnsi="Times New Roman" w:cs="Times New Roman"/>
          <w:spacing w:val="-10"/>
          <w:sz w:val="24"/>
          <w:szCs w:val="24"/>
          <w:u w:val="single"/>
        </w:rPr>
        <w:t xml:space="preserve"> </w:t>
      </w:r>
      <w:r w:rsidRPr="000870BB">
        <w:rPr>
          <w:rFonts w:ascii="Times New Roman" w:hAnsi="Times New Roman" w:cs="Times New Roman"/>
          <w:sz w:val="24"/>
          <w:szCs w:val="24"/>
          <w:u w:val="single"/>
        </w:rPr>
        <w:t>Выпускник научится:</w:t>
      </w:r>
    </w:p>
    <w:p w:rsidR="0027237C" w:rsidRPr="000870BB" w:rsidRDefault="0027237C"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pacing w:val="-8"/>
          <w:sz w:val="24"/>
          <w:szCs w:val="24"/>
        </w:rPr>
        <w:t xml:space="preserve">адекватно использовать коммуникативные, прежде всего речевые, средства </w:t>
      </w:r>
      <w:r w:rsidRPr="000870BB">
        <w:rPr>
          <w:rFonts w:ascii="Times New Roman" w:hAnsi="Times New Roman" w:cs="Times New Roman"/>
          <w:spacing w:val="-10"/>
          <w:sz w:val="24"/>
          <w:szCs w:val="24"/>
        </w:rPr>
        <w:t xml:space="preserve">для решения различных коммуникативных задач, строить монологическое </w:t>
      </w:r>
      <w:r w:rsidRPr="000870BB">
        <w:rPr>
          <w:rFonts w:ascii="Times New Roman" w:hAnsi="Times New Roman" w:cs="Times New Roman"/>
          <w:spacing w:val="-9"/>
          <w:sz w:val="24"/>
          <w:szCs w:val="24"/>
        </w:rPr>
        <w:t xml:space="preserve">высказывание (в том числе сопровождая его аудиовизуальной поддержкой), владеть диалогической формой коммуникации, используя, в том числе средства </w:t>
      </w:r>
      <w:r w:rsidRPr="000870BB">
        <w:rPr>
          <w:rFonts w:ascii="Times New Roman" w:hAnsi="Times New Roman" w:cs="Times New Roman"/>
          <w:sz w:val="24"/>
          <w:szCs w:val="24"/>
        </w:rPr>
        <w:t>и инструменты ИКТ и дистанционного общения;</w:t>
      </w:r>
    </w:p>
    <w:p w:rsidR="0027237C" w:rsidRPr="000870BB" w:rsidRDefault="0027237C"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pacing w:val="-7"/>
          <w:sz w:val="24"/>
          <w:szCs w:val="24"/>
        </w:rPr>
        <w:t xml:space="preserve">допускать возможность существования у людей различных точек зрения, в </w:t>
      </w:r>
      <w:r w:rsidRPr="000870BB">
        <w:rPr>
          <w:rFonts w:ascii="Times New Roman" w:hAnsi="Times New Roman" w:cs="Times New Roman"/>
          <w:spacing w:val="-9"/>
          <w:sz w:val="24"/>
          <w:szCs w:val="24"/>
        </w:rPr>
        <w:t xml:space="preserve">том числе не совпадающих с его собственной, и ориентироваться на позицию </w:t>
      </w:r>
      <w:r w:rsidRPr="000870BB">
        <w:rPr>
          <w:rFonts w:ascii="Times New Roman" w:hAnsi="Times New Roman" w:cs="Times New Roman"/>
          <w:sz w:val="24"/>
          <w:szCs w:val="24"/>
        </w:rPr>
        <w:t>партнёра в общении и взаимодействии;</w:t>
      </w:r>
    </w:p>
    <w:p w:rsidR="0027237C" w:rsidRPr="000870BB" w:rsidRDefault="0027237C"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pacing w:val="-10"/>
          <w:sz w:val="24"/>
          <w:szCs w:val="24"/>
        </w:rPr>
        <w:t xml:space="preserve">учитывать разные мнения и стремиться к координации различных позиций в </w:t>
      </w:r>
      <w:r w:rsidRPr="000870BB">
        <w:rPr>
          <w:rFonts w:ascii="Times New Roman" w:hAnsi="Times New Roman" w:cs="Times New Roman"/>
          <w:sz w:val="24"/>
          <w:szCs w:val="24"/>
        </w:rPr>
        <w:t>сотрудничестве;</w:t>
      </w:r>
    </w:p>
    <w:p w:rsidR="0027237C" w:rsidRPr="000870BB" w:rsidRDefault="0027237C"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формулировать собственное мнение и позицию;</w:t>
      </w:r>
    </w:p>
    <w:p w:rsidR="0027237C" w:rsidRPr="000870BB" w:rsidRDefault="0027237C"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pacing w:val="-11"/>
          <w:sz w:val="24"/>
          <w:szCs w:val="24"/>
        </w:rPr>
        <w:t xml:space="preserve">договариваться и приходить к общему решению в совместной деятельности, в </w:t>
      </w:r>
      <w:r w:rsidRPr="000870BB">
        <w:rPr>
          <w:rFonts w:ascii="Times New Roman" w:hAnsi="Times New Roman" w:cs="Times New Roman"/>
          <w:sz w:val="24"/>
          <w:szCs w:val="24"/>
        </w:rPr>
        <w:t>том числе в ситуации столкновения интересов;</w:t>
      </w:r>
    </w:p>
    <w:p w:rsidR="0027237C" w:rsidRPr="000870BB" w:rsidRDefault="0027237C" w:rsidP="005040A4">
      <w:pPr>
        <w:widowControl w:val="0"/>
        <w:numPr>
          <w:ilvl w:val="0"/>
          <w:numId w:val="7"/>
        </w:numPr>
        <w:shd w:val="clear" w:color="auto" w:fill="FFFFFF"/>
        <w:tabs>
          <w:tab w:val="left" w:pos="173"/>
        </w:tabs>
        <w:suppressAutoHyphens/>
        <w:autoSpaceDE w:val="0"/>
        <w:spacing w:before="5" w:after="0" w:line="240" w:lineRule="auto"/>
        <w:ind w:left="10" w:right="-426"/>
        <w:jc w:val="both"/>
        <w:rPr>
          <w:rFonts w:ascii="Times New Roman" w:hAnsi="Times New Roman" w:cs="Times New Roman"/>
          <w:sz w:val="24"/>
          <w:szCs w:val="24"/>
        </w:rPr>
      </w:pPr>
      <w:r w:rsidRPr="000870BB">
        <w:rPr>
          <w:rFonts w:ascii="Times New Roman" w:hAnsi="Times New Roman" w:cs="Times New Roman"/>
          <w:spacing w:val="-8"/>
          <w:sz w:val="24"/>
          <w:szCs w:val="24"/>
        </w:rPr>
        <w:t xml:space="preserve">строить понятные для партнёра высказывания, учитывающие, что партнёр </w:t>
      </w:r>
      <w:r w:rsidRPr="000870BB">
        <w:rPr>
          <w:rFonts w:ascii="Times New Roman" w:hAnsi="Times New Roman" w:cs="Times New Roman"/>
          <w:sz w:val="24"/>
          <w:szCs w:val="24"/>
        </w:rPr>
        <w:t>знает и видит, а что нет;</w:t>
      </w:r>
    </w:p>
    <w:p w:rsidR="0027237C" w:rsidRPr="000870BB" w:rsidRDefault="0027237C"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pacing w:val="-11"/>
          <w:sz w:val="24"/>
          <w:szCs w:val="24"/>
        </w:rPr>
      </w:pPr>
      <w:r w:rsidRPr="000870BB">
        <w:rPr>
          <w:rFonts w:ascii="Times New Roman" w:hAnsi="Times New Roman" w:cs="Times New Roman"/>
          <w:spacing w:val="-11"/>
          <w:sz w:val="24"/>
          <w:szCs w:val="24"/>
        </w:rPr>
        <w:t>задавать вопросы;</w:t>
      </w:r>
    </w:p>
    <w:p w:rsidR="0027237C" w:rsidRPr="000870BB" w:rsidRDefault="0027237C"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контролировать действия партнёра;</w:t>
      </w:r>
    </w:p>
    <w:p w:rsidR="0027237C" w:rsidRPr="000870BB" w:rsidRDefault="0027237C"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использовать речь для регуляции своего действия;</w:t>
      </w:r>
    </w:p>
    <w:p w:rsidR="0027237C" w:rsidRPr="000870BB" w:rsidRDefault="0027237C" w:rsidP="001A40DA">
      <w:pPr>
        <w:shd w:val="clear" w:color="auto" w:fill="FFFFFF"/>
        <w:tabs>
          <w:tab w:val="left" w:pos="394"/>
        </w:tabs>
        <w:spacing w:after="0" w:line="240" w:lineRule="auto"/>
        <w:ind w:left="5" w:right="-426"/>
        <w:jc w:val="both"/>
        <w:rPr>
          <w:rFonts w:ascii="Times New Roman" w:hAnsi="Times New Roman" w:cs="Times New Roman"/>
          <w:sz w:val="24"/>
          <w:szCs w:val="24"/>
        </w:rPr>
      </w:pPr>
      <w:r w:rsidRPr="000870BB">
        <w:rPr>
          <w:rFonts w:ascii="Times New Roman" w:hAnsi="Times New Roman" w:cs="Times New Roman"/>
          <w:sz w:val="24"/>
          <w:szCs w:val="24"/>
        </w:rPr>
        <w:lastRenderedPageBreak/>
        <w:t>•</w:t>
      </w:r>
      <w:r w:rsidRPr="000870BB">
        <w:rPr>
          <w:rFonts w:ascii="Times New Roman" w:hAnsi="Times New Roman" w:cs="Times New Roman"/>
          <w:spacing w:val="-6"/>
          <w:sz w:val="24"/>
          <w:szCs w:val="24"/>
        </w:rPr>
        <w:t xml:space="preserve">адекватно использовать речевые средства для решения различных </w:t>
      </w:r>
      <w:r w:rsidRPr="000870BB">
        <w:rPr>
          <w:rFonts w:ascii="Times New Roman" w:hAnsi="Times New Roman" w:cs="Times New Roman"/>
          <w:spacing w:val="-10"/>
          <w:sz w:val="24"/>
          <w:szCs w:val="24"/>
        </w:rPr>
        <w:t xml:space="preserve">коммуникативных задач, строить монологическое высказывание, владеть </w:t>
      </w:r>
      <w:r w:rsidRPr="000870BB">
        <w:rPr>
          <w:rFonts w:ascii="Times New Roman" w:hAnsi="Times New Roman" w:cs="Times New Roman"/>
          <w:sz w:val="24"/>
          <w:szCs w:val="24"/>
        </w:rPr>
        <w:t>диалогической формой речи.</w:t>
      </w:r>
    </w:p>
    <w:p w:rsidR="0027237C" w:rsidRPr="000870BB" w:rsidRDefault="0027237C" w:rsidP="0027237C">
      <w:pPr>
        <w:shd w:val="clear" w:color="auto" w:fill="FFFFFF"/>
        <w:spacing w:after="0" w:line="240" w:lineRule="auto"/>
        <w:ind w:right="-426"/>
        <w:jc w:val="both"/>
        <w:rPr>
          <w:rFonts w:ascii="Times New Roman" w:hAnsi="Times New Roman" w:cs="Times New Roman"/>
          <w:spacing w:val="-10"/>
          <w:sz w:val="24"/>
          <w:szCs w:val="24"/>
          <w:u w:val="single"/>
        </w:rPr>
      </w:pPr>
      <w:r w:rsidRPr="000870BB">
        <w:rPr>
          <w:rFonts w:ascii="Times New Roman" w:hAnsi="Times New Roman" w:cs="Times New Roman"/>
          <w:spacing w:val="-10"/>
          <w:sz w:val="24"/>
          <w:szCs w:val="24"/>
          <w:u w:val="single"/>
        </w:rPr>
        <w:t>Выпускник получит возможность научиться:</w:t>
      </w:r>
    </w:p>
    <w:p w:rsidR="0027237C" w:rsidRPr="000870BB" w:rsidRDefault="0027237C" w:rsidP="0027237C">
      <w:pPr>
        <w:shd w:val="clear" w:color="auto" w:fill="FFFFFF"/>
        <w:tabs>
          <w:tab w:val="left" w:pos="288"/>
        </w:tabs>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5"/>
          <w:sz w:val="24"/>
          <w:szCs w:val="24"/>
        </w:rPr>
        <w:t xml:space="preserve">учитывать и координировать в сотрудничестве позиции других людей, </w:t>
      </w:r>
      <w:r w:rsidRPr="000870BB">
        <w:rPr>
          <w:rFonts w:ascii="Times New Roman" w:hAnsi="Times New Roman" w:cs="Times New Roman"/>
          <w:sz w:val="24"/>
          <w:szCs w:val="24"/>
        </w:rPr>
        <w:t>отличные от собственной;</w:t>
      </w:r>
    </w:p>
    <w:p w:rsidR="0027237C" w:rsidRPr="000870BB" w:rsidRDefault="0027237C" w:rsidP="005040A4">
      <w:pPr>
        <w:widowControl w:val="0"/>
        <w:numPr>
          <w:ilvl w:val="0"/>
          <w:numId w:val="20"/>
        </w:numPr>
        <w:shd w:val="clear" w:color="auto" w:fill="FFFFFF"/>
        <w:tabs>
          <w:tab w:val="left" w:pos="16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учитывать разные мнения и интересы и обосновывать собственную позицию;</w:t>
      </w:r>
    </w:p>
    <w:p w:rsidR="0027237C" w:rsidRPr="000870BB" w:rsidRDefault="0027237C" w:rsidP="005040A4">
      <w:pPr>
        <w:widowControl w:val="0"/>
        <w:numPr>
          <w:ilvl w:val="0"/>
          <w:numId w:val="20"/>
        </w:numPr>
        <w:shd w:val="clear" w:color="auto" w:fill="FFFFFF"/>
        <w:tabs>
          <w:tab w:val="left" w:pos="16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понимать относительность мнений и подходов к решению проблемы;</w:t>
      </w:r>
    </w:p>
    <w:p w:rsidR="0027237C" w:rsidRPr="000870BB" w:rsidRDefault="0027237C" w:rsidP="005040A4">
      <w:pPr>
        <w:widowControl w:val="0"/>
        <w:numPr>
          <w:ilvl w:val="0"/>
          <w:numId w:val="20"/>
        </w:numPr>
        <w:shd w:val="clear" w:color="auto" w:fill="FFFFFF"/>
        <w:tabs>
          <w:tab w:val="left" w:pos="168"/>
        </w:tabs>
        <w:suppressAutoHyphens/>
        <w:autoSpaceDE w:val="0"/>
        <w:spacing w:before="5"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7237C" w:rsidRPr="000870BB" w:rsidRDefault="0027237C" w:rsidP="0027237C">
      <w:pPr>
        <w:shd w:val="clear" w:color="auto" w:fill="FFFFFF"/>
        <w:tabs>
          <w:tab w:val="left" w:pos="336"/>
        </w:tabs>
        <w:spacing w:after="0" w:line="240" w:lineRule="auto"/>
        <w:ind w:left="5"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4"/>
          <w:sz w:val="24"/>
          <w:szCs w:val="24"/>
        </w:rPr>
        <w:t xml:space="preserve">продуктивно содействовать разрешению конфликтов на основе учёта </w:t>
      </w:r>
      <w:r w:rsidRPr="000870BB">
        <w:rPr>
          <w:rFonts w:ascii="Times New Roman" w:hAnsi="Times New Roman" w:cs="Times New Roman"/>
          <w:sz w:val="24"/>
          <w:szCs w:val="24"/>
        </w:rPr>
        <w:t>интересов и позиций всех участников;</w:t>
      </w:r>
    </w:p>
    <w:p w:rsidR="0027237C" w:rsidRPr="000870BB" w:rsidRDefault="0027237C" w:rsidP="00F93842">
      <w:pPr>
        <w:widowControl w:val="0"/>
        <w:numPr>
          <w:ilvl w:val="0"/>
          <w:numId w:val="21"/>
        </w:numPr>
        <w:shd w:val="clear" w:color="auto" w:fill="FFFFFF"/>
        <w:tabs>
          <w:tab w:val="left" w:pos="173"/>
        </w:tabs>
        <w:suppressAutoHyphens/>
        <w:autoSpaceDE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pacing w:val="-9"/>
          <w:sz w:val="24"/>
          <w:szCs w:val="24"/>
        </w:rPr>
        <w:t xml:space="preserve">с учётом целей коммуникации достаточно точно, последовательно и полно </w:t>
      </w:r>
      <w:r w:rsidRPr="000870BB">
        <w:rPr>
          <w:rFonts w:ascii="Times New Roman" w:hAnsi="Times New Roman" w:cs="Times New Roman"/>
          <w:spacing w:val="-10"/>
          <w:sz w:val="24"/>
          <w:szCs w:val="24"/>
        </w:rPr>
        <w:t xml:space="preserve">передавать партнёру необходимую информацию как ориентир для построения </w:t>
      </w:r>
      <w:r w:rsidRPr="000870BB">
        <w:rPr>
          <w:rFonts w:ascii="Times New Roman" w:hAnsi="Times New Roman" w:cs="Times New Roman"/>
          <w:sz w:val="24"/>
          <w:szCs w:val="24"/>
        </w:rPr>
        <w:t>действия;</w:t>
      </w:r>
    </w:p>
    <w:p w:rsidR="0027237C" w:rsidRPr="000870BB" w:rsidRDefault="0027237C" w:rsidP="00F93842">
      <w:pPr>
        <w:widowControl w:val="0"/>
        <w:numPr>
          <w:ilvl w:val="0"/>
          <w:numId w:val="21"/>
        </w:numPr>
        <w:shd w:val="clear" w:color="auto" w:fill="FFFFFF"/>
        <w:tabs>
          <w:tab w:val="left" w:pos="173"/>
        </w:tabs>
        <w:suppressAutoHyphens/>
        <w:autoSpaceDE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pacing w:val="-11"/>
          <w:sz w:val="24"/>
          <w:szCs w:val="24"/>
        </w:rPr>
        <w:t xml:space="preserve">задавать вопросы, необходимые для организации собственной деятельности и </w:t>
      </w:r>
      <w:r w:rsidRPr="000870BB">
        <w:rPr>
          <w:rFonts w:ascii="Times New Roman" w:hAnsi="Times New Roman" w:cs="Times New Roman"/>
          <w:sz w:val="24"/>
          <w:szCs w:val="24"/>
        </w:rPr>
        <w:t>сотрудничества с партнёром;</w:t>
      </w:r>
    </w:p>
    <w:p w:rsidR="0027237C" w:rsidRPr="000870BB" w:rsidRDefault="0027237C" w:rsidP="00F93842">
      <w:pPr>
        <w:widowControl w:val="0"/>
        <w:numPr>
          <w:ilvl w:val="0"/>
          <w:numId w:val="21"/>
        </w:numPr>
        <w:shd w:val="clear" w:color="auto" w:fill="FFFFFF"/>
        <w:tabs>
          <w:tab w:val="left" w:pos="173"/>
        </w:tabs>
        <w:suppressAutoHyphens/>
        <w:autoSpaceDE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pacing w:val="-11"/>
          <w:sz w:val="24"/>
          <w:szCs w:val="24"/>
        </w:rPr>
        <w:t xml:space="preserve">осуществлять взаимный контроль и оказывать в сотрудничестве необходимую </w:t>
      </w:r>
      <w:r w:rsidRPr="000870BB">
        <w:rPr>
          <w:rFonts w:ascii="Times New Roman" w:hAnsi="Times New Roman" w:cs="Times New Roman"/>
          <w:sz w:val="24"/>
          <w:szCs w:val="24"/>
        </w:rPr>
        <w:t>взаимопомощь;</w:t>
      </w:r>
    </w:p>
    <w:p w:rsidR="0027237C" w:rsidRPr="000870BB" w:rsidRDefault="0027237C" w:rsidP="00F93842">
      <w:pPr>
        <w:widowControl w:val="0"/>
        <w:numPr>
          <w:ilvl w:val="0"/>
          <w:numId w:val="22"/>
        </w:numPr>
        <w:shd w:val="clear" w:color="auto" w:fill="FFFFFF"/>
        <w:tabs>
          <w:tab w:val="left" w:pos="346"/>
        </w:tabs>
        <w:suppressAutoHyphens/>
        <w:autoSpaceDE w:val="0"/>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pacing w:val="-2"/>
          <w:sz w:val="24"/>
          <w:szCs w:val="24"/>
        </w:rPr>
        <w:t xml:space="preserve">адекватно использовать речь для планирования и регуляции своей </w:t>
      </w:r>
      <w:r w:rsidRPr="000870BB">
        <w:rPr>
          <w:rFonts w:ascii="Times New Roman" w:hAnsi="Times New Roman" w:cs="Times New Roman"/>
          <w:sz w:val="24"/>
          <w:szCs w:val="24"/>
        </w:rPr>
        <w:t>деятельности;</w:t>
      </w:r>
    </w:p>
    <w:p w:rsidR="0027237C" w:rsidRPr="000870BB" w:rsidRDefault="0027237C" w:rsidP="00F93842">
      <w:pPr>
        <w:widowControl w:val="0"/>
        <w:numPr>
          <w:ilvl w:val="0"/>
          <w:numId w:val="22"/>
        </w:numPr>
        <w:shd w:val="clear" w:color="auto" w:fill="FFFFFF"/>
        <w:tabs>
          <w:tab w:val="left" w:pos="346"/>
        </w:tabs>
        <w:suppressAutoHyphens/>
        <w:autoSpaceDE w:val="0"/>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pacing w:val="-9"/>
          <w:sz w:val="24"/>
          <w:szCs w:val="24"/>
        </w:rPr>
        <w:t xml:space="preserve">адекватно использовать речевые средства для эффективного решения </w:t>
      </w:r>
      <w:r w:rsidRPr="000870BB">
        <w:rPr>
          <w:rFonts w:ascii="Times New Roman" w:hAnsi="Times New Roman" w:cs="Times New Roman"/>
          <w:sz w:val="24"/>
          <w:szCs w:val="24"/>
        </w:rPr>
        <w:t>разнообразных коммуникативных задач.</w:t>
      </w:r>
    </w:p>
    <w:p w:rsidR="0027237C" w:rsidRPr="000870BB" w:rsidRDefault="0027237C" w:rsidP="00F93842">
      <w:pPr>
        <w:shd w:val="clear" w:color="auto" w:fill="FFFFFF"/>
        <w:spacing w:before="5" w:after="0" w:line="240" w:lineRule="auto"/>
        <w:ind w:left="19" w:right="-426"/>
        <w:jc w:val="both"/>
        <w:rPr>
          <w:rFonts w:ascii="Times New Roman" w:hAnsi="Times New Roman" w:cs="Times New Roman"/>
          <w:bCs/>
          <w:i/>
          <w:iCs/>
          <w:spacing w:val="-12"/>
          <w:sz w:val="24"/>
          <w:szCs w:val="24"/>
        </w:rPr>
      </w:pPr>
    </w:p>
    <w:p w:rsidR="0027237C" w:rsidRPr="000870BB" w:rsidRDefault="00885930" w:rsidP="00F93842">
      <w:pPr>
        <w:shd w:val="clear" w:color="auto" w:fill="FFFFFF"/>
        <w:spacing w:before="5" w:after="0" w:line="240" w:lineRule="auto"/>
        <w:ind w:left="19" w:right="-426"/>
        <w:jc w:val="both"/>
        <w:rPr>
          <w:rStyle w:val="40"/>
          <w:sz w:val="24"/>
        </w:rPr>
      </w:pPr>
      <w:r w:rsidRPr="000870BB">
        <w:rPr>
          <w:rFonts w:ascii="Times New Roman" w:hAnsi="Times New Roman" w:cs="Times New Roman"/>
          <w:b/>
          <w:bCs/>
          <w:i/>
          <w:iCs/>
          <w:spacing w:val="-12"/>
          <w:sz w:val="28"/>
          <w:szCs w:val="24"/>
        </w:rPr>
        <w:t>1.2.1.1</w:t>
      </w:r>
      <w:r w:rsidR="00A847F1" w:rsidRPr="000870BB">
        <w:rPr>
          <w:rFonts w:ascii="Times New Roman" w:hAnsi="Times New Roman" w:cs="Times New Roman"/>
          <w:b/>
          <w:bCs/>
          <w:i/>
          <w:iCs/>
          <w:spacing w:val="-12"/>
          <w:sz w:val="28"/>
          <w:szCs w:val="24"/>
        </w:rPr>
        <w:t xml:space="preserve"> </w:t>
      </w:r>
      <w:r w:rsidR="0027237C" w:rsidRPr="000870BB">
        <w:rPr>
          <w:rFonts w:ascii="Times New Roman" w:hAnsi="Times New Roman" w:cs="Times New Roman"/>
          <w:b/>
          <w:bCs/>
          <w:i/>
          <w:iCs/>
          <w:spacing w:val="-12"/>
          <w:sz w:val="28"/>
          <w:szCs w:val="24"/>
        </w:rPr>
        <w:t xml:space="preserve"> </w:t>
      </w:r>
      <w:r w:rsidR="00F93842" w:rsidRPr="000870BB">
        <w:rPr>
          <w:rStyle w:val="40"/>
          <w:color w:val="auto"/>
          <w:sz w:val="24"/>
        </w:rPr>
        <w:t>Чтение. Работа с текстом.</w:t>
      </w:r>
      <w:r w:rsidR="0027237C" w:rsidRPr="000870BB">
        <w:rPr>
          <w:rStyle w:val="40"/>
          <w:color w:val="auto"/>
          <w:sz w:val="24"/>
        </w:rPr>
        <w:t xml:space="preserve"> (метапредметные результаты)</w:t>
      </w:r>
    </w:p>
    <w:p w:rsidR="0027237C" w:rsidRPr="000870BB" w:rsidRDefault="0027237C" w:rsidP="00F93842">
      <w:pPr>
        <w:shd w:val="clear" w:color="auto" w:fill="FFFFFF"/>
        <w:spacing w:after="0" w:line="240" w:lineRule="auto"/>
        <w:ind w:left="10" w:right="-426" w:firstLine="696"/>
        <w:jc w:val="both"/>
        <w:rPr>
          <w:rFonts w:ascii="Times New Roman" w:hAnsi="Times New Roman" w:cs="Times New Roman"/>
          <w:spacing w:val="-10"/>
          <w:sz w:val="24"/>
          <w:szCs w:val="24"/>
        </w:rPr>
      </w:pPr>
      <w:r w:rsidRPr="000870BB">
        <w:rPr>
          <w:rFonts w:ascii="Times New Roman" w:hAnsi="Times New Roman" w:cs="Times New Roman"/>
          <w:spacing w:val="-7"/>
          <w:sz w:val="24"/>
          <w:szCs w:val="24"/>
        </w:rPr>
        <w:t xml:space="preserve">В результате изучения </w:t>
      </w:r>
      <w:r w:rsidRPr="000870BB">
        <w:rPr>
          <w:rFonts w:ascii="Times New Roman" w:hAnsi="Times New Roman" w:cs="Times New Roman"/>
          <w:b/>
          <w:bCs/>
          <w:spacing w:val="-7"/>
          <w:sz w:val="24"/>
          <w:szCs w:val="24"/>
        </w:rPr>
        <w:t xml:space="preserve">всех без исключения учебных предметов </w:t>
      </w:r>
      <w:r w:rsidR="00552237" w:rsidRPr="000870BB">
        <w:rPr>
          <w:rFonts w:ascii="Times New Roman" w:hAnsi="Times New Roman" w:cs="Times New Roman"/>
          <w:spacing w:val="-7"/>
          <w:sz w:val="24"/>
          <w:szCs w:val="24"/>
        </w:rPr>
        <w:t>при получении</w:t>
      </w:r>
      <w:r w:rsidRPr="000870BB">
        <w:rPr>
          <w:rFonts w:ascii="Times New Roman" w:hAnsi="Times New Roman" w:cs="Times New Roman"/>
          <w:spacing w:val="-10"/>
          <w:sz w:val="24"/>
          <w:szCs w:val="24"/>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w:t>
      </w:r>
      <w:r w:rsidRPr="000870BB">
        <w:rPr>
          <w:rFonts w:ascii="Times New Roman" w:hAnsi="Times New Roman" w:cs="Times New Roman"/>
          <w:spacing w:val="-9"/>
          <w:sz w:val="24"/>
          <w:szCs w:val="24"/>
        </w:rPr>
        <w:t xml:space="preserve">текстов, инструкций. Выпускники научатся осознанно читать тексты с целью </w:t>
      </w:r>
      <w:r w:rsidRPr="000870BB">
        <w:rPr>
          <w:rFonts w:ascii="Times New Roman" w:hAnsi="Times New Roman" w:cs="Times New Roman"/>
          <w:spacing w:val="-2"/>
          <w:sz w:val="24"/>
          <w:szCs w:val="24"/>
        </w:rPr>
        <w:t xml:space="preserve">удовлетворения познавательного интереса, освоения и использования </w:t>
      </w:r>
      <w:r w:rsidRPr="000870BB">
        <w:rPr>
          <w:rFonts w:ascii="Times New Roman" w:hAnsi="Times New Roman" w:cs="Times New Roman"/>
          <w:spacing w:val="-4"/>
          <w:sz w:val="24"/>
          <w:szCs w:val="24"/>
        </w:rPr>
        <w:t xml:space="preserve">информации. Выпускники овладеют элементарными навыками чтения </w:t>
      </w:r>
      <w:r w:rsidRPr="000870BB">
        <w:rPr>
          <w:rFonts w:ascii="Times New Roman" w:hAnsi="Times New Roman" w:cs="Times New Roman"/>
          <w:spacing w:val="-8"/>
          <w:sz w:val="24"/>
          <w:szCs w:val="24"/>
        </w:rPr>
        <w:t xml:space="preserve">информации, представленной в наглядно-символической форме, приобретут </w:t>
      </w:r>
      <w:r w:rsidRPr="000870BB">
        <w:rPr>
          <w:rFonts w:ascii="Times New Roman" w:hAnsi="Times New Roman" w:cs="Times New Roman"/>
          <w:spacing w:val="-10"/>
          <w:sz w:val="24"/>
          <w:szCs w:val="24"/>
        </w:rPr>
        <w:t xml:space="preserve">опыт работы с текстами, содержащими рисунки, таблицы, диаграммы, схемы. </w:t>
      </w:r>
      <w:r w:rsidRPr="000870BB">
        <w:rPr>
          <w:rFonts w:ascii="Times New Roman" w:hAnsi="Times New Roman" w:cs="Times New Roman"/>
          <w:spacing w:val="-4"/>
          <w:sz w:val="24"/>
          <w:szCs w:val="24"/>
        </w:rPr>
        <w:t xml:space="preserve">У выпускников будут развиты такие читательские действия, как поиск </w:t>
      </w:r>
      <w:r w:rsidRPr="000870BB">
        <w:rPr>
          <w:rFonts w:ascii="Times New Roman" w:hAnsi="Times New Roman" w:cs="Times New Roman"/>
          <w:spacing w:val="-3"/>
          <w:sz w:val="24"/>
          <w:szCs w:val="24"/>
        </w:rPr>
        <w:t xml:space="preserve">информации, выделение нужной для решения практической или учебной </w:t>
      </w:r>
      <w:r w:rsidRPr="000870BB">
        <w:rPr>
          <w:rFonts w:ascii="Times New Roman" w:hAnsi="Times New Roman" w:cs="Times New Roman"/>
          <w:spacing w:val="-8"/>
          <w:sz w:val="24"/>
          <w:szCs w:val="24"/>
        </w:rPr>
        <w:t xml:space="preserve">задачи информации, систематизация, сопоставление, анализ и обобщение </w:t>
      </w:r>
      <w:r w:rsidRPr="000870BB">
        <w:rPr>
          <w:rFonts w:ascii="Times New Roman" w:hAnsi="Times New Roman" w:cs="Times New Roman"/>
          <w:spacing w:val="-11"/>
          <w:sz w:val="24"/>
          <w:szCs w:val="24"/>
        </w:rPr>
        <w:t xml:space="preserve">имеющихся в тексте идей и информации, интерпретация и преобразование этих идей и информации. Обучающиеся смогут использовать полученную из разного </w:t>
      </w:r>
      <w:r w:rsidRPr="000870BB">
        <w:rPr>
          <w:rFonts w:ascii="Times New Roman" w:hAnsi="Times New Roman" w:cs="Times New Roman"/>
          <w:sz w:val="24"/>
          <w:szCs w:val="24"/>
        </w:rPr>
        <w:t>вида текстов информацию для установления несложных причинно-</w:t>
      </w:r>
      <w:r w:rsidRPr="000870BB">
        <w:rPr>
          <w:rFonts w:ascii="Times New Roman" w:hAnsi="Times New Roman" w:cs="Times New Roman"/>
          <w:spacing w:val="-10"/>
          <w:sz w:val="24"/>
          <w:szCs w:val="24"/>
        </w:rPr>
        <w:t>следственных связей и зависимостей, объяснения, обоснования утверждений, а также принятия решений в простых учебных и практических ситуациях.</w:t>
      </w:r>
    </w:p>
    <w:p w:rsidR="00A847F1" w:rsidRPr="000870BB" w:rsidRDefault="0027237C" w:rsidP="00F93842">
      <w:pPr>
        <w:shd w:val="clear" w:color="auto" w:fill="FFFFFF"/>
        <w:spacing w:after="0" w:line="240" w:lineRule="auto"/>
        <w:ind w:left="5" w:right="-426" w:firstLine="696"/>
        <w:jc w:val="both"/>
        <w:rPr>
          <w:rFonts w:ascii="Times New Roman" w:hAnsi="Times New Roman" w:cs="Times New Roman"/>
          <w:spacing w:val="-10"/>
          <w:sz w:val="24"/>
          <w:szCs w:val="24"/>
        </w:rPr>
      </w:pPr>
      <w:r w:rsidRPr="000870BB">
        <w:rPr>
          <w:rFonts w:ascii="Times New Roman" w:hAnsi="Times New Roman" w:cs="Times New Roman"/>
          <w:spacing w:val="-8"/>
          <w:sz w:val="24"/>
          <w:szCs w:val="24"/>
        </w:rPr>
        <w:t xml:space="preserve">Выпускники      получат      возможность      научиться      самостоятельно </w:t>
      </w:r>
      <w:r w:rsidRPr="000870BB">
        <w:rPr>
          <w:rFonts w:ascii="Times New Roman" w:hAnsi="Times New Roman" w:cs="Times New Roman"/>
          <w:spacing w:val="-5"/>
          <w:sz w:val="24"/>
          <w:szCs w:val="24"/>
        </w:rPr>
        <w:t xml:space="preserve">организовывать поиск   информации.   Они   приобретут   первичный   опыт </w:t>
      </w:r>
      <w:r w:rsidRPr="000870BB">
        <w:rPr>
          <w:rFonts w:ascii="Times New Roman" w:hAnsi="Times New Roman" w:cs="Times New Roman"/>
          <w:spacing w:val="-4"/>
          <w:sz w:val="24"/>
          <w:szCs w:val="24"/>
        </w:rPr>
        <w:t xml:space="preserve">критического  отношения  к  получаемой  информации,  сопоставления  её  с </w:t>
      </w:r>
      <w:r w:rsidRPr="000870BB">
        <w:rPr>
          <w:rFonts w:ascii="Times New Roman" w:hAnsi="Times New Roman" w:cs="Times New Roman"/>
          <w:spacing w:val="-10"/>
          <w:sz w:val="24"/>
          <w:szCs w:val="24"/>
        </w:rPr>
        <w:t>информацией из других источников и имеющимся жизненным опытом.</w:t>
      </w:r>
    </w:p>
    <w:p w:rsidR="0027237C" w:rsidRPr="000870BB" w:rsidRDefault="0027237C" w:rsidP="00F93842">
      <w:pPr>
        <w:shd w:val="clear" w:color="auto" w:fill="FFFFFF"/>
        <w:spacing w:after="0" w:line="240" w:lineRule="auto"/>
        <w:ind w:right="-426"/>
        <w:jc w:val="both"/>
        <w:rPr>
          <w:rFonts w:ascii="Times New Roman" w:hAnsi="Times New Roman" w:cs="Times New Roman"/>
          <w:spacing w:val="-10"/>
          <w:sz w:val="24"/>
          <w:szCs w:val="24"/>
        </w:rPr>
      </w:pPr>
      <w:r w:rsidRPr="000870BB">
        <w:rPr>
          <w:rFonts w:ascii="Times New Roman" w:hAnsi="Times New Roman" w:cs="Times New Roman"/>
          <w:b/>
          <w:spacing w:val="-10"/>
          <w:sz w:val="24"/>
          <w:szCs w:val="24"/>
        </w:rPr>
        <w:t xml:space="preserve"> Работа с текстом: поиск информации и понимание прочитанного.</w:t>
      </w:r>
    </w:p>
    <w:p w:rsidR="0027237C" w:rsidRPr="000870BB" w:rsidRDefault="0027237C" w:rsidP="00F93842">
      <w:pPr>
        <w:shd w:val="clear" w:color="auto" w:fill="FFFFFF"/>
        <w:spacing w:after="0" w:line="240" w:lineRule="auto"/>
        <w:ind w:right="-426"/>
        <w:jc w:val="both"/>
        <w:rPr>
          <w:rFonts w:ascii="Times New Roman" w:hAnsi="Times New Roman" w:cs="Times New Roman"/>
          <w:sz w:val="24"/>
          <w:szCs w:val="24"/>
          <w:u w:val="single"/>
        </w:rPr>
      </w:pPr>
      <w:r w:rsidRPr="000870BB">
        <w:rPr>
          <w:rFonts w:ascii="Times New Roman" w:hAnsi="Times New Roman" w:cs="Times New Roman"/>
          <w:spacing w:val="-10"/>
          <w:sz w:val="24"/>
          <w:szCs w:val="24"/>
        </w:rPr>
        <w:t xml:space="preserve"> </w:t>
      </w:r>
      <w:r w:rsidRPr="000870BB">
        <w:rPr>
          <w:rFonts w:ascii="Times New Roman" w:hAnsi="Times New Roman" w:cs="Times New Roman"/>
          <w:sz w:val="24"/>
          <w:szCs w:val="24"/>
          <w:u w:val="single"/>
        </w:rPr>
        <w:t>Выпускник научится:</w:t>
      </w:r>
    </w:p>
    <w:p w:rsidR="0027237C" w:rsidRPr="000870BB" w:rsidRDefault="0027237C" w:rsidP="00F93842">
      <w:pPr>
        <w:widowControl w:val="0"/>
        <w:numPr>
          <w:ilvl w:val="0"/>
          <w:numId w:val="16"/>
        </w:numPr>
        <w:shd w:val="clear" w:color="auto" w:fill="FFFFFF"/>
        <w:tabs>
          <w:tab w:val="left" w:pos="173"/>
        </w:tabs>
        <w:suppressAutoHyphens/>
        <w:autoSpaceDE w:val="0"/>
        <w:spacing w:after="0" w:line="240" w:lineRule="auto"/>
        <w:ind w:left="14"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находить в тексте конкретные сведения, факты, заданные в явном виде;</w:t>
      </w:r>
    </w:p>
    <w:p w:rsidR="0027237C" w:rsidRPr="000870BB" w:rsidRDefault="0027237C" w:rsidP="00F93842">
      <w:pPr>
        <w:widowControl w:val="0"/>
        <w:numPr>
          <w:ilvl w:val="0"/>
          <w:numId w:val="16"/>
        </w:numPr>
        <w:shd w:val="clear" w:color="auto" w:fill="FFFFFF"/>
        <w:tabs>
          <w:tab w:val="left" w:pos="173"/>
        </w:tabs>
        <w:suppressAutoHyphens/>
        <w:autoSpaceDE w:val="0"/>
        <w:spacing w:after="0" w:line="240" w:lineRule="auto"/>
        <w:ind w:left="14"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определять тему и главную мысль текста;</w:t>
      </w:r>
    </w:p>
    <w:p w:rsidR="0027237C" w:rsidRPr="000870BB" w:rsidRDefault="0027237C" w:rsidP="00F93842">
      <w:pPr>
        <w:widowControl w:val="0"/>
        <w:numPr>
          <w:ilvl w:val="0"/>
          <w:numId w:val="16"/>
        </w:numPr>
        <w:shd w:val="clear" w:color="auto" w:fill="FFFFFF"/>
        <w:tabs>
          <w:tab w:val="left" w:pos="173"/>
        </w:tabs>
        <w:suppressAutoHyphens/>
        <w:autoSpaceDE w:val="0"/>
        <w:spacing w:after="0" w:line="240" w:lineRule="auto"/>
        <w:ind w:left="14"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делить тексты на смысловые части, составлять план текста;</w:t>
      </w:r>
    </w:p>
    <w:p w:rsidR="0027237C" w:rsidRPr="000870BB" w:rsidRDefault="0027237C" w:rsidP="00F93842">
      <w:pPr>
        <w:widowControl w:val="0"/>
        <w:numPr>
          <w:ilvl w:val="0"/>
          <w:numId w:val="21"/>
        </w:numPr>
        <w:shd w:val="clear" w:color="auto" w:fill="FFFFFF"/>
        <w:tabs>
          <w:tab w:val="left" w:pos="173"/>
        </w:tabs>
        <w:suppressAutoHyphens/>
        <w:autoSpaceDE w:val="0"/>
        <w:spacing w:after="0" w:line="240" w:lineRule="auto"/>
        <w:ind w:right="-426"/>
        <w:jc w:val="both"/>
        <w:rPr>
          <w:rFonts w:ascii="Times New Roman" w:hAnsi="Times New Roman" w:cs="Times New Roman"/>
          <w:spacing w:val="-10"/>
          <w:sz w:val="24"/>
          <w:szCs w:val="24"/>
        </w:rPr>
      </w:pPr>
      <w:r w:rsidRPr="000870BB">
        <w:rPr>
          <w:rFonts w:ascii="Times New Roman" w:hAnsi="Times New Roman" w:cs="Times New Roman"/>
          <w:spacing w:val="-9"/>
          <w:sz w:val="24"/>
          <w:szCs w:val="24"/>
        </w:rPr>
        <w:t xml:space="preserve">вычленять содержащиеся в тексте основные события и устанавливать их </w:t>
      </w:r>
      <w:r w:rsidRPr="000870BB">
        <w:rPr>
          <w:rFonts w:ascii="Times New Roman" w:hAnsi="Times New Roman" w:cs="Times New Roman"/>
          <w:spacing w:val="-10"/>
          <w:sz w:val="24"/>
          <w:szCs w:val="24"/>
        </w:rPr>
        <w:t>последовательность; упорядочивать информацию по заданному основанию;</w:t>
      </w:r>
    </w:p>
    <w:p w:rsidR="0027237C" w:rsidRPr="000870BB" w:rsidRDefault="0027237C" w:rsidP="00F93842">
      <w:pPr>
        <w:widowControl w:val="0"/>
        <w:numPr>
          <w:ilvl w:val="0"/>
          <w:numId w:val="21"/>
        </w:numPr>
        <w:shd w:val="clear" w:color="auto" w:fill="FFFFFF"/>
        <w:tabs>
          <w:tab w:val="left" w:pos="173"/>
        </w:tabs>
        <w:suppressAutoHyphens/>
        <w:autoSpaceDE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pacing w:val="-9"/>
          <w:sz w:val="24"/>
          <w:szCs w:val="24"/>
        </w:rPr>
        <w:t xml:space="preserve">сравнивать между собой объекты, описанные в тексте, выделяя два-три </w:t>
      </w:r>
      <w:r w:rsidRPr="000870BB">
        <w:rPr>
          <w:rFonts w:ascii="Times New Roman" w:hAnsi="Times New Roman" w:cs="Times New Roman"/>
          <w:sz w:val="24"/>
          <w:szCs w:val="24"/>
        </w:rPr>
        <w:t>существенных признака;</w:t>
      </w:r>
    </w:p>
    <w:p w:rsidR="0027237C" w:rsidRPr="000870BB" w:rsidRDefault="0027237C" w:rsidP="00F93842">
      <w:pPr>
        <w:widowControl w:val="0"/>
        <w:numPr>
          <w:ilvl w:val="0"/>
          <w:numId w:val="21"/>
        </w:numPr>
        <w:shd w:val="clear" w:color="auto" w:fill="FFFFFF"/>
        <w:tabs>
          <w:tab w:val="left" w:pos="173"/>
        </w:tabs>
        <w:suppressAutoHyphens/>
        <w:autoSpaceDE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pacing w:val="-10"/>
          <w:sz w:val="24"/>
          <w:szCs w:val="24"/>
        </w:rPr>
        <w:t xml:space="preserve">понимать информацию, представленную в неявном виде (например, выделять </w:t>
      </w:r>
      <w:r w:rsidRPr="000870BB">
        <w:rPr>
          <w:rFonts w:ascii="Times New Roman" w:hAnsi="Times New Roman" w:cs="Times New Roman"/>
          <w:spacing w:val="-9"/>
          <w:sz w:val="24"/>
          <w:szCs w:val="24"/>
        </w:rPr>
        <w:t xml:space="preserve">общий признак группы элементов, характеризовать явление по его описанию; </w:t>
      </w:r>
      <w:r w:rsidRPr="000870BB">
        <w:rPr>
          <w:rFonts w:ascii="Times New Roman" w:hAnsi="Times New Roman" w:cs="Times New Roman"/>
          <w:sz w:val="24"/>
          <w:szCs w:val="24"/>
        </w:rPr>
        <w:t>находить в тексте несколько примеров, доказывающих приведённое утверждение);</w:t>
      </w:r>
    </w:p>
    <w:p w:rsidR="0027237C" w:rsidRPr="000870BB" w:rsidRDefault="0027237C" w:rsidP="00F93842">
      <w:pPr>
        <w:widowControl w:val="0"/>
        <w:numPr>
          <w:ilvl w:val="0"/>
          <w:numId w:val="21"/>
        </w:numPr>
        <w:shd w:val="clear" w:color="auto" w:fill="FFFFFF"/>
        <w:tabs>
          <w:tab w:val="left" w:pos="173"/>
        </w:tabs>
        <w:suppressAutoHyphens/>
        <w:autoSpaceDE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pacing w:val="-11"/>
          <w:sz w:val="24"/>
          <w:szCs w:val="24"/>
        </w:rPr>
        <w:t xml:space="preserve">понимать информацию, представленную разными способами: словесно, в виде </w:t>
      </w:r>
      <w:r w:rsidRPr="000870BB">
        <w:rPr>
          <w:rFonts w:ascii="Times New Roman" w:hAnsi="Times New Roman" w:cs="Times New Roman"/>
          <w:sz w:val="24"/>
          <w:szCs w:val="24"/>
        </w:rPr>
        <w:t>таблицы, схемы, диаграммы;</w:t>
      </w:r>
    </w:p>
    <w:p w:rsidR="0027237C" w:rsidRPr="000870BB" w:rsidRDefault="0027237C" w:rsidP="00F93842">
      <w:pPr>
        <w:widowControl w:val="0"/>
        <w:numPr>
          <w:ilvl w:val="0"/>
          <w:numId w:val="21"/>
        </w:numPr>
        <w:shd w:val="clear" w:color="auto" w:fill="FFFFFF"/>
        <w:tabs>
          <w:tab w:val="left" w:pos="173"/>
        </w:tabs>
        <w:suppressAutoHyphens/>
        <w:autoSpaceDE w:val="0"/>
        <w:spacing w:after="0" w:line="240" w:lineRule="auto"/>
        <w:ind w:right="-426"/>
        <w:jc w:val="both"/>
        <w:rPr>
          <w:rFonts w:ascii="Times New Roman" w:hAnsi="Times New Roman" w:cs="Times New Roman"/>
          <w:spacing w:val="-10"/>
          <w:sz w:val="24"/>
          <w:szCs w:val="24"/>
        </w:rPr>
      </w:pPr>
      <w:r w:rsidRPr="000870BB">
        <w:rPr>
          <w:rFonts w:ascii="Times New Roman" w:hAnsi="Times New Roman" w:cs="Times New Roman"/>
          <w:spacing w:val="-9"/>
          <w:sz w:val="24"/>
          <w:szCs w:val="24"/>
        </w:rPr>
        <w:t xml:space="preserve">понимать текст, не только опираясь на содержащуюся в нём информацию, но </w:t>
      </w:r>
      <w:r w:rsidRPr="000870BB">
        <w:rPr>
          <w:rFonts w:ascii="Times New Roman" w:hAnsi="Times New Roman" w:cs="Times New Roman"/>
          <w:spacing w:val="-10"/>
          <w:sz w:val="24"/>
          <w:szCs w:val="24"/>
        </w:rPr>
        <w:t>и обращая внимание на жанр, структуру, выразительные средства текста;</w:t>
      </w:r>
    </w:p>
    <w:p w:rsidR="0027237C" w:rsidRPr="000870BB" w:rsidRDefault="0027237C" w:rsidP="00F93842">
      <w:pPr>
        <w:shd w:val="clear" w:color="auto" w:fill="FFFFFF"/>
        <w:tabs>
          <w:tab w:val="left" w:pos="384"/>
        </w:tabs>
        <w:spacing w:after="0" w:line="240" w:lineRule="auto"/>
        <w:ind w:left="14" w:right="-426"/>
        <w:jc w:val="both"/>
        <w:rPr>
          <w:rFonts w:ascii="Times New Roman" w:hAnsi="Times New Roman" w:cs="Times New Roman"/>
          <w:spacing w:val="-10"/>
          <w:sz w:val="24"/>
          <w:szCs w:val="24"/>
        </w:rPr>
      </w:pPr>
      <w:r w:rsidRPr="000870BB">
        <w:rPr>
          <w:rFonts w:ascii="Times New Roman" w:hAnsi="Times New Roman" w:cs="Times New Roman"/>
          <w:sz w:val="24"/>
          <w:szCs w:val="24"/>
        </w:rPr>
        <w:lastRenderedPageBreak/>
        <w:t>•</w:t>
      </w:r>
      <w:r w:rsidRPr="000870BB">
        <w:rPr>
          <w:rFonts w:ascii="Times New Roman" w:hAnsi="Times New Roman" w:cs="Times New Roman"/>
          <w:spacing w:val="-4"/>
          <w:sz w:val="24"/>
          <w:szCs w:val="24"/>
        </w:rPr>
        <w:t xml:space="preserve">использовать различные виды чтения: ознакомительное, изучающее, </w:t>
      </w:r>
      <w:r w:rsidRPr="000870BB">
        <w:rPr>
          <w:rFonts w:ascii="Times New Roman" w:hAnsi="Times New Roman" w:cs="Times New Roman"/>
          <w:spacing w:val="-10"/>
          <w:sz w:val="24"/>
          <w:szCs w:val="24"/>
        </w:rPr>
        <w:t>поисковое, выбирать нужный вид чтения в соответствии с целью чтения;</w:t>
      </w:r>
    </w:p>
    <w:p w:rsidR="0027237C" w:rsidRPr="000870BB" w:rsidRDefault="0027237C" w:rsidP="00F93842">
      <w:pPr>
        <w:shd w:val="clear" w:color="auto" w:fill="FFFFFF"/>
        <w:tabs>
          <w:tab w:val="left" w:pos="173"/>
        </w:tabs>
        <w:spacing w:after="0" w:line="240" w:lineRule="auto"/>
        <w:ind w:left="14" w:right="-426"/>
        <w:jc w:val="both"/>
        <w:rPr>
          <w:rFonts w:ascii="Times New Roman" w:hAnsi="Times New Roman" w:cs="Times New Roman"/>
          <w:spacing w:val="-10"/>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0"/>
          <w:sz w:val="24"/>
          <w:szCs w:val="24"/>
        </w:rPr>
        <w:t>ориентироваться в соответствующих возрасту словарях и справочниках.</w:t>
      </w:r>
    </w:p>
    <w:p w:rsidR="0027237C" w:rsidRPr="000870BB" w:rsidRDefault="0027237C" w:rsidP="00F93842">
      <w:pPr>
        <w:shd w:val="clear" w:color="auto" w:fill="FFFFFF"/>
        <w:spacing w:after="0" w:line="240" w:lineRule="auto"/>
        <w:ind w:right="-426"/>
        <w:jc w:val="both"/>
        <w:rPr>
          <w:rFonts w:ascii="Times New Roman" w:hAnsi="Times New Roman" w:cs="Times New Roman"/>
          <w:spacing w:val="-10"/>
          <w:sz w:val="24"/>
          <w:szCs w:val="24"/>
          <w:u w:val="single"/>
        </w:rPr>
      </w:pPr>
      <w:r w:rsidRPr="000870BB">
        <w:rPr>
          <w:rFonts w:ascii="Times New Roman" w:hAnsi="Times New Roman" w:cs="Times New Roman"/>
          <w:spacing w:val="-10"/>
          <w:sz w:val="24"/>
          <w:szCs w:val="24"/>
          <w:u w:val="single"/>
        </w:rPr>
        <w:t>Выпускник получит возможность научиться:</w:t>
      </w:r>
    </w:p>
    <w:p w:rsidR="0027237C" w:rsidRPr="000870BB" w:rsidRDefault="0027237C" w:rsidP="00F93842">
      <w:pPr>
        <w:widowControl w:val="0"/>
        <w:numPr>
          <w:ilvl w:val="0"/>
          <w:numId w:val="16"/>
        </w:numPr>
        <w:shd w:val="clear" w:color="auto" w:fill="FFFFFF"/>
        <w:tabs>
          <w:tab w:val="left" w:pos="173"/>
        </w:tabs>
        <w:suppressAutoHyphens/>
        <w:autoSpaceDE w:val="0"/>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pacing w:val="-10"/>
          <w:sz w:val="24"/>
          <w:szCs w:val="24"/>
        </w:rPr>
        <w:t xml:space="preserve">использовать формальные элементы текста (например, подзаголовки, сноски) </w:t>
      </w:r>
      <w:r w:rsidRPr="000870BB">
        <w:rPr>
          <w:rFonts w:ascii="Times New Roman" w:hAnsi="Times New Roman" w:cs="Times New Roman"/>
          <w:sz w:val="24"/>
          <w:szCs w:val="24"/>
        </w:rPr>
        <w:t>для поиска нужной информации;</w:t>
      </w:r>
    </w:p>
    <w:p w:rsidR="0027237C" w:rsidRPr="000870BB" w:rsidRDefault="0027237C" w:rsidP="00F93842">
      <w:pPr>
        <w:widowControl w:val="0"/>
        <w:numPr>
          <w:ilvl w:val="0"/>
          <w:numId w:val="16"/>
        </w:numPr>
        <w:shd w:val="clear" w:color="auto" w:fill="FFFFFF"/>
        <w:tabs>
          <w:tab w:val="left" w:pos="173"/>
        </w:tabs>
        <w:suppressAutoHyphens/>
        <w:autoSpaceDE w:val="0"/>
        <w:spacing w:after="0" w:line="240" w:lineRule="auto"/>
        <w:ind w:left="14"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работать с несколькими источниками информации;</w:t>
      </w:r>
    </w:p>
    <w:p w:rsidR="00A847F1" w:rsidRPr="000870BB" w:rsidRDefault="0027237C" w:rsidP="00F93842">
      <w:pPr>
        <w:widowControl w:val="0"/>
        <w:numPr>
          <w:ilvl w:val="0"/>
          <w:numId w:val="16"/>
        </w:numPr>
        <w:shd w:val="clear" w:color="auto" w:fill="FFFFFF"/>
        <w:tabs>
          <w:tab w:val="left" w:pos="173"/>
        </w:tabs>
        <w:suppressAutoHyphens/>
        <w:autoSpaceDE w:val="0"/>
        <w:spacing w:after="0" w:line="240" w:lineRule="auto"/>
        <w:ind w:left="14"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сопоставлять информацию, полученную из нескольких источников.</w:t>
      </w:r>
    </w:p>
    <w:p w:rsidR="0027237C" w:rsidRPr="000870BB" w:rsidRDefault="0027237C" w:rsidP="00F93842">
      <w:pPr>
        <w:widowControl w:val="0"/>
        <w:shd w:val="clear" w:color="auto" w:fill="FFFFFF"/>
        <w:tabs>
          <w:tab w:val="left" w:pos="173"/>
        </w:tabs>
        <w:suppressAutoHyphens/>
        <w:autoSpaceDE w:val="0"/>
        <w:spacing w:after="0" w:line="240" w:lineRule="auto"/>
        <w:ind w:left="14" w:right="-426"/>
        <w:jc w:val="both"/>
        <w:rPr>
          <w:rFonts w:ascii="Times New Roman" w:hAnsi="Times New Roman" w:cs="Times New Roman"/>
          <w:spacing w:val="-10"/>
          <w:sz w:val="24"/>
          <w:szCs w:val="24"/>
        </w:rPr>
      </w:pPr>
      <w:r w:rsidRPr="000870BB">
        <w:rPr>
          <w:rFonts w:ascii="Times New Roman" w:hAnsi="Times New Roman" w:cs="Times New Roman"/>
          <w:b/>
          <w:spacing w:val="-12"/>
          <w:sz w:val="24"/>
          <w:szCs w:val="24"/>
        </w:rPr>
        <w:t>Работа с текстом: преобразование и интерпретация информации</w:t>
      </w:r>
      <w:r w:rsidRPr="000870BB">
        <w:rPr>
          <w:rFonts w:ascii="Times New Roman" w:hAnsi="Times New Roman" w:cs="Times New Roman"/>
          <w:spacing w:val="-12"/>
          <w:sz w:val="24"/>
          <w:szCs w:val="24"/>
        </w:rPr>
        <w:tab/>
      </w:r>
    </w:p>
    <w:p w:rsidR="0027237C" w:rsidRPr="000870BB" w:rsidRDefault="0027237C" w:rsidP="00F93842">
      <w:pPr>
        <w:shd w:val="clear" w:color="auto" w:fill="FFFFFF"/>
        <w:tabs>
          <w:tab w:val="left" w:pos="696"/>
        </w:tabs>
        <w:spacing w:after="0" w:line="240" w:lineRule="auto"/>
        <w:ind w:left="696" w:right="-426" w:hanging="68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Выпускник научится:</w:t>
      </w:r>
    </w:p>
    <w:p w:rsidR="0027237C" w:rsidRPr="000870BB" w:rsidRDefault="0027237C" w:rsidP="00F93842">
      <w:pPr>
        <w:shd w:val="clear" w:color="auto" w:fill="FFFFFF"/>
        <w:tabs>
          <w:tab w:val="left" w:pos="173"/>
        </w:tabs>
        <w:spacing w:after="0" w:line="240" w:lineRule="auto"/>
        <w:ind w:left="14" w:right="-426"/>
        <w:jc w:val="both"/>
        <w:rPr>
          <w:rFonts w:ascii="Times New Roman" w:hAnsi="Times New Roman" w:cs="Times New Roman"/>
          <w:spacing w:val="-10"/>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0"/>
          <w:sz w:val="24"/>
          <w:szCs w:val="24"/>
        </w:rPr>
        <w:t>пересказывать текст подробно и сжато, устно и письменно;</w:t>
      </w:r>
    </w:p>
    <w:p w:rsidR="0027237C" w:rsidRPr="000870BB" w:rsidRDefault="0027237C" w:rsidP="00F93842">
      <w:pPr>
        <w:shd w:val="clear" w:color="auto" w:fill="FFFFFF"/>
        <w:tabs>
          <w:tab w:val="left" w:pos="245"/>
        </w:tabs>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9"/>
          <w:sz w:val="24"/>
          <w:szCs w:val="24"/>
        </w:rPr>
        <w:t xml:space="preserve">соотносить факты с общей идеей текста, устанавливать простые связи, не </w:t>
      </w:r>
      <w:r w:rsidRPr="000870BB">
        <w:rPr>
          <w:rFonts w:ascii="Times New Roman" w:hAnsi="Times New Roman" w:cs="Times New Roman"/>
          <w:sz w:val="24"/>
          <w:szCs w:val="24"/>
        </w:rPr>
        <w:t>высказанные в тексте напрямую;</w:t>
      </w:r>
    </w:p>
    <w:p w:rsidR="0027237C" w:rsidRPr="000870BB" w:rsidRDefault="0027237C" w:rsidP="00F93842">
      <w:pPr>
        <w:shd w:val="clear" w:color="auto" w:fill="FFFFFF"/>
        <w:tabs>
          <w:tab w:val="left" w:pos="350"/>
        </w:tabs>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5"/>
          <w:sz w:val="24"/>
          <w:szCs w:val="24"/>
        </w:rPr>
        <w:t xml:space="preserve">формулировать несложные выводы, основываясь на тексте; находить </w:t>
      </w:r>
      <w:r w:rsidRPr="000870BB">
        <w:rPr>
          <w:rFonts w:ascii="Times New Roman" w:hAnsi="Times New Roman" w:cs="Times New Roman"/>
          <w:sz w:val="24"/>
          <w:szCs w:val="24"/>
        </w:rPr>
        <w:t>аргументы, подтверждающие вывод;</w:t>
      </w:r>
    </w:p>
    <w:p w:rsidR="0027237C" w:rsidRPr="000870BB" w:rsidRDefault="0027237C" w:rsidP="00F93842">
      <w:pPr>
        <w:shd w:val="clear" w:color="auto" w:fill="FFFFFF"/>
        <w:tabs>
          <w:tab w:val="left" w:pos="182"/>
        </w:tabs>
        <w:spacing w:after="0" w:line="240" w:lineRule="auto"/>
        <w:ind w:left="19" w:right="-426"/>
        <w:jc w:val="both"/>
        <w:rPr>
          <w:rFonts w:ascii="Times New Roman" w:hAnsi="Times New Roman" w:cs="Times New Roman"/>
          <w:spacing w:val="-11"/>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1"/>
          <w:sz w:val="24"/>
          <w:szCs w:val="24"/>
        </w:rPr>
        <w:t>сопоставлять и обобщать содержащуюся в разных частях текста информацию;</w:t>
      </w:r>
    </w:p>
    <w:p w:rsidR="0027237C" w:rsidRPr="000870BB" w:rsidRDefault="0027237C" w:rsidP="00F93842">
      <w:pPr>
        <w:shd w:val="clear" w:color="auto" w:fill="FFFFFF"/>
        <w:tabs>
          <w:tab w:val="left" w:pos="254"/>
        </w:tabs>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9"/>
          <w:sz w:val="24"/>
          <w:szCs w:val="24"/>
        </w:rPr>
        <w:t xml:space="preserve">составлять на основании текста небольшое монологическое высказывание, </w:t>
      </w:r>
      <w:r w:rsidRPr="000870BB">
        <w:rPr>
          <w:rFonts w:ascii="Times New Roman" w:hAnsi="Times New Roman" w:cs="Times New Roman"/>
          <w:sz w:val="24"/>
          <w:szCs w:val="24"/>
        </w:rPr>
        <w:t>отвечая на поставленный вопрос.</w:t>
      </w:r>
    </w:p>
    <w:p w:rsidR="0027237C" w:rsidRPr="000870BB" w:rsidRDefault="0027237C" w:rsidP="00F93842">
      <w:pPr>
        <w:shd w:val="clear" w:color="auto" w:fill="FFFFFF"/>
        <w:spacing w:after="0" w:line="240" w:lineRule="auto"/>
        <w:ind w:left="10" w:right="-426"/>
        <w:jc w:val="both"/>
        <w:rPr>
          <w:rFonts w:ascii="Times New Roman" w:hAnsi="Times New Roman" w:cs="Times New Roman"/>
          <w:spacing w:val="-11"/>
          <w:sz w:val="24"/>
          <w:szCs w:val="24"/>
          <w:u w:val="single"/>
        </w:rPr>
      </w:pPr>
      <w:r w:rsidRPr="000870BB">
        <w:rPr>
          <w:rFonts w:ascii="Times New Roman" w:hAnsi="Times New Roman" w:cs="Times New Roman"/>
          <w:spacing w:val="-11"/>
          <w:sz w:val="24"/>
          <w:szCs w:val="24"/>
          <w:u w:val="single"/>
        </w:rPr>
        <w:t>Выпускник получит возможность научиться:</w:t>
      </w:r>
    </w:p>
    <w:p w:rsidR="0027237C" w:rsidRPr="000870BB" w:rsidRDefault="0027237C" w:rsidP="00F93842">
      <w:pPr>
        <w:widowControl w:val="0"/>
        <w:numPr>
          <w:ilvl w:val="0"/>
          <w:numId w:val="45"/>
        </w:numPr>
        <w:shd w:val="clear" w:color="auto" w:fill="FFFFFF"/>
        <w:suppressAutoHyphens/>
        <w:autoSpaceDE w:val="0"/>
        <w:spacing w:after="0" w:line="240" w:lineRule="auto"/>
        <w:ind w:right="-426"/>
        <w:jc w:val="both"/>
        <w:rPr>
          <w:rFonts w:ascii="Times New Roman" w:hAnsi="Times New Roman" w:cs="Times New Roman"/>
          <w:spacing w:val="-12"/>
          <w:sz w:val="24"/>
          <w:szCs w:val="24"/>
        </w:rPr>
      </w:pPr>
      <w:r w:rsidRPr="000870BB">
        <w:rPr>
          <w:rFonts w:ascii="Times New Roman" w:hAnsi="Times New Roman" w:cs="Times New Roman"/>
          <w:sz w:val="24"/>
          <w:szCs w:val="24"/>
        </w:rPr>
        <w:t xml:space="preserve">делать выписки из прочитанных текстов с учётом цели их дальнейшего </w:t>
      </w:r>
      <w:r w:rsidRPr="000870BB">
        <w:rPr>
          <w:rFonts w:ascii="Times New Roman" w:hAnsi="Times New Roman" w:cs="Times New Roman"/>
          <w:spacing w:val="-12"/>
          <w:sz w:val="24"/>
          <w:szCs w:val="24"/>
        </w:rPr>
        <w:t>использования;</w:t>
      </w:r>
    </w:p>
    <w:p w:rsidR="0027237C" w:rsidRPr="000870BB" w:rsidRDefault="0027237C" w:rsidP="00F93842">
      <w:pPr>
        <w:widowControl w:val="0"/>
        <w:numPr>
          <w:ilvl w:val="0"/>
          <w:numId w:val="45"/>
        </w:numPr>
        <w:shd w:val="clear" w:color="auto" w:fill="FFFFFF"/>
        <w:tabs>
          <w:tab w:val="left" w:pos="384"/>
        </w:tabs>
        <w:suppressAutoHyphens/>
        <w:autoSpaceDE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составлять небольшие письменные аннотации к тексту, отзывы о прочитанном.</w:t>
      </w:r>
    </w:p>
    <w:p w:rsidR="0027237C" w:rsidRPr="000870BB" w:rsidRDefault="0027237C" w:rsidP="00F93842">
      <w:pPr>
        <w:shd w:val="clear" w:color="auto" w:fill="FFFFFF"/>
        <w:tabs>
          <w:tab w:val="left" w:pos="696"/>
        </w:tabs>
        <w:spacing w:after="0" w:line="240" w:lineRule="auto"/>
        <w:ind w:right="-426"/>
        <w:jc w:val="both"/>
        <w:rPr>
          <w:rFonts w:ascii="Times New Roman" w:hAnsi="Times New Roman" w:cs="Times New Roman"/>
          <w:b/>
          <w:sz w:val="24"/>
          <w:szCs w:val="24"/>
        </w:rPr>
      </w:pPr>
      <w:r w:rsidRPr="000870BB">
        <w:rPr>
          <w:rFonts w:ascii="Times New Roman" w:hAnsi="Times New Roman" w:cs="Times New Roman"/>
          <w:b/>
          <w:spacing w:val="-12"/>
          <w:sz w:val="24"/>
          <w:szCs w:val="24"/>
        </w:rPr>
        <w:t>Работа с текстом: оценка информации</w:t>
      </w:r>
    </w:p>
    <w:p w:rsidR="0027237C" w:rsidRPr="000870BB" w:rsidRDefault="0027237C" w:rsidP="00F93842">
      <w:pPr>
        <w:shd w:val="clear" w:color="auto" w:fill="FFFFFF"/>
        <w:tabs>
          <w:tab w:val="left" w:pos="696"/>
        </w:tabs>
        <w:spacing w:after="0" w:line="240" w:lineRule="auto"/>
        <w:ind w:left="696" w:right="-426" w:hanging="68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Выпускник научится:</w:t>
      </w:r>
    </w:p>
    <w:p w:rsidR="0027237C" w:rsidRPr="000870BB" w:rsidRDefault="0027237C" w:rsidP="00F93842">
      <w:pPr>
        <w:widowControl w:val="0"/>
        <w:numPr>
          <w:ilvl w:val="0"/>
          <w:numId w:val="12"/>
        </w:numPr>
        <w:shd w:val="clear" w:color="auto" w:fill="FFFFFF"/>
        <w:tabs>
          <w:tab w:val="left" w:pos="173"/>
        </w:tabs>
        <w:suppressAutoHyphens/>
        <w:autoSpaceDE w:val="0"/>
        <w:spacing w:after="0" w:line="240" w:lineRule="auto"/>
        <w:ind w:left="5" w:right="-426"/>
        <w:jc w:val="both"/>
        <w:rPr>
          <w:rFonts w:ascii="Times New Roman" w:hAnsi="Times New Roman" w:cs="Times New Roman"/>
          <w:spacing w:val="-11"/>
          <w:sz w:val="24"/>
          <w:szCs w:val="24"/>
        </w:rPr>
      </w:pPr>
      <w:r w:rsidRPr="000870BB">
        <w:rPr>
          <w:rFonts w:ascii="Times New Roman" w:hAnsi="Times New Roman" w:cs="Times New Roman"/>
          <w:spacing w:val="-11"/>
          <w:sz w:val="24"/>
          <w:szCs w:val="24"/>
        </w:rPr>
        <w:t>высказывать оценочные суждения и свою точку зрения о прочитанном тексте;</w:t>
      </w:r>
    </w:p>
    <w:p w:rsidR="0027237C" w:rsidRPr="000870BB" w:rsidRDefault="0027237C" w:rsidP="00F93842">
      <w:pPr>
        <w:widowControl w:val="0"/>
        <w:numPr>
          <w:ilvl w:val="0"/>
          <w:numId w:val="12"/>
        </w:numPr>
        <w:shd w:val="clear" w:color="auto" w:fill="FFFFFF"/>
        <w:tabs>
          <w:tab w:val="left" w:pos="173"/>
        </w:tabs>
        <w:suppressAutoHyphens/>
        <w:autoSpaceDE w:val="0"/>
        <w:spacing w:after="0" w:line="240" w:lineRule="auto"/>
        <w:ind w:left="5" w:right="-426"/>
        <w:jc w:val="both"/>
        <w:rPr>
          <w:rFonts w:ascii="Times New Roman" w:hAnsi="Times New Roman" w:cs="Times New Roman"/>
          <w:sz w:val="24"/>
          <w:szCs w:val="24"/>
        </w:rPr>
      </w:pPr>
      <w:r w:rsidRPr="000870BB">
        <w:rPr>
          <w:rFonts w:ascii="Times New Roman" w:hAnsi="Times New Roman" w:cs="Times New Roman"/>
          <w:spacing w:val="-10"/>
          <w:sz w:val="24"/>
          <w:szCs w:val="24"/>
        </w:rPr>
        <w:t xml:space="preserve">оценивать содержание, языковые особенности и структуру текста; определять </w:t>
      </w:r>
      <w:r w:rsidRPr="000870BB">
        <w:rPr>
          <w:rFonts w:ascii="Times New Roman" w:hAnsi="Times New Roman" w:cs="Times New Roman"/>
          <w:sz w:val="24"/>
          <w:szCs w:val="24"/>
        </w:rPr>
        <w:t>место и роль иллюстративного ряда в тексте;</w:t>
      </w:r>
    </w:p>
    <w:p w:rsidR="0027237C" w:rsidRPr="000870BB" w:rsidRDefault="0027237C" w:rsidP="00F93842">
      <w:pPr>
        <w:widowControl w:val="0"/>
        <w:numPr>
          <w:ilvl w:val="0"/>
          <w:numId w:val="23"/>
        </w:numPr>
        <w:shd w:val="clear" w:color="auto" w:fill="FFFFFF"/>
        <w:tabs>
          <w:tab w:val="left" w:pos="283"/>
        </w:tabs>
        <w:suppressAutoHyphens/>
        <w:autoSpaceDE w:val="0"/>
        <w:spacing w:after="0" w:line="240" w:lineRule="auto"/>
        <w:ind w:left="5" w:right="-426"/>
        <w:jc w:val="both"/>
        <w:rPr>
          <w:rFonts w:ascii="Times New Roman" w:hAnsi="Times New Roman" w:cs="Times New Roman"/>
          <w:spacing w:val="-11"/>
          <w:sz w:val="24"/>
          <w:szCs w:val="24"/>
        </w:rPr>
      </w:pPr>
      <w:r w:rsidRPr="000870BB">
        <w:rPr>
          <w:rFonts w:ascii="Times New Roman" w:hAnsi="Times New Roman" w:cs="Times New Roman"/>
          <w:spacing w:val="-9"/>
          <w:sz w:val="24"/>
          <w:szCs w:val="24"/>
        </w:rPr>
        <w:t xml:space="preserve">на основе имеющихся знаний, жизненного опыта подвергать сомнению </w:t>
      </w:r>
      <w:r w:rsidRPr="000870BB">
        <w:rPr>
          <w:rFonts w:ascii="Times New Roman" w:hAnsi="Times New Roman" w:cs="Times New Roman"/>
          <w:spacing w:val="-7"/>
          <w:sz w:val="24"/>
          <w:szCs w:val="24"/>
        </w:rPr>
        <w:t xml:space="preserve">достоверность прочитанного, обнаруживать недостоверность получаемых </w:t>
      </w:r>
      <w:r w:rsidRPr="000870BB">
        <w:rPr>
          <w:rFonts w:ascii="Times New Roman" w:hAnsi="Times New Roman" w:cs="Times New Roman"/>
          <w:spacing w:val="-11"/>
          <w:sz w:val="24"/>
          <w:szCs w:val="24"/>
        </w:rPr>
        <w:t>сведений, пробелы в информации и находить пути восполнения этих пробелов;</w:t>
      </w:r>
    </w:p>
    <w:p w:rsidR="0027237C" w:rsidRPr="000870BB" w:rsidRDefault="0027237C" w:rsidP="00F93842">
      <w:pPr>
        <w:widowControl w:val="0"/>
        <w:numPr>
          <w:ilvl w:val="0"/>
          <w:numId w:val="23"/>
        </w:numPr>
        <w:shd w:val="clear" w:color="auto" w:fill="FFFFFF"/>
        <w:tabs>
          <w:tab w:val="left" w:pos="283"/>
        </w:tabs>
        <w:suppressAutoHyphens/>
        <w:autoSpaceDE w:val="0"/>
        <w:spacing w:after="0" w:line="240" w:lineRule="auto"/>
        <w:ind w:left="5" w:right="-426"/>
        <w:jc w:val="both"/>
        <w:rPr>
          <w:rFonts w:ascii="Times New Roman" w:hAnsi="Times New Roman" w:cs="Times New Roman"/>
          <w:sz w:val="24"/>
          <w:szCs w:val="24"/>
        </w:rPr>
      </w:pPr>
      <w:r w:rsidRPr="000870BB">
        <w:rPr>
          <w:rFonts w:ascii="Times New Roman" w:hAnsi="Times New Roman" w:cs="Times New Roman"/>
          <w:spacing w:val="-4"/>
          <w:sz w:val="24"/>
          <w:szCs w:val="24"/>
        </w:rPr>
        <w:t xml:space="preserve">участвовать в учебном диалоге при обсуждении прочитанного или </w:t>
      </w:r>
      <w:r w:rsidRPr="000870BB">
        <w:rPr>
          <w:rFonts w:ascii="Times New Roman" w:hAnsi="Times New Roman" w:cs="Times New Roman"/>
          <w:sz w:val="24"/>
          <w:szCs w:val="24"/>
        </w:rPr>
        <w:t>прослушанного текста.</w:t>
      </w:r>
    </w:p>
    <w:p w:rsidR="0027237C" w:rsidRPr="000870BB" w:rsidRDefault="0027237C" w:rsidP="00F93842">
      <w:pPr>
        <w:shd w:val="clear" w:color="auto" w:fill="FFFFFF"/>
        <w:spacing w:after="0" w:line="240" w:lineRule="auto"/>
        <w:ind w:right="-426"/>
        <w:jc w:val="both"/>
        <w:rPr>
          <w:rFonts w:ascii="Times New Roman" w:hAnsi="Times New Roman" w:cs="Times New Roman"/>
          <w:spacing w:val="-10"/>
          <w:sz w:val="24"/>
          <w:szCs w:val="24"/>
          <w:u w:val="single"/>
        </w:rPr>
      </w:pPr>
      <w:r w:rsidRPr="000870BB">
        <w:rPr>
          <w:rFonts w:ascii="Times New Roman" w:hAnsi="Times New Roman" w:cs="Times New Roman"/>
          <w:spacing w:val="-10"/>
          <w:sz w:val="24"/>
          <w:szCs w:val="24"/>
          <w:u w:val="single"/>
        </w:rPr>
        <w:t>Выпускник получит возможность научиться:</w:t>
      </w:r>
    </w:p>
    <w:p w:rsidR="0027237C" w:rsidRPr="000870BB" w:rsidRDefault="0027237C" w:rsidP="00F93842">
      <w:pPr>
        <w:widowControl w:val="0"/>
        <w:numPr>
          <w:ilvl w:val="0"/>
          <w:numId w:val="16"/>
        </w:numPr>
        <w:shd w:val="clear" w:color="auto" w:fill="FFFFFF"/>
        <w:tabs>
          <w:tab w:val="left" w:pos="173"/>
        </w:tabs>
        <w:suppressAutoHyphens/>
        <w:autoSpaceDE w:val="0"/>
        <w:spacing w:after="0" w:line="240" w:lineRule="auto"/>
        <w:ind w:left="14"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сопоставлять различные точки зрения;</w:t>
      </w:r>
    </w:p>
    <w:p w:rsidR="0027237C" w:rsidRPr="000870BB" w:rsidRDefault="0027237C" w:rsidP="00F93842">
      <w:pPr>
        <w:widowControl w:val="0"/>
        <w:numPr>
          <w:ilvl w:val="0"/>
          <w:numId w:val="16"/>
        </w:numPr>
        <w:shd w:val="clear" w:color="auto" w:fill="FFFFFF"/>
        <w:tabs>
          <w:tab w:val="left" w:pos="173"/>
        </w:tabs>
        <w:suppressAutoHyphens/>
        <w:autoSpaceDE w:val="0"/>
        <w:spacing w:after="0" w:line="240" w:lineRule="auto"/>
        <w:ind w:left="14"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соотносить позицию автора с собственной точкой зрения;</w:t>
      </w:r>
    </w:p>
    <w:p w:rsidR="0027237C" w:rsidRPr="000870BB" w:rsidRDefault="0027237C" w:rsidP="00F93842">
      <w:pPr>
        <w:shd w:val="clear" w:color="auto" w:fill="FFFFFF"/>
        <w:tabs>
          <w:tab w:val="left" w:pos="312"/>
        </w:tabs>
        <w:spacing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w:t>
      </w:r>
      <w:r w:rsidRPr="000870BB">
        <w:rPr>
          <w:rFonts w:ascii="Times New Roman" w:hAnsi="Times New Roman" w:cs="Times New Roman"/>
          <w:spacing w:val="-4"/>
          <w:sz w:val="24"/>
          <w:szCs w:val="24"/>
        </w:rPr>
        <w:t xml:space="preserve">в процессе работы с одним или несколькими источниками выявлять </w:t>
      </w:r>
      <w:r w:rsidRPr="000870BB">
        <w:rPr>
          <w:rFonts w:ascii="Times New Roman" w:hAnsi="Times New Roman" w:cs="Times New Roman"/>
          <w:sz w:val="24"/>
          <w:szCs w:val="24"/>
        </w:rPr>
        <w:t>достоверную (противоречивую) информацию.</w:t>
      </w:r>
    </w:p>
    <w:p w:rsidR="0027237C" w:rsidRPr="000870BB" w:rsidRDefault="00885930" w:rsidP="00F93842">
      <w:pPr>
        <w:pStyle w:val="afa"/>
        <w:spacing w:line="240" w:lineRule="auto"/>
        <w:ind w:right="-426" w:firstLine="0"/>
        <w:rPr>
          <w:rStyle w:val="40"/>
          <w:color w:val="auto"/>
        </w:rPr>
      </w:pPr>
      <w:bookmarkStart w:id="10" w:name="bookmark16"/>
      <w:r w:rsidRPr="000870BB">
        <w:rPr>
          <w:b/>
          <w:i/>
          <w:color w:val="auto"/>
          <w:sz w:val="24"/>
          <w:szCs w:val="20"/>
        </w:rPr>
        <w:t>1.2.1.2</w:t>
      </w:r>
      <w:r w:rsidR="0027237C" w:rsidRPr="000870BB">
        <w:rPr>
          <w:rStyle w:val="40"/>
          <w:color w:val="auto"/>
        </w:rPr>
        <w:t xml:space="preserve"> Формирование ИКТ-компетентности обучающихся</w:t>
      </w:r>
      <w:bookmarkStart w:id="11" w:name="bookmark17"/>
      <w:bookmarkEnd w:id="10"/>
      <w:r w:rsidR="0027237C" w:rsidRPr="000870BB">
        <w:rPr>
          <w:rStyle w:val="40"/>
          <w:color w:val="auto"/>
        </w:rPr>
        <w:t xml:space="preserve"> (метапредметные результаты)</w:t>
      </w:r>
      <w:bookmarkEnd w:id="11"/>
    </w:p>
    <w:p w:rsidR="0027237C" w:rsidRPr="000870BB" w:rsidRDefault="0027237C" w:rsidP="00F93842">
      <w:pPr>
        <w:pStyle w:val="afa"/>
        <w:spacing w:line="240" w:lineRule="auto"/>
        <w:ind w:right="-426"/>
        <w:rPr>
          <w:color w:val="auto"/>
          <w:sz w:val="24"/>
          <w:szCs w:val="20"/>
        </w:rPr>
      </w:pPr>
      <w:r w:rsidRPr="000870BB">
        <w:rPr>
          <w:color w:val="auto"/>
          <w:sz w:val="24"/>
          <w:szCs w:val="20"/>
        </w:rPr>
        <w:t xml:space="preserve">В результате изучения </w:t>
      </w:r>
      <w:r w:rsidRPr="000870BB">
        <w:rPr>
          <w:b/>
          <w:color w:val="auto"/>
          <w:sz w:val="24"/>
          <w:szCs w:val="20"/>
        </w:rPr>
        <w:t>всех без исключения предметов</w:t>
      </w:r>
      <w:r w:rsidRPr="000870BB">
        <w:rPr>
          <w:color w:val="auto"/>
          <w:sz w:val="24"/>
          <w:szCs w:val="20"/>
        </w:rPr>
        <w:t xml:space="preserve"> </w:t>
      </w:r>
      <w:r w:rsidR="00740696" w:rsidRPr="000870BB">
        <w:rPr>
          <w:color w:val="auto"/>
          <w:sz w:val="24"/>
          <w:szCs w:val="20"/>
        </w:rPr>
        <w:t>на уровне</w:t>
      </w:r>
      <w:r w:rsidRPr="000870BB">
        <w:rPr>
          <w:color w:val="auto"/>
          <w:sz w:val="24"/>
          <w:szCs w:val="20"/>
        </w:rPr>
        <w:t xml:space="preserve">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приобретают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40696" w:rsidRPr="000870BB" w:rsidRDefault="00740696" w:rsidP="00F93842">
      <w:pPr>
        <w:pStyle w:val="afa"/>
        <w:spacing w:line="240" w:lineRule="auto"/>
        <w:ind w:right="-426"/>
        <w:rPr>
          <w:sz w:val="24"/>
          <w:szCs w:val="20"/>
        </w:rPr>
      </w:pPr>
      <w:r w:rsidRPr="000870BB">
        <w:rPr>
          <w:sz w:val="24"/>
          <w:szCs w:val="20"/>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740696" w:rsidRPr="000870BB" w:rsidRDefault="00740696" w:rsidP="00F93842">
      <w:pPr>
        <w:pStyle w:val="afa"/>
        <w:spacing w:line="240" w:lineRule="auto"/>
        <w:ind w:right="-426"/>
        <w:rPr>
          <w:sz w:val="24"/>
          <w:szCs w:val="20"/>
        </w:rPr>
      </w:pPr>
      <w:r w:rsidRPr="000870BB">
        <w:rPr>
          <w:sz w:val="24"/>
          <w:szCs w:val="20"/>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740696" w:rsidRPr="000870BB" w:rsidRDefault="00740696" w:rsidP="00F93842">
      <w:pPr>
        <w:pStyle w:val="afa"/>
        <w:spacing w:line="240" w:lineRule="auto"/>
        <w:ind w:right="-426"/>
        <w:rPr>
          <w:sz w:val="24"/>
          <w:szCs w:val="20"/>
        </w:rPr>
      </w:pPr>
      <w:r w:rsidRPr="000870BB">
        <w:rPr>
          <w:sz w:val="24"/>
          <w:szCs w:val="20"/>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w:t>
      </w:r>
      <w:r w:rsidRPr="000870BB">
        <w:rPr>
          <w:sz w:val="24"/>
          <w:szCs w:val="20"/>
        </w:rPr>
        <w:lastRenderedPageBreak/>
        <w:t>источники ее получения; критически относиться к информации и к выбору источника информации.</w:t>
      </w:r>
    </w:p>
    <w:p w:rsidR="00740696" w:rsidRPr="000870BB" w:rsidRDefault="00740696" w:rsidP="00F93842">
      <w:pPr>
        <w:pStyle w:val="afa"/>
        <w:spacing w:line="240" w:lineRule="auto"/>
        <w:ind w:right="-426"/>
        <w:rPr>
          <w:sz w:val="24"/>
          <w:szCs w:val="20"/>
        </w:rPr>
      </w:pPr>
      <w:r w:rsidRPr="000870BB">
        <w:rPr>
          <w:sz w:val="24"/>
          <w:szCs w:val="20"/>
        </w:rPr>
        <w:t>Они научатся планировать, проектировать и моделировать процессы в простых учебных и практических ситуациях.</w:t>
      </w:r>
    </w:p>
    <w:p w:rsidR="00740696" w:rsidRPr="000870BB" w:rsidRDefault="00740696" w:rsidP="00F93842">
      <w:pPr>
        <w:pStyle w:val="afa"/>
        <w:spacing w:line="240" w:lineRule="auto"/>
        <w:ind w:right="-426"/>
        <w:rPr>
          <w:sz w:val="24"/>
          <w:szCs w:val="20"/>
        </w:rPr>
      </w:pPr>
      <w:r w:rsidRPr="000870BB">
        <w:rPr>
          <w:sz w:val="24"/>
          <w:szCs w:val="20"/>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740696" w:rsidRPr="000870BB" w:rsidRDefault="00740696" w:rsidP="00F93842">
      <w:pPr>
        <w:pStyle w:val="afa"/>
        <w:spacing w:line="240" w:lineRule="auto"/>
        <w:ind w:right="-426"/>
        <w:rPr>
          <w:color w:val="auto"/>
          <w:sz w:val="24"/>
          <w:szCs w:val="20"/>
        </w:rPr>
      </w:pPr>
    </w:p>
    <w:p w:rsidR="0027237C" w:rsidRPr="000870BB" w:rsidRDefault="0027237C" w:rsidP="00F93842">
      <w:pPr>
        <w:pStyle w:val="afa"/>
        <w:spacing w:line="240" w:lineRule="auto"/>
        <w:ind w:right="-426" w:firstLine="0"/>
        <w:rPr>
          <w:b/>
          <w:i/>
          <w:color w:val="auto"/>
          <w:sz w:val="24"/>
          <w:szCs w:val="20"/>
        </w:rPr>
      </w:pPr>
      <w:bookmarkStart w:id="12" w:name="bookmark18"/>
      <w:r w:rsidRPr="000870BB">
        <w:rPr>
          <w:b/>
          <w:i/>
          <w:color w:val="auto"/>
          <w:sz w:val="24"/>
          <w:szCs w:val="20"/>
        </w:rPr>
        <w:t>Знакомство со средствами ИКТ, гигиена работы с компьютером</w:t>
      </w:r>
      <w:bookmarkEnd w:id="12"/>
    </w:p>
    <w:p w:rsidR="0027237C" w:rsidRPr="000870BB" w:rsidRDefault="0027237C" w:rsidP="00F93842">
      <w:pPr>
        <w:pStyle w:val="a4"/>
        <w:ind w:right="-426"/>
        <w:rPr>
          <w:sz w:val="24"/>
          <w:szCs w:val="20"/>
          <w:u w:val="single"/>
        </w:rPr>
      </w:pPr>
      <w:r w:rsidRPr="000870BB">
        <w:rPr>
          <w:sz w:val="24"/>
          <w:szCs w:val="20"/>
          <w:u w:val="single"/>
        </w:rPr>
        <w:t>Выпускник научится:</w:t>
      </w:r>
    </w:p>
    <w:p w:rsidR="0027237C" w:rsidRPr="000870BB" w:rsidRDefault="0027237C" w:rsidP="00F93842">
      <w:pPr>
        <w:pStyle w:val="afa"/>
        <w:spacing w:line="240" w:lineRule="auto"/>
        <w:ind w:right="-426"/>
        <w:rPr>
          <w:color w:val="auto"/>
          <w:sz w:val="24"/>
          <w:szCs w:val="20"/>
        </w:rPr>
      </w:pPr>
      <w:r w:rsidRPr="000870BB">
        <w:rPr>
          <w:color w:val="auto"/>
          <w:sz w:val="24"/>
          <w:szCs w:val="20"/>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27237C" w:rsidRPr="000870BB" w:rsidRDefault="0027237C" w:rsidP="00F93842">
      <w:pPr>
        <w:pStyle w:val="afa"/>
        <w:spacing w:line="240" w:lineRule="auto"/>
        <w:ind w:right="-426"/>
        <w:rPr>
          <w:color w:val="auto"/>
          <w:sz w:val="24"/>
          <w:szCs w:val="20"/>
        </w:rPr>
      </w:pPr>
      <w:r w:rsidRPr="000870BB">
        <w:rPr>
          <w:color w:val="auto"/>
          <w:sz w:val="24"/>
          <w:szCs w:val="20"/>
        </w:rPr>
        <w:t>• организовывать систему папок для хранения собственной информации в компьютере.</w:t>
      </w:r>
    </w:p>
    <w:p w:rsidR="0027237C" w:rsidRPr="000870BB" w:rsidRDefault="0027237C" w:rsidP="00F93842">
      <w:pPr>
        <w:pStyle w:val="afa"/>
        <w:spacing w:line="240" w:lineRule="auto"/>
        <w:ind w:right="-426" w:firstLine="0"/>
        <w:rPr>
          <w:b/>
          <w:i/>
          <w:color w:val="auto"/>
          <w:sz w:val="24"/>
          <w:szCs w:val="20"/>
        </w:rPr>
      </w:pPr>
      <w:bookmarkStart w:id="13" w:name="bookmark19"/>
      <w:r w:rsidRPr="000870BB">
        <w:rPr>
          <w:b/>
          <w:i/>
          <w:color w:val="auto"/>
          <w:sz w:val="24"/>
          <w:szCs w:val="20"/>
        </w:rPr>
        <w:t xml:space="preserve">Технология ввода информации в компьютер: </w:t>
      </w:r>
      <w:r w:rsidRPr="000870BB">
        <w:rPr>
          <w:color w:val="auto"/>
          <w:sz w:val="24"/>
          <w:szCs w:val="20"/>
        </w:rPr>
        <w:t>ввод текста, запись звука, изображения, цифровых данных</w:t>
      </w:r>
      <w:bookmarkEnd w:id="13"/>
    </w:p>
    <w:p w:rsidR="0027237C" w:rsidRPr="000870BB" w:rsidRDefault="0027237C" w:rsidP="00F93842">
      <w:pPr>
        <w:pStyle w:val="a4"/>
        <w:ind w:right="-426"/>
        <w:rPr>
          <w:sz w:val="24"/>
          <w:szCs w:val="20"/>
          <w:u w:val="single"/>
        </w:rPr>
      </w:pPr>
      <w:r w:rsidRPr="000870BB">
        <w:rPr>
          <w:sz w:val="24"/>
          <w:szCs w:val="20"/>
          <w:u w:val="single"/>
        </w:rPr>
        <w:t>Выпускник научится:</w:t>
      </w:r>
    </w:p>
    <w:p w:rsidR="0027237C" w:rsidRPr="000870BB" w:rsidRDefault="0027237C" w:rsidP="00F93842">
      <w:pPr>
        <w:pStyle w:val="afa"/>
        <w:spacing w:line="240" w:lineRule="auto"/>
        <w:ind w:right="-426"/>
        <w:rPr>
          <w:color w:val="auto"/>
          <w:sz w:val="24"/>
          <w:szCs w:val="20"/>
        </w:rPr>
      </w:pPr>
      <w:r w:rsidRPr="000870BB">
        <w:rPr>
          <w:color w:val="auto"/>
          <w:sz w:val="24"/>
          <w:szCs w:val="20"/>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27237C" w:rsidRPr="000870BB" w:rsidRDefault="0027237C" w:rsidP="00F93842">
      <w:pPr>
        <w:pStyle w:val="afa"/>
        <w:spacing w:line="240" w:lineRule="auto"/>
        <w:ind w:right="-426"/>
        <w:rPr>
          <w:color w:val="auto"/>
          <w:sz w:val="24"/>
          <w:szCs w:val="20"/>
        </w:rPr>
      </w:pPr>
      <w:r w:rsidRPr="000870BB">
        <w:rPr>
          <w:color w:val="auto"/>
          <w:sz w:val="24"/>
          <w:szCs w:val="20"/>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27237C" w:rsidRPr="000870BB" w:rsidRDefault="0027237C" w:rsidP="00F93842">
      <w:pPr>
        <w:pStyle w:val="afa"/>
        <w:spacing w:line="240" w:lineRule="auto"/>
        <w:ind w:right="-426"/>
        <w:rPr>
          <w:color w:val="auto"/>
          <w:sz w:val="24"/>
          <w:szCs w:val="20"/>
        </w:rPr>
      </w:pPr>
      <w:r w:rsidRPr="000870BB">
        <w:rPr>
          <w:color w:val="auto"/>
          <w:sz w:val="24"/>
          <w:szCs w:val="20"/>
        </w:rPr>
        <w:t>• рисовать изображения на графическом планшете;</w:t>
      </w:r>
    </w:p>
    <w:p w:rsidR="0027237C" w:rsidRPr="000870BB" w:rsidRDefault="0027237C" w:rsidP="00F93842">
      <w:pPr>
        <w:pStyle w:val="afa"/>
        <w:spacing w:line="240" w:lineRule="auto"/>
        <w:ind w:right="-426"/>
        <w:rPr>
          <w:color w:val="auto"/>
          <w:sz w:val="24"/>
          <w:szCs w:val="20"/>
        </w:rPr>
      </w:pPr>
      <w:r w:rsidRPr="000870BB">
        <w:rPr>
          <w:color w:val="auto"/>
          <w:sz w:val="24"/>
          <w:szCs w:val="20"/>
        </w:rPr>
        <w:t>• сканировать рисунки и тексты.</w:t>
      </w:r>
    </w:p>
    <w:p w:rsidR="0027237C" w:rsidRPr="000870BB" w:rsidRDefault="0027237C" w:rsidP="00F93842">
      <w:pPr>
        <w:pStyle w:val="afa"/>
        <w:spacing w:line="240" w:lineRule="auto"/>
        <w:ind w:right="-426"/>
        <w:rPr>
          <w:color w:val="auto"/>
          <w:sz w:val="24"/>
          <w:szCs w:val="20"/>
        </w:rPr>
      </w:pPr>
      <w:r w:rsidRPr="000870BB">
        <w:rPr>
          <w:color w:val="auto"/>
          <w:sz w:val="24"/>
          <w:szCs w:val="20"/>
        </w:rPr>
        <w:t>Выпускник получит возможность научиться использовать программу распознавания сканированного текста на русском языке.</w:t>
      </w:r>
    </w:p>
    <w:p w:rsidR="0027237C" w:rsidRPr="000870BB" w:rsidRDefault="0027237C" w:rsidP="00F93842">
      <w:pPr>
        <w:pStyle w:val="afa"/>
        <w:spacing w:line="240" w:lineRule="auto"/>
        <w:ind w:right="-426" w:firstLine="0"/>
        <w:rPr>
          <w:b/>
          <w:i/>
          <w:color w:val="auto"/>
          <w:sz w:val="24"/>
          <w:szCs w:val="20"/>
        </w:rPr>
      </w:pPr>
      <w:bookmarkStart w:id="14" w:name="bookmark20"/>
      <w:r w:rsidRPr="000870BB">
        <w:rPr>
          <w:b/>
          <w:i/>
          <w:color w:val="auto"/>
          <w:sz w:val="24"/>
          <w:szCs w:val="20"/>
        </w:rPr>
        <w:t>Обработка и поиск информации</w:t>
      </w:r>
      <w:bookmarkEnd w:id="14"/>
    </w:p>
    <w:p w:rsidR="0027237C" w:rsidRPr="000870BB" w:rsidRDefault="0027237C" w:rsidP="00F93842">
      <w:pPr>
        <w:pStyle w:val="a4"/>
        <w:ind w:right="-426"/>
        <w:rPr>
          <w:sz w:val="24"/>
          <w:szCs w:val="20"/>
          <w:u w:val="single"/>
        </w:rPr>
      </w:pPr>
      <w:r w:rsidRPr="000870BB">
        <w:rPr>
          <w:sz w:val="24"/>
          <w:szCs w:val="20"/>
          <w:u w:val="single"/>
        </w:rPr>
        <w:t>Выпускник научится:</w:t>
      </w:r>
    </w:p>
    <w:p w:rsidR="0027237C" w:rsidRPr="000870BB" w:rsidRDefault="0027237C" w:rsidP="00F93842">
      <w:pPr>
        <w:pStyle w:val="afa"/>
        <w:spacing w:line="240" w:lineRule="auto"/>
        <w:ind w:right="-426"/>
        <w:rPr>
          <w:color w:val="auto"/>
          <w:sz w:val="24"/>
          <w:szCs w:val="20"/>
        </w:rPr>
      </w:pPr>
      <w:r w:rsidRPr="000870BB">
        <w:rPr>
          <w:color w:val="auto"/>
          <w:sz w:val="24"/>
          <w:szCs w:val="20"/>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27237C" w:rsidRPr="000870BB" w:rsidRDefault="0027237C" w:rsidP="00F93842">
      <w:pPr>
        <w:pStyle w:val="afa"/>
        <w:spacing w:line="240" w:lineRule="auto"/>
        <w:ind w:right="-426"/>
        <w:rPr>
          <w:color w:val="auto"/>
          <w:sz w:val="24"/>
          <w:szCs w:val="20"/>
        </w:rPr>
      </w:pPr>
      <w:r w:rsidRPr="000870BB">
        <w:rPr>
          <w:color w:val="auto"/>
          <w:sz w:val="24"/>
          <w:szCs w:val="20"/>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27237C" w:rsidRPr="000870BB" w:rsidRDefault="0027237C" w:rsidP="00F93842">
      <w:pPr>
        <w:pStyle w:val="afa"/>
        <w:spacing w:line="240" w:lineRule="auto"/>
        <w:ind w:right="-426"/>
        <w:rPr>
          <w:color w:val="auto"/>
          <w:sz w:val="24"/>
          <w:szCs w:val="20"/>
        </w:rPr>
      </w:pPr>
      <w:r w:rsidRPr="000870BB">
        <w:rPr>
          <w:color w:val="auto"/>
          <w:sz w:val="24"/>
          <w:szCs w:val="20"/>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27237C" w:rsidRPr="000870BB" w:rsidRDefault="0027237C" w:rsidP="00F93842">
      <w:pPr>
        <w:pStyle w:val="afa"/>
        <w:spacing w:line="240" w:lineRule="auto"/>
        <w:ind w:right="-426"/>
        <w:rPr>
          <w:color w:val="auto"/>
          <w:sz w:val="24"/>
          <w:szCs w:val="20"/>
        </w:rPr>
      </w:pPr>
      <w:r w:rsidRPr="000870BB">
        <w:rPr>
          <w:color w:val="auto"/>
          <w:sz w:val="24"/>
          <w:szCs w:val="20"/>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27237C" w:rsidRPr="000870BB" w:rsidRDefault="0027237C" w:rsidP="00F93842">
      <w:pPr>
        <w:pStyle w:val="afa"/>
        <w:spacing w:line="240" w:lineRule="auto"/>
        <w:ind w:right="-426"/>
        <w:rPr>
          <w:color w:val="auto"/>
          <w:sz w:val="24"/>
          <w:szCs w:val="20"/>
        </w:rPr>
      </w:pPr>
      <w:r w:rsidRPr="000870BB">
        <w:rPr>
          <w:color w:val="auto"/>
          <w:sz w:val="24"/>
          <w:szCs w:val="20"/>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27237C" w:rsidRPr="000870BB" w:rsidRDefault="0027237C" w:rsidP="00F93842">
      <w:pPr>
        <w:pStyle w:val="afa"/>
        <w:spacing w:line="240" w:lineRule="auto"/>
        <w:ind w:right="-426"/>
        <w:rPr>
          <w:color w:val="auto"/>
          <w:sz w:val="24"/>
          <w:szCs w:val="20"/>
        </w:rPr>
      </w:pPr>
      <w:r w:rsidRPr="000870BB">
        <w:rPr>
          <w:color w:val="auto"/>
          <w:sz w:val="24"/>
          <w:szCs w:val="20"/>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27237C" w:rsidRPr="000870BB" w:rsidRDefault="0027237C" w:rsidP="00F93842">
      <w:pPr>
        <w:pStyle w:val="afa"/>
        <w:spacing w:line="240" w:lineRule="auto"/>
        <w:ind w:right="-426"/>
        <w:rPr>
          <w:color w:val="auto"/>
          <w:sz w:val="24"/>
          <w:szCs w:val="20"/>
        </w:rPr>
      </w:pPr>
      <w:r w:rsidRPr="000870BB">
        <w:rPr>
          <w:color w:val="auto"/>
          <w:sz w:val="24"/>
          <w:szCs w:val="20"/>
        </w:rPr>
        <w:t>• заполнять учебные базы данных.</w:t>
      </w:r>
    </w:p>
    <w:p w:rsidR="0027237C" w:rsidRPr="000870BB" w:rsidRDefault="0027237C" w:rsidP="00F93842">
      <w:pPr>
        <w:pStyle w:val="afa"/>
        <w:spacing w:line="240" w:lineRule="auto"/>
        <w:ind w:right="-426"/>
        <w:rPr>
          <w:color w:val="auto"/>
          <w:sz w:val="24"/>
          <w:szCs w:val="20"/>
        </w:rPr>
      </w:pPr>
      <w:r w:rsidRPr="000870BB">
        <w:rPr>
          <w:color w:val="auto"/>
          <w:sz w:val="24"/>
          <w:szCs w:val="20"/>
        </w:rPr>
        <w:t>Выпускник получит возможность научиться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27237C" w:rsidRPr="000870BB" w:rsidRDefault="0027237C" w:rsidP="00F93842">
      <w:pPr>
        <w:pStyle w:val="afa"/>
        <w:spacing w:line="240" w:lineRule="auto"/>
        <w:ind w:right="-426" w:firstLine="0"/>
        <w:rPr>
          <w:b/>
          <w:i/>
          <w:color w:val="auto"/>
          <w:sz w:val="24"/>
          <w:szCs w:val="20"/>
        </w:rPr>
      </w:pPr>
      <w:bookmarkStart w:id="15" w:name="bookmark21"/>
      <w:r w:rsidRPr="000870BB">
        <w:rPr>
          <w:b/>
          <w:i/>
          <w:color w:val="auto"/>
          <w:sz w:val="24"/>
          <w:szCs w:val="20"/>
        </w:rPr>
        <w:t>Создание, представление и передача сообщений</w:t>
      </w:r>
      <w:bookmarkEnd w:id="15"/>
    </w:p>
    <w:p w:rsidR="0027237C" w:rsidRPr="000870BB" w:rsidRDefault="0027237C" w:rsidP="00F93842">
      <w:pPr>
        <w:pStyle w:val="afa"/>
        <w:spacing w:line="240" w:lineRule="auto"/>
        <w:ind w:right="-426" w:firstLine="0"/>
        <w:rPr>
          <w:color w:val="auto"/>
          <w:sz w:val="24"/>
          <w:szCs w:val="20"/>
          <w:u w:val="single"/>
        </w:rPr>
      </w:pPr>
      <w:r w:rsidRPr="000870BB">
        <w:rPr>
          <w:color w:val="auto"/>
          <w:sz w:val="24"/>
          <w:szCs w:val="20"/>
          <w:u w:val="single"/>
        </w:rPr>
        <w:t>Выпускник научится:</w:t>
      </w:r>
    </w:p>
    <w:p w:rsidR="0027237C" w:rsidRPr="000870BB" w:rsidRDefault="0027237C" w:rsidP="00F93842">
      <w:pPr>
        <w:pStyle w:val="afa"/>
        <w:spacing w:line="240" w:lineRule="auto"/>
        <w:ind w:right="-426"/>
        <w:rPr>
          <w:color w:val="auto"/>
          <w:sz w:val="24"/>
          <w:szCs w:val="20"/>
        </w:rPr>
      </w:pPr>
      <w:r w:rsidRPr="000870BB">
        <w:rPr>
          <w:color w:val="auto"/>
          <w:sz w:val="24"/>
          <w:szCs w:val="20"/>
        </w:rPr>
        <w:t>• создавать текстовые сообщения с использованием средств ИКТ: редактировать, оформлять и сохранять их;</w:t>
      </w:r>
    </w:p>
    <w:p w:rsidR="0027237C" w:rsidRPr="000870BB" w:rsidRDefault="0027237C" w:rsidP="00F93842">
      <w:pPr>
        <w:pStyle w:val="afa"/>
        <w:spacing w:line="240" w:lineRule="auto"/>
        <w:ind w:right="-426"/>
        <w:rPr>
          <w:color w:val="auto"/>
          <w:sz w:val="24"/>
          <w:szCs w:val="20"/>
        </w:rPr>
      </w:pPr>
      <w:r w:rsidRPr="000870BB">
        <w:rPr>
          <w:color w:val="auto"/>
          <w:sz w:val="24"/>
          <w:szCs w:val="20"/>
        </w:rPr>
        <w:lastRenderedPageBreak/>
        <w:t>• создавать сообщения в виде аудио- и видеофрагментов или цепочки экранов с использованием иллюстраций, видеоизображения, звука, текста;</w:t>
      </w:r>
    </w:p>
    <w:p w:rsidR="0027237C" w:rsidRPr="000870BB" w:rsidRDefault="0027237C" w:rsidP="00F93842">
      <w:pPr>
        <w:pStyle w:val="afa"/>
        <w:spacing w:line="240" w:lineRule="auto"/>
        <w:ind w:right="-426"/>
        <w:rPr>
          <w:color w:val="auto"/>
          <w:sz w:val="24"/>
          <w:szCs w:val="20"/>
        </w:rPr>
      </w:pPr>
      <w:r w:rsidRPr="000870BB">
        <w:rPr>
          <w:color w:val="auto"/>
          <w:sz w:val="24"/>
          <w:szCs w:val="20"/>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27237C" w:rsidRPr="000870BB" w:rsidRDefault="0027237C" w:rsidP="00F93842">
      <w:pPr>
        <w:pStyle w:val="afa"/>
        <w:spacing w:line="240" w:lineRule="auto"/>
        <w:ind w:right="-426"/>
        <w:rPr>
          <w:color w:val="auto"/>
          <w:sz w:val="24"/>
          <w:szCs w:val="20"/>
        </w:rPr>
      </w:pPr>
      <w:r w:rsidRPr="000870BB">
        <w:rPr>
          <w:color w:val="auto"/>
          <w:sz w:val="24"/>
          <w:szCs w:val="20"/>
        </w:rPr>
        <w:t xml:space="preserve">• создавать </w:t>
      </w:r>
      <w:r w:rsidR="006D3D75" w:rsidRPr="000870BB">
        <w:rPr>
          <w:color w:val="auto"/>
          <w:sz w:val="24"/>
          <w:szCs w:val="20"/>
        </w:rPr>
        <w:t xml:space="preserve">простые схемы, </w:t>
      </w:r>
      <w:r w:rsidRPr="000870BB">
        <w:rPr>
          <w:color w:val="auto"/>
          <w:sz w:val="24"/>
          <w:szCs w:val="20"/>
        </w:rPr>
        <w:t>диаграммы, планы территории и пр.;</w:t>
      </w:r>
    </w:p>
    <w:p w:rsidR="0027237C" w:rsidRPr="000870BB" w:rsidRDefault="0027237C" w:rsidP="00F93842">
      <w:pPr>
        <w:pStyle w:val="afa"/>
        <w:spacing w:line="240" w:lineRule="auto"/>
        <w:ind w:right="-426"/>
        <w:rPr>
          <w:color w:val="auto"/>
          <w:sz w:val="24"/>
          <w:szCs w:val="20"/>
        </w:rPr>
      </w:pPr>
      <w:r w:rsidRPr="000870BB">
        <w:rPr>
          <w:color w:val="auto"/>
          <w:sz w:val="24"/>
          <w:szCs w:val="20"/>
        </w:rPr>
        <w:t xml:space="preserve">• создавать </w:t>
      </w:r>
      <w:r w:rsidR="006D3D75" w:rsidRPr="000870BB">
        <w:rPr>
          <w:color w:val="auto"/>
          <w:sz w:val="24"/>
          <w:szCs w:val="20"/>
        </w:rPr>
        <w:t xml:space="preserve">простые </w:t>
      </w:r>
      <w:r w:rsidRPr="000870BB">
        <w:rPr>
          <w:color w:val="auto"/>
          <w:sz w:val="24"/>
          <w:szCs w:val="20"/>
        </w:rPr>
        <w:t>изображения, пользуясь графическими возможностями компьютера; составлять новое изображение из готовых фрагментов (аппликация);</w:t>
      </w:r>
    </w:p>
    <w:p w:rsidR="0027237C" w:rsidRPr="000870BB" w:rsidRDefault="0027237C" w:rsidP="00F93842">
      <w:pPr>
        <w:pStyle w:val="afa"/>
        <w:spacing w:line="240" w:lineRule="auto"/>
        <w:ind w:right="-426"/>
        <w:rPr>
          <w:color w:val="auto"/>
          <w:sz w:val="24"/>
          <w:szCs w:val="20"/>
        </w:rPr>
      </w:pPr>
      <w:r w:rsidRPr="000870BB">
        <w:rPr>
          <w:color w:val="auto"/>
          <w:sz w:val="24"/>
          <w:szCs w:val="20"/>
        </w:rPr>
        <w:t>• размещать сообщение в информационной образовательной среде образовательно</w:t>
      </w:r>
      <w:r w:rsidR="00157248" w:rsidRPr="000870BB">
        <w:rPr>
          <w:color w:val="auto"/>
          <w:sz w:val="24"/>
          <w:szCs w:val="20"/>
        </w:rPr>
        <w:t>й организации</w:t>
      </w:r>
      <w:r w:rsidRPr="000870BB">
        <w:rPr>
          <w:color w:val="auto"/>
          <w:sz w:val="24"/>
          <w:szCs w:val="20"/>
        </w:rPr>
        <w:t>;</w:t>
      </w:r>
    </w:p>
    <w:p w:rsidR="0027237C" w:rsidRPr="000870BB" w:rsidRDefault="0027237C" w:rsidP="00F93842">
      <w:pPr>
        <w:pStyle w:val="afa"/>
        <w:spacing w:line="240" w:lineRule="auto"/>
        <w:ind w:right="-426"/>
        <w:rPr>
          <w:color w:val="auto"/>
          <w:sz w:val="24"/>
          <w:szCs w:val="20"/>
        </w:rPr>
      </w:pPr>
      <w:r w:rsidRPr="000870BB">
        <w:rPr>
          <w:color w:val="auto"/>
          <w:sz w:val="24"/>
          <w:szCs w:val="20"/>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27237C" w:rsidRPr="000870BB" w:rsidRDefault="0027237C" w:rsidP="00F93842">
      <w:pPr>
        <w:pStyle w:val="afa"/>
        <w:spacing w:line="240" w:lineRule="auto"/>
        <w:ind w:right="-426" w:firstLine="0"/>
        <w:rPr>
          <w:i/>
          <w:color w:val="auto"/>
          <w:sz w:val="24"/>
          <w:szCs w:val="20"/>
        </w:rPr>
      </w:pPr>
      <w:r w:rsidRPr="000870BB">
        <w:rPr>
          <w:i/>
          <w:color w:val="auto"/>
          <w:sz w:val="24"/>
          <w:szCs w:val="20"/>
        </w:rPr>
        <w:t>Выпускник получит возможность научиться:</w:t>
      </w:r>
    </w:p>
    <w:p w:rsidR="0027237C" w:rsidRPr="000870BB" w:rsidRDefault="0027237C" w:rsidP="00F93842">
      <w:pPr>
        <w:pStyle w:val="afa"/>
        <w:spacing w:line="240" w:lineRule="auto"/>
        <w:ind w:right="-426"/>
        <w:rPr>
          <w:i/>
          <w:color w:val="auto"/>
          <w:sz w:val="24"/>
          <w:szCs w:val="20"/>
        </w:rPr>
      </w:pPr>
      <w:r w:rsidRPr="000870BB">
        <w:rPr>
          <w:color w:val="auto"/>
          <w:sz w:val="24"/>
          <w:szCs w:val="20"/>
        </w:rPr>
        <w:t>• </w:t>
      </w:r>
      <w:r w:rsidRPr="000870BB">
        <w:rPr>
          <w:i/>
          <w:color w:val="auto"/>
          <w:sz w:val="24"/>
          <w:szCs w:val="20"/>
        </w:rPr>
        <w:t>представлять данные;</w:t>
      </w:r>
    </w:p>
    <w:p w:rsidR="0027237C" w:rsidRPr="000870BB" w:rsidRDefault="0027237C" w:rsidP="00F93842">
      <w:pPr>
        <w:pStyle w:val="afa"/>
        <w:spacing w:line="240" w:lineRule="auto"/>
        <w:ind w:right="-426"/>
        <w:rPr>
          <w:i/>
          <w:color w:val="auto"/>
          <w:sz w:val="24"/>
          <w:szCs w:val="20"/>
        </w:rPr>
      </w:pPr>
      <w:r w:rsidRPr="000870BB">
        <w:rPr>
          <w:color w:val="auto"/>
          <w:sz w:val="24"/>
          <w:szCs w:val="20"/>
        </w:rPr>
        <w:t>• </w:t>
      </w:r>
      <w:r w:rsidRPr="000870BB">
        <w:rPr>
          <w:i/>
          <w:color w:val="auto"/>
          <w:sz w:val="24"/>
          <w:szCs w:val="20"/>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27237C" w:rsidRPr="000870BB" w:rsidRDefault="0027237C" w:rsidP="00F93842">
      <w:pPr>
        <w:pStyle w:val="afa"/>
        <w:spacing w:line="240" w:lineRule="auto"/>
        <w:ind w:right="-426" w:firstLine="0"/>
        <w:rPr>
          <w:b/>
          <w:i/>
          <w:color w:val="auto"/>
          <w:sz w:val="24"/>
          <w:szCs w:val="20"/>
        </w:rPr>
      </w:pPr>
      <w:bookmarkStart w:id="16" w:name="bookmark22"/>
      <w:r w:rsidRPr="000870BB">
        <w:rPr>
          <w:b/>
          <w:i/>
          <w:color w:val="auto"/>
          <w:sz w:val="24"/>
          <w:szCs w:val="20"/>
        </w:rPr>
        <w:t>Планирование деятельности, управление и организация</w:t>
      </w:r>
      <w:bookmarkEnd w:id="16"/>
    </w:p>
    <w:p w:rsidR="0027237C" w:rsidRPr="000870BB" w:rsidRDefault="0027237C" w:rsidP="00F93842">
      <w:pPr>
        <w:pStyle w:val="afa"/>
        <w:spacing w:line="240" w:lineRule="auto"/>
        <w:ind w:right="-426" w:firstLine="0"/>
        <w:rPr>
          <w:color w:val="auto"/>
          <w:sz w:val="24"/>
          <w:szCs w:val="20"/>
          <w:u w:val="single"/>
        </w:rPr>
      </w:pPr>
      <w:r w:rsidRPr="000870BB">
        <w:rPr>
          <w:color w:val="auto"/>
          <w:sz w:val="24"/>
          <w:szCs w:val="20"/>
          <w:u w:val="single"/>
        </w:rPr>
        <w:t>Выпускник научится:</w:t>
      </w:r>
    </w:p>
    <w:p w:rsidR="0027237C" w:rsidRPr="000870BB" w:rsidRDefault="0027237C" w:rsidP="00F93842">
      <w:pPr>
        <w:pStyle w:val="afa"/>
        <w:spacing w:line="240" w:lineRule="auto"/>
        <w:ind w:right="-426"/>
        <w:rPr>
          <w:color w:val="auto"/>
          <w:sz w:val="24"/>
          <w:szCs w:val="20"/>
        </w:rPr>
      </w:pPr>
      <w:r w:rsidRPr="000870BB">
        <w:rPr>
          <w:color w:val="auto"/>
          <w:sz w:val="24"/>
          <w:szCs w:val="20"/>
        </w:rPr>
        <w:t>• создавать движущиеся модели и управлять ими в компьютерно управляемых средах;</w:t>
      </w:r>
    </w:p>
    <w:p w:rsidR="0027237C" w:rsidRPr="000870BB" w:rsidRDefault="0027237C" w:rsidP="00F93842">
      <w:pPr>
        <w:pStyle w:val="afa"/>
        <w:spacing w:line="240" w:lineRule="auto"/>
        <w:ind w:right="-426"/>
        <w:rPr>
          <w:color w:val="auto"/>
          <w:sz w:val="24"/>
          <w:szCs w:val="20"/>
        </w:rPr>
      </w:pPr>
      <w:r w:rsidRPr="000870BB">
        <w:rPr>
          <w:color w:val="auto"/>
          <w:sz w:val="24"/>
          <w:szCs w:val="20"/>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27237C" w:rsidRPr="000870BB" w:rsidRDefault="0027237C" w:rsidP="00F93842">
      <w:pPr>
        <w:pStyle w:val="afa"/>
        <w:spacing w:line="240" w:lineRule="auto"/>
        <w:ind w:right="-426"/>
        <w:rPr>
          <w:color w:val="auto"/>
          <w:sz w:val="24"/>
          <w:szCs w:val="20"/>
        </w:rPr>
      </w:pPr>
      <w:r w:rsidRPr="000870BB">
        <w:rPr>
          <w:color w:val="auto"/>
          <w:sz w:val="24"/>
          <w:szCs w:val="20"/>
        </w:rPr>
        <w:t>• планировать несложные исследования объектов и процессов внешнего мира.</w:t>
      </w:r>
    </w:p>
    <w:p w:rsidR="0027237C" w:rsidRPr="000870BB" w:rsidRDefault="0027237C" w:rsidP="00F93842">
      <w:pPr>
        <w:pStyle w:val="afa"/>
        <w:spacing w:line="240" w:lineRule="auto"/>
        <w:ind w:right="-426" w:firstLine="0"/>
        <w:rPr>
          <w:color w:val="auto"/>
          <w:sz w:val="24"/>
          <w:szCs w:val="20"/>
          <w:u w:val="single"/>
        </w:rPr>
      </w:pPr>
      <w:r w:rsidRPr="000870BB">
        <w:rPr>
          <w:color w:val="auto"/>
          <w:sz w:val="24"/>
          <w:szCs w:val="20"/>
          <w:u w:val="single"/>
        </w:rPr>
        <w:t>Выпускник получит возможность научиться:</w:t>
      </w:r>
    </w:p>
    <w:p w:rsidR="0027237C" w:rsidRPr="000870BB" w:rsidRDefault="0027237C" w:rsidP="00F93842">
      <w:pPr>
        <w:pStyle w:val="afa"/>
        <w:spacing w:line="240" w:lineRule="auto"/>
        <w:ind w:right="-426"/>
        <w:rPr>
          <w:color w:val="auto"/>
          <w:sz w:val="24"/>
          <w:szCs w:val="20"/>
        </w:rPr>
      </w:pPr>
      <w:r w:rsidRPr="000870BB">
        <w:rPr>
          <w:color w:val="auto"/>
          <w:sz w:val="24"/>
          <w:szCs w:val="20"/>
        </w:rPr>
        <w:t>• проектировать несложные объекты и процессы реального мира, своей собственной деятельности и деятельности группы;</w:t>
      </w:r>
    </w:p>
    <w:p w:rsidR="0027237C" w:rsidRPr="000870BB" w:rsidRDefault="004A05C9" w:rsidP="00F93842">
      <w:pPr>
        <w:shd w:val="clear" w:color="auto" w:fill="FFFFFF"/>
        <w:tabs>
          <w:tab w:val="left" w:pos="312"/>
        </w:tabs>
        <w:spacing w:line="240" w:lineRule="auto"/>
        <w:ind w:right="-426"/>
        <w:jc w:val="both"/>
        <w:rPr>
          <w:rFonts w:ascii="Times New Roman" w:eastAsia="Arial Unicode MS" w:hAnsi="Times New Roman" w:cs="Times New Roman"/>
          <w:sz w:val="24"/>
          <w:szCs w:val="20"/>
        </w:rPr>
      </w:pPr>
      <w:r w:rsidRPr="000870BB">
        <w:rPr>
          <w:rFonts w:ascii="Times New Roman" w:eastAsia="Arial Unicode MS" w:hAnsi="Times New Roman" w:cs="Times New Roman"/>
          <w:sz w:val="24"/>
          <w:szCs w:val="20"/>
        </w:rPr>
        <w:tab/>
        <w:t xml:space="preserve">  </w:t>
      </w:r>
      <w:r w:rsidR="0027237C" w:rsidRPr="000870BB">
        <w:rPr>
          <w:rFonts w:ascii="Times New Roman" w:eastAsia="Arial Unicode MS" w:hAnsi="Times New Roman" w:cs="Times New Roman"/>
          <w:sz w:val="24"/>
          <w:szCs w:val="20"/>
        </w:rPr>
        <w:t>• моделировать объекты и процессы реального мира.</w:t>
      </w:r>
    </w:p>
    <w:p w:rsidR="005B19EE" w:rsidRPr="000870BB" w:rsidRDefault="005B19EE" w:rsidP="00F93842">
      <w:pPr>
        <w:pStyle w:val="Zag1"/>
        <w:tabs>
          <w:tab w:val="left" w:leader="dot" w:pos="624"/>
        </w:tabs>
        <w:spacing w:after="0" w:line="240" w:lineRule="auto"/>
        <w:ind w:right="-426"/>
        <w:jc w:val="both"/>
        <w:rPr>
          <w:rFonts w:eastAsia="Calibri"/>
          <w:i/>
          <w:iCs/>
          <w:color w:val="auto"/>
          <w:spacing w:val="-11"/>
          <w:sz w:val="24"/>
          <w:szCs w:val="24"/>
          <w:lang w:eastAsia="en-US"/>
        </w:rPr>
      </w:pPr>
      <w:r w:rsidRPr="000870BB">
        <w:rPr>
          <w:rFonts w:eastAsia="Arial Unicode MS"/>
          <w:bCs w:val="0"/>
          <w:i/>
          <w:sz w:val="28"/>
          <w:lang w:eastAsia="ru-RU"/>
        </w:rPr>
        <w:t>Планируемые результаты и содержание образовательной области «</w:t>
      </w:r>
      <w:r w:rsidR="00BC37C6" w:rsidRPr="000870BB">
        <w:rPr>
          <w:rFonts w:eastAsia="Arial Unicode MS"/>
          <w:bCs w:val="0"/>
          <w:i/>
          <w:sz w:val="28"/>
          <w:lang w:eastAsia="ru-RU"/>
        </w:rPr>
        <w:t>Русский язык и литературное чтение</w:t>
      </w:r>
      <w:r w:rsidRPr="000870BB">
        <w:rPr>
          <w:rFonts w:eastAsia="Arial Unicode MS"/>
          <w:bCs w:val="0"/>
          <w:i/>
          <w:sz w:val="28"/>
          <w:lang w:eastAsia="ru-RU"/>
        </w:rPr>
        <w:t>» на уровне начального общего образования</w:t>
      </w:r>
    </w:p>
    <w:p w:rsidR="0027237C" w:rsidRPr="000870BB" w:rsidRDefault="00A847F1" w:rsidP="00885930">
      <w:pPr>
        <w:pStyle w:val="3"/>
        <w:rPr>
          <w:rFonts w:eastAsia="Calibri"/>
          <w:color w:val="auto"/>
          <w:lang w:eastAsia="en-US"/>
        </w:rPr>
      </w:pPr>
      <w:bookmarkStart w:id="17" w:name="_Toc454281180"/>
      <w:r w:rsidRPr="000870BB">
        <w:rPr>
          <w:rFonts w:eastAsia="Calibri"/>
          <w:color w:val="auto"/>
          <w:lang w:eastAsia="en-US"/>
        </w:rPr>
        <w:t>1.2.</w:t>
      </w:r>
      <w:r w:rsidR="006147AD" w:rsidRPr="000870BB">
        <w:rPr>
          <w:rFonts w:eastAsia="Calibri"/>
          <w:color w:val="auto"/>
          <w:lang w:eastAsia="en-US"/>
        </w:rPr>
        <w:t>1</w:t>
      </w:r>
      <w:r w:rsidRPr="000870BB">
        <w:rPr>
          <w:rFonts w:eastAsia="Calibri"/>
          <w:color w:val="auto"/>
          <w:lang w:eastAsia="en-US"/>
        </w:rPr>
        <w:t>.</w:t>
      </w:r>
      <w:r w:rsidR="0027237C" w:rsidRPr="000870BB">
        <w:rPr>
          <w:rFonts w:eastAsia="Calibri"/>
          <w:color w:val="auto"/>
          <w:lang w:eastAsia="en-US"/>
        </w:rPr>
        <w:t xml:space="preserve"> РУССКИЙ ЯЗЫК</w:t>
      </w:r>
      <w:bookmarkEnd w:id="17"/>
      <w:r w:rsidR="0027237C" w:rsidRPr="000870BB">
        <w:rPr>
          <w:rFonts w:eastAsia="Calibri"/>
          <w:color w:val="auto"/>
          <w:lang w:eastAsia="en-US"/>
        </w:rPr>
        <w:t xml:space="preserve"> </w:t>
      </w:r>
    </w:p>
    <w:p w:rsidR="0027237C" w:rsidRPr="000870BB" w:rsidRDefault="0027237C" w:rsidP="00F93842">
      <w:pPr>
        <w:shd w:val="clear" w:color="auto" w:fill="FFFFFF"/>
        <w:spacing w:after="0" w:line="240" w:lineRule="auto"/>
        <w:ind w:right="-426" w:firstLine="696"/>
        <w:jc w:val="both"/>
        <w:rPr>
          <w:rFonts w:ascii="Times New Roman" w:hAnsi="Times New Roman" w:cs="Times New Roman"/>
          <w:sz w:val="24"/>
          <w:szCs w:val="24"/>
        </w:rPr>
      </w:pPr>
      <w:r w:rsidRPr="000870BB">
        <w:rPr>
          <w:rFonts w:ascii="Times New Roman" w:hAnsi="Times New Roman" w:cs="Times New Roman"/>
          <w:sz w:val="24"/>
          <w:szCs w:val="24"/>
        </w:rPr>
        <w:t xml:space="preserve">В результате изучения курса русского языка </w:t>
      </w:r>
      <w:r w:rsidRPr="000870BB">
        <w:rPr>
          <w:rFonts w:ascii="Times New Roman" w:hAnsi="Times New Roman" w:cs="Times New Roman"/>
          <w:spacing w:val="-9"/>
          <w:sz w:val="24"/>
          <w:szCs w:val="24"/>
        </w:rPr>
        <w:t xml:space="preserve">обучающиеся </w:t>
      </w:r>
      <w:r w:rsidR="00A0528E" w:rsidRPr="000870BB">
        <w:rPr>
          <w:rFonts w:ascii="Times New Roman" w:hAnsi="Times New Roman" w:cs="Times New Roman"/>
          <w:spacing w:val="-9"/>
          <w:sz w:val="24"/>
          <w:szCs w:val="24"/>
        </w:rPr>
        <w:t xml:space="preserve">при получении </w:t>
      </w:r>
      <w:r w:rsidRPr="000870BB">
        <w:rPr>
          <w:rFonts w:ascii="Times New Roman" w:hAnsi="Times New Roman" w:cs="Times New Roman"/>
          <w:spacing w:val="-9"/>
          <w:sz w:val="24"/>
          <w:szCs w:val="24"/>
        </w:rPr>
        <w:t xml:space="preserve">начального общего образования научатся осознавать </w:t>
      </w:r>
      <w:r w:rsidRPr="000870BB">
        <w:rPr>
          <w:rFonts w:ascii="Times New Roman" w:hAnsi="Times New Roman" w:cs="Times New Roman"/>
          <w:spacing w:val="-10"/>
          <w:sz w:val="24"/>
          <w:szCs w:val="24"/>
        </w:rPr>
        <w:t xml:space="preserve">язык как основное средство человеческого общения и явление национальной культуры, у них начнёт формироваться позитивное эмоционально-ценностное </w:t>
      </w:r>
      <w:r w:rsidRPr="000870BB">
        <w:rPr>
          <w:rFonts w:ascii="Times New Roman" w:hAnsi="Times New Roman" w:cs="Times New Roman"/>
          <w:spacing w:val="-7"/>
          <w:sz w:val="24"/>
          <w:szCs w:val="24"/>
        </w:rPr>
        <w:t xml:space="preserve">отношение к русскому языку, стремление к его грамотному </w:t>
      </w:r>
      <w:r w:rsidRPr="000870BB">
        <w:rPr>
          <w:rFonts w:ascii="Times New Roman" w:hAnsi="Times New Roman" w:cs="Times New Roman"/>
          <w:spacing w:val="-4"/>
          <w:sz w:val="24"/>
          <w:szCs w:val="24"/>
        </w:rPr>
        <w:t xml:space="preserve">использованию, русский язык станут для учеников основой </w:t>
      </w:r>
      <w:r w:rsidRPr="000870BB">
        <w:rPr>
          <w:rFonts w:ascii="Times New Roman" w:hAnsi="Times New Roman" w:cs="Times New Roman"/>
          <w:spacing w:val="-9"/>
          <w:sz w:val="24"/>
          <w:szCs w:val="24"/>
        </w:rPr>
        <w:t xml:space="preserve">всего процесса обучения, средством развития их мышления, воображения, </w:t>
      </w:r>
      <w:r w:rsidRPr="000870BB">
        <w:rPr>
          <w:rFonts w:ascii="Times New Roman" w:hAnsi="Times New Roman" w:cs="Times New Roman"/>
          <w:sz w:val="24"/>
          <w:szCs w:val="24"/>
        </w:rPr>
        <w:t>интеллектуальных и творческих способностей.</w:t>
      </w:r>
    </w:p>
    <w:p w:rsidR="0027237C" w:rsidRPr="000870BB" w:rsidRDefault="0027237C" w:rsidP="001A40DA">
      <w:pPr>
        <w:shd w:val="clear" w:color="auto" w:fill="FFFFFF"/>
        <w:spacing w:after="0" w:line="240" w:lineRule="auto"/>
        <w:ind w:left="24" w:right="-426" w:firstLine="691"/>
        <w:jc w:val="both"/>
        <w:rPr>
          <w:rFonts w:ascii="Times New Roman" w:hAnsi="Times New Roman" w:cs="Times New Roman"/>
          <w:spacing w:val="-10"/>
          <w:sz w:val="24"/>
          <w:szCs w:val="24"/>
        </w:rPr>
      </w:pPr>
      <w:r w:rsidRPr="000870BB">
        <w:rPr>
          <w:rFonts w:ascii="Times New Roman" w:hAnsi="Times New Roman" w:cs="Times New Roman"/>
          <w:spacing w:val="-4"/>
          <w:sz w:val="24"/>
          <w:szCs w:val="24"/>
        </w:rPr>
        <w:t xml:space="preserve">В процессе изучения русского языка обучающиеся получат возможность реализовать в устном и письменном общении (в том </w:t>
      </w:r>
      <w:r w:rsidRPr="000870BB">
        <w:rPr>
          <w:rFonts w:ascii="Times New Roman" w:hAnsi="Times New Roman" w:cs="Times New Roman"/>
          <w:sz w:val="24"/>
          <w:szCs w:val="24"/>
        </w:rPr>
        <w:t xml:space="preserve">числе с использованием средств ИКТ) потребность в творческом </w:t>
      </w:r>
      <w:r w:rsidRPr="000870BB">
        <w:rPr>
          <w:rFonts w:ascii="Times New Roman" w:hAnsi="Times New Roman" w:cs="Times New Roman"/>
          <w:spacing w:val="-10"/>
          <w:sz w:val="24"/>
          <w:szCs w:val="24"/>
        </w:rPr>
        <w:t>самовыражении, научатся использовать язык с целью поиска необходимой информации в различных источниках для выполнения учебных заданий.</w:t>
      </w:r>
    </w:p>
    <w:p w:rsidR="0027237C" w:rsidRPr="000870BB" w:rsidRDefault="0027237C" w:rsidP="001A40DA">
      <w:pPr>
        <w:shd w:val="clear" w:color="auto" w:fill="FFFFFF"/>
        <w:spacing w:after="0" w:line="240" w:lineRule="auto"/>
        <w:ind w:right="-426" w:firstLine="696"/>
        <w:jc w:val="both"/>
        <w:rPr>
          <w:rFonts w:ascii="Times New Roman" w:hAnsi="Times New Roman" w:cs="Times New Roman"/>
          <w:sz w:val="24"/>
          <w:szCs w:val="24"/>
        </w:rPr>
      </w:pPr>
      <w:r w:rsidRPr="000870BB">
        <w:rPr>
          <w:rFonts w:ascii="Times New Roman" w:hAnsi="Times New Roman" w:cs="Times New Roman"/>
          <w:spacing w:val="-7"/>
          <w:sz w:val="24"/>
          <w:szCs w:val="24"/>
        </w:rPr>
        <w:t xml:space="preserve">У выпускников, освоивших </w:t>
      </w:r>
      <w:r w:rsidR="00BC37C6" w:rsidRPr="000870BB">
        <w:rPr>
          <w:rFonts w:ascii="Times New Roman" w:hAnsi="Times New Roman" w:cs="Times New Roman"/>
          <w:spacing w:val="-7"/>
          <w:sz w:val="24"/>
          <w:szCs w:val="24"/>
        </w:rPr>
        <w:t>ООП НОО</w:t>
      </w:r>
      <w:r w:rsidRPr="000870BB">
        <w:rPr>
          <w:rFonts w:ascii="Times New Roman" w:hAnsi="Times New Roman" w:cs="Times New Roman"/>
          <w:spacing w:val="-11"/>
          <w:sz w:val="24"/>
          <w:szCs w:val="24"/>
        </w:rPr>
        <w:t xml:space="preserve">, будет сформировано отношение к правильной </w:t>
      </w:r>
      <w:r w:rsidRPr="000870BB">
        <w:rPr>
          <w:rFonts w:ascii="Times New Roman" w:hAnsi="Times New Roman" w:cs="Times New Roman"/>
          <w:spacing w:val="-8"/>
          <w:sz w:val="24"/>
          <w:szCs w:val="24"/>
        </w:rPr>
        <w:t xml:space="preserve">устной и письменной речи как показателям общей культуры человека. Они </w:t>
      </w:r>
      <w:r w:rsidRPr="000870BB">
        <w:rPr>
          <w:rFonts w:ascii="Times New Roman" w:hAnsi="Times New Roman" w:cs="Times New Roman"/>
          <w:spacing w:val="-10"/>
          <w:sz w:val="24"/>
          <w:szCs w:val="24"/>
        </w:rPr>
        <w:t xml:space="preserve">получат начальные представления о нормах русского и родного литературного </w:t>
      </w:r>
      <w:r w:rsidRPr="000870BB">
        <w:rPr>
          <w:rFonts w:ascii="Times New Roman" w:hAnsi="Times New Roman" w:cs="Times New Roman"/>
          <w:spacing w:val="-8"/>
          <w:sz w:val="24"/>
          <w:szCs w:val="24"/>
        </w:rPr>
        <w:t xml:space="preserve">языка (орфоэпических, лексических, грамматических) и правилах речевого </w:t>
      </w:r>
      <w:r w:rsidRPr="000870BB">
        <w:rPr>
          <w:rFonts w:ascii="Times New Roman" w:hAnsi="Times New Roman" w:cs="Times New Roman"/>
          <w:spacing w:val="-6"/>
          <w:sz w:val="24"/>
          <w:szCs w:val="24"/>
        </w:rPr>
        <w:t xml:space="preserve">этикета, научатся ориентироваться в целях, задачах, средствах и условиях </w:t>
      </w:r>
      <w:r w:rsidRPr="000870BB">
        <w:rPr>
          <w:rFonts w:ascii="Times New Roman" w:hAnsi="Times New Roman" w:cs="Times New Roman"/>
          <w:spacing w:val="-3"/>
          <w:sz w:val="24"/>
          <w:szCs w:val="24"/>
        </w:rPr>
        <w:t xml:space="preserve">общения, что станет основой выбора адекватных языковых средств для </w:t>
      </w:r>
      <w:r w:rsidRPr="000870BB">
        <w:rPr>
          <w:rFonts w:ascii="Times New Roman" w:hAnsi="Times New Roman" w:cs="Times New Roman"/>
          <w:spacing w:val="-7"/>
          <w:sz w:val="24"/>
          <w:szCs w:val="24"/>
        </w:rPr>
        <w:t xml:space="preserve">успешного решения коммуникативной задачи при составлении несложных </w:t>
      </w:r>
      <w:r w:rsidRPr="000870BB">
        <w:rPr>
          <w:rFonts w:ascii="Times New Roman" w:hAnsi="Times New Roman" w:cs="Times New Roman"/>
          <w:spacing w:val="-10"/>
          <w:sz w:val="24"/>
          <w:szCs w:val="24"/>
        </w:rPr>
        <w:t xml:space="preserve">устных монологических высказываний и письменных текстов. У них будут </w:t>
      </w:r>
      <w:r w:rsidRPr="000870BB">
        <w:rPr>
          <w:rFonts w:ascii="Times New Roman" w:hAnsi="Times New Roman" w:cs="Times New Roman"/>
          <w:spacing w:val="-3"/>
          <w:sz w:val="24"/>
          <w:szCs w:val="24"/>
        </w:rPr>
        <w:t xml:space="preserve">сформированы коммуникативные учебные действия, необходимые для </w:t>
      </w:r>
      <w:r w:rsidRPr="000870BB">
        <w:rPr>
          <w:rFonts w:ascii="Times New Roman" w:hAnsi="Times New Roman" w:cs="Times New Roman"/>
          <w:sz w:val="24"/>
          <w:szCs w:val="24"/>
        </w:rPr>
        <w:t xml:space="preserve">успешного участия в диалоге: ориентация на позицию партнёра, учёт </w:t>
      </w:r>
      <w:r w:rsidRPr="000870BB">
        <w:rPr>
          <w:rFonts w:ascii="Times New Roman" w:hAnsi="Times New Roman" w:cs="Times New Roman"/>
          <w:spacing w:val="-7"/>
          <w:sz w:val="24"/>
          <w:szCs w:val="24"/>
        </w:rPr>
        <w:t xml:space="preserve">различных мнений и координация различных позиций в сотрудничестве, </w:t>
      </w:r>
      <w:r w:rsidRPr="000870BB">
        <w:rPr>
          <w:rFonts w:ascii="Times New Roman" w:hAnsi="Times New Roman" w:cs="Times New Roman"/>
          <w:spacing w:val="-5"/>
          <w:sz w:val="24"/>
          <w:szCs w:val="24"/>
        </w:rPr>
        <w:t xml:space="preserve">стремление к более точному выражению собственного мнения и позиции, </w:t>
      </w:r>
      <w:r w:rsidRPr="000870BB">
        <w:rPr>
          <w:rFonts w:ascii="Times New Roman" w:hAnsi="Times New Roman" w:cs="Times New Roman"/>
          <w:sz w:val="24"/>
          <w:szCs w:val="24"/>
        </w:rPr>
        <w:t>умение задавать вопросы.</w:t>
      </w:r>
    </w:p>
    <w:p w:rsidR="0027237C" w:rsidRPr="000870BB" w:rsidRDefault="0027237C" w:rsidP="001A40DA">
      <w:pPr>
        <w:shd w:val="clear" w:color="auto" w:fill="FFFFFF"/>
        <w:spacing w:after="0" w:line="240" w:lineRule="auto"/>
        <w:ind w:right="-426"/>
        <w:jc w:val="both"/>
        <w:rPr>
          <w:rFonts w:ascii="Times New Roman" w:hAnsi="Times New Roman" w:cs="Times New Roman"/>
          <w:spacing w:val="-10"/>
          <w:sz w:val="24"/>
          <w:szCs w:val="24"/>
          <w:u w:val="single"/>
        </w:rPr>
      </w:pPr>
      <w:r w:rsidRPr="000870BB">
        <w:rPr>
          <w:rFonts w:ascii="Times New Roman" w:hAnsi="Times New Roman" w:cs="Times New Roman"/>
          <w:spacing w:val="-10"/>
          <w:sz w:val="24"/>
          <w:szCs w:val="24"/>
          <w:u w:val="single"/>
        </w:rPr>
        <w:t xml:space="preserve">Выпускник на </w:t>
      </w:r>
      <w:r w:rsidR="00A0528E" w:rsidRPr="000870BB">
        <w:rPr>
          <w:rFonts w:ascii="Times New Roman" w:hAnsi="Times New Roman" w:cs="Times New Roman"/>
          <w:spacing w:val="-10"/>
          <w:sz w:val="24"/>
          <w:szCs w:val="24"/>
          <w:u w:val="single"/>
        </w:rPr>
        <w:t>уровне</w:t>
      </w:r>
      <w:r w:rsidRPr="000870BB">
        <w:rPr>
          <w:rFonts w:ascii="Times New Roman" w:hAnsi="Times New Roman" w:cs="Times New Roman"/>
          <w:spacing w:val="-10"/>
          <w:sz w:val="24"/>
          <w:szCs w:val="24"/>
          <w:u w:val="single"/>
        </w:rPr>
        <w:t xml:space="preserve"> начального общего образования:</w:t>
      </w:r>
    </w:p>
    <w:p w:rsidR="0027237C" w:rsidRPr="000870BB" w:rsidRDefault="0027237C" w:rsidP="0027237C">
      <w:pPr>
        <w:shd w:val="clear" w:color="auto" w:fill="FFFFFF"/>
        <w:tabs>
          <w:tab w:val="left" w:pos="365"/>
        </w:tabs>
        <w:spacing w:after="0" w:line="240" w:lineRule="auto"/>
        <w:ind w:left="29" w:right="-426"/>
        <w:jc w:val="both"/>
        <w:rPr>
          <w:rFonts w:ascii="Times New Roman" w:hAnsi="Times New Roman" w:cs="Times New Roman"/>
          <w:sz w:val="24"/>
          <w:szCs w:val="24"/>
        </w:rPr>
      </w:pPr>
      <w:r w:rsidRPr="000870BB">
        <w:rPr>
          <w:rFonts w:ascii="Times New Roman" w:hAnsi="Times New Roman" w:cs="Times New Roman"/>
          <w:sz w:val="24"/>
          <w:szCs w:val="24"/>
        </w:rPr>
        <w:lastRenderedPageBreak/>
        <w:t>•</w:t>
      </w:r>
      <w:r w:rsidRPr="000870BB">
        <w:rPr>
          <w:rFonts w:ascii="Times New Roman" w:hAnsi="Times New Roman" w:cs="Times New Roman"/>
          <w:sz w:val="24"/>
          <w:szCs w:val="24"/>
        </w:rPr>
        <w:tab/>
      </w:r>
      <w:r w:rsidRPr="000870BB">
        <w:rPr>
          <w:rFonts w:ascii="Times New Roman" w:hAnsi="Times New Roman" w:cs="Times New Roman"/>
          <w:spacing w:val="-3"/>
          <w:sz w:val="24"/>
          <w:szCs w:val="24"/>
        </w:rPr>
        <w:t xml:space="preserve">научится осознавать безошибочное письмо как одно из проявлений </w:t>
      </w:r>
      <w:r w:rsidRPr="000870BB">
        <w:rPr>
          <w:rFonts w:ascii="Times New Roman" w:hAnsi="Times New Roman" w:cs="Times New Roman"/>
          <w:sz w:val="24"/>
          <w:szCs w:val="24"/>
        </w:rPr>
        <w:t>собственного уровня культуры;</w:t>
      </w:r>
    </w:p>
    <w:p w:rsidR="00BC37C6" w:rsidRPr="000870BB" w:rsidRDefault="00BC37C6" w:rsidP="00BC37C6">
      <w:pPr>
        <w:shd w:val="clear" w:color="auto" w:fill="FFFFFF"/>
        <w:tabs>
          <w:tab w:val="left" w:pos="365"/>
        </w:tabs>
        <w:spacing w:after="0" w:line="240" w:lineRule="auto"/>
        <w:ind w:left="29"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BC37C6" w:rsidRPr="000870BB" w:rsidRDefault="00BC37C6" w:rsidP="00BC37C6">
      <w:pPr>
        <w:shd w:val="clear" w:color="auto" w:fill="FFFFFF"/>
        <w:tabs>
          <w:tab w:val="left" w:pos="365"/>
        </w:tabs>
        <w:spacing w:after="0" w:line="240" w:lineRule="auto"/>
        <w:ind w:left="29"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27237C" w:rsidRPr="000870BB" w:rsidRDefault="0027237C" w:rsidP="004F296F">
      <w:pPr>
        <w:shd w:val="clear" w:color="auto" w:fill="FFFFFF"/>
        <w:spacing w:after="0" w:line="240" w:lineRule="auto"/>
        <w:ind w:left="24" w:right="-426" w:firstLine="696"/>
        <w:jc w:val="both"/>
        <w:rPr>
          <w:rFonts w:ascii="Times New Roman" w:hAnsi="Times New Roman" w:cs="Times New Roman"/>
          <w:sz w:val="24"/>
          <w:szCs w:val="24"/>
        </w:rPr>
      </w:pPr>
      <w:r w:rsidRPr="000870BB">
        <w:rPr>
          <w:rFonts w:ascii="Times New Roman" w:hAnsi="Times New Roman" w:cs="Times New Roman"/>
          <w:sz w:val="24"/>
          <w:szCs w:val="24"/>
        </w:rPr>
        <w:t xml:space="preserve">В результате изучения курса русского языка у </w:t>
      </w:r>
      <w:r w:rsidRPr="000870BB">
        <w:rPr>
          <w:rFonts w:ascii="Times New Roman" w:hAnsi="Times New Roman" w:cs="Times New Roman"/>
          <w:spacing w:val="-10"/>
          <w:sz w:val="24"/>
          <w:szCs w:val="24"/>
        </w:rPr>
        <w:t xml:space="preserve">выпускников, освоивших </w:t>
      </w:r>
      <w:r w:rsidR="004F296F" w:rsidRPr="000870BB">
        <w:rPr>
          <w:rFonts w:ascii="Times New Roman" w:hAnsi="Times New Roman" w:cs="Times New Roman"/>
          <w:spacing w:val="-10"/>
          <w:sz w:val="24"/>
          <w:szCs w:val="24"/>
        </w:rPr>
        <w:t>ООП НОО</w:t>
      </w:r>
      <w:r w:rsidRPr="000870BB">
        <w:rPr>
          <w:rFonts w:ascii="Times New Roman" w:hAnsi="Times New Roman" w:cs="Times New Roman"/>
          <w:spacing w:val="-8"/>
          <w:sz w:val="24"/>
          <w:szCs w:val="24"/>
        </w:rPr>
        <w:t xml:space="preserve">, будет сформирован учебно-познавательный интерес к </w:t>
      </w:r>
      <w:r w:rsidRPr="000870BB">
        <w:rPr>
          <w:rFonts w:ascii="Times New Roman" w:hAnsi="Times New Roman" w:cs="Times New Roman"/>
          <w:sz w:val="24"/>
          <w:szCs w:val="24"/>
        </w:rPr>
        <w:t>новому учебному материалу по русскому языкам и способам</w:t>
      </w:r>
      <w:r w:rsidR="004F296F" w:rsidRPr="000870BB">
        <w:rPr>
          <w:rFonts w:ascii="Times New Roman" w:hAnsi="Times New Roman" w:cs="Times New Roman"/>
          <w:sz w:val="24"/>
          <w:szCs w:val="24"/>
        </w:rPr>
        <w:t xml:space="preserve"> </w:t>
      </w:r>
      <w:r w:rsidRPr="000870BB">
        <w:rPr>
          <w:rFonts w:ascii="Times New Roman" w:hAnsi="Times New Roman" w:cs="Times New Roman"/>
          <w:sz w:val="24"/>
          <w:szCs w:val="24"/>
        </w:rPr>
        <w:t xml:space="preserve">решения новой языковой задачи, что заложит основы успешной учебной </w:t>
      </w:r>
      <w:r w:rsidRPr="000870BB">
        <w:rPr>
          <w:rFonts w:ascii="Times New Roman" w:hAnsi="Times New Roman" w:cs="Times New Roman"/>
          <w:spacing w:val="-1"/>
          <w:sz w:val="24"/>
          <w:szCs w:val="24"/>
        </w:rPr>
        <w:t xml:space="preserve">деятельности при продолжении изучения курса русского языка и родного языка </w:t>
      </w:r>
      <w:r w:rsidRPr="000870BB">
        <w:rPr>
          <w:rFonts w:ascii="Times New Roman" w:hAnsi="Times New Roman" w:cs="Times New Roman"/>
          <w:sz w:val="24"/>
          <w:szCs w:val="24"/>
        </w:rPr>
        <w:t xml:space="preserve">на следующей </w:t>
      </w:r>
      <w:r w:rsidR="00A0528E" w:rsidRPr="000870BB">
        <w:rPr>
          <w:rFonts w:ascii="Times New Roman" w:hAnsi="Times New Roman" w:cs="Times New Roman"/>
          <w:sz w:val="24"/>
          <w:szCs w:val="24"/>
        </w:rPr>
        <w:t xml:space="preserve">уровне </w:t>
      </w:r>
      <w:r w:rsidRPr="000870BB">
        <w:rPr>
          <w:rFonts w:ascii="Times New Roman" w:hAnsi="Times New Roman" w:cs="Times New Roman"/>
          <w:sz w:val="24"/>
          <w:szCs w:val="24"/>
        </w:rPr>
        <w:t>образования.</w:t>
      </w:r>
    </w:p>
    <w:p w:rsidR="0027237C" w:rsidRPr="000870BB" w:rsidRDefault="00A847F1" w:rsidP="0027237C">
      <w:pPr>
        <w:shd w:val="clear" w:color="auto" w:fill="FFFFFF"/>
        <w:spacing w:after="0" w:line="240" w:lineRule="auto"/>
        <w:ind w:left="19" w:right="-426"/>
        <w:jc w:val="both"/>
        <w:rPr>
          <w:rFonts w:ascii="Times New Roman" w:hAnsi="Times New Roman" w:cs="Times New Roman"/>
          <w:b/>
          <w:sz w:val="24"/>
          <w:szCs w:val="24"/>
        </w:rPr>
      </w:pPr>
      <w:r w:rsidRPr="000870BB">
        <w:rPr>
          <w:rFonts w:ascii="Times New Roman" w:hAnsi="Times New Roman" w:cs="Times New Roman"/>
          <w:b/>
          <w:sz w:val="24"/>
          <w:szCs w:val="24"/>
        </w:rPr>
        <w:t xml:space="preserve"> </w:t>
      </w:r>
      <w:r w:rsidR="0027237C" w:rsidRPr="000870BB">
        <w:rPr>
          <w:rFonts w:ascii="Times New Roman" w:hAnsi="Times New Roman" w:cs="Times New Roman"/>
          <w:b/>
          <w:sz w:val="24"/>
          <w:szCs w:val="24"/>
        </w:rPr>
        <w:t xml:space="preserve">Содержательная линия «Система языка» </w:t>
      </w:r>
    </w:p>
    <w:p w:rsidR="0027237C" w:rsidRPr="000870BB" w:rsidRDefault="0027237C" w:rsidP="0027237C">
      <w:pPr>
        <w:shd w:val="clear" w:color="auto" w:fill="FFFFFF"/>
        <w:spacing w:after="0" w:line="240" w:lineRule="auto"/>
        <w:ind w:left="19" w:right="-426"/>
        <w:jc w:val="both"/>
        <w:rPr>
          <w:rFonts w:ascii="Times New Roman" w:hAnsi="Times New Roman" w:cs="Times New Roman"/>
          <w:b/>
          <w:bCs/>
          <w:sz w:val="24"/>
          <w:szCs w:val="24"/>
        </w:rPr>
      </w:pPr>
      <w:r w:rsidRPr="000870BB">
        <w:rPr>
          <w:rFonts w:ascii="Times New Roman" w:hAnsi="Times New Roman" w:cs="Times New Roman"/>
          <w:b/>
          <w:bCs/>
          <w:sz w:val="24"/>
          <w:szCs w:val="24"/>
        </w:rPr>
        <w:t xml:space="preserve">Раздел «Фонетика и графика» </w:t>
      </w:r>
    </w:p>
    <w:p w:rsidR="0027237C" w:rsidRPr="000870BB" w:rsidRDefault="0027237C" w:rsidP="0027237C">
      <w:pPr>
        <w:shd w:val="clear" w:color="auto" w:fill="FFFFFF"/>
        <w:spacing w:after="0" w:line="240" w:lineRule="auto"/>
        <w:ind w:left="19"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Выпускник научится:</w:t>
      </w:r>
    </w:p>
    <w:p w:rsidR="0027237C" w:rsidRPr="000870BB" w:rsidRDefault="0027237C" w:rsidP="0027237C">
      <w:pPr>
        <w:shd w:val="clear" w:color="auto" w:fill="FFFFFF"/>
        <w:tabs>
          <w:tab w:val="left" w:pos="178"/>
        </w:tabs>
        <w:spacing w:after="0" w:line="240" w:lineRule="auto"/>
        <w:ind w:left="29"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t>различать звуки и буквы;</w:t>
      </w:r>
    </w:p>
    <w:p w:rsidR="004F296F" w:rsidRPr="000870BB" w:rsidRDefault="004F296F" w:rsidP="004F296F">
      <w:pPr>
        <w:shd w:val="clear" w:color="auto" w:fill="FFFFFF"/>
        <w:tabs>
          <w:tab w:val="left" w:pos="178"/>
        </w:tabs>
        <w:spacing w:after="0" w:line="240" w:lineRule="auto"/>
        <w:ind w:left="29"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4F296F" w:rsidRPr="000870BB" w:rsidRDefault="004F296F" w:rsidP="004F296F">
      <w:pPr>
        <w:shd w:val="clear" w:color="auto" w:fill="FFFFFF"/>
        <w:tabs>
          <w:tab w:val="left" w:pos="178"/>
        </w:tabs>
        <w:spacing w:after="0" w:line="240" w:lineRule="auto"/>
        <w:ind w:left="29"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27237C" w:rsidRPr="000870BB" w:rsidRDefault="0027237C" w:rsidP="00C97B71">
      <w:pPr>
        <w:pStyle w:val="aff7"/>
        <w:spacing w:line="240" w:lineRule="auto"/>
        <w:ind w:right="-426" w:firstLine="0"/>
        <w:rPr>
          <w:rFonts w:ascii="Times New Roman" w:hAnsi="Times New Roman"/>
          <w:sz w:val="24"/>
          <w:szCs w:val="24"/>
        </w:rPr>
      </w:pPr>
      <w:r w:rsidRPr="000870BB">
        <w:rPr>
          <w:rFonts w:ascii="Times New Roman" w:eastAsiaTheme="minorEastAsia" w:hAnsi="Times New Roman"/>
          <w:color w:val="auto"/>
          <w:sz w:val="24"/>
          <w:szCs w:val="24"/>
          <w:u w:val="single"/>
        </w:rPr>
        <w:t>Выпускник   получит   возможность</w:t>
      </w:r>
      <w:r w:rsidRPr="000870BB">
        <w:rPr>
          <w:rFonts w:ascii="Times New Roman" w:eastAsiaTheme="minorEastAsia" w:hAnsi="Times New Roman"/>
          <w:color w:val="auto"/>
          <w:sz w:val="24"/>
          <w:szCs w:val="24"/>
        </w:rPr>
        <w:t xml:space="preserve">   научиться  </w:t>
      </w:r>
      <w:r w:rsidR="00C97B71" w:rsidRPr="000870BB">
        <w:rPr>
          <w:rFonts w:ascii="Times New Roman" w:eastAsiaTheme="minorEastAsia"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0870BB">
        <w:rPr>
          <w:rFonts w:ascii="Times New Roman" w:hAnsi="Times New Roman"/>
          <w:sz w:val="24"/>
          <w:szCs w:val="24"/>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27237C" w:rsidRPr="000870BB" w:rsidRDefault="0027237C" w:rsidP="0027237C">
      <w:pPr>
        <w:shd w:val="clear" w:color="auto" w:fill="FFFFFF"/>
        <w:spacing w:after="0" w:line="240" w:lineRule="auto"/>
        <w:ind w:right="-426"/>
        <w:jc w:val="both"/>
        <w:rPr>
          <w:rFonts w:ascii="Times New Roman" w:hAnsi="Times New Roman" w:cs="Times New Roman"/>
          <w:b/>
          <w:bCs/>
          <w:sz w:val="24"/>
          <w:szCs w:val="24"/>
        </w:rPr>
      </w:pPr>
      <w:r w:rsidRPr="000870BB">
        <w:rPr>
          <w:rFonts w:ascii="Times New Roman" w:hAnsi="Times New Roman" w:cs="Times New Roman"/>
          <w:b/>
          <w:bCs/>
          <w:sz w:val="24"/>
          <w:szCs w:val="24"/>
        </w:rPr>
        <w:t xml:space="preserve">Раздел «Орфоэпия» </w:t>
      </w:r>
    </w:p>
    <w:p w:rsidR="0027237C" w:rsidRPr="000870BB" w:rsidRDefault="0027237C" w:rsidP="0027237C">
      <w:pPr>
        <w:shd w:val="clear" w:color="auto" w:fill="FFFFFF"/>
        <w:spacing w:after="0" w:line="240" w:lineRule="auto"/>
        <w:ind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Выпускник получит возможность научиться:</w:t>
      </w:r>
    </w:p>
    <w:p w:rsidR="0027237C" w:rsidRPr="000870BB" w:rsidRDefault="0027237C" w:rsidP="0027237C">
      <w:pPr>
        <w:shd w:val="clear" w:color="auto" w:fill="FFFFFF"/>
        <w:tabs>
          <w:tab w:val="left" w:pos="216"/>
        </w:tabs>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27237C" w:rsidRPr="000870BB" w:rsidRDefault="0027237C" w:rsidP="001A40DA">
      <w:pPr>
        <w:shd w:val="clear" w:color="auto" w:fill="FFFFFF"/>
        <w:tabs>
          <w:tab w:val="left" w:pos="379"/>
        </w:tabs>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27237C" w:rsidRPr="000870BB" w:rsidRDefault="0027237C" w:rsidP="0027237C">
      <w:pPr>
        <w:shd w:val="clear" w:color="auto" w:fill="FFFFFF"/>
        <w:spacing w:before="5" w:after="0" w:line="240" w:lineRule="auto"/>
        <w:ind w:left="5" w:right="-426"/>
        <w:jc w:val="both"/>
        <w:rPr>
          <w:rFonts w:ascii="Times New Roman" w:hAnsi="Times New Roman" w:cs="Times New Roman"/>
          <w:b/>
          <w:bCs/>
          <w:spacing w:val="-2"/>
          <w:sz w:val="24"/>
          <w:szCs w:val="24"/>
        </w:rPr>
      </w:pPr>
      <w:r w:rsidRPr="000870BB">
        <w:rPr>
          <w:rFonts w:ascii="Times New Roman" w:hAnsi="Times New Roman" w:cs="Times New Roman"/>
          <w:b/>
          <w:bCs/>
          <w:spacing w:val="-2"/>
          <w:sz w:val="24"/>
          <w:szCs w:val="24"/>
        </w:rPr>
        <w:t xml:space="preserve">Раздел «Состав слова (морфемика)» </w:t>
      </w:r>
    </w:p>
    <w:p w:rsidR="0027237C" w:rsidRPr="000870BB" w:rsidRDefault="0027237C" w:rsidP="0027237C">
      <w:pPr>
        <w:shd w:val="clear" w:color="auto" w:fill="FFFFFF"/>
        <w:spacing w:before="5" w:after="0" w:line="240" w:lineRule="auto"/>
        <w:ind w:left="5"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Выпускник научится:</w:t>
      </w:r>
    </w:p>
    <w:p w:rsidR="0027237C" w:rsidRPr="000870BB" w:rsidRDefault="0027237C" w:rsidP="005040A4">
      <w:pPr>
        <w:widowControl w:val="0"/>
        <w:numPr>
          <w:ilvl w:val="0"/>
          <w:numId w:val="16"/>
        </w:numPr>
        <w:shd w:val="clear" w:color="auto" w:fill="FFFFFF"/>
        <w:tabs>
          <w:tab w:val="left" w:pos="173"/>
        </w:tabs>
        <w:suppressAutoHyphens/>
        <w:autoSpaceDE w:val="0"/>
        <w:spacing w:after="0" w:line="240" w:lineRule="auto"/>
        <w:ind w:left="14" w:right="-426"/>
        <w:jc w:val="both"/>
        <w:rPr>
          <w:rFonts w:ascii="Times New Roman" w:hAnsi="Times New Roman" w:cs="Times New Roman"/>
          <w:spacing w:val="-1"/>
          <w:sz w:val="24"/>
          <w:szCs w:val="24"/>
        </w:rPr>
      </w:pPr>
      <w:r w:rsidRPr="000870BB">
        <w:rPr>
          <w:rFonts w:ascii="Times New Roman" w:hAnsi="Times New Roman" w:cs="Times New Roman"/>
          <w:spacing w:val="-1"/>
          <w:sz w:val="24"/>
          <w:szCs w:val="24"/>
        </w:rPr>
        <w:t>различать изменяемые и неизменяемые слова;</w:t>
      </w:r>
    </w:p>
    <w:p w:rsidR="0027237C" w:rsidRPr="000870BB" w:rsidRDefault="0027237C" w:rsidP="005040A4">
      <w:pPr>
        <w:widowControl w:val="0"/>
        <w:numPr>
          <w:ilvl w:val="0"/>
          <w:numId w:val="16"/>
        </w:numPr>
        <w:shd w:val="clear" w:color="auto" w:fill="FFFFFF"/>
        <w:tabs>
          <w:tab w:val="left" w:pos="173"/>
        </w:tabs>
        <w:suppressAutoHyphens/>
        <w:autoSpaceDE w:val="0"/>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z w:val="24"/>
          <w:szCs w:val="24"/>
        </w:rPr>
        <w:t>различать родственные (однокоренные) слова и формы слова;</w:t>
      </w:r>
    </w:p>
    <w:p w:rsidR="0027237C" w:rsidRPr="000870BB" w:rsidRDefault="0027237C" w:rsidP="005040A4">
      <w:pPr>
        <w:widowControl w:val="0"/>
        <w:numPr>
          <w:ilvl w:val="0"/>
          <w:numId w:val="16"/>
        </w:numPr>
        <w:shd w:val="clear" w:color="auto" w:fill="FFFFFF"/>
        <w:tabs>
          <w:tab w:val="left" w:pos="173"/>
        </w:tabs>
        <w:suppressAutoHyphens/>
        <w:autoSpaceDE w:val="0"/>
        <w:spacing w:after="0" w:line="240" w:lineRule="auto"/>
        <w:ind w:left="14" w:right="-426"/>
        <w:jc w:val="both"/>
        <w:rPr>
          <w:rFonts w:ascii="Times New Roman" w:hAnsi="Times New Roman" w:cs="Times New Roman"/>
          <w:spacing w:val="-1"/>
          <w:sz w:val="24"/>
          <w:szCs w:val="24"/>
        </w:rPr>
      </w:pPr>
      <w:r w:rsidRPr="000870BB">
        <w:rPr>
          <w:rFonts w:ascii="Times New Roman" w:hAnsi="Times New Roman" w:cs="Times New Roman"/>
          <w:spacing w:val="-1"/>
          <w:sz w:val="24"/>
          <w:szCs w:val="24"/>
        </w:rPr>
        <w:t>находить в словах окончание, корень, приставку, суффикс.</w:t>
      </w:r>
    </w:p>
    <w:p w:rsidR="0027237C" w:rsidRPr="000870BB" w:rsidRDefault="0027237C" w:rsidP="00C97B71">
      <w:pPr>
        <w:shd w:val="clear" w:color="auto" w:fill="FFFFFF"/>
        <w:tabs>
          <w:tab w:val="left" w:pos="173"/>
        </w:tabs>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z w:val="24"/>
          <w:szCs w:val="24"/>
          <w:u w:val="single"/>
        </w:rPr>
        <w:t>Выпускник получит возможность</w:t>
      </w:r>
      <w:r w:rsidRPr="000870BB">
        <w:rPr>
          <w:rFonts w:ascii="Times New Roman" w:hAnsi="Times New Roman" w:cs="Times New Roman"/>
          <w:sz w:val="24"/>
          <w:szCs w:val="24"/>
        </w:rPr>
        <w:t xml:space="preserve"> </w:t>
      </w:r>
      <w:r w:rsidR="00C97B71" w:rsidRPr="000870BB">
        <w:rPr>
          <w:rFonts w:ascii="Times New Roman" w:hAnsi="Times New Roman" w:cs="Times New Roman"/>
          <w:sz w:val="24"/>
          <w:szCs w:val="24"/>
        </w:rPr>
        <w:t>выполнять морфемный анализ слова в соответствии с предложенным учебником алгоритмом, оценивать правильность его выполнения;</w:t>
      </w:r>
      <w:r w:rsidR="00DF1088" w:rsidRPr="000870BB">
        <w:rPr>
          <w:rFonts w:ascii="Times New Roman" w:hAnsi="Times New Roman" w:cs="Times New Roman"/>
          <w:sz w:val="24"/>
          <w:szCs w:val="24"/>
        </w:rPr>
        <w:t xml:space="preserve"> </w:t>
      </w:r>
      <w:r w:rsidR="00C97B71" w:rsidRPr="000870BB">
        <w:rPr>
          <w:rFonts w:ascii="Times New Roman" w:hAnsi="Times New Roman" w:cs="Times New Roman"/>
          <w:sz w:val="24"/>
          <w:szCs w:val="24"/>
        </w:rPr>
        <w:t>использовать результаты выполненного морфемного анализа для решения орфографических и/или речевых задач</w:t>
      </w:r>
      <w:r w:rsidR="00DF1088" w:rsidRPr="000870BB">
        <w:rPr>
          <w:rFonts w:ascii="Times New Roman" w:hAnsi="Times New Roman" w:cs="Times New Roman"/>
          <w:sz w:val="24"/>
          <w:szCs w:val="24"/>
        </w:rPr>
        <w:t>.</w:t>
      </w:r>
    </w:p>
    <w:p w:rsidR="0027237C" w:rsidRPr="000870BB" w:rsidRDefault="0027237C" w:rsidP="0027237C">
      <w:pPr>
        <w:shd w:val="clear" w:color="auto" w:fill="FFFFFF"/>
        <w:spacing w:after="0" w:line="240" w:lineRule="auto"/>
        <w:ind w:right="-426" w:hanging="15"/>
        <w:jc w:val="both"/>
        <w:rPr>
          <w:rFonts w:ascii="Times New Roman" w:hAnsi="Times New Roman" w:cs="Times New Roman"/>
          <w:b/>
          <w:bCs/>
          <w:sz w:val="24"/>
          <w:szCs w:val="24"/>
        </w:rPr>
      </w:pPr>
      <w:r w:rsidRPr="000870BB">
        <w:rPr>
          <w:rFonts w:ascii="Times New Roman" w:hAnsi="Times New Roman" w:cs="Times New Roman"/>
          <w:b/>
          <w:bCs/>
          <w:sz w:val="24"/>
          <w:szCs w:val="24"/>
        </w:rPr>
        <w:t>Раздел «Лексика»</w:t>
      </w:r>
    </w:p>
    <w:p w:rsidR="0027237C" w:rsidRPr="000870BB" w:rsidRDefault="0027237C" w:rsidP="0027237C">
      <w:pPr>
        <w:shd w:val="clear" w:color="auto" w:fill="FFFFFF"/>
        <w:spacing w:after="0" w:line="240" w:lineRule="auto"/>
        <w:ind w:right="-426"/>
        <w:jc w:val="both"/>
        <w:rPr>
          <w:rFonts w:ascii="Times New Roman" w:hAnsi="Times New Roman" w:cs="Times New Roman"/>
          <w:spacing w:val="-1"/>
          <w:sz w:val="24"/>
          <w:szCs w:val="24"/>
          <w:u w:val="single"/>
        </w:rPr>
      </w:pPr>
      <w:r w:rsidRPr="000870BB">
        <w:rPr>
          <w:rFonts w:ascii="Times New Roman" w:hAnsi="Times New Roman" w:cs="Times New Roman"/>
          <w:spacing w:val="-1"/>
          <w:sz w:val="24"/>
          <w:szCs w:val="24"/>
          <w:u w:val="single"/>
        </w:rPr>
        <w:t>Выпускник научится:</w:t>
      </w:r>
    </w:p>
    <w:p w:rsidR="0027237C" w:rsidRPr="000870BB" w:rsidRDefault="0027237C" w:rsidP="0027237C">
      <w:pPr>
        <w:shd w:val="clear" w:color="auto" w:fill="FFFFFF"/>
        <w:tabs>
          <w:tab w:val="left" w:pos="173"/>
        </w:tabs>
        <w:spacing w:after="0" w:line="240" w:lineRule="auto"/>
        <w:ind w:left="14" w:right="-426"/>
        <w:jc w:val="both"/>
        <w:rPr>
          <w:rFonts w:ascii="Times New Roman" w:hAnsi="Times New Roman" w:cs="Times New Roman"/>
          <w:spacing w:val="-1"/>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
          <w:sz w:val="24"/>
          <w:szCs w:val="24"/>
        </w:rPr>
        <w:t>выявлять слова, значение которых требует уточнения;</w:t>
      </w:r>
    </w:p>
    <w:p w:rsidR="0027237C" w:rsidRPr="000870BB" w:rsidRDefault="0027237C" w:rsidP="0027237C">
      <w:pPr>
        <w:shd w:val="clear" w:color="auto" w:fill="FFFFFF"/>
        <w:tabs>
          <w:tab w:val="left" w:pos="245"/>
        </w:tabs>
        <w:spacing w:after="0" w:line="240" w:lineRule="auto"/>
        <w:ind w:left="5" w:right="-426"/>
        <w:jc w:val="both"/>
        <w:rPr>
          <w:rFonts w:ascii="Times New Roman" w:hAnsi="Times New Roman" w:cs="Times New Roman"/>
          <w:sz w:val="24"/>
          <w:szCs w:val="24"/>
        </w:rPr>
      </w:pPr>
      <w:r w:rsidRPr="000870BB">
        <w:rPr>
          <w:rFonts w:ascii="Times New Roman" w:hAnsi="Times New Roman" w:cs="Times New Roman"/>
          <w:sz w:val="24"/>
          <w:szCs w:val="24"/>
        </w:rPr>
        <w:t>• определять значение слова по тексту или уточнять с помощью толкового словаря.</w:t>
      </w:r>
    </w:p>
    <w:p w:rsidR="00DF1088" w:rsidRPr="000870BB" w:rsidRDefault="00DF1088" w:rsidP="005040A4">
      <w:pPr>
        <w:widowControl w:val="0"/>
        <w:numPr>
          <w:ilvl w:val="0"/>
          <w:numId w:val="11"/>
        </w:numPr>
        <w:shd w:val="clear" w:color="auto" w:fill="FFFFFF"/>
        <w:tabs>
          <w:tab w:val="left" w:pos="168"/>
        </w:tabs>
        <w:suppressAutoHyphens/>
        <w:autoSpaceDE w:val="0"/>
        <w:spacing w:after="0" w:line="240" w:lineRule="auto"/>
        <w:ind w:left="14" w:right="-426"/>
        <w:jc w:val="both"/>
        <w:rPr>
          <w:rFonts w:ascii="Times New Roman" w:hAnsi="Times New Roman" w:cs="Times New Roman"/>
          <w:spacing w:val="-1"/>
          <w:sz w:val="24"/>
          <w:szCs w:val="24"/>
        </w:rPr>
      </w:pPr>
      <w:r w:rsidRPr="000870BB">
        <w:rPr>
          <w:rFonts w:ascii="Times New Roman" w:hAnsi="Times New Roman" w:cs="Times New Roman"/>
          <w:spacing w:val="-1"/>
          <w:sz w:val="24"/>
          <w:szCs w:val="24"/>
        </w:rPr>
        <w:t>подбирать синонимы для устранения повторов в тексте;</w:t>
      </w:r>
    </w:p>
    <w:p w:rsidR="0027237C" w:rsidRPr="000870BB" w:rsidRDefault="00DF1088" w:rsidP="0027237C">
      <w:pPr>
        <w:shd w:val="clear" w:color="auto" w:fill="FFFFFF"/>
        <w:spacing w:after="0" w:line="240" w:lineRule="auto"/>
        <w:ind w:right="-426"/>
        <w:jc w:val="both"/>
        <w:rPr>
          <w:rFonts w:ascii="Times New Roman" w:hAnsi="Times New Roman" w:cs="Times New Roman"/>
          <w:spacing w:val="-1"/>
          <w:sz w:val="24"/>
          <w:szCs w:val="24"/>
          <w:u w:val="single"/>
        </w:rPr>
      </w:pPr>
      <w:r w:rsidRPr="000870BB">
        <w:rPr>
          <w:rFonts w:ascii="Times New Roman" w:hAnsi="Times New Roman" w:cs="Times New Roman"/>
          <w:spacing w:val="-1"/>
          <w:sz w:val="24"/>
          <w:szCs w:val="24"/>
          <w:u w:val="single"/>
        </w:rPr>
        <w:t>Выпускник получит возможность научиться:</w:t>
      </w:r>
    </w:p>
    <w:p w:rsidR="0027237C" w:rsidRPr="000870BB" w:rsidRDefault="0027237C" w:rsidP="005040A4">
      <w:pPr>
        <w:widowControl w:val="0"/>
        <w:numPr>
          <w:ilvl w:val="0"/>
          <w:numId w:val="11"/>
        </w:numPr>
        <w:shd w:val="clear" w:color="auto" w:fill="FFFFFF"/>
        <w:tabs>
          <w:tab w:val="left" w:pos="168"/>
        </w:tabs>
        <w:suppressAutoHyphens/>
        <w:autoSpaceDE w:val="0"/>
        <w:spacing w:after="0" w:line="240" w:lineRule="auto"/>
        <w:ind w:left="14" w:right="-426"/>
        <w:jc w:val="both"/>
        <w:rPr>
          <w:rFonts w:ascii="Times New Roman" w:hAnsi="Times New Roman" w:cs="Times New Roman"/>
          <w:spacing w:val="-2"/>
          <w:sz w:val="24"/>
          <w:szCs w:val="24"/>
        </w:rPr>
      </w:pPr>
      <w:r w:rsidRPr="000870BB">
        <w:rPr>
          <w:rFonts w:ascii="Times New Roman" w:hAnsi="Times New Roman" w:cs="Times New Roman"/>
          <w:spacing w:val="-2"/>
          <w:sz w:val="24"/>
          <w:szCs w:val="24"/>
        </w:rPr>
        <w:lastRenderedPageBreak/>
        <w:t>подбирать антонимы для точной характеристики предметов при их сравнении;</w:t>
      </w:r>
    </w:p>
    <w:p w:rsidR="0027237C" w:rsidRPr="000870BB" w:rsidRDefault="0027237C" w:rsidP="0027237C">
      <w:pPr>
        <w:shd w:val="clear" w:color="auto" w:fill="FFFFFF"/>
        <w:tabs>
          <w:tab w:val="left" w:pos="254"/>
        </w:tabs>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t>различать употребление в тексте слов в прямом и переносном значении</w:t>
      </w:r>
      <w:r w:rsidRPr="000870BB">
        <w:rPr>
          <w:rFonts w:ascii="Times New Roman" w:hAnsi="Times New Roman" w:cs="Times New Roman"/>
          <w:sz w:val="24"/>
          <w:szCs w:val="24"/>
        </w:rPr>
        <w:br/>
        <w:t>(простые случаи);</w:t>
      </w:r>
    </w:p>
    <w:p w:rsidR="0027237C" w:rsidRPr="000870BB" w:rsidRDefault="0027237C" w:rsidP="0027237C">
      <w:pPr>
        <w:shd w:val="clear" w:color="auto" w:fill="FFFFFF"/>
        <w:tabs>
          <w:tab w:val="left" w:pos="168"/>
        </w:tabs>
        <w:spacing w:after="0" w:line="240" w:lineRule="auto"/>
        <w:ind w:left="10" w:right="-426"/>
        <w:jc w:val="both"/>
        <w:rPr>
          <w:rFonts w:ascii="Times New Roman" w:hAnsi="Times New Roman" w:cs="Times New Roman"/>
          <w:spacing w:val="-1"/>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
          <w:sz w:val="24"/>
          <w:szCs w:val="24"/>
        </w:rPr>
        <w:t>оценивать уместность использования слов в тексте;</w:t>
      </w:r>
    </w:p>
    <w:p w:rsidR="0027237C" w:rsidRPr="000870BB" w:rsidRDefault="0027237C" w:rsidP="0027237C">
      <w:pPr>
        <w:shd w:val="clear" w:color="auto" w:fill="FFFFFF"/>
        <w:tabs>
          <w:tab w:val="left" w:pos="413"/>
        </w:tabs>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выбирать слова из ряда предложенных для успешного решения коммуникативной задачи.</w:t>
      </w:r>
    </w:p>
    <w:p w:rsidR="0027237C" w:rsidRPr="000870BB" w:rsidRDefault="0027237C" w:rsidP="0027237C">
      <w:pPr>
        <w:shd w:val="clear" w:color="auto" w:fill="FFFFFF"/>
        <w:spacing w:after="0" w:line="240" w:lineRule="auto"/>
        <w:ind w:left="14" w:right="-426"/>
        <w:jc w:val="both"/>
        <w:rPr>
          <w:rFonts w:ascii="Times New Roman" w:hAnsi="Times New Roman" w:cs="Times New Roman"/>
          <w:b/>
          <w:bCs/>
          <w:spacing w:val="-11"/>
          <w:sz w:val="24"/>
          <w:szCs w:val="24"/>
        </w:rPr>
      </w:pPr>
      <w:r w:rsidRPr="000870BB">
        <w:rPr>
          <w:rFonts w:ascii="Times New Roman" w:hAnsi="Times New Roman" w:cs="Times New Roman"/>
          <w:b/>
          <w:bCs/>
          <w:spacing w:val="-11"/>
          <w:sz w:val="24"/>
          <w:szCs w:val="24"/>
        </w:rPr>
        <w:t>Раздел «Морфология»</w:t>
      </w:r>
    </w:p>
    <w:p w:rsidR="0027237C" w:rsidRPr="000870BB" w:rsidRDefault="0027237C" w:rsidP="0027237C">
      <w:pPr>
        <w:shd w:val="clear" w:color="auto" w:fill="FFFFFF"/>
        <w:spacing w:after="0" w:line="240" w:lineRule="auto"/>
        <w:ind w:right="-426"/>
        <w:jc w:val="both"/>
        <w:rPr>
          <w:rFonts w:ascii="Times New Roman" w:hAnsi="Times New Roman" w:cs="Times New Roman"/>
          <w:spacing w:val="-11"/>
          <w:sz w:val="24"/>
          <w:szCs w:val="24"/>
          <w:u w:val="single"/>
        </w:rPr>
      </w:pPr>
      <w:r w:rsidRPr="000870BB">
        <w:rPr>
          <w:rFonts w:ascii="Times New Roman" w:hAnsi="Times New Roman" w:cs="Times New Roman"/>
          <w:spacing w:val="-11"/>
          <w:sz w:val="24"/>
          <w:szCs w:val="24"/>
          <w:u w:val="single"/>
        </w:rPr>
        <w:t>Выпускник научится:</w:t>
      </w:r>
    </w:p>
    <w:p w:rsidR="00DF1088" w:rsidRPr="000870BB" w:rsidRDefault="00DF1088" w:rsidP="005040A4">
      <w:pPr>
        <w:widowControl w:val="0"/>
        <w:numPr>
          <w:ilvl w:val="0"/>
          <w:numId w:val="11"/>
        </w:numPr>
        <w:shd w:val="clear" w:color="auto" w:fill="FFFFFF"/>
        <w:tabs>
          <w:tab w:val="left" w:pos="168"/>
        </w:tabs>
        <w:suppressAutoHyphens/>
        <w:autoSpaceDE w:val="0"/>
        <w:spacing w:after="0" w:line="240" w:lineRule="auto"/>
        <w:ind w:left="14" w:right="-426"/>
        <w:jc w:val="both"/>
        <w:rPr>
          <w:rFonts w:ascii="Times New Roman" w:hAnsi="Times New Roman" w:cs="Times New Roman"/>
          <w:spacing w:val="-2"/>
          <w:sz w:val="24"/>
          <w:szCs w:val="24"/>
        </w:rPr>
      </w:pPr>
      <w:r w:rsidRPr="000870BB">
        <w:rPr>
          <w:rFonts w:ascii="Times New Roman" w:hAnsi="Times New Roman" w:cs="Times New Roman"/>
          <w:spacing w:val="-2"/>
          <w:sz w:val="24"/>
          <w:szCs w:val="24"/>
        </w:rPr>
        <w:t>распознавать грамматические признаки слов;</w:t>
      </w:r>
    </w:p>
    <w:p w:rsidR="00DF1088" w:rsidRPr="000870BB" w:rsidRDefault="00DF1088" w:rsidP="005040A4">
      <w:pPr>
        <w:widowControl w:val="0"/>
        <w:numPr>
          <w:ilvl w:val="0"/>
          <w:numId w:val="11"/>
        </w:numPr>
        <w:shd w:val="clear" w:color="auto" w:fill="FFFFFF"/>
        <w:tabs>
          <w:tab w:val="left" w:pos="168"/>
        </w:tabs>
        <w:suppressAutoHyphens/>
        <w:autoSpaceDE w:val="0"/>
        <w:spacing w:after="0" w:line="240" w:lineRule="auto"/>
        <w:ind w:left="14" w:right="-426"/>
        <w:jc w:val="both"/>
        <w:rPr>
          <w:rFonts w:ascii="Times New Roman" w:hAnsi="Times New Roman" w:cs="Times New Roman"/>
          <w:spacing w:val="-2"/>
          <w:sz w:val="24"/>
          <w:szCs w:val="24"/>
        </w:rPr>
      </w:pPr>
      <w:r w:rsidRPr="000870BB">
        <w:rPr>
          <w:rFonts w:ascii="Times New Roman" w:hAnsi="Times New Roman" w:cs="Times New Roman"/>
          <w:spacing w:val="-2"/>
          <w:sz w:val="24"/>
          <w:szCs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27237C" w:rsidRPr="000870BB" w:rsidRDefault="00DF1088" w:rsidP="00DF1088">
      <w:pPr>
        <w:shd w:val="clear" w:color="auto" w:fill="FFFFFF"/>
        <w:spacing w:after="0" w:line="240" w:lineRule="auto"/>
        <w:ind w:right="-426"/>
        <w:jc w:val="both"/>
        <w:rPr>
          <w:rFonts w:ascii="Times New Roman" w:hAnsi="Times New Roman" w:cs="Times New Roman"/>
          <w:spacing w:val="-10"/>
          <w:sz w:val="24"/>
          <w:szCs w:val="24"/>
          <w:u w:val="single"/>
        </w:rPr>
      </w:pPr>
      <w:r w:rsidRPr="000870BB">
        <w:t>.</w:t>
      </w:r>
      <w:r w:rsidR="0027237C" w:rsidRPr="000870BB">
        <w:rPr>
          <w:rFonts w:ascii="Times New Roman" w:hAnsi="Times New Roman" w:cs="Times New Roman"/>
          <w:spacing w:val="-10"/>
          <w:sz w:val="24"/>
          <w:szCs w:val="24"/>
          <w:u w:val="single"/>
        </w:rPr>
        <w:t>Выпускник получит возможность научиться:</w:t>
      </w:r>
    </w:p>
    <w:p w:rsidR="0027237C" w:rsidRPr="000870BB" w:rsidRDefault="0027237C" w:rsidP="0027237C">
      <w:pPr>
        <w:shd w:val="clear" w:color="auto" w:fill="FFFFFF"/>
        <w:tabs>
          <w:tab w:val="left" w:pos="437"/>
        </w:tabs>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5"/>
          <w:sz w:val="24"/>
          <w:szCs w:val="24"/>
        </w:rPr>
        <w:t>проводить морфологический разбор имён существительных, имён</w:t>
      </w:r>
      <w:r w:rsidR="001A40DA" w:rsidRPr="000870BB">
        <w:rPr>
          <w:rFonts w:ascii="Times New Roman" w:hAnsi="Times New Roman" w:cs="Times New Roman"/>
          <w:spacing w:val="-5"/>
          <w:sz w:val="24"/>
          <w:szCs w:val="24"/>
        </w:rPr>
        <w:tab/>
      </w:r>
      <w:r w:rsidRPr="000870BB">
        <w:rPr>
          <w:rFonts w:ascii="Times New Roman" w:hAnsi="Times New Roman" w:cs="Times New Roman"/>
          <w:spacing w:val="-10"/>
          <w:sz w:val="24"/>
          <w:szCs w:val="24"/>
        </w:rPr>
        <w:t xml:space="preserve">прилагательных, глаголов по предложенному в учебнике алгоритму; оценивать </w:t>
      </w:r>
      <w:r w:rsidRPr="000870BB">
        <w:rPr>
          <w:rFonts w:ascii="Times New Roman" w:hAnsi="Times New Roman" w:cs="Times New Roman"/>
          <w:sz w:val="24"/>
          <w:szCs w:val="24"/>
        </w:rPr>
        <w:t>правильность проведения морфологического разбора;</w:t>
      </w:r>
    </w:p>
    <w:p w:rsidR="0027237C" w:rsidRPr="000870BB" w:rsidRDefault="0027237C" w:rsidP="0027237C">
      <w:pPr>
        <w:shd w:val="clear" w:color="auto" w:fill="FFFFFF"/>
        <w:tabs>
          <w:tab w:val="left" w:pos="168"/>
        </w:tabs>
        <w:spacing w:after="0" w:line="240" w:lineRule="auto"/>
        <w:ind w:left="19" w:right="-426"/>
        <w:jc w:val="both"/>
        <w:rPr>
          <w:rFonts w:ascii="Times New Roman" w:hAnsi="Times New Roman" w:cs="Times New Roman"/>
          <w:spacing w:val="-12"/>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9"/>
          <w:sz w:val="24"/>
          <w:szCs w:val="24"/>
        </w:rPr>
        <w:t xml:space="preserve">находить в тексте такие части речи, как личные </w:t>
      </w:r>
      <w:r w:rsidRPr="000870BB">
        <w:rPr>
          <w:rFonts w:ascii="Times New Roman" w:hAnsi="Times New Roman" w:cs="Times New Roman"/>
          <w:spacing w:val="-1"/>
          <w:sz w:val="24"/>
          <w:szCs w:val="24"/>
        </w:rPr>
        <w:t xml:space="preserve">местоимения и наречия, предлоги вместе с существительными и личными </w:t>
      </w:r>
      <w:r w:rsidRPr="000870BB">
        <w:rPr>
          <w:rFonts w:ascii="Times New Roman" w:hAnsi="Times New Roman" w:cs="Times New Roman"/>
          <w:sz w:val="24"/>
          <w:szCs w:val="24"/>
        </w:rPr>
        <w:t xml:space="preserve">местоимениями, к которым они относятся, союзы </w:t>
      </w:r>
      <w:r w:rsidRPr="000870BB">
        <w:rPr>
          <w:rFonts w:ascii="Times New Roman" w:hAnsi="Times New Roman" w:cs="Times New Roman"/>
          <w:b/>
          <w:bCs/>
          <w:sz w:val="24"/>
          <w:szCs w:val="24"/>
        </w:rPr>
        <w:t xml:space="preserve">и, а, но, </w:t>
      </w:r>
      <w:r w:rsidRPr="000870BB">
        <w:rPr>
          <w:rFonts w:ascii="Times New Roman" w:hAnsi="Times New Roman" w:cs="Times New Roman"/>
          <w:sz w:val="24"/>
          <w:szCs w:val="24"/>
        </w:rPr>
        <w:t xml:space="preserve">частицу </w:t>
      </w:r>
      <w:r w:rsidRPr="000870BB">
        <w:rPr>
          <w:rFonts w:ascii="Times New Roman" w:hAnsi="Times New Roman" w:cs="Times New Roman"/>
          <w:b/>
          <w:bCs/>
          <w:sz w:val="24"/>
          <w:szCs w:val="24"/>
        </w:rPr>
        <w:t xml:space="preserve">не </w:t>
      </w:r>
      <w:r w:rsidRPr="000870BB">
        <w:rPr>
          <w:rFonts w:ascii="Times New Roman" w:hAnsi="Times New Roman" w:cs="Times New Roman"/>
          <w:sz w:val="24"/>
          <w:szCs w:val="24"/>
        </w:rPr>
        <w:t xml:space="preserve">при </w:t>
      </w:r>
      <w:r w:rsidRPr="000870BB">
        <w:rPr>
          <w:rFonts w:ascii="Times New Roman" w:hAnsi="Times New Roman" w:cs="Times New Roman"/>
          <w:spacing w:val="-12"/>
          <w:sz w:val="24"/>
          <w:szCs w:val="24"/>
        </w:rPr>
        <w:t>глаголах.</w:t>
      </w:r>
    </w:p>
    <w:p w:rsidR="0027237C" w:rsidRPr="000870BB" w:rsidRDefault="0027237C" w:rsidP="0027237C">
      <w:pPr>
        <w:shd w:val="clear" w:color="auto" w:fill="FFFFFF"/>
        <w:spacing w:after="0" w:line="240" w:lineRule="auto"/>
        <w:ind w:left="14" w:right="-426"/>
        <w:jc w:val="both"/>
        <w:rPr>
          <w:rFonts w:ascii="Times New Roman" w:hAnsi="Times New Roman" w:cs="Times New Roman"/>
          <w:b/>
          <w:bCs/>
          <w:spacing w:val="-11"/>
          <w:sz w:val="24"/>
          <w:szCs w:val="24"/>
        </w:rPr>
      </w:pPr>
      <w:r w:rsidRPr="000870BB">
        <w:rPr>
          <w:rFonts w:ascii="Times New Roman" w:hAnsi="Times New Roman" w:cs="Times New Roman"/>
          <w:b/>
          <w:bCs/>
          <w:spacing w:val="-11"/>
          <w:sz w:val="24"/>
          <w:szCs w:val="24"/>
        </w:rPr>
        <w:t>Раздел «Синтаксис»</w:t>
      </w:r>
    </w:p>
    <w:p w:rsidR="0027237C" w:rsidRPr="000870BB" w:rsidRDefault="0027237C" w:rsidP="0027237C">
      <w:pPr>
        <w:shd w:val="clear" w:color="auto" w:fill="FFFFFF"/>
        <w:spacing w:after="0" w:line="240" w:lineRule="auto"/>
        <w:ind w:right="-426"/>
        <w:jc w:val="both"/>
        <w:rPr>
          <w:rFonts w:ascii="Times New Roman" w:hAnsi="Times New Roman" w:cs="Times New Roman"/>
          <w:spacing w:val="-10"/>
          <w:sz w:val="24"/>
          <w:szCs w:val="24"/>
          <w:u w:val="single"/>
        </w:rPr>
      </w:pPr>
      <w:r w:rsidRPr="000870BB">
        <w:rPr>
          <w:rFonts w:ascii="Times New Roman" w:hAnsi="Times New Roman" w:cs="Times New Roman"/>
          <w:spacing w:val="-10"/>
          <w:sz w:val="24"/>
          <w:szCs w:val="24"/>
          <w:u w:val="single"/>
        </w:rPr>
        <w:t>Выпускник научится:</w:t>
      </w:r>
    </w:p>
    <w:p w:rsidR="0027237C" w:rsidRPr="000870BB" w:rsidRDefault="0027237C" w:rsidP="0027237C">
      <w:pPr>
        <w:shd w:val="clear" w:color="auto" w:fill="FFFFFF"/>
        <w:tabs>
          <w:tab w:val="left" w:pos="168"/>
        </w:tabs>
        <w:spacing w:after="0" w:line="240" w:lineRule="auto"/>
        <w:ind w:left="19" w:right="-426"/>
        <w:jc w:val="both"/>
        <w:rPr>
          <w:rFonts w:ascii="Times New Roman" w:hAnsi="Times New Roman" w:cs="Times New Roman"/>
          <w:spacing w:val="-10"/>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0"/>
          <w:sz w:val="24"/>
          <w:szCs w:val="24"/>
        </w:rPr>
        <w:t>различать предложение, словосочетание, слово;</w:t>
      </w:r>
    </w:p>
    <w:p w:rsidR="0027237C" w:rsidRPr="000870BB" w:rsidRDefault="0027237C" w:rsidP="0027237C">
      <w:pPr>
        <w:shd w:val="clear" w:color="auto" w:fill="FFFFFF"/>
        <w:tabs>
          <w:tab w:val="left" w:pos="259"/>
        </w:tabs>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9"/>
          <w:sz w:val="24"/>
          <w:szCs w:val="24"/>
        </w:rPr>
        <w:t xml:space="preserve">устанавливать при помощи смысловых вопросов связь между словами в </w:t>
      </w:r>
      <w:r w:rsidRPr="000870BB">
        <w:rPr>
          <w:rFonts w:ascii="Times New Roman" w:hAnsi="Times New Roman" w:cs="Times New Roman"/>
          <w:sz w:val="24"/>
          <w:szCs w:val="24"/>
        </w:rPr>
        <w:t>словосочетании и предложении;</w:t>
      </w:r>
    </w:p>
    <w:p w:rsidR="0027237C" w:rsidRPr="000870BB" w:rsidRDefault="0027237C" w:rsidP="0027237C">
      <w:pPr>
        <w:shd w:val="clear" w:color="auto" w:fill="FFFFFF"/>
        <w:tabs>
          <w:tab w:val="left" w:pos="442"/>
        </w:tabs>
        <w:spacing w:after="0" w:line="240" w:lineRule="auto"/>
        <w:ind w:left="10" w:right="-710"/>
        <w:rPr>
          <w:rFonts w:ascii="Times New Roman" w:hAnsi="Times New Roman" w:cs="Times New Roman"/>
          <w:spacing w:val="-10"/>
          <w:sz w:val="24"/>
          <w:szCs w:val="24"/>
        </w:rPr>
      </w:pPr>
      <w:r w:rsidRPr="000870BB">
        <w:rPr>
          <w:rFonts w:ascii="Times New Roman" w:hAnsi="Times New Roman" w:cs="Times New Roman"/>
          <w:sz w:val="24"/>
          <w:szCs w:val="24"/>
        </w:rPr>
        <w:t xml:space="preserve">• </w:t>
      </w:r>
      <w:r w:rsidRPr="000870BB">
        <w:rPr>
          <w:rFonts w:ascii="Times New Roman" w:hAnsi="Times New Roman" w:cs="Times New Roman"/>
          <w:spacing w:val="-9"/>
          <w:sz w:val="24"/>
          <w:szCs w:val="24"/>
        </w:rPr>
        <w:t>классифицировать предложения по цели высказывания, находить п</w:t>
      </w:r>
      <w:r w:rsidRPr="000870BB">
        <w:rPr>
          <w:rFonts w:ascii="Times New Roman" w:hAnsi="Times New Roman" w:cs="Times New Roman"/>
          <w:spacing w:val="-10"/>
          <w:sz w:val="24"/>
          <w:szCs w:val="24"/>
        </w:rPr>
        <w:t>овествовательные /побудительные/ вопросительные предложения;</w:t>
      </w:r>
    </w:p>
    <w:p w:rsidR="0027237C" w:rsidRPr="000870BB" w:rsidRDefault="0027237C" w:rsidP="0027237C">
      <w:pPr>
        <w:shd w:val="clear" w:color="auto" w:fill="FFFFFF"/>
        <w:tabs>
          <w:tab w:val="left" w:pos="182"/>
        </w:tabs>
        <w:spacing w:after="0" w:line="240" w:lineRule="auto"/>
        <w:ind w:left="19" w:right="-426"/>
        <w:jc w:val="both"/>
        <w:rPr>
          <w:rFonts w:ascii="Times New Roman" w:hAnsi="Times New Roman" w:cs="Times New Roman"/>
          <w:spacing w:val="-11"/>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1"/>
          <w:sz w:val="24"/>
          <w:szCs w:val="24"/>
        </w:rPr>
        <w:t>определять восклицательную/невосклицательную интонацию предложения;</w:t>
      </w:r>
    </w:p>
    <w:p w:rsidR="0027237C" w:rsidRPr="000870BB" w:rsidRDefault="004A05C9" w:rsidP="0027237C">
      <w:pPr>
        <w:shd w:val="clear" w:color="auto" w:fill="FFFFFF"/>
        <w:tabs>
          <w:tab w:val="left" w:pos="355"/>
        </w:tabs>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z w:val="24"/>
          <w:szCs w:val="24"/>
        </w:rPr>
        <w:t xml:space="preserve">• </w:t>
      </w:r>
      <w:r w:rsidR="0027237C" w:rsidRPr="000870BB">
        <w:rPr>
          <w:rFonts w:ascii="Times New Roman" w:hAnsi="Times New Roman" w:cs="Times New Roman"/>
          <w:sz w:val="24"/>
          <w:szCs w:val="24"/>
        </w:rPr>
        <w:t>находить главные и второстепенные (без деления на виды) члены предложения;</w:t>
      </w:r>
    </w:p>
    <w:p w:rsidR="0027237C" w:rsidRPr="000870BB" w:rsidRDefault="0027237C" w:rsidP="0027237C">
      <w:pPr>
        <w:shd w:val="clear" w:color="auto" w:fill="FFFFFF"/>
        <w:tabs>
          <w:tab w:val="left" w:pos="168"/>
        </w:tabs>
        <w:spacing w:after="0" w:line="240" w:lineRule="auto"/>
        <w:ind w:right="-426"/>
        <w:jc w:val="both"/>
        <w:rPr>
          <w:rFonts w:ascii="Times New Roman" w:hAnsi="Times New Roman" w:cs="Times New Roman"/>
          <w:spacing w:val="-11"/>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1"/>
          <w:sz w:val="24"/>
          <w:szCs w:val="24"/>
        </w:rPr>
        <w:t>выделять предложения с однородными членами.</w:t>
      </w:r>
    </w:p>
    <w:p w:rsidR="0027237C" w:rsidRPr="000870BB" w:rsidRDefault="0027237C" w:rsidP="0027237C">
      <w:pPr>
        <w:shd w:val="clear" w:color="auto" w:fill="FFFFFF"/>
        <w:spacing w:after="0" w:line="240" w:lineRule="auto"/>
        <w:ind w:right="-426"/>
        <w:jc w:val="both"/>
        <w:rPr>
          <w:rFonts w:ascii="Times New Roman" w:hAnsi="Times New Roman" w:cs="Times New Roman"/>
          <w:spacing w:val="-10"/>
          <w:sz w:val="24"/>
          <w:szCs w:val="24"/>
          <w:u w:val="single"/>
        </w:rPr>
      </w:pPr>
      <w:r w:rsidRPr="000870BB">
        <w:rPr>
          <w:rFonts w:ascii="Times New Roman" w:hAnsi="Times New Roman" w:cs="Times New Roman"/>
          <w:spacing w:val="-10"/>
          <w:sz w:val="24"/>
          <w:szCs w:val="24"/>
          <w:u w:val="single"/>
        </w:rPr>
        <w:t>Выпускник получит возможность научиться:</w:t>
      </w:r>
    </w:p>
    <w:p w:rsidR="0027237C" w:rsidRPr="000870BB" w:rsidRDefault="0027237C" w:rsidP="005040A4">
      <w:pPr>
        <w:widowControl w:val="0"/>
        <w:numPr>
          <w:ilvl w:val="0"/>
          <w:numId w:val="12"/>
        </w:numPr>
        <w:shd w:val="clear" w:color="auto" w:fill="FFFFFF"/>
        <w:tabs>
          <w:tab w:val="left" w:pos="168"/>
        </w:tabs>
        <w:suppressAutoHyphens/>
        <w:autoSpaceDE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pacing w:val="-9"/>
          <w:sz w:val="24"/>
          <w:szCs w:val="24"/>
        </w:rPr>
        <w:t xml:space="preserve">различать второстепенные члены предложения — определения, дополнения, </w:t>
      </w:r>
      <w:r w:rsidRPr="000870BB">
        <w:rPr>
          <w:rFonts w:ascii="Times New Roman" w:hAnsi="Times New Roman" w:cs="Times New Roman"/>
          <w:sz w:val="24"/>
          <w:szCs w:val="24"/>
        </w:rPr>
        <w:t>обстоятельства;</w:t>
      </w:r>
    </w:p>
    <w:p w:rsidR="0027237C" w:rsidRPr="000870BB" w:rsidRDefault="0027237C" w:rsidP="005040A4">
      <w:pPr>
        <w:widowControl w:val="0"/>
        <w:numPr>
          <w:ilvl w:val="0"/>
          <w:numId w:val="12"/>
        </w:numPr>
        <w:shd w:val="clear" w:color="auto" w:fill="FFFFFF"/>
        <w:tabs>
          <w:tab w:val="left" w:pos="168"/>
        </w:tabs>
        <w:suppressAutoHyphens/>
        <w:autoSpaceDE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pacing w:val="-9"/>
          <w:sz w:val="24"/>
          <w:szCs w:val="24"/>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w:t>
      </w:r>
      <w:r w:rsidRPr="000870BB">
        <w:rPr>
          <w:rFonts w:ascii="Times New Roman" w:hAnsi="Times New Roman" w:cs="Times New Roman"/>
          <w:sz w:val="24"/>
          <w:szCs w:val="24"/>
        </w:rPr>
        <w:t>правильность разбора;</w:t>
      </w:r>
    </w:p>
    <w:p w:rsidR="0027237C" w:rsidRPr="000870BB" w:rsidRDefault="0027237C" w:rsidP="005040A4">
      <w:pPr>
        <w:widowControl w:val="0"/>
        <w:numPr>
          <w:ilvl w:val="0"/>
          <w:numId w:val="12"/>
        </w:numPr>
        <w:shd w:val="clear" w:color="auto" w:fill="FFFFFF"/>
        <w:tabs>
          <w:tab w:val="left" w:pos="168"/>
        </w:tabs>
        <w:suppressAutoHyphens/>
        <w:autoSpaceDE w:val="0"/>
        <w:spacing w:after="0" w:line="240" w:lineRule="auto"/>
        <w:ind w:right="-426"/>
        <w:jc w:val="both"/>
        <w:rPr>
          <w:rFonts w:ascii="Times New Roman" w:hAnsi="Times New Roman" w:cs="Times New Roman"/>
          <w:spacing w:val="-12"/>
          <w:sz w:val="24"/>
          <w:szCs w:val="24"/>
        </w:rPr>
      </w:pPr>
      <w:r w:rsidRPr="000870BB">
        <w:rPr>
          <w:rFonts w:ascii="Times New Roman" w:hAnsi="Times New Roman" w:cs="Times New Roman"/>
          <w:spacing w:val="-12"/>
          <w:sz w:val="24"/>
          <w:szCs w:val="24"/>
        </w:rPr>
        <w:t xml:space="preserve">различать простые и сложные предложения. </w:t>
      </w:r>
    </w:p>
    <w:p w:rsidR="0027237C" w:rsidRPr="000870BB" w:rsidRDefault="0027237C" w:rsidP="00A847F1">
      <w:pPr>
        <w:shd w:val="clear" w:color="auto" w:fill="FFFFFF"/>
        <w:tabs>
          <w:tab w:val="left" w:pos="168"/>
        </w:tabs>
        <w:spacing w:after="0" w:line="240" w:lineRule="auto"/>
        <w:ind w:right="-426"/>
        <w:jc w:val="both"/>
        <w:rPr>
          <w:rFonts w:ascii="Times New Roman" w:hAnsi="Times New Roman" w:cs="Times New Roman"/>
          <w:b/>
          <w:bCs/>
          <w:sz w:val="24"/>
          <w:szCs w:val="24"/>
        </w:rPr>
      </w:pPr>
      <w:r w:rsidRPr="000870BB">
        <w:rPr>
          <w:rFonts w:ascii="Times New Roman" w:hAnsi="Times New Roman" w:cs="Times New Roman"/>
          <w:b/>
          <w:bCs/>
          <w:sz w:val="24"/>
          <w:szCs w:val="24"/>
        </w:rPr>
        <w:t>Содержательная линия «Орфография и пунктуация»</w:t>
      </w:r>
    </w:p>
    <w:p w:rsidR="0027237C" w:rsidRPr="000870BB" w:rsidRDefault="0027237C" w:rsidP="0027237C">
      <w:pPr>
        <w:shd w:val="clear" w:color="auto" w:fill="FFFFFF"/>
        <w:spacing w:after="0" w:line="240" w:lineRule="auto"/>
        <w:ind w:right="-426"/>
        <w:jc w:val="both"/>
        <w:rPr>
          <w:rFonts w:ascii="Times New Roman" w:hAnsi="Times New Roman" w:cs="Times New Roman"/>
          <w:spacing w:val="-10"/>
          <w:sz w:val="24"/>
          <w:szCs w:val="24"/>
          <w:u w:val="single"/>
        </w:rPr>
      </w:pPr>
      <w:r w:rsidRPr="000870BB">
        <w:rPr>
          <w:rFonts w:ascii="Times New Roman" w:hAnsi="Times New Roman" w:cs="Times New Roman"/>
          <w:spacing w:val="-10"/>
          <w:sz w:val="24"/>
          <w:szCs w:val="24"/>
          <w:u w:val="single"/>
        </w:rPr>
        <w:t>Выпускник научится:</w:t>
      </w:r>
    </w:p>
    <w:p w:rsidR="0027237C" w:rsidRPr="000870BB" w:rsidRDefault="0027237C" w:rsidP="005040A4">
      <w:pPr>
        <w:widowControl w:val="0"/>
        <w:numPr>
          <w:ilvl w:val="0"/>
          <w:numId w:val="12"/>
        </w:numPr>
        <w:shd w:val="clear" w:color="auto" w:fill="FFFFFF"/>
        <w:tabs>
          <w:tab w:val="left" w:pos="168"/>
        </w:tabs>
        <w:suppressAutoHyphens/>
        <w:autoSpaceDE w:val="0"/>
        <w:spacing w:after="0" w:line="240" w:lineRule="auto"/>
        <w:ind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применять правила правописания (в объёме содержания курса);</w:t>
      </w:r>
    </w:p>
    <w:p w:rsidR="0027237C" w:rsidRPr="000870BB" w:rsidRDefault="0027237C" w:rsidP="005040A4">
      <w:pPr>
        <w:widowControl w:val="0"/>
        <w:numPr>
          <w:ilvl w:val="0"/>
          <w:numId w:val="12"/>
        </w:numPr>
        <w:shd w:val="clear" w:color="auto" w:fill="FFFFFF"/>
        <w:tabs>
          <w:tab w:val="left" w:pos="168"/>
        </w:tabs>
        <w:suppressAutoHyphens/>
        <w:autoSpaceDE w:val="0"/>
        <w:spacing w:after="0" w:line="240" w:lineRule="auto"/>
        <w:ind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определять (уточнять) написание слова по орфографическому словарю;</w:t>
      </w:r>
    </w:p>
    <w:p w:rsidR="0027237C" w:rsidRPr="000870BB" w:rsidRDefault="0027237C" w:rsidP="005040A4">
      <w:pPr>
        <w:widowControl w:val="0"/>
        <w:numPr>
          <w:ilvl w:val="0"/>
          <w:numId w:val="12"/>
        </w:numPr>
        <w:shd w:val="clear" w:color="auto" w:fill="FFFFFF"/>
        <w:tabs>
          <w:tab w:val="left" w:pos="168"/>
        </w:tabs>
        <w:suppressAutoHyphens/>
        <w:autoSpaceDE w:val="0"/>
        <w:spacing w:after="0" w:line="240" w:lineRule="auto"/>
        <w:ind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безошибочно списывать текст объёмом 80—90 слов;</w:t>
      </w:r>
    </w:p>
    <w:p w:rsidR="0027237C" w:rsidRPr="000870BB" w:rsidRDefault="0027237C" w:rsidP="00916E7A">
      <w:pPr>
        <w:shd w:val="clear" w:color="auto" w:fill="FFFFFF"/>
        <w:tabs>
          <w:tab w:val="left" w:pos="142"/>
        </w:tabs>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w:t>
      </w:r>
      <w:r w:rsidRPr="000870BB">
        <w:rPr>
          <w:rFonts w:ascii="Times New Roman" w:hAnsi="Times New Roman" w:cs="Times New Roman"/>
          <w:spacing w:val="-1"/>
          <w:sz w:val="24"/>
          <w:szCs w:val="24"/>
        </w:rPr>
        <w:t>писать под диктовку тексты объёмом 75—80 слов в соответствии с</w:t>
      </w:r>
      <w:r w:rsidR="00A847F1" w:rsidRPr="000870BB">
        <w:rPr>
          <w:rFonts w:ascii="Times New Roman" w:hAnsi="Times New Roman" w:cs="Times New Roman"/>
          <w:spacing w:val="-1"/>
          <w:sz w:val="24"/>
          <w:szCs w:val="24"/>
        </w:rPr>
        <w:tab/>
      </w:r>
      <w:r w:rsidRPr="000870BB">
        <w:rPr>
          <w:rFonts w:ascii="Times New Roman" w:hAnsi="Times New Roman" w:cs="Times New Roman"/>
          <w:sz w:val="24"/>
          <w:szCs w:val="24"/>
        </w:rPr>
        <w:t>изученными правилами</w:t>
      </w:r>
      <w:r w:rsidR="00916E7A" w:rsidRPr="000870BB">
        <w:rPr>
          <w:rFonts w:ascii="Times New Roman" w:hAnsi="Times New Roman" w:cs="Times New Roman"/>
          <w:sz w:val="24"/>
          <w:szCs w:val="24"/>
        </w:rPr>
        <w:t xml:space="preserve"> </w:t>
      </w:r>
      <w:r w:rsidRPr="000870BB">
        <w:rPr>
          <w:rFonts w:ascii="Times New Roman" w:hAnsi="Times New Roman" w:cs="Times New Roman"/>
          <w:sz w:val="24"/>
          <w:szCs w:val="24"/>
        </w:rPr>
        <w:t>правописания;</w:t>
      </w:r>
    </w:p>
    <w:p w:rsidR="0027237C" w:rsidRPr="000870BB" w:rsidRDefault="001D42B5" w:rsidP="0027237C">
      <w:pPr>
        <w:shd w:val="clear" w:color="auto" w:fill="FFFFFF"/>
        <w:tabs>
          <w:tab w:val="left" w:pos="331"/>
        </w:tabs>
        <w:spacing w:after="0" w:line="240" w:lineRule="auto"/>
        <w:ind w:left="43" w:right="-426"/>
        <w:jc w:val="both"/>
        <w:rPr>
          <w:rFonts w:ascii="Times New Roman" w:hAnsi="Times New Roman" w:cs="Times New Roman"/>
          <w:sz w:val="24"/>
          <w:szCs w:val="24"/>
        </w:rPr>
      </w:pPr>
      <w:r w:rsidRPr="000870BB">
        <w:rPr>
          <w:rFonts w:ascii="Times New Roman" w:hAnsi="Times New Roman" w:cs="Times New Roman"/>
          <w:sz w:val="24"/>
          <w:szCs w:val="24"/>
        </w:rPr>
        <w:t xml:space="preserve">• </w:t>
      </w:r>
      <w:r w:rsidR="0027237C" w:rsidRPr="000870BB">
        <w:rPr>
          <w:rFonts w:ascii="Times New Roman" w:hAnsi="Times New Roman" w:cs="Times New Roman"/>
          <w:sz w:val="24"/>
          <w:szCs w:val="24"/>
        </w:rPr>
        <w:t>проверять собственный и предложенный текст, находить и исправлять</w:t>
      </w:r>
      <w:r w:rsidR="00A847F1" w:rsidRPr="000870BB">
        <w:rPr>
          <w:rFonts w:ascii="Times New Roman" w:hAnsi="Times New Roman" w:cs="Times New Roman"/>
          <w:sz w:val="24"/>
          <w:szCs w:val="24"/>
        </w:rPr>
        <w:tab/>
      </w:r>
      <w:r w:rsidR="0027237C" w:rsidRPr="000870BB">
        <w:rPr>
          <w:rFonts w:ascii="Times New Roman" w:hAnsi="Times New Roman" w:cs="Times New Roman"/>
          <w:sz w:val="24"/>
          <w:szCs w:val="24"/>
        </w:rPr>
        <w:t>орфографические и пунктуационные ошибки.</w:t>
      </w:r>
    </w:p>
    <w:p w:rsidR="0027237C" w:rsidRPr="000870BB" w:rsidRDefault="0027237C" w:rsidP="0027237C">
      <w:pPr>
        <w:shd w:val="clear" w:color="auto" w:fill="FFFFFF"/>
        <w:spacing w:after="0" w:line="240" w:lineRule="auto"/>
        <w:ind w:right="-426"/>
        <w:jc w:val="both"/>
        <w:rPr>
          <w:rFonts w:ascii="Times New Roman" w:hAnsi="Times New Roman" w:cs="Times New Roman"/>
          <w:spacing w:val="-1"/>
          <w:sz w:val="24"/>
          <w:szCs w:val="24"/>
          <w:u w:val="single"/>
        </w:rPr>
      </w:pPr>
      <w:r w:rsidRPr="000870BB">
        <w:rPr>
          <w:rFonts w:ascii="Times New Roman" w:hAnsi="Times New Roman" w:cs="Times New Roman"/>
          <w:spacing w:val="-1"/>
          <w:sz w:val="24"/>
          <w:szCs w:val="24"/>
          <w:u w:val="single"/>
        </w:rPr>
        <w:t>Выпускник получит возможность научиться:</w:t>
      </w:r>
    </w:p>
    <w:p w:rsidR="0027237C" w:rsidRPr="000870BB" w:rsidRDefault="0027237C" w:rsidP="005040A4">
      <w:pPr>
        <w:widowControl w:val="0"/>
        <w:numPr>
          <w:ilvl w:val="0"/>
          <w:numId w:val="12"/>
        </w:numPr>
        <w:shd w:val="clear" w:color="auto" w:fill="FFFFFF"/>
        <w:tabs>
          <w:tab w:val="left" w:pos="206"/>
        </w:tabs>
        <w:suppressAutoHyphens/>
        <w:autoSpaceDE w:val="0"/>
        <w:spacing w:before="5" w:after="0" w:line="240" w:lineRule="auto"/>
        <w:ind w:left="38" w:right="-426"/>
        <w:jc w:val="both"/>
        <w:rPr>
          <w:rFonts w:ascii="Times New Roman" w:hAnsi="Times New Roman" w:cs="Times New Roman"/>
          <w:spacing w:val="-1"/>
          <w:sz w:val="24"/>
          <w:szCs w:val="24"/>
        </w:rPr>
      </w:pPr>
      <w:r w:rsidRPr="000870BB">
        <w:rPr>
          <w:rFonts w:ascii="Times New Roman" w:hAnsi="Times New Roman" w:cs="Times New Roman"/>
          <w:spacing w:val="-1"/>
          <w:sz w:val="24"/>
          <w:szCs w:val="24"/>
        </w:rPr>
        <w:t>осознавать место возможного возникновения орфографической ошибки;</w:t>
      </w:r>
    </w:p>
    <w:p w:rsidR="0027237C" w:rsidRPr="000870BB" w:rsidRDefault="0027237C" w:rsidP="005040A4">
      <w:pPr>
        <w:widowControl w:val="0"/>
        <w:numPr>
          <w:ilvl w:val="0"/>
          <w:numId w:val="12"/>
        </w:numPr>
        <w:shd w:val="clear" w:color="auto" w:fill="FFFFFF"/>
        <w:tabs>
          <w:tab w:val="left" w:pos="206"/>
        </w:tabs>
        <w:suppressAutoHyphens/>
        <w:autoSpaceDE w:val="0"/>
        <w:spacing w:after="0" w:line="240" w:lineRule="auto"/>
        <w:ind w:left="38" w:right="-426"/>
        <w:jc w:val="both"/>
        <w:rPr>
          <w:rFonts w:ascii="Times New Roman" w:hAnsi="Times New Roman" w:cs="Times New Roman"/>
          <w:spacing w:val="-1"/>
          <w:sz w:val="24"/>
          <w:szCs w:val="24"/>
        </w:rPr>
      </w:pPr>
      <w:r w:rsidRPr="000870BB">
        <w:rPr>
          <w:rFonts w:ascii="Times New Roman" w:hAnsi="Times New Roman" w:cs="Times New Roman"/>
          <w:spacing w:val="-1"/>
          <w:sz w:val="24"/>
          <w:szCs w:val="24"/>
        </w:rPr>
        <w:t>подбирать примеры с определённой орфограммой;</w:t>
      </w:r>
    </w:p>
    <w:p w:rsidR="0027237C" w:rsidRPr="000870BB" w:rsidRDefault="0027237C" w:rsidP="005040A4">
      <w:pPr>
        <w:widowControl w:val="0"/>
        <w:numPr>
          <w:ilvl w:val="0"/>
          <w:numId w:val="12"/>
        </w:numPr>
        <w:shd w:val="clear" w:color="auto" w:fill="FFFFFF"/>
        <w:tabs>
          <w:tab w:val="left" w:pos="206"/>
        </w:tabs>
        <w:suppressAutoHyphens/>
        <w:autoSpaceDE w:val="0"/>
        <w:spacing w:after="0" w:line="240" w:lineRule="auto"/>
        <w:ind w:left="38" w:right="-426"/>
        <w:jc w:val="both"/>
        <w:rPr>
          <w:rFonts w:ascii="Times New Roman" w:hAnsi="Times New Roman" w:cs="Times New Roman"/>
          <w:sz w:val="24"/>
          <w:szCs w:val="24"/>
        </w:rPr>
      </w:pPr>
      <w:r w:rsidRPr="000870BB">
        <w:rPr>
          <w:rFonts w:ascii="Times New Roman" w:hAnsi="Times New Roman" w:cs="Times New Roman"/>
          <w:spacing w:val="-1"/>
          <w:sz w:val="24"/>
          <w:szCs w:val="24"/>
        </w:rPr>
        <w:t xml:space="preserve">при составлении собственных текстов перефразировать записываемое, чтобы </w:t>
      </w:r>
      <w:r w:rsidRPr="000870BB">
        <w:rPr>
          <w:rFonts w:ascii="Times New Roman" w:hAnsi="Times New Roman" w:cs="Times New Roman"/>
          <w:sz w:val="24"/>
          <w:szCs w:val="24"/>
        </w:rPr>
        <w:t>избежать орфографических и пунктуационных ошибок;</w:t>
      </w:r>
    </w:p>
    <w:p w:rsidR="00A847F1" w:rsidRPr="000870BB" w:rsidRDefault="001D42B5" w:rsidP="00A847F1">
      <w:pPr>
        <w:shd w:val="clear" w:color="auto" w:fill="FFFFFF"/>
        <w:tabs>
          <w:tab w:val="left" w:pos="350"/>
        </w:tabs>
        <w:spacing w:after="0" w:line="240" w:lineRule="auto"/>
        <w:ind w:left="38" w:right="-426"/>
        <w:jc w:val="both"/>
        <w:rPr>
          <w:rFonts w:ascii="Times New Roman" w:hAnsi="Times New Roman" w:cs="Times New Roman"/>
          <w:sz w:val="24"/>
          <w:szCs w:val="24"/>
        </w:rPr>
      </w:pPr>
      <w:r w:rsidRPr="000870BB">
        <w:rPr>
          <w:rFonts w:ascii="Times New Roman" w:hAnsi="Times New Roman" w:cs="Times New Roman"/>
          <w:sz w:val="24"/>
          <w:szCs w:val="24"/>
        </w:rPr>
        <w:t>•</w:t>
      </w:r>
      <w:r w:rsidR="0027237C" w:rsidRPr="000870BB">
        <w:rPr>
          <w:rFonts w:ascii="Times New Roman" w:hAnsi="Times New Roman" w:cs="Times New Roman"/>
          <w:sz w:val="24"/>
          <w:szCs w:val="24"/>
        </w:rPr>
        <w:t>при работе над ошибками осознавать причины появления ошибки и</w:t>
      </w:r>
      <w:r w:rsidR="00916E7A" w:rsidRPr="000870BB">
        <w:rPr>
          <w:rFonts w:ascii="Times New Roman" w:hAnsi="Times New Roman" w:cs="Times New Roman"/>
          <w:sz w:val="24"/>
          <w:szCs w:val="24"/>
        </w:rPr>
        <w:t xml:space="preserve"> </w:t>
      </w:r>
      <w:r w:rsidR="0027237C" w:rsidRPr="000870BB">
        <w:rPr>
          <w:rFonts w:ascii="Times New Roman" w:hAnsi="Times New Roman" w:cs="Times New Roman"/>
          <w:sz w:val="24"/>
          <w:szCs w:val="24"/>
        </w:rPr>
        <w:t>определять способы действий, помогающих предотвратить её в последующих</w:t>
      </w:r>
      <w:r w:rsidR="00916E7A" w:rsidRPr="000870BB">
        <w:rPr>
          <w:rFonts w:ascii="Times New Roman" w:hAnsi="Times New Roman" w:cs="Times New Roman"/>
          <w:sz w:val="24"/>
          <w:szCs w:val="24"/>
        </w:rPr>
        <w:t xml:space="preserve"> </w:t>
      </w:r>
      <w:r w:rsidR="0027237C" w:rsidRPr="000870BB">
        <w:rPr>
          <w:rFonts w:ascii="Times New Roman" w:hAnsi="Times New Roman" w:cs="Times New Roman"/>
          <w:sz w:val="24"/>
          <w:szCs w:val="24"/>
        </w:rPr>
        <w:t>письменных работах.</w:t>
      </w:r>
    </w:p>
    <w:p w:rsidR="0027237C" w:rsidRPr="000870BB" w:rsidRDefault="0027237C" w:rsidP="00A847F1">
      <w:pPr>
        <w:shd w:val="clear" w:color="auto" w:fill="FFFFFF"/>
        <w:tabs>
          <w:tab w:val="left" w:pos="350"/>
        </w:tabs>
        <w:spacing w:after="0" w:line="240" w:lineRule="auto"/>
        <w:ind w:left="38" w:right="-426"/>
        <w:jc w:val="both"/>
        <w:rPr>
          <w:rFonts w:ascii="Times New Roman" w:hAnsi="Times New Roman" w:cs="Times New Roman"/>
          <w:sz w:val="24"/>
          <w:szCs w:val="24"/>
        </w:rPr>
      </w:pPr>
      <w:r w:rsidRPr="000870BB">
        <w:rPr>
          <w:rFonts w:ascii="Times New Roman" w:hAnsi="Times New Roman" w:cs="Times New Roman"/>
          <w:b/>
          <w:bCs/>
          <w:spacing w:val="-3"/>
          <w:sz w:val="24"/>
          <w:szCs w:val="24"/>
        </w:rPr>
        <w:t>Содержательная линия «Развитие речи»</w:t>
      </w:r>
      <w:r w:rsidR="00B41372" w:rsidRPr="000870BB">
        <w:rPr>
          <w:rFonts w:ascii="Times New Roman" w:hAnsi="Times New Roman" w:cs="Times New Roman"/>
          <w:b/>
          <w:bCs/>
          <w:spacing w:val="-3"/>
          <w:sz w:val="24"/>
          <w:szCs w:val="24"/>
        </w:rPr>
        <w:t xml:space="preserve">. </w:t>
      </w:r>
    </w:p>
    <w:p w:rsidR="0027237C" w:rsidRPr="000870BB" w:rsidRDefault="0027237C" w:rsidP="00A847F1">
      <w:pPr>
        <w:shd w:val="clear" w:color="auto" w:fill="FFFFFF"/>
        <w:spacing w:after="0" w:line="240" w:lineRule="auto"/>
        <w:ind w:left="730" w:right="-426" w:hanging="696"/>
        <w:jc w:val="both"/>
        <w:rPr>
          <w:rFonts w:ascii="Times New Roman" w:hAnsi="Times New Roman" w:cs="Times New Roman"/>
          <w:bCs/>
          <w:sz w:val="24"/>
          <w:szCs w:val="24"/>
          <w:u w:val="single"/>
        </w:rPr>
      </w:pPr>
      <w:r w:rsidRPr="000870BB">
        <w:rPr>
          <w:rFonts w:ascii="Times New Roman" w:hAnsi="Times New Roman" w:cs="Times New Roman"/>
          <w:bCs/>
          <w:sz w:val="24"/>
          <w:szCs w:val="24"/>
          <w:u w:val="single"/>
        </w:rPr>
        <w:t>Выпускник научится:</w:t>
      </w:r>
    </w:p>
    <w:p w:rsidR="0027237C" w:rsidRPr="000870BB" w:rsidRDefault="0027237C" w:rsidP="005040A4">
      <w:pPr>
        <w:widowControl w:val="0"/>
        <w:numPr>
          <w:ilvl w:val="0"/>
          <w:numId w:val="25"/>
        </w:numPr>
        <w:shd w:val="clear" w:color="auto" w:fill="FFFFFF"/>
        <w:tabs>
          <w:tab w:val="left" w:pos="211"/>
        </w:tabs>
        <w:suppressAutoHyphens/>
        <w:autoSpaceDE w:val="0"/>
        <w:spacing w:before="5" w:after="0" w:line="240" w:lineRule="auto"/>
        <w:ind w:left="24" w:right="-426"/>
        <w:jc w:val="both"/>
        <w:rPr>
          <w:rFonts w:ascii="Times New Roman" w:hAnsi="Times New Roman" w:cs="Times New Roman"/>
          <w:sz w:val="24"/>
          <w:szCs w:val="24"/>
        </w:rPr>
      </w:pPr>
      <w:r w:rsidRPr="000870BB">
        <w:rPr>
          <w:rFonts w:ascii="Times New Roman" w:hAnsi="Times New Roman" w:cs="Times New Roman"/>
          <w:spacing w:val="-1"/>
          <w:sz w:val="24"/>
          <w:szCs w:val="24"/>
        </w:rPr>
        <w:t xml:space="preserve">оценивать правильность (уместность) выбора языковых и неязыковых средств </w:t>
      </w:r>
      <w:r w:rsidRPr="000870BB">
        <w:rPr>
          <w:rFonts w:ascii="Times New Roman" w:hAnsi="Times New Roman" w:cs="Times New Roman"/>
          <w:sz w:val="24"/>
          <w:szCs w:val="24"/>
        </w:rPr>
        <w:t>устного общения на уроке, в школе, в быту, со знакомыми и незнакомыми, с людьми разного возраста;</w:t>
      </w:r>
    </w:p>
    <w:p w:rsidR="0027237C" w:rsidRPr="000870BB" w:rsidRDefault="0027237C" w:rsidP="005040A4">
      <w:pPr>
        <w:widowControl w:val="0"/>
        <w:numPr>
          <w:ilvl w:val="0"/>
          <w:numId w:val="25"/>
        </w:numPr>
        <w:shd w:val="clear" w:color="auto" w:fill="FFFFFF"/>
        <w:tabs>
          <w:tab w:val="left" w:pos="211"/>
        </w:tabs>
        <w:suppressAutoHyphens/>
        <w:autoSpaceDE w:val="0"/>
        <w:spacing w:after="0" w:line="240" w:lineRule="auto"/>
        <w:ind w:left="24" w:right="-426"/>
        <w:jc w:val="both"/>
        <w:rPr>
          <w:rFonts w:ascii="Times New Roman" w:hAnsi="Times New Roman" w:cs="Times New Roman"/>
          <w:sz w:val="24"/>
          <w:szCs w:val="24"/>
        </w:rPr>
      </w:pPr>
      <w:r w:rsidRPr="000870BB">
        <w:rPr>
          <w:rFonts w:ascii="Times New Roman" w:hAnsi="Times New Roman" w:cs="Times New Roman"/>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27237C" w:rsidRPr="000870BB" w:rsidRDefault="0027237C" w:rsidP="0027237C">
      <w:pPr>
        <w:shd w:val="clear" w:color="auto" w:fill="FFFFFF"/>
        <w:tabs>
          <w:tab w:val="left" w:pos="312"/>
        </w:tabs>
        <w:spacing w:after="0" w:line="240" w:lineRule="auto"/>
        <w:ind w:left="34" w:right="-426"/>
        <w:jc w:val="both"/>
        <w:rPr>
          <w:rFonts w:ascii="Times New Roman" w:hAnsi="Times New Roman" w:cs="Times New Roman"/>
          <w:sz w:val="24"/>
          <w:szCs w:val="24"/>
        </w:rPr>
      </w:pPr>
      <w:r w:rsidRPr="000870BB">
        <w:rPr>
          <w:rFonts w:ascii="Times New Roman" w:hAnsi="Times New Roman" w:cs="Times New Roman"/>
          <w:sz w:val="24"/>
          <w:szCs w:val="24"/>
        </w:rPr>
        <w:lastRenderedPageBreak/>
        <w:t>•</w:t>
      </w:r>
      <w:r w:rsidRPr="000870BB">
        <w:rPr>
          <w:rFonts w:ascii="Times New Roman" w:hAnsi="Times New Roman" w:cs="Times New Roman"/>
          <w:sz w:val="24"/>
          <w:szCs w:val="24"/>
        </w:rPr>
        <w:tab/>
        <w:t>выражать собственное мнение, аргументировать его с учётом ситуации общения;</w:t>
      </w:r>
    </w:p>
    <w:p w:rsidR="0027237C" w:rsidRPr="000870BB" w:rsidRDefault="0027237C" w:rsidP="005040A4">
      <w:pPr>
        <w:widowControl w:val="0"/>
        <w:numPr>
          <w:ilvl w:val="0"/>
          <w:numId w:val="21"/>
        </w:numPr>
        <w:shd w:val="clear" w:color="auto" w:fill="FFFFFF"/>
        <w:tabs>
          <w:tab w:val="left" w:pos="187"/>
        </w:tabs>
        <w:suppressAutoHyphens/>
        <w:autoSpaceDE w:val="0"/>
        <w:spacing w:after="0" w:line="240" w:lineRule="auto"/>
        <w:ind w:left="14" w:right="-426"/>
        <w:jc w:val="both"/>
        <w:rPr>
          <w:rFonts w:ascii="Times New Roman" w:hAnsi="Times New Roman" w:cs="Times New Roman"/>
          <w:spacing w:val="-1"/>
          <w:sz w:val="24"/>
          <w:szCs w:val="24"/>
        </w:rPr>
      </w:pPr>
      <w:r w:rsidRPr="000870BB">
        <w:rPr>
          <w:rFonts w:ascii="Times New Roman" w:hAnsi="Times New Roman" w:cs="Times New Roman"/>
          <w:spacing w:val="-1"/>
          <w:sz w:val="24"/>
          <w:szCs w:val="24"/>
        </w:rPr>
        <w:t>самостоятельно озаглавливать текст;</w:t>
      </w:r>
    </w:p>
    <w:p w:rsidR="0027237C" w:rsidRPr="000870BB" w:rsidRDefault="0027237C" w:rsidP="005040A4">
      <w:pPr>
        <w:widowControl w:val="0"/>
        <w:numPr>
          <w:ilvl w:val="0"/>
          <w:numId w:val="21"/>
        </w:numPr>
        <w:shd w:val="clear" w:color="auto" w:fill="FFFFFF"/>
        <w:tabs>
          <w:tab w:val="left" w:pos="187"/>
        </w:tabs>
        <w:suppressAutoHyphens/>
        <w:autoSpaceDE w:val="0"/>
        <w:spacing w:after="0" w:line="240" w:lineRule="auto"/>
        <w:ind w:left="14" w:right="-426"/>
        <w:jc w:val="both"/>
        <w:rPr>
          <w:rFonts w:ascii="Times New Roman" w:hAnsi="Times New Roman" w:cs="Times New Roman"/>
          <w:spacing w:val="-1"/>
          <w:sz w:val="24"/>
          <w:szCs w:val="24"/>
        </w:rPr>
      </w:pPr>
      <w:r w:rsidRPr="000870BB">
        <w:rPr>
          <w:rFonts w:ascii="Times New Roman" w:hAnsi="Times New Roman" w:cs="Times New Roman"/>
          <w:spacing w:val="-1"/>
          <w:sz w:val="24"/>
          <w:szCs w:val="24"/>
        </w:rPr>
        <w:t>составлять план текста;</w:t>
      </w:r>
    </w:p>
    <w:p w:rsidR="0027237C" w:rsidRPr="000870BB" w:rsidRDefault="0027237C" w:rsidP="005040A4">
      <w:pPr>
        <w:widowControl w:val="0"/>
        <w:numPr>
          <w:ilvl w:val="0"/>
          <w:numId w:val="21"/>
        </w:numPr>
        <w:shd w:val="clear" w:color="auto" w:fill="FFFFFF"/>
        <w:tabs>
          <w:tab w:val="left" w:pos="187"/>
        </w:tabs>
        <w:suppressAutoHyphens/>
        <w:autoSpaceDE w:val="0"/>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z w:val="24"/>
          <w:szCs w:val="24"/>
        </w:rPr>
        <w:t>сочинять письма, поздравительные открытки, записки и другие небольшие тексты для конкретных ситуаций общения.</w:t>
      </w:r>
    </w:p>
    <w:p w:rsidR="0027237C" w:rsidRPr="000870BB" w:rsidRDefault="0027237C" w:rsidP="0027237C">
      <w:pPr>
        <w:shd w:val="clear" w:color="auto" w:fill="FFFFFF"/>
        <w:spacing w:after="0" w:line="240" w:lineRule="auto"/>
        <w:ind w:right="-426"/>
        <w:jc w:val="both"/>
        <w:rPr>
          <w:rFonts w:ascii="Times New Roman" w:hAnsi="Times New Roman" w:cs="Times New Roman"/>
          <w:spacing w:val="-1"/>
          <w:sz w:val="24"/>
          <w:szCs w:val="24"/>
          <w:u w:val="single"/>
        </w:rPr>
      </w:pPr>
      <w:r w:rsidRPr="000870BB">
        <w:rPr>
          <w:rFonts w:ascii="Times New Roman" w:hAnsi="Times New Roman" w:cs="Times New Roman"/>
          <w:spacing w:val="-1"/>
          <w:sz w:val="24"/>
          <w:szCs w:val="24"/>
          <w:u w:val="single"/>
        </w:rPr>
        <w:t>Выпускник получит возможность научиться:</w:t>
      </w:r>
    </w:p>
    <w:p w:rsidR="0027237C" w:rsidRPr="000870BB" w:rsidRDefault="0027237C" w:rsidP="005040A4">
      <w:pPr>
        <w:widowControl w:val="0"/>
        <w:numPr>
          <w:ilvl w:val="0"/>
          <w:numId w:val="21"/>
        </w:numPr>
        <w:shd w:val="clear" w:color="auto" w:fill="FFFFFF"/>
        <w:tabs>
          <w:tab w:val="left" w:pos="187"/>
        </w:tabs>
        <w:suppressAutoHyphens/>
        <w:autoSpaceDE w:val="0"/>
        <w:spacing w:after="0" w:line="240" w:lineRule="auto"/>
        <w:ind w:left="14" w:right="-426"/>
        <w:jc w:val="both"/>
        <w:rPr>
          <w:rFonts w:ascii="Times New Roman" w:hAnsi="Times New Roman" w:cs="Times New Roman"/>
          <w:spacing w:val="-1"/>
          <w:sz w:val="24"/>
          <w:szCs w:val="24"/>
        </w:rPr>
      </w:pPr>
      <w:r w:rsidRPr="000870BB">
        <w:rPr>
          <w:rFonts w:ascii="Times New Roman" w:hAnsi="Times New Roman" w:cs="Times New Roman"/>
          <w:spacing w:val="-1"/>
          <w:sz w:val="24"/>
          <w:szCs w:val="24"/>
        </w:rPr>
        <w:t>создавать тексты по предложенному заголовку;</w:t>
      </w:r>
    </w:p>
    <w:p w:rsidR="0027237C" w:rsidRPr="000870BB" w:rsidRDefault="0027237C" w:rsidP="005040A4">
      <w:pPr>
        <w:widowControl w:val="0"/>
        <w:numPr>
          <w:ilvl w:val="0"/>
          <w:numId w:val="21"/>
        </w:numPr>
        <w:shd w:val="clear" w:color="auto" w:fill="FFFFFF"/>
        <w:tabs>
          <w:tab w:val="left" w:pos="187"/>
        </w:tabs>
        <w:suppressAutoHyphens/>
        <w:autoSpaceDE w:val="0"/>
        <w:spacing w:after="0" w:line="240" w:lineRule="auto"/>
        <w:ind w:left="14" w:right="-426"/>
        <w:jc w:val="both"/>
        <w:rPr>
          <w:rFonts w:ascii="Times New Roman" w:hAnsi="Times New Roman" w:cs="Times New Roman"/>
          <w:spacing w:val="-1"/>
          <w:sz w:val="24"/>
          <w:szCs w:val="24"/>
        </w:rPr>
      </w:pPr>
      <w:r w:rsidRPr="000870BB">
        <w:rPr>
          <w:rFonts w:ascii="Times New Roman" w:hAnsi="Times New Roman" w:cs="Times New Roman"/>
          <w:spacing w:val="-1"/>
          <w:sz w:val="24"/>
          <w:szCs w:val="24"/>
        </w:rPr>
        <w:t>подробно или выборочно пересказывать текст;</w:t>
      </w:r>
    </w:p>
    <w:p w:rsidR="0027237C" w:rsidRPr="000870BB" w:rsidRDefault="0027237C" w:rsidP="005040A4">
      <w:pPr>
        <w:widowControl w:val="0"/>
        <w:numPr>
          <w:ilvl w:val="0"/>
          <w:numId w:val="21"/>
        </w:numPr>
        <w:shd w:val="clear" w:color="auto" w:fill="FFFFFF"/>
        <w:tabs>
          <w:tab w:val="left" w:pos="187"/>
        </w:tabs>
        <w:suppressAutoHyphens/>
        <w:autoSpaceDE w:val="0"/>
        <w:spacing w:after="0" w:line="240" w:lineRule="auto"/>
        <w:ind w:left="14" w:right="-426"/>
        <w:jc w:val="both"/>
        <w:rPr>
          <w:rFonts w:ascii="Times New Roman" w:hAnsi="Times New Roman" w:cs="Times New Roman"/>
          <w:spacing w:val="-1"/>
          <w:sz w:val="24"/>
          <w:szCs w:val="24"/>
        </w:rPr>
      </w:pPr>
      <w:r w:rsidRPr="000870BB">
        <w:rPr>
          <w:rFonts w:ascii="Times New Roman" w:hAnsi="Times New Roman" w:cs="Times New Roman"/>
          <w:spacing w:val="-1"/>
          <w:sz w:val="24"/>
          <w:szCs w:val="24"/>
        </w:rPr>
        <w:t>пересказывать текст от другого лица;</w:t>
      </w:r>
    </w:p>
    <w:p w:rsidR="0027237C" w:rsidRPr="000870BB" w:rsidRDefault="0027237C" w:rsidP="005040A4">
      <w:pPr>
        <w:widowControl w:val="0"/>
        <w:numPr>
          <w:ilvl w:val="0"/>
          <w:numId w:val="21"/>
        </w:numPr>
        <w:shd w:val="clear" w:color="auto" w:fill="FFFFFF"/>
        <w:tabs>
          <w:tab w:val="left" w:pos="187"/>
        </w:tabs>
        <w:suppressAutoHyphens/>
        <w:autoSpaceDE w:val="0"/>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z w:val="24"/>
          <w:szCs w:val="24"/>
        </w:rPr>
        <w:t>составлять устный рассказ на определённую тему с использованием разных типов речи: описание, повествование, рассуждение;</w:t>
      </w:r>
    </w:p>
    <w:p w:rsidR="0027237C" w:rsidRPr="000870BB" w:rsidRDefault="0027237C" w:rsidP="0027237C">
      <w:pPr>
        <w:shd w:val="clear" w:color="auto" w:fill="FFFFFF"/>
        <w:tabs>
          <w:tab w:val="left" w:pos="418"/>
        </w:tabs>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анализировать и корректировать тексты с нарушенным порядком предложений, находить в тексте смысловые пропуски;</w:t>
      </w:r>
    </w:p>
    <w:p w:rsidR="0027237C" w:rsidRPr="000870BB" w:rsidRDefault="0027237C" w:rsidP="0027237C">
      <w:pPr>
        <w:shd w:val="clear" w:color="auto" w:fill="FFFFFF"/>
        <w:tabs>
          <w:tab w:val="left" w:pos="182"/>
        </w:tabs>
        <w:spacing w:after="0" w:line="240" w:lineRule="auto"/>
        <w:ind w:left="29" w:right="-426"/>
        <w:jc w:val="both"/>
        <w:rPr>
          <w:rFonts w:ascii="Times New Roman" w:hAnsi="Times New Roman" w:cs="Times New Roman"/>
          <w:spacing w:val="-1"/>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
          <w:sz w:val="24"/>
          <w:szCs w:val="24"/>
        </w:rPr>
        <w:t>корректировать тексты, в которых допущены нарушения культуры речи;</w:t>
      </w:r>
    </w:p>
    <w:p w:rsidR="0027237C" w:rsidRPr="000870BB" w:rsidRDefault="0027237C" w:rsidP="005040A4">
      <w:pPr>
        <w:widowControl w:val="0"/>
        <w:numPr>
          <w:ilvl w:val="0"/>
          <w:numId w:val="26"/>
        </w:numPr>
        <w:shd w:val="clear" w:color="auto" w:fill="FFFFFF"/>
        <w:tabs>
          <w:tab w:val="left" w:pos="278"/>
        </w:tabs>
        <w:suppressAutoHyphens/>
        <w:autoSpaceDE w:val="0"/>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27237C" w:rsidRPr="000870BB" w:rsidRDefault="0027237C" w:rsidP="005040A4">
      <w:pPr>
        <w:widowControl w:val="0"/>
        <w:numPr>
          <w:ilvl w:val="0"/>
          <w:numId w:val="26"/>
        </w:numPr>
        <w:shd w:val="clear" w:color="auto" w:fill="FFFFFF"/>
        <w:tabs>
          <w:tab w:val="left" w:pos="278"/>
        </w:tabs>
        <w:suppressAutoHyphens/>
        <w:autoSpaceDE w:val="0"/>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z w:val="24"/>
          <w:szCs w:val="24"/>
        </w:rPr>
        <w:t>соблюдать нормы речевого взаимодействия при интерактивном общении (</w:t>
      </w:r>
      <w:r w:rsidRPr="000870BB">
        <w:rPr>
          <w:rFonts w:ascii="Times New Roman" w:hAnsi="Times New Roman" w:cs="Times New Roman"/>
          <w:sz w:val="24"/>
          <w:szCs w:val="24"/>
          <w:lang w:val="en-US"/>
        </w:rPr>
        <w:t>sms</w:t>
      </w:r>
      <w:r w:rsidRPr="000870BB">
        <w:rPr>
          <w:rFonts w:ascii="Times New Roman" w:hAnsi="Times New Roman" w:cs="Times New Roman"/>
          <w:sz w:val="24"/>
          <w:szCs w:val="24"/>
        </w:rPr>
        <w:t xml:space="preserve">-сообщения, электронная почта, Интернет и другие виды и способы связи). </w:t>
      </w:r>
    </w:p>
    <w:p w:rsidR="0027237C" w:rsidRPr="000870BB" w:rsidRDefault="00885930" w:rsidP="00885930">
      <w:pPr>
        <w:pStyle w:val="3"/>
        <w:rPr>
          <w:color w:val="auto"/>
        </w:rPr>
      </w:pPr>
      <w:bookmarkStart w:id="18" w:name="_Toc454281181"/>
      <w:r w:rsidRPr="000870BB">
        <w:rPr>
          <w:color w:val="auto"/>
        </w:rPr>
        <w:t>1.</w:t>
      </w:r>
      <w:r w:rsidR="006147AD" w:rsidRPr="000870BB">
        <w:rPr>
          <w:color w:val="auto"/>
        </w:rPr>
        <w:t>2</w:t>
      </w:r>
      <w:r w:rsidRPr="000870BB">
        <w:rPr>
          <w:color w:val="auto"/>
        </w:rPr>
        <w:t>.</w:t>
      </w:r>
      <w:r w:rsidR="006147AD" w:rsidRPr="000870BB">
        <w:rPr>
          <w:color w:val="auto"/>
        </w:rPr>
        <w:t>2</w:t>
      </w:r>
      <w:r w:rsidRPr="000870BB">
        <w:rPr>
          <w:color w:val="auto"/>
        </w:rPr>
        <w:t xml:space="preserve"> </w:t>
      </w:r>
      <w:r w:rsidR="006147AD" w:rsidRPr="000870BB">
        <w:rPr>
          <w:color w:val="auto"/>
        </w:rPr>
        <w:t xml:space="preserve">. </w:t>
      </w:r>
      <w:r w:rsidR="00916E7A" w:rsidRPr="000870BB">
        <w:rPr>
          <w:color w:val="auto"/>
        </w:rPr>
        <w:t>ЛИТЕРАТУРНОЕ ЧТЕНИЕ.</w:t>
      </w:r>
      <w:bookmarkEnd w:id="18"/>
      <w:r w:rsidR="0027237C" w:rsidRPr="000870BB">
        <w:rPr>
          <w:color w:val="auto"/>
        </w:rPr>
        <w:t xml:space="preserve"> </w:t>
      </w:r>
    </w:p>
    <w:p w:rsidR="00A0528E" w:rsidRPr="000870BB" w:rsidRDefault="00A0528E" w:rsidP="00A0528E">
      <w:pPr>
        <w:shd w:val="clear" w:color="auto" w:fill="FFFFFF"/>
        <w:spacing w:after="0" w:line="240" w:lineRule="auto"/>
        <w:ind w:left="14" w:right="-426" w:hanging="14"/>
        <w:jc w:val="both"/>
        <w:rPr>
          <w:rFonts w:ascii="Times New Roman" w:hAnsi="Times New Roman" w:cs="Times New Roman"/>
          <w:sz w:val="24"/>
          <w:szCs w:val="24"/>
        </w:rPr>
      </w:pPr>
      <w:r w:rsidRPr="000870BB">
        <w:rPr>
          <w:rFonts w:ascii="Times New Roman" w:hAnsi="Times New Roman" w:cs="Times New Roman"/>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A0528E" w:rsidRPr="000870BB" w:rsidRDefault="00A0528E" w:rsidP="00A0528E">
      <w:pPr>
        <w:shd w:val="clear" w:color="auto" w:fill="FFFFFF"/>
        <w:spacing w:after="0" w:line="240" w:lineRule="auto"/>
        <w:ind w:left="14" w:right="-426" w:hanging="14"/>
        <w:jc w:val="both"/>
        <w:rPr>
          <w:rFonts w:ascii="Times New Roman" w:hAnsi="Times New Roman" w:cs="Times New Roman"/>
          <w:sz w:val="24"/>
          <w:szCs w:val="24"/>
        </w:rPr>
      </w:pPr>
      <w:r w:rsidRPr="000870BB">
        <w:rPr>
          <w:rFonts w:ascii="Times New Roman" w:hAnsi="Times New Roman" w:cs="Times New Roman"/>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A0528E" w:rsidRPr="000870BB" w:rsidRDefault="00A0528E" w:rsidP="00A0528E">
      <w:pPr>
        <w:shd w:val="clear" w:color="auto" w:fill="FFFFFF"/>
        <w:spacing w:after="0" w:line="240" w:lineRule="auto"/>
        <w:ind w:left="14" w:right="-426" w:hanging="14"/>
        <w:jc w:val="both"/>
        <w:rPr>
          <w:rFonts w:ascii="Times New Roman" w:hAnsi="Times New Roman" w:cs="Times New Roman"/>
          <w:sz w:val="24"/>
          <w:szCs w:val="24"/>
        </w:rPr>
      </w:pPr>
      <w:r w:rsidRPr="000870BB">
        <w:rPr>
          <w:rFonts w:ascii="Times New Roman" w:hAnsi="Times New Roman" w:cs="Times New Roman"/>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865216" w:rsidRPr="000870BB">
        <w:rPr>
          <w:rFonts w:ascii="Times New Roman" w:hAnsi="Times New Roman" w:cs="Times New Roman"/>
          <w:sz w:val="24"/>
          <w:szCs w:val="24"/>
        </w:rPr>
        <w:t xml:space="preserve"> </w:t>
      </w:r>
      <w:r w:rsidRPr="000870BB">
        <w:rPr>
          <w:rFonts w:ascii="Times New Roman" w:hAnsi="Times New Roman" w:cs="Times New Roman"/>
          <w:sz w:val="24"/>
          <w:szCs w:val="24"/>
        </w:rPr>
        <w:t>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w:t>
      </w:r>
      <w:r w:rsidR="00865216" w:rsidRPr="000870BB">
        <w:rPr>
          <w:rFonts w:ascii="Times New Roman" w:hAnsi="Times New Roman" w:cs="Times New Roman"/>
          <w:sz w:val="24"/>
          <w:szCs w:val="24"/>
        </w:rPr>
        <w:t xml:space="preserve"> </w:t>
      </w:r>
      <w:r w:rsidRPr="000870BB">
        <w:rPr>
          <w:rFonts w:ascii="Times New Roman" w:hAnsi="Times New Roman" w:cs="Times New Roman"/>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A0528E" w:rsidRPr="000870BB" w:rsidRDefault="00A0528E" w:rsidP="00A0528E">
      <w:pPr>
        <w:shd w:val="clear" w:color="auto" w:fill="FFFFFF"/>
        <w:spacing w:after="0" w:line="240" w:lineRule="auto"/>
        <w:ind w:left="14" w:right="-426" w:hanging="14"/>
        <w:jc w:val="both"/>
        <w:rPr>
          <w:rFonts w:ascii="Times New Roman" w:hAnsi="Times New Roman" w:cs="Times New Roman"/>
          <w:sz w:val="24"/>
          <w:szCs w:val="24"/>
        </w:rPr>
      </w:pPr>
      <w:r w:rsidRPr="000870BB">
        <w:rPr>
          <w:rFonts w:ascii="Times New Roman" w:hAnsi="Times New Roman" w:cs="Times New Roman"/>
          <w:sz w:val="24"/>
          <w:szCs w:val="24"/>
        </w:rPr>
        <w:t>К концу обучения в начальной школе дети будут готовы к дальнейшему обучению</w:t>
      </w:r>
      <w:r w:rsidR="00865216" w:rsidRPr="000870BB">
        <w:rPr>
          <w:rFonts w:ascii="Times New Roman" w:hAnsi="Times New Roman" w:cs="Times New Roman"/>
          <w:sz w:val="24"/>
          <w:szCs w:val="24"/>
        </w:rPr>
        <w:t xml:space="preserve"> </w:t>
      </w:r>
      <w:r w:rsidRPr="000870BB">
        <w:rPr>
          <w:rFonts w:ascii="Times New Roman" w:hAnsi="Times New Roman" w:cs="Times New Roman"/>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A0528E" w:rsidRPr="000870BB" w:rsidRDefault="00A0528E" w:rsidP="00A0528E">
      <w:pPr>
        <w:shd w:val="clear" w:color="auto" w:fill="FFFFFF"/>
        <w:spacing w:after="0" w:line="240" w:lineRule="auto"/>
        <w:ind w:left="14" w:right="-426" w:hanging="14"/>
        <w:jc w:val="both"/>
        <w:rPr>
          <w:rFonts w:ascii="Times New Roman" w:hAnsi="Times New Roman" w:cs="Times New Roman"/>
          <w:sz w:val="24"/>
          <w:szCs w:val="24"/>
        </w:rPr>
      </w:pPr>
      <w:r w:rsidRPr="000870BB">
        <w:rPr>
          <w:rFonts w:ascii="Times New Roman" w:hAnsi="Times New Roman" w:cs="Times New Roman"/>
          <w:sz w:val="24"/>
          <w:szCs w:val="24"/>
        </w:rPr>
        <w:t xml:space="preserve">Выпускники овладеют техникой чтения </w:t>
      </w:r>
      <w:r w:rsidRPr="000870BB">
        <w:rPr>
          <w:rFonts w:ascii="Times New Roman" w:hAnsi="Times New Roman" w:cs="Times New Roman"/>
          <w:bCs/>
          <w:sz w:val="24"/>
          <w:szCs w:val="24"/>
        </w:rPr>
        <w:t>(правильным плавным чтением, приближающимся к темпу нормальной речи)</w:t>
      </w:r>
      <w:r w:rsidRPr="000870BB">
        <w:rPr>
          <w:rFonts w:ascii="Times New Roman" w:hAnsi="Times New Roman" w:cs="Times New Roman"/>
          <w:sz w:val="24"/>
          <w:szCs w:val="24"/>
        </w:rPr>
        <w:t>,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A0528E" w:rsidRPr="000870BB" w:rsidRDefault="00A0528E" w:rsidP="00A0528E">
      <w:pPr>
        <w:shd w:val="clear" w:color="auto" w:fill="FFFFFF"/>
        <w:spacing w:after="0" w:line="240" w:lineRule="auto"/>
        <w:ind w:left="14" w:right="-426" w:hanging="14"/>
        <w:jc w:val="both"/>
        <w:rPr>
          <w:rFonts w:ascii="Times New Roman" w:hAnsi="Times New Roman" w:cs="Times New Roman"/>
          <w:sz w:val="24"/>
          <w:szCs w:val="24"/>
        </w:rPr>
      </w:pPr>
      <w:r w:rsidRPr="000870BB">
        <w:rPr>
          <w:rFonts w:ascii="Times New Roman" w:hAnsi="Times New Roman" w:cs="Times New Roman"/>
          <w:sz w:val="24"/>
          <w:szCs w:val="24"/>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w:t>
      </w:r>
      <w:r w:rsidRPr="000870BB">
        <w:rPr>
          <w:rFonts w:ascii="Times New Roman" w:hAnsi="Times New Roman" w:cs="Times New Roman"/>
          <w:sz w:val="24"/>
          <w:szCs w:val="24"/>
        </w:rPr>
        <w:lastRenderedPageBreak/>
        <w:t>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0528E" w:rsidRPr="000870BB" w:rsidRDefault="00A0528E" w:rsidP="00A0528E">
      <w:pPr>
        <w:shd w:val="clear" w:color="auto" w:fill="FFFFFF"/>
        <w:spacing w:after="0" w:line="240" w:lineRule="auto"/>
        <w:ind w:left="14" w:right="-426" w:hanging="14"/>
        <w:jc w:val="both"/>
        <w:rPr>
          <w:rFonts w:ascii="Times New Roman" w:hAnsi="Times New Roman" w:cs="Times New Roman"/>
          <w:sz w:val="24"/>
          <w:szCs w:val="24"/>
        </w:rPr>
      </w:pPr>
      <w:r w:rsidRPr="000870BB">
        <w:rPr>
          <w:rFonts w:ascii="Times New Roman" w:hAnsi="Times New Roman" w:cs="Times New Roman"/>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A0528E" w:rsidRPr="000870BB" w:rsidRDefault="00A0528E" w:rsidP="00A0528E">
      <w:pPr>
        <w:shd w:val="clear" w:color="auto" w:fill="FFFFFF"/>
        <w:spacing w:after="0" w:line="240" w:lineRule="auto"/>
        <w:ind w:left="14" w:right="-426" w:hanging="14"/>
        <w:jc w:val="both"/>
        <w:rPr>
          <w:rFonts w:ascii="Times New Roman" w:hAnsi="Times New Roman" w:cs="Times New Roman"/>
          <w:sz w:val="24"/>
          <w:szCs w:val="24"/>
        </w:rPr>
      </w:pPr>
      <w:r w:rsidRPr="000870BB">
        <w:rPr>
          <w:rFonts w:ascii="Times New Roman" w:hAnsi="Times New Roman" w:cs="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7237C" w:rsidRPr="000870BB" w:rsidRDefault="0027237C" w:rsidP="0027237C">
      <w:pPr>
        <w:shd w:val="clear" w:color="auto" w:fill="FFFFFF"/>
        <w:spacing w:after="0" w:line="240" w:lineRule="auto"/>
        <w:ind w:left="14" w:right="-426" w:hanging="14"/>
        <w:jc w:val="both"/>
        <w:rPr>
          <w:rFonts w:ascii="Times New Roman" w:hAnsi="Times New Roman" w:cs="Times New Roman"/>
          <w:b/>
          <w:sz w:val="24"/>
          <w:szCs w:val="24"/>
        </w:rPr>
      </w:pPr>
      <w:r w:rsidRPr="000870BB">
        <w:rPr>
          <w:rFonts w:ascii="Times New Roman" w:hAnsi="Times New Roman" w:cs="Times New Roman"/>
          <w:b/>
          <w:sz w:val="24"/>
          <w:szCs w:val="24"/>
        </w:rPr>
        <w:t>Виды речевой и читательской деятельности.</w:t>
      </w:r>
    </w:p>
    <w:p w:rsidR="0027237C" w:rsidRPr="000870BB" w:rsidRDefault="0027237C" w:rsidP="0027237C">
      <w:pPr>
        <w:shd w:val="clear" w:color="auto" w:fill="FFFFFF"/>
        <w:spacing w:after="0" w:line="240" w:lineRule="auto"/>
        <w:ind w:right="-426"/>
        <w:jc w:val="both"/>
        <w:rPr>
          <w:rFonts w:ascii="Times New Roman" w:hAnsi="Times New Roman" w:cs="Times New Roman"/>
          <w:spacing w:val="-10"/>
          <w:sz w:val="24"/>
          <w:szCs w:val="24"/>
          <w:u w:val="single"/>
        </w:rPr>
      </w:pPr>
      <w:r w:rsidRPr="000870BB">
        <w:rPr>
          <w:rFonts w:ascii="Times New Roman" w:hAnsi="Times New Roman" w:cs="Times New Roman"/>
          <w:spacing w:val="-10"/>
          <w:sz w:val="24"/>
          <w:szCs w:val="24"/>
          <w:u w:val="single"/>
        </w:rPr>
        <w:t>Выпускник научится:</w:t>
      </w:r>
    </w:p>
    <w:p w:rsidR="00A0528E" w:rsidRPr="000870BB" w:rsidRDefault="00A0528E"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0528E" w:rsidRPr="000870BB" w:rsidRDefault="00A0528E"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прогнозировать содержание текста художественного произведения по заголовку, автору, жанру и осознавать цель чтения;</w:t>
      </w:r>
    </w:p>
    <w:p w:rsidR="00A0528E" w:rsidRPr="000870BB" w:rsidRDefault="00A0528E"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читать со скоростью, позволяющей понимать смысл прочитанного;</w:t>
      </w:r>
    </w:p>
    <w:p w:rsidR="00A0528E" w:rsidRPr="000870BB" w:rsidRDefault="00A0528E"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A0528E" w:rsidRPr="000870BB" w:rsidRDefault="00A0528E"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0528E" w:rsidRPr="000870BB" w:rsidRDefault="00A0528E"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A0528E" w:rsidRPr="000870BB" w:rsidRDefault="00A0528E"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ориентироваться в содержании художественного, учебного и научно</w:t>
      </w:r>
      <w:r w:rsidRPr="000870BB">
        <w:rPr>
          <w:rFonts w:ascii="Times New Roman" w:hAnsi="Times New Roman" w:cs="Times New Roman"/>
          <w:spacing w:val="-10"/>
          <w:sz w:val="24"/>
          <w:szCs w:val="24"/>
        </w:rPr>
        <w:noBreakHyphen/>
        <w:t xml:space="preserve">популярного текста, понимать его смысл (при чтении вслух и про себя, при прослушивании): </w:t>
      </w:r>
    </w:p>
    <w:p w:rsidR="00A0528E" w:rsidRPr="000870BB" w:rsidRDefault="00A0528E"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A0528E" w:rsidRPr="000870BB" w:rsidRDefault="00A0528E"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A0528E" w:rsidRPr="000870BB" w:rsidRDefault="00A0528E"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использовать простейшие приемы анализа различных видов текстов:</w:t>
      </w:r>
    </w:p>
    <w:p w:rsidR="00A0528E" w:rsidRPr="000870BB" w:rsidRDefault="00A0528E"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A0528E" w:rsidRPr="000870BB" w:rsidRDefault="00A0528E"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A0528E" w:rsidRPr="000870BB" w:rsidRDefault="00A0528E"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использовать различные формы интерпретации содержания текстов:</w:t>
      </w:r>
    </w:p>
    <w:p w:rsidR="00A0528E" w:rsidRPr="000870BB" w:rsidRDefault="00A0528E"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 xml:space="preserve">для художественных текстов: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A0528E" w:rsidRPr="000870BB" w:rsidRDefault="00A0528E"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A0528E" w:rsidRPr="000870BB" w:rsidRDefault="00A0528E"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lastRenderedPageBreak/>
        <w:t>ориентироваться в нравственном содержании прочитанного, самостоятельно делать выводы, соотносить поступки героев с нравственными нормами (толькодля художественных текстов);</w:t>
      </w:r>
    </w:p>
    <w:p w:rsidR="00A0528E" w:rsidRPr="000870BB" w:rsidRDefault="00A0528E"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A0528E" w:rsidRPr="000870BB" w:rsidRDefault="00A0528E"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A0528E" w:rsidRPr="000870BB" w:rsidRDefault="00A0528E"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pacing w:val="-7"/>
          <w:sz w:val="24"/>
          <w:szCs w:val="24"/>
        </w:rPr>
      </w:pPr>
      <w:r w:rsidRPr="000870BB">
        <w:rPr>
          <w:rFonts w:ascii="Times New Roman" w:hAnsi="Times New Roman" w:cs="Times New Roman"/>
          <w:spacing w:val="-10"/>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w:t>
      </w:r>
      <w:r w:rsidRPr="000870BB">
        <w:rPr>
          <w:rFonts w:ascii="Times New Roman" w:hAnsi="Times New Roman" w:cs="Times New Roman"/>
          <w:spacing w:val="-7"/>
          <w:sz w:val="24"/>
          <w:szCs w:val="24"/>
        </w:rPr>
        <w:t xml:space="preserve"> или собственный опыт (</w:t>
      </w:r>
      <w:r w:rsidRPr="000870BB">
        <w:rPr>
          <w:rFonts w:ascii="Times New Roman" w:hAnsi="Times New Roman" w:cs="Times New Roman"/>
          <w:iCs/>
          <w:spacing w:val="-7"/>
          <w:sz w:val="24"/>
          <w:szCs w:val="24"/>
        </w:rPr>
        <w:t>для всех видов текстов</w:t>
      </w:r>
      <w:r w:rsidRPr="000870BB">
        <w:rPr>
          <w:rFonts w:ascii="Times New Roman" w:hAnsi="Times New Roman" w:cs="Times New Roman"/>
          <w:spacing w:val="-7"/>
          <w:sz w:val="24"/>
          <w:szCs w:val="24"/>
        </w:rPr>
        <w:t>).</w:t>
      </w:r>
    </w:p>
    <w:p w:rsidR="0027237C" w:rsidRPr="000870BB" w:rsidRDefault="0027237C" w:rsidP="0027237C">
      <w:pPr>
        <w:shd w:val="clear" w:color="auto" w:fill="FFFFFF"/>
        <w:spacing w:after="0" w:line="240" w:lineRule="auto"/>
        <w:ind w:right="-426"/>
        <w:jc w:val="both"/>
        <w:rPr>
          <w:rFonts w:ascii="Times New Roman" w:hAnsi="Times New Roman" w:cs="Times New Roman"/>
          <w:spacing w:val="-10"/>
          <w:sz w:val="24"/>
          <w:szCs w:val="24"/>
          <w:u w:val="single"/>
        </w:rPr>
      </w:pPr>
      <w:r w:rsidRPr="000870BB">
        <w:rPr>
          <w:rFonts w:ascii="Times New Roman" w:hAnsi="Times New Roman" w:cs="Times New Roman"/>
          <w:spacing w:val="-10"/>
          <w:sz w:val="24"/>
          <w:szCs w:val="24"/>
          <w:u w:val="single"/>
        </w:rPr>
        <w:t>Выпускник получит возможность научиться:</w:t>
      </w:r>
    </w:p>
    <w:p w:rsidR="00A0528E" w:rsidRPr="000870BB" w:rsidRDefault="00A0528E" w:rsidP="005040A4">
      <w:pPr>
        <w:widowControl w:val="0"/>
        <w:numPr>
          <w:ilvl w:val="0"/>
          <w:numId w:val="7"/>
        </w:numPr>
        <w:shd w:val="clear" w:color="auto" w:fill="FFFFFF"/>
        <w:tabs>
          <w:tab w:val="left" w:pos="15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осмысливать эстетические и нравственные ценности художественного текста и высказывать суждение;</w:t>
      </w:r>
    </w:p>
    <w:p w:rsidR="00A0528E" w:rsidRPr="000870BB" w:rsidRDefault="00A0528E" w:rsidP="005040A4">
      <w:pPr>
        <w:widowControl w:val="0"/>
        <w:numPr>
          <w:ilvl w:val="0"/>
          <w:numId w:val="7"/>
        </w:numPr>
        <w:shd w:val="clear" w:color="auto" w:fill="FFFFFF"/>
        <w:tabs>
          <w:tab w:val="left" w:pos="15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осмысливать эстетические и нравственные ценности художественного текста и высказывать собственное суждение;</w:t>
      </w:r>
    </w:p>
    <w:p w:rsidR="00A0528E" w:rsidRPr="000870BB" w:rsidRDefault="00A0528E" w:rsidP="005040A4">
      <w:pPr>
        <w:widowControl w:val="0"/>
        <w:numPr>
          <w:ilvl w:val="0"/>
          <w:numId w:val="7"/>
        </w:numPr>
        <w:shd w:val="clear" w:color="auto" w:fill="FFFFFF"/>
        <w:tabs>
          <w:tab w:val="left" w:pos="15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A0528E" w:rsidRPr="000870BB" w:rsidRDefault="00A0528E" w:rsidP="005040A4">
      <w:pPr>
        <w:widowControl w:val="0"/>
        <w:numPr>
          <w:ilvl w:val="0"/>
          <w:numId w:val="7"/>
        </w:numPr>
        <w:shd w:val="clear" w:color="auto" w:fill="FFFFFF"/>
        <w:tabs>
          <w:tab w:val="left" w:pos="15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 xml:space="preserve">устанавливать ассоциации с жизненным опытом, с впечатлениями от восприятия других видов искусства; </w:t>
      </w:r>
    </w:p>
    <w:p w:rsidR="00A0528E" w:rsidRPr="000870BB" w:rsidRDefault="00A0528E" w:rsidP="005040A4">
      <w:pPr>
        <w:widowControl w:val="0"/>
        <w:numPr>
          <w:ilvl w:val="0"/>
          <w:numId w:val="7"/>
        </w:numPr>
        <w:shd w:val="clear" w:color="auto" w:fill="FFFFFF"/>
        <w:tabs>
          <w:tab w:val="left" w:pos="15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составлять по аналогии устные рассказы (повествование, рассуждение, описание).</w:t>
      </w:r>
    </w:p>
    <w:p w:rsidR="003B0962" w:rsidRPr="000870BB" w:rsidRDefault="003B0962" w:rsidP="003B0962">
      <w:pPr>
        <w:shd w:val="clear" w:color="auto" w:fill="FFFFFF"/>
        <w:spacing w:after="0" w:line="240" w:lineRule="auto"/>
        <w:ind w:left="720" w:right="-426" w:hanging="691"/>
        <w:jc w:val="both"/>
        <w:rPr>
          <w:rFonts w:ascii="Times New Roman" w:hAnsi="Times New Roman" w:cs="Times New Roman"/>
          <w:b/>
          <w:spacing w:val="-12"/>
          <w:sz w:val="24"/>
          <w:szCs w:val="24"/>
        </w:rPr>
      </w:pPr>
      <w:r w:rsidRPr="000870BB">
        <w:rPr>
          <w:rFonts w:ascii="Times New Roman" w:hAnsi="Times New Roman" w:cs="Times New Roman"/>
          <w:b/>
          <w:spacing w:val="-12"/>
          <w:sz w:val="24"/>
          <w:szCs w:val="24"/>
        </w:rPr>
        <w:t>Круг детского чтения (для всех видов текстов)</w:t>
      </w:r>
    </w:p>
    <w:p w:rsidR="003B0962" w:rsidRPr="000870BB" w:rsidRDefault="003B0962" w:rsidP="003B0962">
      <w:pPr>
        <w:shd w:val="clear" w:color="auto" w:fill="FFFFFF"/>
        <w:spacing w:after="0" w:line="240" w:lineRule="auto"/>
        <w:ind w:left="720" w:right="-426" w:hanging="691"/>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Выпускник научится:</w:t>
      </w:r>
    </w:p>
    <w:p w:rsidR="003B0962" w:rsidRPr="000870BB" w:rsidRDefault="003B0962" w:rsidP="005040A4">
      <w:pPr>
        <w:widowControl w:val="0"/>
        <w:numPr>
          <w:ilvl w:val="0"/>
          <w:numId w:val="7"/>
        </w:numPr>
        <w:shd w:val="clear" w:color="auto" w:fill="FFFFFF"/>
        <w:tabs>
          <w:tab w:val="left" w:pos="15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осуществлять выбор книги в библиотеке (или в контролируемом Интернете) по заданной тематике или по собственному желанию;</w:t>
      </w:r>
    </w:p>
    <w:p w:rsidR="003B0962" w:rsidRPr="000870BB" w:rsidRDefault="003B0962" w:rsidP="005040A4">
      <w:pPr>
        <w:widowControl w:val="0"/>
        <w:numPr>
          <w:ilvl w:val="0"/>
          <w:numId w:val="7"/>
        </w:numPr>
        <w:shd w:val="clear" w:color="auto" w:fill="FFFFFF"/>
        <w:tabs>
          <w:tab w:val="left" w:pos="15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3B0962" w:rsidRPr="000870BB" w:rsidRDefault="003B0962" w:rsidP="005040A4">
      <w:pPr>
        <w:widowControl w:val="0"/>
        <w:numPr>
          <w:ilvl w:val="0"/>
          <w:numId w:val="7"/>
        </w:numPr>
        <w:shd w:val="clear" w:color="auto" w:fill="FFFFFF"/>
        <w:tabs>
          <w:tab w:val="left" w:pos="15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составлять аннотацию и краткий отзыв на прочитанное произведение по заданному образцу.</w:t>
      </w:r>
    </w:p>
    <w:p w:rsidR="003B0962" w:rsidRPr="000870BB" w:rsidRDefault="003B0962" w:rsidP="003B0962">
      <w:pPr>
        <w:widowControl w:val="0"/>
        <w:shd w:val="clear" w:color="auto" w:fill="FFFFFF"/>
        <w:tabs>
          <w:tab w:val="left" w:pos="15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z w:val="24"/>
          <w:szCs w:val="24"/>
          <w:u w:val="single"/>
        </w:rPr>
        <w:t>Выпускник получит возможность научиться:</w:t>
      </w:r>
    </w:p>
    <w:p w:rsidR="003B0962" w:rsidRPr="000870BB" w:rsidRDefault="003B0962" w:rsidP="005040A4">
      <w:pPr>
        <w:widowControl w:val="0"/>
        <w:numPr>
          <w:ilvl w:val="0"/>
          <w:numId w:val="7"/>
        </w:numPr>
        <w:shd w:val="clear" w:color="auto" w:fill="FFFFFF"/>
        <w:tabs>
          <w:tab w:val="left" w:pos="15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работать с тематическим каталогом;</w:t>
      </w:r>
    </w:p>
    <w:p w:rsidR="003B0962" w:rsidRPr="000870BB" w:rsidRDefault="003B0962" w:rsidP="005040A4">
      <w:pPr>
        <w:widowControl w:val="0"/>
        <w:numPr>
          <w:ilvl w:val="0"/>
          <w:numId w:val="7"/>
        </w:numPr>
        <w:shd w:val="clear" w:color="auto" w:fill="FFFFFF"/>
        <w:tabs>
          <w:tab w:val="left" w:pos="15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работать с детской периодикой;</w:t>
      </w:r>
    </w:p>
    <w:p w:rsidR="003B0962" w:rsidRPr="000870BB" w:rsidRDefault="003B0962" w:rsidP="005040A4">
      <w:pPr>
        <w:widowControl w:val="0"/>
        <w:numPr>
          <w:ilvl w:val="0"/>
          <w:numId w:val="7"/>
        </w:numPr>
        <w:shd w:val="clear" w:color="auto" w:fill="FFFFFF"/>
        <w:tabs>
          <w:tab w:val="left" w:pos="15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самостоятельно писать отзыв о прочитанной книге (в свободной форме).</w:t>
      </w:r>
    </w:p>
    <w:p w:rsidR="003B0962" w:rsidRPr="000870BB" w:rsidRDefault="003B0962" w:rsidP="003B0962">
      <w:pPr>
        <w:widowControl w:val="0"/>
        <w:shd w:val="clear" w:color="auto" w:fill="FFFFFF"/>
        <w:tabs>
          <w:tab w:val="left" w:pos="158"/>
        </w:tabs>
        <w:suppressAutoHyphens/>
        <w:autoSpaceDE w:val="0"/>
        <w:spacing w:after="0" w:line="240" w:lineRule="auto"/>
        <w:ind w:left="10" w:right="-426"/>
        <w:jc w:val="both"/>
        <w:rPr>
          <w:rFonts w:ascii="Times New Roman" w:hAnsi="Times New Roman" w:cs="Times New Roman"/>
          <w:b/>
          <w:spacing w:val="-12"/>
          <w:sz w:val="24"/>
          <w:szCs w:val="24"/>
        </w:rPr>
      </w:pPr>
      <w:r w:rsidRPr="000870BB">
        <w:rPr>
          <w:rFonts w:ascii="Times New Roman" w:hAnsi="Times New Roman" w:cs="Times New Roman"/>
          <w:b/>
          <w:spacing w:val="-12"/>
          <w:sz w:val="24"/>
          <w:szCs w:val="24"/>
        </w:rPr>
        <w:t>Литературоведческая пропедевтика (только для художественных текстов)</w:t>
      </w:r>
    </w:p>
    <w:p w:rsidR="003B0962" w:rsidRPr="000870BB" w:rsidRDefault="003B0962" w:rsidP="003B0962">
      <w:pPr>
        <w:widowControl w:val="0"/>
        <w:shd w:val="clear" w:color="auto" w:fill="FFFFFF"/>
        <w:tabs>
          <w:tab w:val="left" w:pos="15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z w:val="24"/>
          <w:szCs w:val="24"/>
          <w:u w:val="single"/>
        </w:rPr>
        <w:t>Выпускник научится:</w:t>
      </w:r>
    </w:p>
    <w:p w:rsidR="003B0962" w:rsidRPr="000870BB" w:rsidRDefault="003B0962" w:rsidP="005040A4">
      <w:pPr>
        <w:widowControl w:val="0"/>
        <w:numPr>
          <w:ilvl w:val="0"/>
          <w:numId w:val="7"/>
        </w:numPr>
        <w:shd w:val="clear" w:color="auto" w:fill="FFFFFF"/>
        <w:tabs>
          <w:tab w:val="left" w:pos="15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3B0962" w:rsidRPr="000870BB" w:rsidRDefault="003B0962" w:rsidP="005040A4">
      <w:pPr>
        <w:widowControl w:val="0"/>
        <w:numPr>
          <w:ilvl w:val="0"/>
          <w:numId w:val="7"/>
        </w:numPr>
        <w:shd w:val="clear" w:color="auto" w:fill="FFFFFF"/>
        <w:tabs>
          <w:tab w:val="left" w:pos="15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отличать на практическом уровне прозаический текст</w:t>
      </w:r>
      <w:r w:rsidR="004A05C9" w:rsidRPr="000870BB">
        <w:rPr>
          <w:rFonts w:ascii="Times New Roman" w:hAnsi="Times New Roman" w:cs="Times New Roman"/>
          <w:spacing w:val="-10"/>
          <w:sz w:val="24"/>
          <w:szCs w:val="24"/>
        </w:rPr>
        <w:t xml:space="preserve"> </w:t>
      </w:r>
      <w:r w:rsidRPr="000870BB">
        <w:rPr>
          <w:rFonts w:ascii="Times New Roman" w:hAnsi="Times New Roman" w:cs="Times New Roman"/>
          <w:spacing w:val="-10"/>
          <w:sz w:val="24"/>
          <w:szCs w:val="24"/>
        </w:rPr>
        <w:t>от стихотворного, приводить примеры прозаических и стихотворных текстов;</w:t>
      </w:r>
    </w:p>
    <w:p w:rsidR="003B0962" w:rsidRPr="000870BB" w:rsidRDefault="003B0962" w:rsidP="005040A4">
      <w:pPr>
        <w:widowControl w:val="0"/>
        <w:numPr>
          <w:ilvl w:val="0"/>
          <w:numId w:val="7"/>
        </w:numPr>
        <w:shd w:val="clear" w:color="auto" w:fill="FFFFFF"/>
        <w:tabs>
          <w:tab w:val="left" w:pos="15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3B0962" w:rsidRPr="000870BB" w:rsidRDefault="003B0962" w:rsidP="005040A4">
      <w:pPr>
        <w:widowControl w:val="0"/>
        <w:numPr>
          <w:ilvl w:val="0"/>
          <w:numId w:val="7"/>
        </w:numPr>
        <w:shd w:val="clear" w:color="auto" w:fill="FFFFFF"/>
        <w:tabs>
          <w:tab w:val="left" w:pos="15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находить средства художественной выразительности (метафора, олицетворение, эпитет).</w:t>
      </w:r>
    </w:p>
    <w:p w:rsidR="003B0962" w:rsidRPr="000870BB" w:rsidRDefault="003B0962" w:rsidP="003B0962">
      <w:pPr>
        <w:widowControl w:val="0"/>
        <w:shd w:val="clear" w:color="auto" w:fill="FFFFFF"/>
        <w:tabs>
          <w:tab w:val="left" w:pos="158"/>
        </w:tabs>
        <w:suppressAutoHyphens/>
        <w:autoSpaceDE w:val="0"/>
        <w:spacing w:after="0" w:line="240" w:lineRule="auto"/>
        <w:ind w:left="10"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Выпускник получит возможность научиться:</w:t>
      </w:r>
    </w:p>
    <w:p w:rsidR="003B0962" w:rsidRPr="000870BB" w:rsidRDefault="003B0962" w:rsidP="005040A4">
      <w:pPr>
        <w:widowControl w:val="0"/>
        <w:numPr>
          <w:ilvl w:val="0"/>
          <w:numId w:val="7"/>
        </w:numPr>
        <w:shd w:val="clear" w:color="auto" w:fill="FFFFFF"/>
        <w:tabs>
          <w:tab w:val="left" w:pos="15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3B0962" w:rsidRPr="000870BB" w:rsidRDefault="003B0962" w:rsidP="005040A4">
      <w:pPr>
        <w:widowControl w:val="0"/>
        <w:numPr>
          <w:ilvl w:val="0"/>
          <w:numId w:val="7"/>
        </w:numPr>
        <w:shd w:val="clear" w:color="auto" w:fill="FFFFFF"/>
        <w:tabs>
          <w:tab w:val="left" w:pos="15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3B0962" w:rsidRPr="000870BB" w:rsidRDefault="003B0962" w:rsidP="005040A4">
      <w:pPr>
        <w:widowControl w:val="0"/>
        <w:numPr>
          <w:ilvl w:val="0"/>
          <w:numId w:val="7"/>
        </w:numPr>
        <w:shd w:val="clear" w:color="auto" w:fill="FFFFFF"/>
        <w:tabs>
          <w:tab w:val="left" w:pos="15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определять позиции героев художественного текста, позицию автора художественного текста.</w:t>
      </w:r>
    </w:p>
    <w:p w:rsidR="003B0962" w:rsidRPr="000870BB" w:rsidRDefault="003B0962" w:rsidP="003B0962">
      <w:pPr>
        <w:widowControl w:val="0"/>
        <w:shd w:val="clear" w:color="auto" w:fill="FFFFFF"/>
        <w:tabs>
          <w:tab w:val="left" w:pos="158"/>
        </w:tabs>
        <w:suppressAutoHyphens/>
        <w:autoSpaceDE w:val="0"/>
        <w:spacing w:after="0" w:line="240" w:lineRule="auto"/>
        <w:ind w:left="10" w:right="-426"/>
        <w:jc w:val="both"/>
        <w:rPr>
          <w:rFonts w:ascii="Times New Roman" w:hAnsi="Times New Roman" w:cs="Times New Roman"/>
          <w:b/>
          <w:spacing w:val="-12"/>
          <w:sz w:val="24"/>
          <w:szCs w:val="24"/>
        </w:rPr>
      </w:pPr>
      <w:r w:rsidRPr="000870BB">
        <w:rPr>
          <w:rFonts w:ascii="Times New Roman" w:hAnsi="Times New Roman" w:cs="Times New Roman"/>
          <w:b/>
          <w:spacing w:val="-12"/>
          <w:sz w:val="24"/>
          <w:szCs w:val="24"/>
        </w:rPr>
        <w:t>Творческая деятельность (только для художественных текстов)</w:t>
      </w:r>
    </w:p>
    <w:p w:rsidR="003B0962" w:rsidRPr="000870BB" w:rsidRDefault="003B0962" w:rsidP="003B0962">
      <w:pPr>
        <w:widowControl w:val="0"/>
        <w:shd w:val="clear" w:color="auto" w:fill="FFFFFF"/>
        <w:tabs>
          <w:tab w:val="left" w:pos="158"/>
        </w:tabs>
        <w:suppressAutoHyphens/>
        <w:autoSpaceDE w:val="0"/>
        <w:spacing w:after="0" w:line="240" w:lineRule="auto"/>
        <w:ind w:left="10"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Выпускник научится:</w:t>
      </w:r>
    </w:p>
    <w:p w:rsidR="003B0962" w:rsidRPr="000870BB" w:rsidRDefault="003B0962" w:rsidP="005040A4">
      <w:pPr>
        <w:widowControl w:val="0"/>
        <w:numPr>
          <w:ilvl w:val="0"/>
          <w:numId w:val="7"/>
        </w:numPr>
        <w:shd w:val="clear" w:color="auto" w:fill="FFFFFF"/>
        <w:tabs>
          <w:tab w:val="left" w:pos="15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создавать по аналогии собственный текст в жанре сказки и загадки;</w:t>
      </w:r>
    </w:p>
    <w:p w:rsidR="003B0962" w:rsidRPr="000870BB" w:rsidRDefault="003B0962" w:rsidP="005040A4">
      <w:pPr>
        <w:widowControl w:val="0"/>
        <w:numPr>
          <w:ilvl w:val="0"/>
          <w:numId w:val="7"/>
        </w:numPr>
        <w:shd w:val="clear" w:color="auto" w:fill="FFFFFF"/>
        <w:tabs>
          <w:tab w:val="left" w:pos="15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восстанавливать текст, дополняя его начало или окончание или пополняя его событиями;</w:t>
      </w:r>
    </w:p>
    <w:p w:rsidR="003B0962" w:rsidRPr="000870BB" w:rsidRDefault="003B0962" w:rsidP="005040A4">
      <w:pPr>
        <w:widowControl w:val="0"/>
        <w:numPr>
          <w:ilvl w:val="0"/>
          <w:numId w:val="7"/>
        </w:numPr>
        <w:shd w:val="clear" w:color="auto" w:fill="FFFFFF"/>
        <w:tabs>
          <w:tab w:val="left" w:pos="15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составлять устный рассказ по репродукциям картин художников и/или на основе личного опыта;</w:t>
      </w:r>
    </w:p>
    <w:p w:rsidR="003B0962" w:rsidRPr="000870BB" w:rsidRDefault="003B0962" w:rsidP="005040A4">
      <w:pPr>
        <w:widowControl w:val="0"/>
        <w:numPr>
          <w:ilvl w:val="0"/>
          <w:numId w:val="7"/>
        </w:numPr>
        <w:shd w:val="clear" w:color="auto" w:fill="FFFFFF"/>
        <w:tabs>
          <w:tab w:val="left" w:pos="15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составлять устный рассказ на основе прочитанных произведений с учетом коммуникативной задачи (для разных адресатов).</w:t>
      </w:r>
    </w:p>
    <w:p w:rsidR="003B0962" w:rsidRPr="000870BB" w:rsidRDefault="003B0962" w:rsidP="003B0962">
      <w:pPr>
        <w:widowControl w:val="0"/>
        <w:shd w:val="clear" w:color="auto" w:fill="FFFFFF"/>
        <w:tabs>
          <w:tab w:val="left" w:pos="15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z w:val="24"/>
          <w:szCs w:val="24"/>
          <w:u w:val="single"/>
        </w:rPr>
        <w:t>Выпускник получит возможность научиться:</w:t>
      </w:r>
    </w:p>
    <w:p w:rsidR="003B0962" w:rsidRPr="000870BB" w:rsidRDefault="003B0962" w:rsidP="005040A4">
      <w:pPr>
        <w:widowControl w:val="0"/>
        <w:numPr>
          <w:ilvl w:val="0"/>
          <w:numId w:val="7"/>
        </w:numPr>
        <w:shd w:val="clear" w:color="auto" w:fill="FFFFFF"/>
        <w:tabs>
          <w:tab w:val="left" w:pos="15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 xml:space="preserve">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w:t>
      </w:r>
      <w:r w:rsidRPr="000870BB">
        <w:rPr>
          <w:rFonts w:ascii="Times New Roman" w:hAnsi="Times New Roman" w:cs="Times New Roman"/>
          <w:spacing w:val="-10"/>
          <w:sz w:val="24"/>
          <w:szCs w:val="24"/>
        </w:rPr>
        <w:lastRenderedPageBreak/>
        <w:t>одного из действующих лиц или неодушевленного предмета;</w:t>
      </w:r>
    </w:p>
    <w:p w:rsidR="003B0962" w:rsidRPr="000870BB" w:rsidRDefault="003B0962" w:rsidP="005040A4">
      <w:pPr>
        <w:widowControl w:val="0"/>
        <w:numPr>
          <w:ilvl w:val="0"/>
          <w:numId w:val="7"/>
        </w:numPr>
        <w:shd w:val="clear" w:color="auto" w:fill="FFFFFF"/>
        <w:tabs>
          <w:tab w:val="left" w:pos="15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писать сочинения по поводу прочитанного в виде читательских аннотации или отзыва;</w:t>
      </w:r>
    </w:p>
    <w:p w:rsidR="003B0962" w:rsidRPr="000870BB" w:rsidRDefault="003B0962" w:rsidP="005040A4">
      <w:pPr>
        <w:widowControl w:val="0"/>
        <w:numPr>
          <w:ilvl w:val="0"/>
          <w:numId w:val="7"/>
        </w:numPr>
        <w:shd w:val="clear" w:color="auto" w:fill="FFFFFF"/>
        <w:tabs>
          <w:tab w:val="left" w:pos="15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создавать серии иллюстраций с короткими текстами по содержанию прочитанного (прослушанного) произведения;</w:t>
      </w:r>
    </w:p>
    <w:p w:rsidR="003B0962" w:rsidRPr="000870BB" w:rsidRDefault="003B0962" w:rsidP="005040A4">
      <w:pPr>
        <w:widowControl w:val="0"/>
        <w:numPr>
          <w:ilvl w:val="0"/>
          <w:numId w:val="7"/>
        </w:numPr>
        <w:shd w:val="clear" w:color="auto" w:fill="FFFFFF"/>
        <w:tabs>
          <w:tab w:val="left" w:pos="15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создавать проекты в виде книжек-самоделок, презентаций с аудиовизуальной поддержкой и пояснениями;</w:t>
      </w:r>
    </w:p>
    <w:p w:rsidR="003B0962" w:rsidRPr="000870BB" w:rsidRDefault="003B0962" w:rsidP="005040A4">
      <w:pPr>
        <w:widowControl w:val="0"/>
        <w:numPr>
          <w:ilvl w:val="0"/>
          <w:numId w:val="7"/>
        </w:numPr>
        <w:shd w:val="clear" w:color="auto" w:fill="FFFFFF"/>
        <w:tabs>
          <w:tab w:val="left" w:pos="158"/>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5B19EE" w:rsidRPr="000870BB" w:rsidRDefault="00885930" w:rsidP="00885930">
      <w:pPr>
        <w:pStyle w:val="3"/>
        <w:rPr>
          <w:color w:val="auto"/>
        </w:rPr>
      </w:pPr>
      <w:bookmarkStart w:id="19" w:name="_Toc454281182"/>
      <w:r w:rsidRPr="000870BB">
        <w:rPr>
          <w:color w:val="auto"/>
        </w:rPr>
        <w:t>1.</w:t>
      </w:r>
      <w:r w:rsidR="006147AD" w:rsidRPr="000870BB">
        <w:rPr>
          <w:color w:val="auto"/>
        </w:rPr>
        <w:t>2</w:t>
      </w:r>
      <w:r w:rsidRPr="000870BB">
        <w:rPr>
          <w:color w:val="auto"/>
        </w:rPr>
        <w:t>.</w:t>
      </w:r>
      <w:r w:rsidR="006147AD" w:rsidRPr="000870BB">
        <w:rPr>
          <w:color w:val="auto"/>
        </w:rPr>
        <w:t>3.</w:t>
      </w:r>
      <w:r w:rsidRPr="000870BB">
        <w:rPr>
          <w:color w:val="auto"/>
        </w:rPr>
        <w:t xml:space="preserve"> </w:t>
      </w:r>
      <w:r w:rsidR="001A40DA" w:rsidRPr="000870BB">
        <w:rPr>
          <w:color w:val="auto"/>
        </w:rPr>
        <w:t>ИНОСТРАННЫЙ ЯЗЫК</w:t>
      </w:r>
      <w:r w:rsidR="0027237C" w:rsidRPr="000870BB">
        <w:rPr>
          <w:color w:val="auto"/>
        </w:rPr>
        <w:t xml:space="preserve"> (английский)</w:t>
      </w:r>
      <w:bookmarkEnd w:id="19"/>
    </w:p>
    <w:p w:rsidR="0027237C" w:rsidRPr="000870BB" w:rsidRDefault="0027237C" w:rsidP="0027237C">
      <w:pPr>
        <w:shd w:val="clear" w:color="auto" w:fill="FFFFFF"/>
        <w:spacing w:after="0" w:line="240" w:lineRule="auto"/>
        <w:ind w:left="10" w:right="-426" w:firstLine="691"/>
        <w:jc w:val="both"/>
        <w:rPr>
          <w:rFonts w:ascii="Times New Roman" w:hAnsi="Times New Roman" w:cs="Times New Roman"/>
          <w:sz w:val="24"/>
          <w:szCs w:val="24"/>
        </w:rPr>
      </w:pPr>
      <w:r w:rsidRPr="000870BB">
        <w:rPr>
          <w:rFonts w:ascii="Times New Roman" w:hAnsi="Times New Roman" w:cs="Times New Roman"/>
          <w:bCs/>
          <w:spacing w:val="-10"/>
          <w:sz w:val="24"/>
          <w:szCs w:val="24"/>
        </w:rPr>
        <w:t xml:space="preserve">В </w:t>
      </w:r>
      <w:r w:rsidRPr="000870BB">
        <w:rPr>
          <w:rFonts w:ascii="Times New Roman" w:hAnsi="Times New Roman" w:cs="Times New Roman"/>
          <w:spacing w:val="-10"/>
          <w:sz w:val="24"/>
          <w:szCs w:val="24"/>
        </w:rPr>
        <w:t xml:space="preserve">результате изучения иностранного языка </w:t>
      </w:r>
      <w:r w:rsidR="003B0962" w:rsidRPr="000870BB">
        <w:rPr>
          <w:rFonts w:ascii="Times New Roman" w:hAnsi="Times New Roman" w:cs="Times New Roman"/>
          <w:spacing w:val="-10"/>
          <w:sz w:val="24"/>
          <w:szCs w:val="24"/>
        </w:rPr>
        <w:t>при получении</w:t>
      </w:r>
      <w:r w:rsidRPr="000870BB">
        <w:rPr>
          <w:rFonts w:ascii="Times New Roman" w:hAnsi="Times New Roman" w:cs="Times New Roman"/>
          <w:spacing w:val="-10"/>
          <w:sz w:val="24"/>
          <w:szCs w:val="24"/>
        </w:rPr>
        <w:t xml:space="preserve"> начального общего </w:t>
      </w:r>
      <w:r w:rsidRPr="000870BB">
        <w:rPr>
          <w:rFonts w:ascii="Times New Roman" w:hAnsi="Times New Roman" w:cs="Times New Roman"/>
          <w:sz w:val="24"/>
          <w:szCs w:val="24"/>
        </w:rPr>
        <w:t xml:space="preserve">образования у обучающихся будут сформированы первоначальные </w:t>
      </w:r>
      <w:r w:rsidRPr="000870BB">
        <w:rPr>
          <w:rFonts w:ascii="Times New Roman" w:hAnsi="Times New Roman" w:cs="Times New Roman"/>
          <w:spacing w:val="-10"/>
          <w:sz w:val="24"/>
          <w:szCs w:val="24"/>
        </w:rPr>
        <w:t xml:space="preserve">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w:t>
      </w:r>
      <w:r w:rsidRPr="000870BB">
        <w:rPr>
          <w:rFonts w:ascii="Times New Roman" w:hAnsi="Times New Roman" w:cs="Times New Roman"/>
          <w:spacing w:val="-9"/>
          <w:sz w:val="24"/>
          <w:szCs w:val="24"/>
        </w:rPr>
        <w:t xml:space="preserve">нового инструмента познания мира и культуры других народов, осознают </w:t>
      </w:r>
      <w:r w:rsidRPr="000870BB">
        <w:rPr>
          <w:rFonts w:ascii="Times New Roman" w:hAnsi="Times New Roman" w:cs="Times New Roman"/>
          <w:sz w:val="24"/>
          <w:szCs w:val="24"/>
        </w:rPr>
        <w:t>личностный смысл овладения иностранным языком.</w:t>
      </w:r>
    </w:p>
    <w:p w:rsidR="0027237C" w:rsidRPr="000870BB" w:rsidRDefault="0027237C" w:rsidP="0027237C">
      <w:pPr>
        <w:shd w:val="clear" w:color="auto" w:fill="FFFFFF"/>
        <w:spacing w:after="0" w:line="240" w:lineRule="auto"/>
        <w:ind w:right="-426" w:firstLine="696"/>
        <w:jc w:val="both"/>
        <w:rPr>
          <w:rFonts w:ascii="Times New Roman" w:hAnsi="Times New Roman" w:cs="Times New Roman"/>
          <w:sz w:val="24"/>
          <w:szCs w:val="24"/>
        </w:rPr>
      </w:pPr>
      <w:r w:rsidRPr="000870BB">
        <w:rPr>
          <w:rFonts w:ascii="Times New Roman" w:hAnsi="Times New Roman" w:cs="Times New Roman"/>
          <w:spacing w:val="-10"/>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w:t>
      </w:r>
      <w:r w:rsidRPr="000870BB">
        <w:rPr>
          <w:rFonts w:ascii="Times New Roman" w:hAnsi="Times New Roman" w:cs="Times New Roman"/>
          <w:spacing w:val="-5"/>
          <w:sz w:val="24"/>
          <w:szCs w:val="24"/>
        </w:rPr>
        <w:t xml:space="preserve">но и будет способствовать более глубокому осознанию обучающимися </w:t>
      </w:r>
      <w:r w:rsidRPr="000870BB">
        <w:rPr>
          <w:rFonts w:ascii="Times New Roman" w:hAnsi="Times New Roman" w:cs="Times New Roman"/>
          <w:sz w:val="24"/>
          <w:szCs w:val="24"/>
        </w:rPr>
        <w:t xml:space="preserve">особенностей культуры своего народа. Начальное общее иноязычное образование позволит сформировать у обучающихся способность в </w:t>
      </w:r>
      <w:r w:rsidRPr="000870BB">
        <w:rPr>
          <w:rFonts w:ascii="Times New Roman" w:hAnsi="Times New Roman" w:cs="Times New Roman"/>
          <w:spacing w:val="-5"/>
          <w:sz w:val="24"/>
          <w:szCs w:val="24"/>
        </w:rPr>
        <w:t xml:space="preserve">элементарной форме представлять на иностранном языке родную культуру в </w:t>
      </w:r>
      <w:r w:rsidRPr="000870BB">
        <w:rPr>
          <w:rFonts w:ascii="Times New Roman" w:hAnsi="Times New Roman" w:cs="Times New Roman"/>
          <w:sz w:val="24"/>
          <w:szCs w:val="24"/>
        </w:rPr>
        <w:t>письменной и устной формах общения с зарубежными сверстниками, в том числе с использованием средств телекоммуникации.</w:t>
      </w:r>
    </w:p>
    <w:p w:rsidR="0027237C" w:rsidRPr="000870BB" w:rsidRDefault="0027237C" w:rsidP="0027237C">
      <w:pPr>
        <w:shd w:val="clear" w:color="auto" w:fill="FFFFFF"/>
        <w:spacing w:after="0" w:line="240" w:lineRule="auto"/>
        <w:ind w:left="29" w:right="-426" w:firstLine="706"/>
        <w:jc w:val="both"/>
        <w:rPr>
          <w:rFonts w:ascii="Times New Roman" w:hAnsi="Times New Roman" w:cs="Times New Roman"/>
          <w:sz w:val="24"/>
          <w:szCs w:val="24"/>
        </w:rPr>
      </w:pPr>
      <w:r w:rsidRPr="000870BB">
        <w:rPr>
          <w:rFonts w:ascii="Times New Roman" w:hAnsi="Times New Roman" w:cs="Times New Roman"/>
          <w:sz w:val="24"/>
          <w:szCs w:val="24"/>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27237C" w:rsidRPr="000870BB" w:rsidRDefault="0027237C" w:rsidP="0027237C">
      <w:pPr>
        <w:shd w:val="clear" w:color="auto" w:fill="FFFFFF"/>
        <w:spacing w:after="0" w:line="240" w:lineRule="auto"/>
        <w:ind w:left="29" w:right="-426" w:firstLine="696"/>
        <w:jc w:val="both"/>
        <w:rPr>
          <w:rFonts w:ascii="Times New Roman" w:hAnsi="Times New Roman" w:cs="Times New Roman"/>
          <w:spacing w:val="-2"/>
          <w:sz w:val="24"/>
          <w:szCs w:val="24"/>
        </w:rPr>
      </w:pPr>
      <w:r w:rsidRPr="000870BB">
        <w:rPr>
          <w:rFonts w:ascii="Times New Roman" w:hAnsi="Times New Roman" w:cs="Times New Roman"/>
          <w:sz w:val="24"/>
          <w:szCs w:val="24"/>
        </w:rPr>
        <w:t xml:space="preserve">Процесс овладения иностранным языком на </w:t>
      </w:r>
      <w:r w:rsidR="003B0962" w:rsidRPr="000870BB">
        <w:rPr>
          <w:rFonts w:ascii="Times New Roman" w:hAnsi="Times New Roman" w:cs="Times New Roman"/>
          <w:sz w:val="24"/>
          <w:szCs w:val="24"/>
        </w:rPr>
        <w:t>уровне</w:t>
      </w:r>
      <w:r w:rsidRPr="000870BB">
        <w:rPr>
          <w:rFonts w:ascii="Times New Roman" w:hAnsi="Times New Roman" w:cs="Times New Roman"/>
          <w:sz w:val="24"/>
          <w:szCs w:val="24"/>
        </w:rPr>
        <w:t xml:space="preserve"> начального общего образования внесёт свой вклад в формирование активной жизненной позиции </w:t>
      </w:r>
      <w:r w:rsidRPr="000870BB">
        <w:rPr>
          <w:rFonts w:ascii="Times New Roman" w:hAnsi="Times New Roman" w:cs="Times New Roman"/>
          <w:spacing w:val="-2"/>
          <w:sz w:val="24"/>
          <w:szCs w:val="24"/>
        </w:rPr>
        <w:t xml:space="preserve">обучающихся. Обсуждение на уроках иностранного языка актуальных событий, </w:t>
      </w:r>
      <w:r w:rsidRPr="000870BB">
        <w:rPr>
          <w:rFonts w:ascii="Times New Roman" w:hAnsi="Times New Roman" w:cs="Times New Roman"/>
          <w:sz w:val="24"/>
          <w:szCs w:val="24"/>
        </w:rPr>
        <w:t xml:space="preserve">собственных поступков и поступков своих сверстников, выражение своего отношения к литературным героям, обоснование собственного мнения будут </w:t>
      </w:r>
      <w:r w:rsidRPr="000870BB">
        <w:rPr>
          <w:rFonts w:ascii="Times New Roman" w:hAnsi="Times New Roman" w:cs="Times New Roman"/>
          <w:spacing w:val="-2"/>
          <w:sz w:val="24"/>
          <w:szCs w:val="24"/>
        </w:rPr>
        <w:t>способствовать становлению обучающихся как членов гражданского общества.</w:t>
      </w:r>
    </w:p>
    <w:p w:rsidR="0027237C" w:rsidRPr="000870BB" w:rsidRDefault="0027237C" w:rsidP="0027237C">
      <w:pPr>
        <w:shd w:val="clear" w:color="auto" w:fill="FFFFFF"/>
        <w:spacing w:before="5" w:after="0" w:line="240" w:lineRule="auto"/>
        <w:ind w:left="29" w:right="-426" w:firstLine="696"/>
        <w:jc w:val="both"/>
        <w:rPr>
          <w:rFonts w:ascii="Times New Roman" w:hAnsi="Times New Roman" w:cs="Times New Roman"/>
          <w:sz w:val="24"/>
          <w:szCs w:val="24"/>
        </w:rPr>
      </w:pPr>
      <w:r w:rsidRPr="000870BB">
        <w:rPr>
          <w:rFonts w:ascii="Times New Roman" w:hAnsi="Times New Roman" w:cs="Times New Roman"/>
          <w:spacing w:val="-1"/>
          <w:sz w:val="24"/>
          <w:szCs w:val="24"/>
        </w:rPr>
        <w:t xml:space="preserve">В результате изучения иностранного языка на </w:t>
      </w:r>
      <w:r w:rsidR="003B0962" w:rsidRPr="000870BB">
        <w:rPr>
          <w:rFonts w:ascii="Times New Roman" w:hAnsi="Times New Roman" w:cs="Times New Roman"/>
          <w:spacing w:val="-1"/>
          <w:sz w:val="24"/>
          <w:szCs w:val="24"/>
        </w:rPr>
        <w:t>уровне</w:t>
      </w:r>
      <w:r w:rsidRPr="000870BB">
        <w:rPr>
          <w:rFonts w:ascii="Times New Roman" w:hAnsi="Times New Roman" w:cs="Times New Roman"/>
          <w:spacing w:val="-1"/>
          <w:sz w:val="24"/>
          <w:szCs w:val="24"/>
        </w:rPr>
        <w:t xml:space="preserve"> начального общего </w:t>
      </w:r>
      <w:r w:rsidRPr="000870BB">
        <w:rPr>
          <w:rFonts w:ascii="Times New Roman" w:hAnsi="Times New Roman" w:cs="Times New Roman"/>
          <w:sz w:val="24"/>
          <w:szCs w:val="24"/>
        </w:rPr>
        <w:t xml:space="preserve">образования </w:t>
      </w:r>
      <w:r w:rsidR="005B19EE" w:rsidRPr="000870BB">
        <w:rPr>
          <w:rFonts w:ascii="Times New Roman" w:hAnsi="Times New Roman" w:cs="Times New Roman"/>
          <w:sz w:val="24"/>
          <w:szCs w:val="24"/>
        </w:rPr>
        <w:t xml:space="preserve"> обучающие</w:t>
      </w:r>
      <w:r w:rsidRPr="000870BB">
        <w:rPr>
          <w:rFonts w:ascii="Times New Roman" w:hAnsi="Times New Roman" w:cs="Times New Roman"/>
          <w:sz w:val="24"/>
          <w:szCs w:val="24"/>
        </w:rPr>
        <w:t>ся:</w:t>
      </w:r>
    </w:p>
    <w:p w:rsidR="005B19EE" w:rsidRPr="000870BB" w:rsidRDefault="005B19EE" w:rsidP="00834EF1">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1) приобретут начальные навыки общения в устной и письменной форме с носителями иностранного языка на основе своих речевых возможностей и потребностей; освоят правила речевого и неречевого поведения;</w:t>
      </w:r>
    </w:p>
    <w:p w:rsidR="005B19EE" w:rsidRPr="000870BB" w:rsidRDefault="005B19EE" w:rsidP="00834EF1">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B19EE" w:rsidRPr="000870BB" w:rsidRDefault="005B19EE" w:rsidP="00834EF1">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B19EE" w:rsidRPr="000870BB" w:rsidRDefault="005B19EE" w:rsidP="005B19EE">
      <w:pPr>
        <w:spacing w:after="0" w:line="240" w:lineRule="auto"/>
        <w:jc w:val="both"/>
        <w:rPr>
          <w:rFonts w:ascii="Times New Roman" w:hAnsi="Times New Roman" w:cs="Times New Roman"/>
          <w:sz w:val="24"/>
          <w:szCs w:val="24"/>
        </w:rPr>
      </w:pPr>
      <w:r w:rsidRPr="000870BB">
        <w:rPr>
          <w:rFonts w:ascii="Times New Roman" w:hAnsi="Times New Roman" w:cs="Times New Roman"/>
          <w:sz w:val="24"/>
          <w:szCs w:val="24"/>
        </w:rPr>
        <w:t>У обучающихся</w:t>
      </w:r>
    </w:p>
    <w:p w:rsidR="0027237C" w:rsidRPr="000870BB" w:rsidRDefault="0027237C" w:rsidP="005040A4">
      <w:pPr>
        <w:widowControl w:val="0"/>
        <w:numPr>
          <w:ilvl w:val="0"/>
          <w:numId w:val="13"/>
        </w:numPr>
        <w:shd w:val="clear" w:color="auto" w:fill="FFFFFF"/>
        <w:tabs>
          <w:tab w:val="left" w:pos="192"/>
        </w:tabs>
        <w:suppressAutoHyphens/>
        <w:autoSpaceDE w:val="0"/>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z w:val="24"/>
          <w:szCs w:val="24"/>
        </w:rPr>
        <w:t xml:space="preserve">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w:t>
      </w:r>
      <w:r w:rsidRPr="000870BB">
        <w:rPr>
          <w:rFonts w:ascii="Times New Roman" w:hAnsi="Times New Roman" w:cs="Times New Roman"/>
          <w:spacing w:val="-1"/>
          <w:sz w:val="24"/>
          <w:szCs w:val="24"/>
        </w:rPr>
        <w:t xml:space="preserve">кругозор; будет получено общее представление о строе изучаемого языка и его </w:t>
      </w:r>
      <w:r w:rsidRPr="000870BB">
        <w:rPr>
          <w:rFonts w:ascii="Times New Roman" w:hAnsi="Times New Roman" w:cs="Times New Roman"/>
          <w:sz w:val="24"/>
          <w:szCs w:val="24"/>
        </w:rPr>
        <w:t>основных отличиях от родного языка;</w:t>
      </w:r>
    </w:p>
    <w:p w:rsidR="0027237C" w:rsidRPr="000870BB" w:rsidRDefault="0027237C" w:rsidP="005040A4">
      <w:pPr>
        <w:widowControl w:val="0"/>
        <w:numPr>
          <w:ilvl w:val="0"/>
          <w:numId w:val="13"/>
        </w:numPr>
        <w:shd w:val="clear" w:color="auto" w:fill="FFFFFF"/>
        <w:tabs>
          <w:tab w:val="left" w:pos="192"/>
        </w:tabs>
        <w:suppressAutoHyphens/>
        <w:autoSpaceDE w:val="0"/>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pacing w:val="-1"/>
          <w:sz w:val="24"/>
          <w:szCs w:val="24"/>
        </w:rPr>
        <w:t xml:space="preserve">будут заложены основы коммуникативной культуры, т. е. способность ставить </w:t>
      </w:r>
      <w:r w:rsidRPr="000870BB">
        <w:rPr>
          <w:rFonts w:ascii="Times New Roman" w:hAnsi="Times New Roman" w:cs="Times New Roman"/>
          <w:sz w:val="24"/>
          <w:szCs w:val="24"/>
        </w:rPr>
        <w:t>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27237C" w:rsidRPr="000870BB" w:rsidRDefault="0027237C" w:rsidP="001A40DA">
      <w:pPr>
        <w:shd w:val="clear" w:color="auto" w:fill="FFFFFF"/>
        <w:tabs>
          <w:tab w:val="left" w:pos="475"/>
        </w:tabs>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z w:val="24"/>
          <w:szCs w:val="24"/>
        </w:rPr>
        <w:lastRenderedPageBreak/>
        <w:t>•</w:t>
      </w:r>
      <w:r w:rsidR="003B0962" w:rsidRPr="000870BB">
        <w:rPr>
          <w:rFonts w:ascii="Times New Roman" w:hAnsi="Times New Roman" w:cs="Times New Roman"/>
          <w:sz w:val="24"/>
          <w:szCs w:val="24"/>
        </w:rPr>
        <w:t xml:space="preserve"> </w:t>
      </w:r>
      <w:r w:rsidRPr="000870BB">
        <w:rPr>
          <w:rFonts w:ascii="Times New Roman" w:hAnsi="Times New Roman" w:cs="Times New Roman"/>
          <w:sz w:val="24"/>
          <w:szCs w:val="24"/>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w:t>
      </w:r>
      <w:r w:rsidR="003B0962" w:rsidRPr="000870BB">
        <w:rPr>
          <w:rFonts w:ascii="Times New Roman" w:hAnsi="Times New Roman" w:cs="Times New Roman"/>
          <w:sz w:val="24"/>
          <w:szCs w:val="24"/>
        </w:rPr>
        <w:t>уровне</w:t>
      </w:r>
      <w:r w:rsidRPr="000870BB">
        <w:rPr>
          <w:rFonts w:ascii="Times New Roman" w:hAnsi="Times New Roman" w:cs="Times New Roman"/>
          <w:sz w:val="24"/>
          <w:szCs w:val="24"/>
        </w:rPr>
        <w:t xml:space="preserve"> образования.</w:t>
      </w:r>
    </w:p>
    <w:p w:rsidR="0027237C" w:rsidRPr="000870BB" w:rsidRDefault="0027237C" w:rsidP="00A847F1">
      <w:pPr>
        <w:shd w:val="clear" w:color="auto" w:fill="FFFFFF"/>
        <w:spacing w:after="0" w:line="240" w:lineRule="auto"/>
        <w:ind w:left="14" w:right="-426"/>
        <w:jc w:val="both"/>
        <w:rPr>
          <w:rFonts w:ascii="Times New Roman" w:hAnsi="Times New Roman" w:cs="Times New Roman"/>
          <w:b/>
          <w:sz w:val="24"/>
          <w:szCs w:val="24"/>
        </w:rPr>
      </w:pPr>
      <w:r w:rsidRPr="000870BB">
        <w:rPr>
          <w:rFonts w:ascii="Times New Roman" w:hAnsi="Times New Roman" w:cs="Times New Roman"/>
          <w:b/>
          <w:sz w:val="24"/>
          <w:szCs w:val="24"/>
        </w:rPr>
        <w:t>Коммуникативные умения</w:t>
      </w:r>
      <w:r w:rsidR="003B0962" w:rsidRPr="000870BB">
        <w:rPr>
          <w:rFonts w:ascii="Times New Roman" w:hAnsi="Times New Roman" w:cs="Times New Roman"/>
          <w:b/>
          <w:bCs/>
          <w:i/>
          <w:iCs/>
          <w:spacing w:val="-11"/>
          <w:sz w:val="24"/>
          <w:szCs w:val="24"/>
        </w:rPr>
        <w:t xml:space="preserve"> </w:t>
      </w:r>
    </w:p>
    <w:p w:rsidR="0027237C" w:rsidRPr="000870BB" w:rsidRDefault="0027237C" w:rsidP="0027237C">
      <w:pPr>
        <w:shd w:val="clear" w:color="auto" w:fill="FFFFFF"/>
        <w:spacing w:before="5" w:after="0" w:line="240" w:lineRule="auto"/>
        <w:ind w:left="14" w:right="-426"/>
        <w:jc w:val="both"/>
        <w:rPr>
          <w:rFonts w:ascii="Times New Roman" w:hAnsi="Times New Roman" w:cs="Times New Roman"/>
          <w:b/>
          <w:bCs/>
          <w:spacing w:val="-2"/>
          <w:sz w:val="24"/>
          <w:szCs w:val="24"/>
        </w:rPr>
      </w:pPr>
      <w:r w:rsidRPr="000870BB">
        <w:rPr>
          <w:rFonts w:ascii="Times New Roman" w:hAnsi="Times New Roman" w:cs="Times New Roman"/>
          <w:b/>
          <w:bCs/>
          <w:spacing w:val="-2"/>
          <w:sz w:val="24"/>
          <w:szCs w:val="24"/>
        </w:rPr>
        <w:t>Говорение</w:t>
      </w:r>
    </w:p>
    <w:p w:rsidR="0027237C" w:rsidRPr="000870BB" w:rsidRDefault="0027237C" w:rsidP="0027237C">
      <w:pPr>
        <w:shd w:val="clear" w:color="auto" w:fill="FFFFFF"/>
        <w:spacing w:after="0" w:line="240" w:lineRule="auto"/>
        <w:ind w:left="5" w:right="-426"/>
        <w:jc w:val="both"/>
        <w:rPr>
          <w:rFonts w:ascii="Times New Roman" w:hAnsi="Times New Roman" w:cs="Times New Roman"/>
          <w:spacing w:val="-1"/>
          <w:sz w:val="24"/>
          <w:szCs w:val="24"/>
          <w:u w:val="single"/>
        </w:rPr>
      </w:pPr>
      <w:r w:rsidRPr="000870BB">
        <w:rPr>
          <w:rFonts w:ascii="Times New Roman" w:hAnsi="Times New Roman" w:cs="Times New Roman"/>
          <w:spacing w:val="-1"/>
          <w:sz w:val="24"/>
          <w:szCs w:val="24"/>
          <w:u w:val="single"/>
        </w:rPr>
        <w:t>Выпускник научится:</w:t>
      </w:r>
    </w:p>
    <w:p w:rsidR="0027237C" w:rsidRPr="000870BB" w:rsidRDefault="0027237C" w:rsidP="0027237C">
      <w:pPr>
        <w:shd w:val="clear" w:color="auto" w:fill="FFFFFF"/>
        <w:tabs>
          <w:tab w:val="left" w:pos="355"/>
        </w:tabs>
        <w:spacing w:before="5" w:after="0" w:line="240" w:lineRule="auto"/>
        <w:ind w:left="5"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27237C" w:rsidRPr="000870BB" w:rsidRDefault="0027237C" w:rsidP="005040A4">
      <w:pPr>
        <w:widowControl w:val="0"/>
        <w:numPr>
          <w:ilvl w:val="0"/>
          <w:numId w:val="11"/>
        </w:numPr>
        <w:shd w:val="clear" w:color="auto" w:fill="FFFFFF"/>
        <w:tabs>
          <w:tab w:val="left" w:pos="168"/>
        </w:tabs>
        <w:suppressAutoHyphens/>
        <w:autoSpaceDE w:val="0"/>
        <w:spacing w:after="0" w:line="240" w:lineRule="auto"/>
        <w:ind w:left="14" w:right="-426"/>
        <w:jc w:val="both"/>
        <w:rPr>
          <w:rFonts w:ascii="Times New Roman" w:hAnsi="Times New Roman" w:cs="Times New Roman"/>
          <w:spacing w:val="-1"/>
          <w:sz w:val="24"/>
          <w:szCs w:val="24"/>
        </w:rPr>
      </w:pPr>
      <w:r w:rsidRPr="000870BB">
        <w:rPr>
          <w:rFonts w:ascii="Times New Roman" w:hAnsi="Times New Roman" w:cs="Times New Roman"/>
          <w:spacing w:val="-1"/>
          <w:sz w:val="24"/>
          <w:szCs w:val="24"/>
        </w:rPr>
        <w:t>составлять небольшое описание предмета, картинки, персонажа;</w:t>
      </w:r>
    </w:p>
    <w:p w:rsidR="0027237C" w:rsidRPr="000870BB" w:rsidRDefault="0027237C" w:rsidP="005040A4">
      <w:pPr>
        <w:widowControl w:val="0"/>
        <w:numPr>
          <w:ilvl w:val="0"/>
          <w:numId w:val="11"/>
        </w:numPr>
        <w:shd w:val="clear" w:color="auto" w:fill="FFFFFF"/>
        <w:tabs>
          <w:tab w:val="left" w:pos="168"/>
        </w:tabs>
        <w:suppressAutoHyphens/>
        <w:autoSpaceDE w:val="0"/>
        <w:spacing w:after="0" w:line="240" w:lineRule="auto"/>
        <w:ind w:left="14" w:right="-426"/>
        <w:jc w:val="both"/>
        <w:rPr>
          <w:rFonts w:ascii="Times New Roman" w:hAnsi="Times New Roman" w:cs="Times New Roman"/>
          <w:spacing w:val="-1"/>
          <w:sz w:val="24"/>
          <w:szCs w:val="24"/>
        </w:rPr>
      </w:pPr>
      <w:r w:rsidRPr="000870BB">
        <w:rPr>
          <w:rFonts w:ascii="Times New Roman" w:hAnsi="Times New Roman" w:cs="Times New Roman"/>
          <w:spacing w:val="-1"/>
          <w:sz w:val="24"/>
          <w:szCs w:val="24"/>
        </w:rPr>
        <w:t>рассказывать о себе, своей семье, друге.</w:t>
      </w:r>
    </w:p>
    <w:p w:rsidR="0027237C" w:rsidRPr="000870BB" w:rsidRDefault="0027237C" w:rsidP="0027237C">
      <w:pPr>
        <w:shd w:val="clear" w:color="auto" w:fill="FFFFFF"/>
        <w:spacing w:after="0" w:line="240" w:lineRule="auto"/>
        <w:ind w:right="-426"/>
        <w:jc w:val="both"/>
        <w:rPr>
          <w:rFonts w:ascii="Times New Roman" w:hAnsi="Times New Roman" w:cs="Times New Roman"/>
          <w:spacing w:val="-1"/>
          <w:sz w:val="24"/>
          <w:szCs w:val="24"/>
          <w:u w:val="single"/>
        </w:rPr>
      </w:pPr>
      <w:r w:rsidRPr="000870BB">
        <w:rPr>
          <w:rFonts w:ascii="Times New Roman" w:hAnsi="Times New Roman" w:cs="Times New Roman"/>
          <w:spacing w:val="-1"/>
          <w:sz w:val="24"/>
          <w:szCs w:val="24"/>
          <w:u w:val="single"/>
        </w:rPr>
        <w:t>Выпускник получит возможность научиться:</w:t>
      </w:r>
    </w:p>
    <w:p w:rsidR="0027237C" w:rsidRPr="000870BB" w:rsidRDefault="0027237C" w:rsidP="005040A4">
      <w:pPr>
        <w:widowControl w:val="0"/>
        <w:numPr>
          <w:ilvl w:val="0"/>
          <w:numId w:val="11"/>
        </w:numPr>
        <w:shd w:val="clear" w:color="auto" w:fill="FFFFFF"/>
        <w:tabs>
          <w:tab w:val="left" w:pos="168"/>
        </w:tabs>
        <w:suppressAutoHyphens/>
        <w:autoSpaceDE w:val="0"/>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z w:val="24"/>
          <w:szCs w:val="24"/>
        </w:rPr>
        <w:t>участвовать в элементарном диалоге, расспрашивая собеседника и отвечая на его вопросы;</w:t>
      </w:r>
    </w:p>
    <w:p w:rsidR="0027237C" w:rsidRPr="000870BB" w:rsidRDefault="0027237C" w:rsidP="005040A4">
      <w:pPr>
        <w:widowControl w:val="0"/>
        <w:numPr>
          <w:ilvl w:val="0"/>
          <w:numId w:val="11"/>
        </w:numPr>
        <w:shd w:val="clear" w:color="auto" w:fill="FFFFFF"/>
        <w:tabs>
          <w:tab w:val="left" w:pos="168"/>
        </w:tabs>
        <w:suppressAutoHyphens/>
        <w:autoSpaceDE w:val="0"/>
        <w:spacing w:after="0" w:line="240" w:lineRule="auto"/>
        <w:ind w:left="14" w:right="-426"/>
        <w:jc w:val="both"/>
        <w:rPr>
          <w:rFonts w:ascii="Times New Roman" w:hAnsi="Times New Roman" w:cs="Times New Roman"/>
          <w:spacing w:val="-1"/>
          <w:sz w:val="24"/>
          <w:szCs w:val="24"/>
        </w:rPr>
      </w:pPr>
      <w:r w:rsidRPr="000870BB">
        <w:rPr>
          <w:rFonts w:ascii="Times New Roman" w:hAnsi="Times New Roman" w:cs="Times New Roman"/>
          <w:spacing w:val="-1"/>
          <w:sz w:val="24"/>
          <w:szCs w:val="24"/>
        </w:rPr>
        <w:t>воспроизводить наизусть небольшие произведения детского фольклора;</w:t>
      </w:r>
    </w:p>
    <w:p w:rsidR="0027237C" w:rsidRPr="000870BB" w:rsidRDefault="0027237C" w:rsidP="005040A4">
      <w:pPr>
        <w:widowControl w:val="0"/>
        <w:numPr>
          <w:ilvl w:val="0"/>
          <w:numId w:val="11"/>
        </w:numPr>
        <w:shd w:val="clear" w:color="auto" w:fill="FFFFFF"/>
        <w:tabs>
          <w:tab w:val="left" w:pos="168"/>
        </w:tabs>
        <w:suppressAutoHyphens/>
        <w:autoSpaceDE w:val="0"/>
        <w:spacing w:after="0" w:line="240" w:lineRule="auto"/>
        <w:ind w:left="14" w:right="-426"/>
        <w:jc w:val="both"/>
        <w:rPr>
          <w:rFonts w:ascii="Times New Roman" w:hAnsi="Times New Roman" w:cs="Times New Roman"/>
          <w:spacing w:val="-1"/>
          <w:sz w:val="24"/>
          <w:szCs w:val="24"/>
        </w:rPr>
      </w:pPr>
      <w:r w:rsidRPr="000870BB">
        <w:rPr>
          <w:rFonts w:ascii="Times New Roman" w:hAnsi="Times New Roman" w:cs="Times New Roman"/>
          <w:spacing w:val="-1"/>
          <w:sz w:val="24"/>
          <w:szCs w:val="24"/>
        </w:rPr>
        <w:t>составлять краткую характеристику персонажа;</w:t>
      </w:r>
    </w:p>
    <w:p w:rsidR="0027237C" w:rsidRPr="000870BB" w:rsidRDefault="0027237C" w:rsidP="005040A4">
      <w:pPr>
        <w:widowControl w:val="0"/>
        <w:numPr>
          <w:ilvl w:val="0"/>
          <w:numId w:val="11"/>
        </w:numPr>
        <w:shd w:val="clear" w:color="auto" w:fill="FFFFFF"/>
        <w:tabs>
          <w:tab w:val="left" w:pos="168"/>
        </w:tabs>
        <w:suppressAutoHyphens/>
        <w:autoSpaceDE w:val="0"/>
        <w:spacing w:after="0" w:line="240" w:lineRule="auto"/>
        <w:ind w:left="14" w:right="-426"/>
        <w:jc w:val="both"/>
        <w:rPr>
          <w:rFonts w:ascii="Times New Roman" w:hAnsi="Times New Roman" w:cs="Times New Roman"/>
          <w:spacing w:val="-1"/>
          <w:sz w:val="24"/>
          <w:szCs w:val="24"/>
        </w:rPr>
      </w:pPr>
      <w:r w:rsidRPr="000870BB">
        <w:rPr>
          <w:rFonts w:ascii="Times New Roman" w:hAnsi="Times New Roman" w:cs="Times New Roman"/>
          <w:spacing w:val="-1"/>
          <w:sz w:val="24"/>
          <w:szCs w:val="24"/>
        </w:rPr>
        <w:t>кратко излагать содержание прочитанного текста.</w:t>
      </w:r>
    </w:p>
    <w:p w:rsidR="0027237C" w:rsidRPr="000870BB" w:rsidRDefault="0027237C" w:rsidP="0027237C">
      <w:pPr>
        <w:shd w:val="clear" w:color="auto" w:fill="FFFFFF"/>
        <w:spacing w:after="0" w:line="240" w:lineRule="auto"/>
        <w:ind w:left="14" w:right="-426"/>
        <w:jc w:val="both"/>
        <w:rPr>
          <w:rFonts w:ascii="Times New Roman" w:hAnsi="Times New Roman" w:cs="Times New Roman"/>
          <w:b/>
          <w:bCs/>
          <w:spacing w:val="-13"/>
          <w:sz w:val="24"/>
          <w:szCs w:val="24"/>
        </w:rPr>
      </w:pPr>
      <w:r w:rsidRPr="000870BB">
        <w:rPr>
          <w:rFonts w:ascii="Times New Roman" w:hAnsi="Times New Roman" w:cs="Times New Roman"/>
          <w:b/>
          <w:bCs/>
          <w:spacing w:val="-13"/>
          <w:sz w:val="24"/>
          <w:szCs w:val="24"/>
        </w:rPr>
        <w:t>Аудирование</w:t>
      </w:r>
    </w:p>
    <w:p w:rsidR="0027237C" w:rsidRPr="000870BB" w:rsidRDefault="0027237C" w:rsidP="0027237C">
      <w:pPr>
        <w:shd w:val="clear" w:color="auto" w:fill="FFFFFF"/>
        <w:spacing w:after="0" w:line="240" w:lineRule="auto"/>
        <w:ind w:right="-426"/>
        <w:jc w:val="both"/>
        <w:rPr>
          <w:rFonts w:ascii="Times New Roman" w:hAnsi="Times New Roman" w:cs="Times New Roman"/>
          <w:spacing w:val="-11"/>
          <w:sz w:val="24"/>
          <w:szCs w:val="24"/>
          <w:u w:val="single"/>
        </w:rPr>
      </w:pPr>
      <w:r w:rsidRPr="000870BB">
        <w:rPr>
          <w:rFonts w:ascii="Times New Roman" w:hAnsi="Times New Roman" w:cs="Times New Roman"/>
          <w:spacing w:val="-11"/>
          <w:sz w:val="24"/>
          <w:szCs w:val="24"/>
          <w:u w:val="single"/>
        </w:rPr>
        <w:t>Выпускник научится:</w:t>
      </w:r>
    </w:p>
    <w:p w:rsidR="0027237C" w:rsidRPr="000870BB" w:rsidRDefault="0027237C" w:rsidP="005040A4">
      <w:pPr>
        <w:widowControl w:val="0"/>
        <w:numPr>
          <w:ilvl w:val="0"/>
          <w:numId w:val="30"/>
        </w:numPr>
        <w:shd w:val="clear" w:color="auto" w:fill="FFFFFF"/>
        <w:tabs>
          <w:tab w:val="left" w:pos="269"/>
        </w:tabs>
        <w:suppressAutoHyphens/>
        <w:autoSpaceDE w:val="0"/>
        <w:spacing w:after="0" w:line="240" w:lineRule="auto"/>
        <w:ind w:left="19" w:right="-426"/>
        <w:jc w:val="both"/>
        <w:rPr>
          <w:rFonts w:ascii="Times New Roman" w:hAnsi="Times New Roman" w:cs="Times New Roman"/>
          <w:spacing w:val="-10"/>
          <w:sz w:val="24"/>
          <w:szCs w:val="24"/>
        </w:rPr>
      </w:pPr>
      <w:r w:rsidRPr="000870BB">
        <w:rPr>
          <w:rFonts w:ascii="Times New Roman" w:hAnsi="Times New Roman" w:cs="Times New Roman"/>
          <w:spacing w:val="-2"/>
          <w:sz w:val="24"/>
          <w:szCs w:val="24"/>
        </w:rPr>
        <w:t xml:space="preserve">понимать на слух речь учителя и одноклассников при непосредственном </w:t>
      </w:r>
      <w:r w:rsidRPr="000870BB">
        <w:rPr>
          <w:rFonts w:ascii="Times New Roman" w:hAnsi="Times New Roman" w:cs="Times New Roman"/>
          <w:spacing w:val="-10"/>
          <w:sz w:val="24"/>
          <w:szCs w:val="24"/>
        </w:rPr>
        <w:t>общении и вербально/невербально реагировать на услышанное;</w:t>
      </w:r>
    </w:p>
    <w:p w:rsidR="0027237C" w:rsidRPr="000870BB" w:rsidRDefault="0027237C" w:rsidP="005040A4">
      <w:pPr>
        <w:widowControl w:val="0"/>
        <w:numPr>
          <w:ilvl w:val="0"/>
          <w:numId w:val="30"/>
        </w:numPr>
        <w:shd w:val="clear" w:color="auto" w:fill="FFFFFF"/>
        <w:tabs>
          <w:tab w:val="left" w:pos="269"/>
        </w:tabs>
        <w:suppressAutoHyphens/>
        <w:autoSpaceDE w:val="0"/>
        <w:spacing w:after="0" w:line="240" w:lineRule="auto"/>
        <w:ind w:left="19" w:right="-426"/>
        <w:jc w:val="both"/>
        <w:rPr>
          <w:rFonts w:ascii="Times New Roman" w:hAnsi="Times New Roman" w:cs="Times New Roman"/>
          <w:spacing w:val="-10"/>
          <w:sz w:val="24"/>
          <w:szCs w:val="24"/>
        </w:rPr>
      </w:pPr>
      <w:r w:rsidRPr="000870BB">
        <w:rPr>
          <w:rFonts w:ascii="Times New Roman" w:hAnsi="Times New Roman" w:cs="Times New Roman"/>
          <w:spacing w:val="-2"/>
          <w:sz w:val="24"/>
          <w:szCs w:val="24"/>
        </w:rPr>
        <w:t xml:space="preserve">воспринимать на слух в  аудиозаписи основное  содержание  небольших </w:t>
      </w:r>
      <w:r w:rsidRPr="000870BB">
        <w:rPr>
          <w:rFonts w:ascii="Times New Roman" w:hAnsi="Times New Roman" w:cs="Times New Roman"/>
          <w:spacing w:val="-10"/>
          <w:sz w:val="24"/>
          <w:szCs w:val="24"/>
        </w:rPr>
        <w:t>сообщений, рассказов, сказок, построенных на знакомом языковом материале.</w:t>
      </w:r>
    </w:p>
    <w:p w:rsidR="0027237C" w:rsidRPr="000870BB" w:rsidRDefault="0027237C" w:rsidP="0027237C">
      <w:pPr>
        <w:shd w:val="clear" w:color="auto" w:fill="FFFFFF"/>
        <w:spacing w:after="0" w:line="240" w:lineRule="auto"/>
        <w:ind w:right="-426"/>
        <w:jc w:val="both"/>
        <w:rPr>
          <w:rFonts w:ascii="Times New Roman" w:hAnsi="Times New Roman" w:cs="Times New Roman"/>
          <w:spacing w:val="-10"/>
          <w:sz w:val="24"/>
          <w:szCs w:val="24"/>
          <w:u w:val="single"/>
        </w:rPr>
      </w:pPr>
      <w:r w:rsidRPr="000870BB">
        <w:rPr>
          <w:rFonts w:ascii="Times New Roman" w:hAnsi="Times New Roman" w:cs="Times New Roman"/>
          <w:spacing w:val="-10"/>
          <w:sz w:val="24"/>
          <w:szCs w:val="24"/>
          <w:u w:val="single"/>
        </w:rPr>
        <w:t>Выпускник получит возможность научиться:</w:t>
      </w:r>
    </w:p>
    <w:p w:rsidR="0027237C" w:rsidRPr="000870BB" w:rsidRDefault="0027237C" w:rsidP="005040A4">
      <w:pPr>
        <w:widowControl w:val="0"/>
        <w:numPr>
          <w:ilvl w:val="0"/>
          <w:numId w:val="31"/>
        </w:numPr>
        <w:shd w:val="clear" w:color="auto" w:fill="FFFFFF"/>
        <w:tabs>
          <w:tab w:val="left" w:pos="182"/>
        </w:tabs>
        <w:suppressAutoHyphens/>
        <w:autoSpaceDE w:val="0"/>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pacing w:val="-11"/>
          <w:sz w:val="24"/>
          <w:szCs w:val="24"/>
        </w:rPr>
        <w:t xml:space="preserve">воспринимать на слух аудиотекст и полностью понимать содержащуюся в нём </w:t>
      </w:r>
      <w:r w:rsidRPr="000870BB">
        <w:rPr>
          <w:rFonts w:ascii="Times New Roman" w:hAnsi="Times New Roman" w:cs="Times New Roman"/>
          <w:sz w:val="24"/>
          <w:szCs w:val="24"/>
        </w:rPr>
        <w:t>информацию;</w:t>
      </w:r>
    </w:p>
    <w:p w:rsidR="0027237C" w:rsidRPr="000870BB" w:rsidRDefault="0027237C" w:rsidP="005040A4">
      <w:pPr>
        <w:widowControl w:val="0"/>
        <w:numPr>
          <w:ilvl w:val="0"/>
          <w:numId w:val="31"/>
        </w:numPr>
        <w:shd w:val="clear" w:color="auto" w:fill="FFFFFF"/>
        <w:tabs>
          <w:tab w:val="left" w:pos="182"/>
        </w:tabs>
        <w:suppressAutoHyphens/>
        <w:autoSpaceDE w:val="0"/>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pacing w:val="-11"/>
          <w:sz w:val="24"/>
          <w:szCs w:val="24"/>
        </w:rPr>
        <w:t xml:space="preserve">использовать контекстуальную или языковую догадку при восприятии на слух </w:t>
      </w:r>
      <w:r w:rsidRPr="000870BB">
        <w:rPr>
          <w:rFonts w:ascii="Times New Roman" w:hAnsi="Times New Roman" w:cs="Times New Roman"/>
          <w:sz w:val="24"/>
          <w:szCs w:val="24"/>
        </w:rPr>
        <w:t>текстов, содержащих некоторые незнакомые слова.</w:t>
      </w:r>
    </w:p>
    <w:p w:rsidR="0027237C" w:rsidRPr="000870BB" w:rsidRDefault="0027237C" w:rsidP="0027237C">
      <w:pPr>
        <w:shd w:val="clear" w:color="auto" w:fill="FFFFFF"/>
        <w:spacing w:after="0" w:line="240" w:lineRule="auto"/>
        <w:ind w:left="10" w:right="-426"/>
        <w:jc w:val="both"/>
        <w:rPr>
          <w:rFonts w:ascii="Times New Roman" w:hAnsi="Times New Roman" w:cs="Times New Roman"/>
          <w:b/>
          <w:bCs/>
          <w:spacing w:val="-12"/>
          <w:sz w:val="24"/>
          <w:szCs w:val="24"/>
        </w:rPr>
      </w:pPr>
      <w:r w:rsidRPr="000870BB">
        <w:rPr>
          <w:rFonts w:ascii="Times New Roman" w:hAnsi="Times New Roman" w:cs="Times New Roman"/>
          <w:b/>
          <w:bCs/>
          <w:spacing w:val="-12"/>
          <w:sz w:val="24"/>
          <w:szCs w:val="24"/>
        </w:rPr>
        <w:t>Чтение</w:t>
      </w:r>
    </w:p>
    <w:p w:rsidR="0027237C" w:rsidRPr="000870BB" w:rsidRDefault="0027237C" w:rsidP="0027237C">
      <w:pPr>
        <w:shd w:val="clear" w:color="auto" w:fill="FFFFFF"/>
        <w:spacing w:after="0" w:line="240" w:lineRule="auto"/>
        <w:ind w:left="10" w:right="-426"/>
        <w:jc w:val="both"/>
        <w:rPr>
          <w:rFonts w:ascii="Times New Roman" w:hAnsi="Times New Roman" w:cs="Times New Roman"/>
          <w:spacing w:val="-11"/>
          <w:sz w:val="24"/>
          <w:szCs w:val="24"/>
          <w:u w:val="single"/>
        </w:rPr>
      </w:pPr>
      <w:r w:rsidRPr="000870BB">
        <w:rPr>
          <w:rFonts w:ascii="Times New Roman" w:hAnsi="Times New Roman" w:cs="Times New Roman"/>
          <w:spacing w:val="-11"/>
          <w:sz w:val="24"/>
          <w:szCs w:val="24"/>
          <w:u w:val="single"/>
        </w:rPr>
        <w:t>Выпускник научится:</w:t>
      </w:r>
    </w:p>
    <w:p w:rsidR="0027237C" w:rsidRPr="000870BB" w:rsidRDefault="0027237C" w:rsidP="0027237C">
      <w:pPr>
        <w:shd w:val="clear" w:color="auto" w:fill="FFFFFF"/>
        <w:tabs>
          <w:tab w:val="left" w:pos="182"/>
        </w:tabs>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0"/>
          <w:sz w:val="24"/>
          <w:szCs w:val="24"/>
        </w:rPr>
        <w:t>соотносить графический образ английского слова с его звуковым образом;</w:t>
      </w:r>
    </w:p>
    <w:p w:rsidR="0027237C" w:rsidRPr="000870BB" w:rsidRDefault="0027237C" w:rsidP="0027237C">
      <w:pPr>
        <w:shd w:val="clear" w:color="auto" w:fill="FFFFFF"/>
        <w:tabs>
          <w:tab w:val="left" w:pos="326"/>
        </w:tabs>
        <w:spacing w:after="0" w:line="240" w:lineRule="auto"/>
        <w:ind w:left="14" w:right="-426"/>
        <w:jc w:val="both"/>
        <w:rPr>
          <w:rFonts w:ascii="Times New Roman" w:hAnsi="Times New Roman" w:cs="Times New Roman"/>
          <w:spacing w:val="-10"/>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7"/>
          <w:sz w:val="24"/>
          <w:szCs w:val="24"/>
        </w:rPr>
        <w:t xml:space="preserve">читать   вслух   небольшой  текст,   построенный   на  изученном   языковом </w:t>
      </w:r>
      <w:r w:rsidRPr="000870BB">
        <w:rPr>
          <w:rFonts w:ascii="Times New Roman" w:hAnsi="Times New Roman" w:cs="Times New Roman"/>
          <w:spacing w:val="-10"/>
          <w:sz w:val="24"/>
          <w:szCs w:val="24"/>
        </w:rPr>
        <w:t>материале, соблюдая правила произношения и соответствующую интонацию;</w:t>
      </w:r>
    </w:p>
    <w:p w:rsidR="0027237C" w:rsidRPr="000870BB" w:rsidRDefault="0027237C" w:rsidP="005040A4">
      <w:pPr>
        <w:widowControl w:val="0"/>
        <w:numPr>
          <w:ilvl w:val="0"/>
          <w:numId w:val="16"/>
        </w:numPr>
        <w:shd w:val="clear" w:color="auto" w:fill="FFFFFF"/>
        <w:tabs>
          <w:tab w:val="left" w:pos="178"/>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pacing w:val="-8"/>
          <w:sz w:val="24"/>
          <w:szCs w:val="24"/>
        </w:rPr>
        <w:t xml:space="preserve">читать про себя и понимать содержание небольшого текста, построенного на </w:t>
      </w:r>
      <w:r w:rsidRPr="000870BB">
        <w:rPr>
          <w:rFonts w:ascii="Times New Roman" w:hAnsi="Times New Roman" w:cs="Times New Roman"/>
          <w:sz w:val="24"/>
          <w:szCs w:val="24"/>
        </w:rPr>
        <w:t>изученном языковом материале;</w:t>
      </w:r>
    </w:p>
    <w:p w:rsidR="0027237C" w:rsidRPr="000870BB" w:rsidRDefault="0027237C" w:rsidP="005040A4">
      <w:pPr>
        <w:widowControl w:val="0"/>
        <w:numPr>
          <w:ilvl w:val="0"/>
          <w:numId w:val="16"/>
        </w:numPr>
        <w:shd w:val="clear" w:color="auto" w:fill="FFFFFF"/>
        <w:tabs>
          <w:tab w:val="left" w:pos="178"/>
        </w:tabs>
        <w:suppressAutoHyphens/>
        <w:autoSpaceDE w:val="0"/>
        <w:spacing w:after="0" w:line="240" w:lineRule="auto"/>
        <w:ind w:left="19"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читать про себя и находить необходимую информацию.</w:t>
      </w:r>
    </w:p>
    <w:p w:rsidR="0027237C" w:rsidRPr="000870BB" w:rsidRDefault="0027237C" w:rsidP="0027237C">
      <w:pPr>
        <w:shd w:val="clear" w:color="auto" w:fill="FFFFFF"/>
        <w:spacing w:after="0" w:line="240" w:lineRule="auto"/>
        <w:ind w:right="-426"/>
        <w:jc w:val="both"/>
        <w:rPr>
          <w:rFonts w:ascii="Times New Roman" w:hAnsi="Times New Roman" w:cs="Times New Roman"/>
          <w:spacing w:val="-10"/>
          <w:sz w:val="24"/>
          <w:szCs w:val="24"/>
          <w:u w:val="single"/>
        </w:rPr>
      </w:pPr>
      <w:r w:rsidRPr="000870BB">
        <w:rPr>
          <w:rFonts w:ascii="Times New Roman" w:hAnsi="Times New Roman" w:cs="Times New Roman"/>
          <w:spacing w:val="-10"/>
          <w:sz w:val="24"/>
          <w:szCs w:val="24"/>
          <w:u w:val="single"/>
        </w:rPr>
        <w:t>Выпускник получит возможность научиться:</w:t>
      </w:r>
    </w:p>
    <w:p w:rsidR="0027237C" w:rsidRPr="000870BB" w:rsidRDefault="0027237C" w:rsidP="0027237C">
      <w:pPr>
        <w:shd w:val="clear" w:color="auto" w:fill="FFFFFF"/>
        <w:tabs>
          <w:tab w:val="left" w:pos="178"/>
        </w:tabs>
        <w:spacing w:after="0" w:line="240" w:lineRule="auto"/>
        <w:ind w:left="19" w:right="-426"/>
        <w:jc w:val="both"/>
        <w:rPr>
          <w:rFonts w:ascii="Times New Roman" w:hAnsi="Times New Roman" w:cs="Times New Roman"/>
          <w:spacing w:val="-10"/>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0"/>
          <w:sz w:val="24"/>
          <w:szCs w:val="24"/>
        </w:rPr>
        <w:t>догадываться о значении незнакомых слов по контексту;</w:t>
      </w:r>
    </w:p>
    <w:p w:rsidR="0027237C" w:rsidRPr="000870BB" w:rsidRDefault="0027237C" w:rsidP="0027237C">
      <w:pPr>
        <w:shd w:val="clear" w:color="auto" w:fill="FFFFFF"/>
        <w:tabs>
          <w:tab w:val="left" w:pos="312"/>
        </w:tabs>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4"/>
          <w:sz w:val="24"/>
          <w:szCs w:val="24"/>
        </w:rPr>
        <w:t xml:space="preserve">не  обращать  внимания  на  незнакомые  слова,  не  мешающие  понимать </w:t>
      </w:r>
      <w:r w:rsidRPr="000870BB">
        <w:rPr>
          <w:rFonts w:ascii="Times New Roman" w:hAnsi="Times New Roman" w:cs="Times New Roman"/>
          <w:sz w:val="24"/>
          <w:szCs w:val="24"/>
        </w:rPr>
        <w:t>основное содержание текста.</w:t>
      </w:r>
    </w:p>
    <w:p w:rsidR="0027237C" w:rsidRPr="000870BB" w:rsidRDefault="0027237C" w:rsidP="0027237C">
      <w:pPr>
        <w:shd w:val="clear" w:color="auto" w:fill="FFFFFF"/>
        <w:spacing w:after="0" w:line="240" w:lineRule="auto"/>
        <w:ind w:left="14" w:right="-426"/>
        <w:jc w:val="both"/>
        <w:rPr>
          <w:rFonts w:ascii="Times New Roman" w:hAnsi="Times New Roman" w:cs="Times New Roman"/>
          <w:b/>
          <w:bCs/>
          <w:spacing w:val="-15"/>
          <w:sz w:val="24"/>
          <w:szCs w:val="24"/>
        </w:rPr>
      </w:pPr>
      <w:r w:rsidRPr="000870BB">
        <w:rPr>
          <w:rFonts w:ascii="Times New Roman" w:hAnsi="Times New Roman" w:cs="Times New Roman"/>
          <w:b/>
          <w:bCs/>
          <w:spacing w:val="-15"/>
          <w:sz w:val="24"/>
          <w:szCs w:val="24"/>
        </w:rPr>
        <w:t>Письмо</w:t>
      </w:r>
    </w:p>
    <w:p w:rsidR="0027237C" w:rsidRPr="000870BB" w:rsidRDefault="0027237C" w:rsidP="0027237C">
      <w:pPr>
        <w:shd w:val="clear" w:color="auto" w:fill="FFFFFF"/>
        <w:spacing w:after="0" w:line="240" w:lineRule="auto"/>
        <w:ind w:left="4" w:right="-426"/>
        <w:jc w:val="both"/>
        <w:rPr>
          <w:rFonts w:ascii="Times New Roman" w:hAnsi="Times New Roman" w:cs="Times New Roman"/>
          <w:spacing w:val="-11"/>
          <w:sz w:val="24"/>
          <w:szCs w:val="24"/>
          <w:u w:val="single"/>
        </w:rPr>
      </w:pPr>
      <w:r w:rsidRPr="000870BB">
        <w:rPr>
          <w:rFonts w:ascii="Times New Roman" w:hAnsi="Times New Roman" w:cs="Times New Roman"/>
          <w:spacing w:val="-11"/>
          <w:sz w:val="24"/>
          <w:szCs w:val="24"/>
          <w:u w:val="single"/>
        </w:rPr>
        <w:t>Выпускник научится:</w:t>
      </w:r>
    </w:p>
    <w:p w:rsidR="0027237C" w:rsidRPr="000870BB" w:rsidRDefault="0027237C" w:rsidP="0027237C">
      <w:pPr>
        <w:shd w:val="clear" w:color="auto" w:fill="FFFFFF"/>
        <w:tabs>
          <w:tab w:val="left" w:pos="178"/>
        </w:tabs>
        <w:spacing w:after="0" w:line="240" w:lineRule="auto"/>
        <w:ind w:left="19" w:right="-426"/>
        <w:jc w:val="both"/>
        <w:rPr>
          <w:rFonts w:ascii="Times New Roman" w:hAnsi="Times New Roman" w:cs="Times New Roman"/>
          <w:spacing w:val="-10"/>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0"/>
          <w:sz w:val="24"/>
          <w:szCs w:val="24"/>
        </w:rPr>
        <w:t>выписывать из текста слова, словосочетания, простые предложения;</w:t>
      </w:r>
    </w:p>
    <w:p w:rsidR="0027237C" w:rsidRPr="000870BB" w:rsidRDefault="0027237C" w:rsidP="0027237C">
      <w:pPr>
        <w:shd w:val="clear" w:color="auto" w:fill="FFFFFF"/>
        <w:tabs>
          <w:tab w:val="left" w:pos="312"/>
        </w:tabs>
        <w:spacing w:after="0" w:line="240" w:lineRule="auto"/>
        <w:ind w:left="5"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4"/>
          <w:sz w:val="24"/>
          <w:szCs w:val="24"/>
        </w:rPr>
        <w:t xml:space="preserve">писать  поздравительную  открытку  с  Новым  годом,  Рождеством,  днём </w:t>
      </w:r>
      <w:r w:rsidRPr="000870BB">
        <w:rPr>
          <w:rFonts w:ascii="Times New Roman" w:hAnsi="Times New Roman" w:cs="Times New Roman"/>
          <w:sz w:val="24"/>
          <w:szCs w:val="24"/>
        </w:rPr>
        <w:t>рождения (с опорой на образец);</w:t>
      </w:r>
    </w:p>
    <w:p w:rsidR="0027237C" w:rsidRPr="000870BB" w:rsidRDefault="0027237C" w:rsidP="0027237C">
      <w:pPr>
        <w:shd w:val="clear" w:color="auto" w:fill="FFFFFF"/>
        <w:tabs>
          <w:tab w:val="left" w:pos="173"/>
        </w:tabs>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0"/>
          <w:sz w:val="24"/>
          <w:szCs w:val="24"/>
        </w:rPr>
        <w:t>писать краткое письмо зарубежному другу (с опорой на образец).</w:t>
      </w:r>
    </w:p>
    <w:p w:rsidR="0027237C" w:rsidRPr="000870BB" w:rsidRDefault="0027237C" w:rsidP="0027237C">
      <w:pPr>
        <w:shd w:val="clear" w:color="auto" w:fill="FFFFFF"/>
        <w:spacing w:after="0" w:line="240" w:lineRule="auto"/>
        <w:ind w:right="-426"/>
        <w:jc w:val="both"/>
        <w:rPr>
          <w:rFonts w:ascii="Times New Roman" w:hAnsi="Times New Roman" w:cs="Times New Roman"/>
          <w:spacing w:val="-10"/>
          <w:sz w:val="24"/>
          <w:szCs w:val="24"/>
          <w:u w:val="single"/>
        </w:rPr>
      </w:pPr>
      <w:r w:rsidRPr="000870BB">
        <w:rPr>
          <w:rFonts w:ascii="Times New Roman" w:hAnsi="Times New Roman" w:cs="Times New Roman"/>
          <w:spacing w:val="-10"/>
          <w:sz w:val="24"/>
          <w:szCs w:val="24"/>
          <w:u w:val="single"/>
        </w:rPr>
        <w:t>Выпускник получит возможность научиться:</w:t>
      </w:r>
    </w:p>
    <w:p w:rsidR="0027237C" w:rsidRPr="000870BB" w:rsidRDefault="0027237C"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в письменной форме кратко отвечать на вопросы к тексту;</w:t>
      </w:r>
    </w:p>
    <w:p w:rsidR="0027237C" w:rsidRPr="000870BB" w:rsidRDefault="0027237C"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составлять рассказ в письменной форме по плану/ключевым словам;</w:t>
      </w:r>
    </w:p>
    <w:p w:rsidR="0027237C" w:rsidRPr="000870BB" w:rsidRDefault="0027237C"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заполнять простую анкету;</w:t>
      </w:r>
    </w:p>
    <w:p w:rsidR="0027237C" w:rsidRPr="000870BB" w:rsidRDefault="0027237C"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pacing w:val="-8"/>
          <w:sz w:val="24"/>
          <w:szCs w:val="24"/>
        </w:rPr>
        <w:t xml:space="preserve">правильно оформлять конверт, сервисные поля в системе электронной почты </w:t>
      </w:r>
      <w:r w:rsidRPr="000870BB">
        <w:rPr>
          <w:rFonts w:ascii="Times New Roman" w:hAnsi="Times New Roman" w:cs="Times New Roman"/>
          <w:sz w:val="24"/>
          <w:szCs w:val="24"/>
        </w:rPr>
        <w:t>(адрес, тема сообщения).</w:t>
      </w:r>
    </w:p>
    <w:p w:rsidR="0027237C" w:rsidRPr="000870BB" w:rsidRDefault="0027237C" w:rsidP="0027237C">
      <w:pPr>
        <w:widowControl w:val="0"/>
        <w:shd w:val="clear" w:color="auto" w:fill="FFFFFF"/>
        <w:suppressAutoHyphens/>
        <w:autoSpaceDE w:val="0"/>
        <w:spacing w:after="0" w:line="240" w:lineRule="auto"/>
        <w:ind w:right="-426"/>
        <w:jc w:val="both"/>
        <w:rPr>
          <w:rFonts w:ascii="Times New Roman" w:hAnsi="Times New Roman" w:cs="Times New Roman"/>
          <w:spacing w:val="-12"/>
          <w:sz w:val="24"/>
          <w:szCs w:val="24"/>
        </w:rPr>
      </w:pPr>
      <w:r w:rsidRPr="000870BB">
        <w:rPr>
          <w:rFonts w:ascii="Times New Roman" w:hAnsi="Times New Roman" w:cs="Times New Roman"/>
          <w:b/>
          <w:spacing w:val="-12"/>
          <w:sz w:val="24"/>
          <w:szCs w:val="24"/>
        </w:rPr>
        <w:t>Языковые средства и навыки оперирования ими.</w:t>
      </w:r>
    </w:p>
    <w:p w:rsidR="0027237C" w:rsidRPr="000870BB" w:rsidRDefault="0027237C" w:rsidP="0027237C">
      <w:pPr>
        <w:shd w:val="clear" w:color="auto" w:fill="FFFFFF"/>
        <w:spacing w:after="0" w:line="240" w:lineRule="auto"/>
        <w:ind w:left="5" w:right="-426"/>
        <w:jc w:val="both"/>
        <w:rPr>
          <w:rFonts w:ascii="Times New Roman" w:hAnsi="Times New Roman" w:cs="Times New Roman"/>
          <w:b/>
          <w:bCs/>
          <w:spacing w:val="-11"/>
          <w:sz w:val="24"/>
          <w:szCs w:val="24"/>
        </w:rPr>
      </w:pPr>
      <w:r w:rsidRPr="000870BB">
        <w:rPr>
          <w:rFonts w:ascii="Times New Roman" w:hAnsi="Times New Roman" w:cs="Times New Roman"/>
          <w:b/>
          <w:bCs/>
          <w:spacing w:val="-11"/>
          <w:sz w:val="24"/>
          <w:szCs w:val="24"/>
        </w:rPr>
        <w:t xml:space="preserve">Графика, каллиграфия, орфография </w:t>
      </w:r>
    </w:p>
    <w:p w:rsidR="0027237C" w:rsidRPr="000870BB" w:rsidRDefault="0027237C" w:rsidP="0027237C">
      <w:pPr>
        <w:shd w:val="clear" w:color="auto" w:fill="FFFFFF"/>
        <w:spacing w:after="0" w:line="240" w:lineRule="auto"/>
        <w:ind w:left="5"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Выпускник научится:</w:t>
      </w:r>
    </w:p>
    <w:p w:rsidR="0027237C" w:rsidRPr="000870BB" w:rsidRDefault="0027237C" w:rsidP="0027237C">
      <w:pPr>
        <w:shd w:val="clear" w:color="auto" w:fill="FFFFFF"/>
        <w:tabs>
          <w:tab w:val="left" w:pos="346"/>
        </w:tabs>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z w:val="24"/>
          <w:szCs w:val="24"/>
        </w:rPr>
        <w:t>•</w:t>
      </w:r>
      <w:r w:rsidR="00834EF1" w:rsidRPr="000870BB">
        <w:rPr>
          <w:rFonts w:ascii="Times New Roman" w:hAnsi="Times New Roman" w:cs="Times New Roman"/>
          <w:sz w:val="24"/>
          <w:szCs w:val="24"/>
        </w:rPr>
        <w:t xml:space="preserve"> </w:t>
      </w:r>
      <w:r w:rsidRPr="000870BB">
        <w:rPr>
          <w:rFonts w:ascii="Times New Roman" w:hAnsi="Times New Roman" w:cs="Times New Roman"/>
          <w:spacing w:val="-8"/>
          <w:sz w:val="24"/>
          <w:szCs w:val="24"/>
        </w:rPr>
        <w:t xml:space="preserve">воспроизводить   графически   и   каллиграфически   корректно   все   буквы </w:t>
      </w:r>
      <w:r w:rsidRPr="000870BB">
        <w:rPr>
          <w:rFonts w:ascii="Times New Roman" w:hAnsi="Times New Roman" w:cs="Times New Roman"/>
          <w:spacing w:val="-10"/>
          <w:sz w:val="24"/>
          <w:szCs w:val="24"/>
        </w:rPr>
        <w:t>английского алфавита (полупечатное написание букв, буквосочетаний, слов);</w:t>
      </w:r>
    </w:p>
    <w:p w:rsidR="0027237C" w:rsidRPr="000870BB" w:rsidRDefault="0027237C" w:rsidP="005040A4">
      <w:pPr>
        <w:widowControl w:val="0"/>
        <w:numPr>
          <w:ilvl w:val="0"/>
          <w:numId w:val="16"/>
        </w:numPr>
        <w:shd w:val="clear" w:color="auto" w:fill="FFFFFF"/>
        <w:tabs>
          <w:tab w:val="left" w:pos="173"/>
        </w:tabs>
        <w:suppressAutoHyphens/>
        <w:autoSpaceDE w:val="0"/>
        <w:spacing w:after="0" w:line="240" w:lineRule="auto"/>
        <w:ind w:left="14"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lastRenderedPageBreak/>
        <w:t>пользоваться английским алфавитом, знать последовательность букв в нём;</w:t>
      </w:r>
    </w:p>
    <w:p w:rsidR="0027237C" w:rsidRPr="000870BB" w:rsidRDefault="0027237C" w:rsidP="005040A4">
      <w:pPr>
        <w:widowControl w:val="0"/>
        <w:numPr>
          <w:ilvl w:val="0"/>
          <w:numId w:val="16"/>
        </w:numPr>
        <w:shd w:val="clear" w:color="auto" w:fill="FFFFFF"/>
        <w:tabs>
          <w:tab w:val="left" w:pos="173"/>
        </w:tabs>
        <w:suppressAutoHyphens/>
        <w:autoSpaceDE w:val="0"/>
        <w:spacing w:after="0" w:line="240" w:lineRule="auto"/>
        <w:ind w:left="14" w:right="-426"/>
        <w:jc w:val="both"/>
        <w:rPr>
          <w:rFonts w:ascii="Times New Roman" w:hAnsi="Times New Roman" w:cs="Times New Roman"/>
          <w:spacing w:val="-11"/>
          <w:sz w:val="24"/>
          <w:szCs w:val="24"/>
        </w:rPr>
      </w:pPr>
      <w:r w:rsidRPr="000870BB">
        <w:rPr>
          <w:rFonts w:ascii="Times New Roman" w:hAnsi="Times New Roman" w:cs="Times New Roman"/>
          <w:spacing w:val="-11"/>
          <w:sz w:val="24"/>
          <w:szCs w:val="24"/>
        </w:rPr>
        <w:t>списывать текст;</w:t>
      </w:r>
    </w:p>
    <w:p w:rsidR="0027237C" w:rsidRPr="000870BB" w:rsidRDefault="0027237C" w:rsidP="005040A4">
      <w:pPr>
        <w:widowControl w:val="0"/>
        <w:numPr>
          <w:ilvl w:val="0"/>
          <w:numId w:val="16"/>
        </w:numPr>
        <w:shd w:val="clear" w:color="auto" w:fill="FFFFFF"/>
        <w:tabs>
          <w:tab w:val="left" w:pos="173"/>
        </w:tabs>
        <w:suppressAutoHyphens/>
        <w:autoSpaceDE w:val="0"/>
        <w:spacing w:after="0" w:line="240" w:lineRule="auto"/>
        <w:ind w:left="14"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восстанавливать слово в соответствии с решаемой учебной задачей;</w:t>
      </w:r>
    </w:p>
    <w:p w:rsidR="0027237C" w:rsidRPr="000870BB" w:rsidRDefault="0027237C" w:rsidP="00834EF1">
      <w:pPr>
        <w:shd w:val="clear" w:color="auto" w:fill="FFFFFF"/>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z w:val="24"/>
          <w:szCs w:val="24"/>
        </w:rPr>
        <w:t>•</w:t>
      </w:r>
      <w:r w:rsidR="004A05C9" w:rsidRPr="000870BB">
        <w:rPr>
          <w:rFonts w:ascii="Times New Roman" w:hAnsi="Times New Roman" w:cs="Times New Roman"/>
          <w:sz w:val="24"/>
          <w:szCs w:val="24"/>
        </w:rPr>
        <w:t xml:space="preserve"> </w:t>
      </w:r>
      <w:r w:rsidRPr="000870BB">
        <w:rPr>
          <w:rFonts w:ascii="Times New Roman" w:hAnsi="Times New Roman" w:cs="Times New Roman"/>
          <w:spacing w:val="-2"/>
          <w:sz w:val="24"/>
          <w:szCs w:val="24"/>
        </w:rPr>
        <w:t xml:space="preserve">применять основные правила чтения и орфографии, читать и писать </w:t>
      </w:r>
      <w:r w:rsidRPr="000870BB">
        <w:rPr>
          <w:rFonts w:ascii="Times New Roman" w:hAnsi="Times New Roman" w:cs="Times New Roman"/>
          <w:sz w:val="24"/>
          <w:szCs w:val="24"/>
        </w:rPr>
        <w:t>изученные слова английского языка;</w:t>
      </w:r>
    </w:p>
    <w:p w:rsidR="0027237C" w:rsidRPr="000870BB" w:rsidRDefault="0027237C" w:rsidP="0027237C">
      <w:pPr>
        <w:shd w:val="clear" w:color="auto" w:fill="FFFFFF"/>
        <w:tabs>
          <w:tab w:val="left" w:pos="187"/>
        </w:tabs>
        <w:spacing w:after="0" w:line="240" w:lineRule="auto"/>
        <w:ind w:left="24" w:right="-426"/>
        <w:jc w:val="both"/>
        <w:rPr>
          <w:rFonts w:ascii="Times New Roman" w:hAnsi="Times New Roman" w:cs="Times New Roman"/>
          <w:spacing w:val="-10"/>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0"/>
          <w:sz w:val="24"/>
          <w:szCs w:val="24"/>
        </w:rPr>
        <w:t>отличать буквы от знаков транскрипции.</w:t>
      </w:r>
    </w:p>
    <w:p w:rsidR="0027237C" w:rsidRPr="000870BB" w:rsidRDefault="0027237C" w:rsidP="0027237C">
      <w:pPr>
        <w:shd w:val="clear" w:color="auto" w:fill="FFFFFF"/>
        <w:spacing w:after="0" w:line="240" w:lineRule="auto"/>
        <w:ind w:right="-426"/>
        <w:jc w:val="both"/>
        <w:rPr>
          <w:rFonts w:ascii="Times New Roman" w:hAnsi="Times New Roman" w:cs="Times New Roman"/>
          <w:spacing w:val="-10"/>
          <w:sz w:val="24"/>
          <w:szCs w:val="24"/>
          <w:u w:val="single"/>
        </w:rPr>
      </w:pPr>
      <w:r w:rsidRPr="000870BB">
        <w:rPr>
          <w:rFonts w:ascii="Times New Roman" w:hAnsi="Times New Roman" w:cs="Times New Roman"/>
          <w:spacing w:val="-10"/>
          <w:sz w:val="24"/>
          <w:szCs w:val="24"/>
          <w:u w:val="single"/>
        </w:rPr>
        <w:t>Выпускник получит возможность научиться:</w:t>
      </w:r>
    </w:p>
    <w:p w:rsidR="0027237C" w:rsidRPr="000870BB" w:rsidRDefault="0027237C" w:rsidP="0027237C">
      <w:pPr>
        <w:shd w:val="clear" w:color="auto" w:fill="FFFFFF"/>
        <w:tabs>
          <w:tab w:val="left" w:pos="341"/>
        </w:tabs>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z w:val="24"/>
          <w:szCs w:val="24"/>
        </w:rPr>
        <w:t>•</w:t>
      </w:r>
      <w:r w:rsidR="00834EF1" w:rsidRPr="000870BB">
        <w:rPr>
          <w:rFonts w:ascii="Times New Roman" w:hAnsi="Times New Roman" w:cs="Times New Roman"/>
          <w:sz w:val="24"/>
          <w:szCs w:val="24"/>
        </w:rPr>
        <w:t xml:space="preserve"> </w:t>
      </w:r>
      <w:r w:rsidRPr="000870BB">
        <w:rPr>
          <w:rFonts w:ascii="Times New Roman" w:hAnsi="Times New Roman" w:cs="Times New Roman"/>
          <w:spacing w:val="-6"/>
          <w:sz w:val="24"/>
          <w:szCs w:val="24"/>
        </w:rPr>
        <w:t xml:space="preserve">сравнивать и анализировать буквосочетания английского языка и их </w:t>
      </w:r>
      <w:r w:rsidRPr="000870BB">
        <w:rPr>
          <w:rFonts w:ascii="Times New Roman" w:hAnsi="Times New Roman" w:cs="Times New Roman"/>
          <w:sz w:val="24"/>
          <w:szCs w:val="24"/>
        </w:rPr>
        <w:t>транскрипцию;</w:t>
      </w:r>
    </w:p>
    <w:p w:rsidR="0027237C" w:rsidRPr="000870BB" w:rsidRDefault="0027237C" w:rsidP="005040A4">
      <w:pPr>
        <w:widowControl w:val="0"/>
        <w:numPr>
          <w:ilvl w:val="0"/>
          <w:numId w:val="32"/>
        </w:numPr>
        <w:shd w:val="clear" w:color="auto" w:fill="FFFFFF"/>
        <w:tabs>
          <w:tab w:val="left" w:pos="173"/>
        </w:tabs>
        <w:suppressAutoHyphens/>
        <w:autoSpaceDE w:val="0"/>
        <w:spacing w:after="0" w:line="240" w:lineRule="auto"/>
        <w:ind w:left="29"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группировать слова в соответствии с изученными правилами чтения;</w:t>
      </w:r>
    </w:p>
    <w:p w:rsidR="0027237C" w:rsidRPr="000870BB" w:rsidRDefault="0027237C" w:rsidP="005040A4">
      <w:pPr>
        <w:widowControl w:val="0"/>
        <w:numPr>
          <w:ilvl w:val="0"/>
          <w:numId w:val="32"/>
        </w:numPr>
        <w:shd w:val="clear" w:color="auto" w:fill="FFFFFF"/>
        <w:tabs>
          <w:tab w:val="left" w:pos="173"/>
        </w:tabs>
        <w:suppressAutoHyphens/>
        <w:autoSpaceDE w:val="0"/>
        <w:spacing w:after="0" w:line="240" w:lineRule="auto"/>
        <w:ind w:left="29"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уточнять написание слова по словарю;</w:t>
      </w:r>
    </w:p>
    <w:p w:rsidR="0027237C" w:rsidRPr="000870BB" w:rsidRDefault="0027237C" w:rsidP="0027237C">
      <w:pPr>
        <w:shd w:val="clear" w:color="auto" w:fill="FFFFFF"/>
        <w:tabs>
          <w:tab w:val="left" w:pos="173"/>
        </w:tabs>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6"/>
          <w:sz w:val="24"/>
          <w:szCs w:val="24"/>
        </w:rPr>
        <w:t xml:space="preserve">использовать экранный перевод отдельных слов (с русского языка на </w:t>
      </w:r>
      <w:r w:rsidRPr="000870BB">
        <w:rPr>
          <w:rFonts w:ascii="Times New Roman" w:hAnsi="Times New Roman" w:cs="Times New Roman"/>
          <w:sz w:val="24"/>
          <w:szCs w:val="24"/>
        </w:rPr>
        <w:t>иностранный язык и обратно).</w:t>
      </w:r>
    </w:p>
    <w:p w:rsidR="0027237C" w:rsidRPr="000870BB" w:rsidRDefault="0027237C" w:rsidP="0027237C">
      <w:pPr>
        <w:shd w:val="clear" w:color="auto" w:fill="FFFFFF"/>
        <w:spacing w:before="5" w:after="0" w:line="240" w:lineRule="auto"/>
        <w:ind w:left="710" w:right="-426" w:hanging="686"/>
        <w:jc w:val="both"/>
        <w:rPr>
          <w:rFonts w:ascii="Times New Roman" w:hAnsi="Times New Roman" w:cs="Times New Roman"/>
          <w:b/>
          <w:bCs/>
          <w:spacing w:val="-13"/>
          <w:sz w:val="24"/>
          <w:szCs w:val="24"/>
        </w:rPr>
      </w:pPr>
      <w:r w:rsidRPr="000870BB">
        <w:rPr>
          <w:rFonts w:ascii="Times New Roman" w:hAnsi="Times New Roman" w:cs="Times New Roman"/>
          <w:b/>
          <w:bCs/>
          <w:spacing w:val="-13"/>
          <w:sz w:val="24"/>
          <w:szCs w:val="24"/>
        </w:rPr>
        <w:t>Фонетическая сторона речи</w:t>
      </w:r>
    </w:p>
    <w:p w:rsidR="0027237C" w:rsidRPr="000870BB" w:rsidRDefault="0027237C" w:rsidP="0027237C">
      <w:pPr>
        <w:shd w:val="clear" w:color="auto" w:fill="FFFFFF"/>
        <w:spacing w:after="0" w:line="240" w:lineRule="auto"/>
        <w:ind w:left="710" w:right="-426" w:hanging="686"/>
        <w:jc w:val="both"/>
        <w:rPr>
          <w:rFonts w:ascii="Times New Roman" w:hAnsi="Times New Roman" w:cs="Times New Roman"/>
          <w:spacing w:val="-10"/>
          <w:sz w:val="24"/>
          <w:szCs w:val="24"/>
          <w:u w:val="single"/>
        </w:rPr>
      </w:pPr>
      <w:r w:rsidRPr="000870BB">
        <w:rPr>
          <w:rFonts w:ascii="Times New Roman" w:hAnsi="Times New Roman" w:cs="Times New Roman"/>
          <w:spacing w:val="-10"/>
          <w:sz w:val="24"/>
          <w:szCs w:val="24"/>
          <w:u w:val="single"/>
        </w:rPr>
        <w:t>Выпускник научится:</w:t>
      </w:r>
    </w:p>
    <w:p w:rsidR="0027237C" w:rsidRPr="000870BB" w:rsidRDefault="0027237C" w:rsidP="005040A4">
      <w:pPr>
        <w:widowControl w:val="0"/>
        <w:numPr>
          <w:ilvl w:val="0"/>
          <w:numId w:val="16"/>
        </w:numPr>
        <w:shd w:val="clear" w:color="auto" w:fill="FFFFFF"/>
        <w:tabs>
          <w:tab w:val="left" w:pos="173"/>
        </w:tabs>
        <w:suppressAutoHyphens/>
        <w:autoSpaceDE w:val="0"/>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pacing w:val="-9"/>
          <w:sz w:val="24"/>
          <w:szCs w:val="24"/>
        </w:rPr>
        <w:t xml:space="preserve">различать на слух и адекватно произносить все звуки английского языка, </w:t>
      </w:r>
      <w:r w:rsidRPr="000870BB">
        <w:rPr>
          <w:rFonts w:ascii="Times New Roman" w:hAnsi="Times New Roman" w:cs="Times New Roman"/>
          <w:sz w:val="24"/>
          <w:szCs w:val="24"/>
        </w:rPr>
        <w:t>соблюдая нормы произношения звуков;</w:t>
      </w:r>
    </w:p>
    <w:p w:rsidR="0027237C" w:rsidRPr="000870BB" w:rsidRDefault="0027237C" w:rsidP="005040A4">
      <w:pPr>
        <w:widowControl w:val="0"/>
        <w:numPr>
          <w:ilvl w:val="0"/>
          <w:numId w:val="16"/>
        </w:numPr>
        <w:shd w:val="clear" w:color="auto" w:fill="FFFFFF"/>
        <w:tabs>
          <w:tab w:val="left" w:pos="173"/>
        </w:tabs>
        <w:suppressAutoHyphens/>
        <w:autoSpaceDE w:val="0"/>
        <w:spacing w:after="0" w:line="240" w:lineRule="auto"/>
        <w:ind w:left="14"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соблюдать правильное ударение в изолированном слове, фразе;</w:t>
      </w:r>
    </w:p>
    <w:p w:rsidR="0027237C" w:rsidRPr="000870BB" w:rsidRDefault="0027237C" w:rsidP="005040A4">
      <w:pPr>
        <w:widowControl w:val="0"/>
        <w:numPr>
          <w:ilvl w:val="0"/>
          <w:numId w:val="16"/>
        </w:numPr>
        <w:shd w:val="clear" w:color="auto" w:fill="FFFFFF"/>
        <w:tabs>
          <w:tab w:val="left" w:pos="173"/>
        </w:tabs>
        <w:suppressAutoHyphens/>
        <w:autoSpaceDE w:val="0"/>
        <w:spacing w:after="0" w:line="240" w:lineRule="auto"/>
        <w:ind w:left="14"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различать коммуникативные типы предложений по интонации;</w:t>
      </w:r>
    </w:p>
    <w:p w:rsidR="0027237C" w:rsidRPr="000870BB" w:rsidRDefault="0027237C" w:rsidP="0027237C">
      <w:pPr>
        <w:shd w:val="clear" w:color="auto" w:fill="FFFFFF"/>
        <w:tabs>
          <w:tab w:val="left" w:pos="384"/>
        </w:tabs>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z w:val="24"/>
          <w:szCs w:val="24"/>
        </w:rPr>
        <w:t>•</w:t>
      </w:r>
      <w:r w:rsidR="004A05C9" w:rsidRPr="000870BB">
        <w:rPr>
          <w:rFonts w:ascii="Times New Roman" w:hAnsi="Times New Roman" w:cs="Times New Roman"/>
          <w:sz w:val="24"/>
          <w:szCs w:val="24"/>
        </w:rPr>
        <w:t xml:space="preserve"> </w:t>
      </w:r>
      <w:r w:rsidRPr="000870BB">
        <w:rPr>
          <w:rFonts w:ascii="Times New Roman" w:hAnsi="Times New Roman" w:cs="Times New Roman"/>
          <w:spacing w:val="-2"/>
          <w:sz w:val="24"/>
          <w:szCs w:val="24"/>
        </w:rPr>
        <w:t>корректно произносить предложения с точки зрения их ритмико-</w:t>
      </w:r>
      <w:r w:rsidRPr="000870BB">
        <w:rPr>
          <w:rFonts w:ascii="Times New Roman" w:hAnsi="Times New Roman" w:cs="Times New Roman"/>
          <w:sz w:val="24"/>
          <w:szCs w:val="24"/>
        </w:rPr>
        <w:t>интонационных особенностей.</w:t>
      </w:r>
    </w:p>
    <w:p w:rsidR="0027237C" w:rsidRPr="000870BB" w:rsidRDefault="0027237C" w:rsidP="0027237C">
      <w:pPr>
        <w:shd w:val="clear" w:color="auto" w:fill="FFFFFF"/>
        <w:spacing w:after="0" w:line="240" w:lineRule="auto"/>
        <w:ind w:right="-426"/>
        <w:jc w:val="both"/>
        <w:rPr>
          <w:rFonts w:ascii="Times New Roman" w:hAnsi="Times New Roman" w:cs="Times New Roman"/>
          <w:spacing w:val="-10"/>
          <w:sz w:val="24"/>
          <w:szCs w:val="24"/>
          <w:u w:val="single"/>
        </w:rPr>
      </w:pPr>
      <w:r w:rsidRPr="000870BB">
        <w:rPr>
          <w:rFonts w:ascii="Times New Roman" w:hAnsi="Times New Roman" w:cs="Times New Roman"/>
          <w:spacing w:val="-10"/>
          <w:sz w:val="24"/>
          <w:szCs w:val="24"/>
          <w:u w:val="single"/>
        </w:rPr>
        <w:t>Выпускник получит возможность научиться:</w:t>
      </w:r>
    </w:p>
    <w:p w:rsidR="0027237C" w:rsidRPr="000870BB" w:rsidRDefault="0027237C" w:rsidP="005040A4">
      <w:pPr>
        <w:widowControl w:val="0"/>
        <w:numPr>
          <w:ilvl w:val="0"/>
          <w:numId w:val="33"/>
        </w:numPr>
        <w:shd w:val="clear" w:color="auto" w:fill="FFFFFF"/>
        <w:tabs>
          <w:tab w:val="left" w:pos="173"/>
        </w:tabs>
        <w:suppressAutoHyphens/>
        <w:autoSpaceDE w:val="0"/>
        <w:spacing w:before="5" w:after="0" w:line="240" w:lineRule="auto"/>
        <w:ind w:left="24" w:right="-426"/>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распознавать связующее г в речи и уметь его использовать;</w:t>
      </w:r>
    </w:p>
    <w:p w:rsidR="0027237C" w:rsidRPr="000870BB" w:rsidRDefault="0027237C" w:rsidP="005040A4">
      <w:pPr>
        <w:widowControl w:val="0"/>
        <w:numPr>
          <w:ilvl w:val="0"/>
          <w:numId w:val="33"/>
        </w:numPr>
        <w:shd w:val="clear" w:color="auto" w:fill="FFFFFF"/>
        <w:tabs>
          <w:tab w:val="left" w:pos="173"/>
        </w:tabs>
        <w:suppressAutoHyphens/>
        <w:autoSpaceDE w:val="0"/>
        <w:spacing w:after="0" w:line="240" w:lineRule="auto"/>
        <w:ind w:left="24" w:right="-426"/>
        <w:jc w:val="both"/>
        <w:rPr>
          <w:rFonts w:ascii="Times New Roman" w:hAnsi="Times New Roman" w:cs="Times New Roman"/>
          <w:spacing w:val="-11"/>
          <w:sz w:val="24"/>
          <w:szCs w:val="24"/>
        </w:rPr>
      </w:pPr>
      <w:r w:rsidRPr="000870BB">
        <w:rPr>
          <w:rFonts w:ascii="Times New Roman" w:hAnsi="Times New Roman" w:cs="Times New Roman"/>
          <w:spacing w:val="-11"/>
          <w:sz w:val="24"/>
          <w:szCs w:val="24"/>
        </w:rPr>
        <w:t>соблюдать интонацию перечисления;</w:t>
      </w:r>
    </w:p>
    <w:p w:rsidR="0027237C" w:rsidRPr="000870BB" w:rsidRDefault="0027237C" w:rsidP="0027237C">
      <w:pPr>
        <w:shd w:val="clear" w:color="auto" w:fill="FFFFFF"/>
        <w:tabs>
          <w:tab w:val="left" w:pos="264"/>
        </w:tabs>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8"/>
          <w:sz w:val="24"/>
          <w:szCs w:val="24"/>
        </w:rPr>
        <w:t xml:space="preserve">соблюдать правило отсутствия ударения на служебных словах (артиклях, </w:t>
      </w:r>
      <w:r w:rsidRPr="000870BB">
        <w:rPr>
          <w:rFonts w:ascii="Times New Roman" w:hAnsi="Times New Roman" w:cs="Times New Roman"/>
          <w:sz w:val="24"/>
          <w:szCs w:val="24"/>
        </w:rPr>
        <w:t>союзах, предлогах);</w:t>
      </w:r>
    </w:p>
    <w:p w:rsidR="0027237C" w:rsidRPr="000870BB" w:rsidRDefault="0027237C" w:rsidP="0027237C">
      <w:pPr>
        <w:shd w:val="clear" w:color="auto" w:fill="FFFFFF"/>
        <w:tabs>
          <w:tab w:val="left" w:pos="178"/>
        </w:tabs>
        <w:spacing w:after="0" w:line="240" w:lineRule="auto"/>
        <w:ind w:left="5" w:right="-426"/>
        <w:jc w:val="both"/>
        <w:rPr>
          <w:rFonts w:ascii="Times New Roman" w:hAnsi="Times New Roman" w:cs="Times New Roman"/>
          <w:spacing w:val="-12"/>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2"/>
          <w:sz w:val="24"/>
          <w:szCs w:val="24"/>
        </w:rPr>
        <w:t>читать изучаемые слова по транскрипции.</w:t>
      </w:r>
    </w:p>
    <w:p w:rsidR="0027237C" w:rsidRPr="000870BB" w:rsidRDefault="0027237C" w:rsidP="0027237C">
      <w:pPr>
        <w:shd w:val="clear" w:color="auto" w:fill="FFFFFF"/>
        <w:tabs>
          <w:tab w:val="left" w:pos="178"/>
        </w:tabs>
        <w:spacing w:after="0" w:line="240" w:lineRule="auto"/>
        <w:ind w:left="5" w:right="-426"/>
        <w:jc w:val="both"/>
        <w:rPr>
          <w:rFonts w:ascii="Times New Roman" w:hAnsi="Times New Roman" w:cs="Times New Roman"/>
          <w:b/>
          <w:bCs/>
          <w:sz w:val="24"/>
          <w:szCs w:val="24"/>
        </w:rPr>
      </w:pPr>
      <w:r w:rsidRPr="000870BB">
        <w:rPr>
          <w:rFonts w:ascii="Times New Roman" w:hAnsi="Times New Roman" w:cs="Times New Roman"/>
          <w:b/>
          <w:bCs/>
          <w:sz w:val="24"/>
          <w:szCs w:val="24"/>
        </w:rPr>
        <w:t xml:space="preserve">Лексическая сторона речи </w:t>
      </w:r>
    </w:p>
    <w:p w:rsidR="0027237C" w:rsidRPr="000870BB" w:rsidRDefault="0027237C" w:rsidP="0027237C">
      <w:pPr>
        <w:shd w:val="clear" w:color="auto" w:fill="FFFFFF"/>
        <w:spacing w:after="0" w:line="240" w:lineRule="auto"/>
        <w:ind w:right="-426"/>
        <w:jc w:val="both"/>
        <w:rPr>
          <w:rFonts w:ascii="Times New Roman" w:hAnsi="Times New Roman" w:cs="Times New Roman"/>
          <w:spacing w:val="-10"/>
          <w:sz w:val="24"/>
          <w:szCs w:val="24"/>
          <w:u w:val="single"/>
        </w:rPr>
      </w:pPr>
      <w:r w:rsidRPr="000870BB">
        <w:rPr>
          <w:rFonts w:ascii="Times New Roman" w:hAnsi="Times New Roman" w:cs="Times New Roman"/>
          <w:spacing w:val="-10"/>
          <w:sz w:val="24"/>
          <w:szCs w:val="24"/>
          <w:u w:val="single"/>
        </w:rPr>
        <w:t>Выпускник научится:</w:t>
      </w:r>
    </w:p>
    <w:p w:rsidR="0027237C" w:rsidRPr="000870BB" w:rsidRDefault="0027237C" w:rsidP="005040A4">
      <w:pPr>
        <w:widowControl w:val="0"/>
        <w:numPr>
          <w:ilvl w:val="0"/>
          <w:numId w:val="21"/>
        </w:numPr>
        <w:shd w:val="clear" w:color="auto" w:fill="FFFFFF"/>
        <w:tabs>
          <w:tab w:val="left" w:pos="178"/>
        </w:tabs>
        <w:suppressAutoHyphens/>
        <w:autoSpaceDE w:val="0"/>
        <w:spacing w:after="0" w:line="240" w:lineRule="auto"/>
        <w:ind w:left="5" w:right="-426"/>
        <w:jc w:val="both"/>
        <w:rPr>
          <w:rFonts w:ascii="Times New Roman" w:hAnsi="Times New Roman" w:cs="Times New Roman"/>
          <w:sz w:val="24"/>
          <w:szCs w:val="24"/>
        </w:rPr>
      </w:pPr>
      <w:r w:rsidRPr="000870BB">
        <w:rPr>
          <w:rFonts w:ascii="Times New Roman" w:hAnsi="Times New Roman" w:cs="Times New Roman"/>
          <w:spacing w:val="-7"/>
          <w:sz w:val="24"/>
          <w:szCs w:val="24"/>
        </w:rPr>
        <w:t xml:space="preserve">узнавать в письменном и устном тексте изученные лексические единицы, в </w:t>
      </w:r>
      <w:r w:rsidRPr="000870BB">
        <w:rPr>
          <w:rFonts w:ascii="Times New Roman" w:hAnsi="Times New Roman" w:cs="Times New Roman"/>
          <w:spacing w:val="-9"/>
          <w:sz w:val="24"/>
          <w:szCs w:val="24"/>
        </w:rPr>
        <w:t xml:space="preserve">том числе словосочетания, в пределах тематики на </w:t>
      </w:r>
      <w:r w:rsidR="00834EF1" w:rsidRPr="000870BB">
        <w:rPr>
          <w:rFonts w:ascii="Times New Roman" w:hAnsi="Times New Roman" w:cs="Times New Roman"/>
          <w:spacing w:val="-9"/>
          <w:sz w:val="24"/>
          <w:szCs w:val="24"/>
        </w:rPr>
        <w:t>уровне</w:t>
      </w:r>
      <w:r w:rsidRPr="000870BB">
        <w:rPr>
          <w:rFonts w:ascii="Times New Roman" w:hAnsi="Times New Roman" w:cs="Times New Roman"/>
          <w:spacing w:val="-9"/>
          <w:sz w:val="24"/>
          <w:szCs w:val="24"/>
        </w:rPr>
        <w:t xml:space="preserve"> начального общего </w:t>
      </w:r>
      <w:r w:rsidRPr="000870BB">
        <w:rPr>
          <w:rFonts w:ascii="Times New Roman" w:hAnsi="Times New Roman" w:cs="Times New Roman"/>
          <w:sz w:val="24"/>
          <w:szCs w:val="24"/>
        </w:rPr>
        <w:t>образования;</w:t>
      </w:r>
    </w:p>
    <w:p w:rsidR="0027237C" w:rsidRPr="000870BB" w:rsidRDefault="0027237C" w:rsidP="005040A4">
      <w:pPr>
        <w:widowControl w:val="0"/>
        <w:numPr>
          <w:ilvl w:val="0"/>
          <w:numId w:val="21"/>
        </w:numPr>
        <w:shd w:val="clear" w:color="auto" w:fill="FFFFFF"/>
        <w:tabs>
          <w:tab w:val="left" w:pos="178"/>
        </w:tabs>
        <w:suppressAutoHyphens/>
        <w:autoSpaceDE w:val="0"/>
        <w:spacing w:after="0" w:line="240" w:lineRule="auto"/>
        <w:ind w:left="5"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восстанавливать текст в соответствии с решаемой учебной задачей;</w:t>
      </w:r>
    </w:p>
    <w:p w:rsidR="0027237C" w:rsidRPr="000870BB" w:rsidRDefault="0027237C" w:rsidP="001A40DA">
      <w:pPr>
        <w:shd w:val="clear" w:color="auto" w:fill="FFFFFF"/>
        <w:tabs>
          <w:tab w:val="left" w:pos="302"/>
        </w:tabs>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z w:val="24"/>
          <w:szCs w:val="24"/>
        </w:rPr>
        <w:t xml:space="preserve">• </w:t>
      </w:r>
      <w:r w:rsidRPr="000870BB">
        <w:rPr>
          <w:rFonts w:ascii="Times New Roman" w:hAnsi="Times New Roman" w:cs="Times New Roman"/>
          <w:spacing w:val="-9"/>
          <w:sz w:val="24"/>
          <w:szCs w:val="24"/>
        </w:rPr>
        <w:t xml:space="preserve">оперировать в процессе общения активной лексикой в соответствии с </w:t>
      </w:r>
      <w:r w:rsidRPr="000870BB">
        <w:rPr>
          <w:rFonts w:ascii="Times New Roman" w:hAnsi="Times New Roman" w:cs="Times New Roman"/>
          <w:sz w:val="24"/>
          <w:szCs w:val="24"/>
        </w:rPr>
        <w:t>коммуникативной задачей.</w:t>
      </w:r>
    </w:p>
    <w:p w:rsidR="0027237C" w:rsidRPr="000870BB" w:rsidRDefault="0027237C" w:rsidP="0027237C">
      <w:pPr>
        <w:shd w:val="clear" w:color="auto" w:fill="FFFFFF"/>
        <w:spacing w:after="0" w:line="240" w:lineRule="auto"/>
        <w:ind w:right="-426"/>
        <w:jc w:val="both"/>
        <w:rPr>
          <w:rFonts w:ascii="Times New Roman" w:hAnsi="Times New Roman" w:cs="Times New Roman"/>
          <w:spacing w:val="-10"/>
          <w:sz w:val="24"/>
          <w:szCs w:val="24"/>
          <w:u w:val="single"/>
        </w:rPr>
      </w:pPr>
      <w:r w:rsidRPr="000870BB">
        <w:rPr>
          <w:rFonts w:ascii="Times New Roman" w:hAnsi="Times New Roman" w:cs="Times New Roman"/>
          <w:spacing w:val="-10"/>
          <w:sz w:val="24"/>
          <w:szCs w:val="24"/>
          <w:u w:val="single"/>
        </w:rPr>
        <w:t>Выпускник получит возможность научиться:</w:t>
      </w:r>
    </w:p>
    <w:p w:rsidR="0027237C" w:rsidRPr="000870BB" w:rsidRDefault="0027237C" w:rsidP="0027237C">
      <w:pPr>
        <w:shd w:val="clear" w:color="auto" w:fill="FFFFFF"/>
        <w:tabs>
          <w:tab w:val="left" w:pos="168"/>
        </w:tabs>
        <w:spacing w:before="5" w:after="0" w:line="240" w:lineRule="auto"/>
        <w:ind w:left="19" w:right="-426"/>
        <w:jc w:val="both"/>
        <w:rPr>
          <w:rFonts w:ascii="Times New Roman" w:hAnsi="Times New Roman" w:cs="Times New Roman"/>
          <w:spacing w:val="-10"/>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0"/>
          <w:sz w:val="24"/>
          <w:szCs w:val="24"/>
        </w:rPr>
        <w:t>узнавать простые словообразовательные элементы;</w:t>
      </w:r>
    </w:p>
    <w:p w:rsidR="0027237C" w:rsidRPr="000870BB" w:rsidRDefault="0027237C" w:rsidP="0027237C">
      <w:pPr>
        <w:shd w:val="clear" w:color="auto" w:fill="FFFFFF"/>
        <w:tabs>
          <w:tab w:val="left" w:pos="312"/>
        </w:tabs>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w:t>
      </w:r>
      <w:r w:rsidRPr="000870BB">
        <w:rPr>
          <w:rFonts w:ascii="Times New Roman" w:hAnsi="Times New Roman" w:cs="Times New Roman"/>
          <w:spacing w:val="-7"/>
          <w:sz w:val="24"/>
          <w:szCs w:val="24"/>
        </w:rPr>
        <w:t>опираться на языковую догадку в процессе чтения и аудирования</w:t>
      </w:r>
      <w:r w:rsidR="001A40DA" w:rsidRPr="000870BB">
        <w:rPr>
          <w:rFonts w:ascii="Times New Roman" w:hAnsi="Times New Roman" w:cs="Times New Roman"/>
          <w:spacing w:val="-7"/>
          <w:sz w:val="24"/>
          <w:szCs w:val="24"/>
        </w:rPr>
        <w:t xml:space="preserve"> </w:t>
      </w:r>
      <w:r w:rsidRPr="000870BB">
        <w:rPr>
          <w:rFonts w:ascii="Times New Roman" w:hAnsi="Times New Roman" w:cs="Times New Roman"/>
          <w:sz w:val="24"/>
          <w:szCs w:val="24"/>
        </w:rPr>
        <w:t>(интернациональные и сложные слова).</w:t>
      </w:r>
    </w:p>
    <w:p w:rsidR="0027237C" w:rsidRPr="000870BB" w:rsidRDefault="0027237C" w:rsidP="0027237C">
      <w:pPr>
        <w:shd w:val="clear" w:color="auto" w:fill="FFFFFF"/>
        <w:spacing w:after="0" w:line="240" w:lineRule="auto"/>
        <w:ind w:left="701" w:right="-426" w:hanging="696"/>
        <w:jc w:val="both"/>
        <w:rPr>
          <w:rFonts w:ascii="Times New Roman" w:hAnsi="Times New Roman" w:cs="Times New Roman"/>
          <w:b/>
          <w:bCs/>
          <w:spacing w:val="-13"/>
          <w:sz w:val="24"/>
          <w:szCs w:val="24"/>
        </w:rPr>
      </w:pPr>
      <w:r w:rsidRPr="000870BB">
        <w:rPr>
          <w:rFonts w:ascii="Times New Roman" w:hAnsi="Times New Roman" w:cs="Times New Roman"/>
          <w:b/>
          <w:bCs/>
          <w:spacing w:val="-13"/>
          <w:sz w:val="24"/>
          <w:szCs w:val="24"/>
        </w:rPr>
        <w:t xml:space="preserve">Грамматическая сторона речи </w:t>
      </w:r>
    </w:p>
    <w:p w:rsidR="0027237C" w:rsidRPr="000870BB" w:rsidRDefault="0027237C" w:rsidP="0027237C">
      <w:pPr>
        <w:shd w:val="clear" w:color="auto" w:fill="FFFFFF"/>
        <w:spacing w:after="0" w:line="240" w:lineRule="auto"/>
        <w:ind w:left="701" w:right="-426" w:hanging="696"/>
        <w:jc w:val="both"/>
        <w:rPr>
          <w:rFonts w:ascii="Times New Roman" w:hAnsi="Times New Roman" w:cs="Times New Roman"/>
          <w:spacing w:val="-10"/>
          <w:sz w:val="24"/>
          <w:szCs w:val="24"/>
          <w:u w:val="single"/>
        </w:rPr>
      </w:pPr>
      <w:r w:rsidRPr="000870BB">
        <w:rPr>
          <w:rFonts w:ascii="Times New Roman" w:hAnsi="Times New Roman" w:cs="Times New Roman"/>
          <w:spacing w:val="-10"/>
          <w:sz w:val="24"/>
          <w:szCs w:val="24"/>
          <w:u w:val="single"/>
        </w:rPr>
        <w:t>Выпускник научится:</w:t>
      </w:r>
    </w:p>
    <w:p w:rsidR="004A05C9" w:rsidRPr="000870BB" w:rsidRDefault="0027237C" w:rsidP="004A05C9">
      <w:pPr>
        <w:widowControl w:val="0"/>
        <w:numPr>
          <w:ilvl w:val="0"/>
          <w:numId w:val="34"/>
        </w:numPr>
        <w:shd w:val="clear" w:color="auto" w:fill="FFFFFF"/>
        <w:tabs>
          <w:tab w:val="left" w:pos="312"/>
        </w:tabs>
        <w:suppressAutoHyphens/>
        <w:autoSpaceDE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pacing w:val="-7"/>
          <w:sz w:val="24"/>
          <w:szCs w:val="24"/>
        </w:rPr>
        <w:t xml:space="preserve">распознавать и употреблять в речи основные коммуникативные типы </w:t>
      </w:r>
      <w:r w:rsidRPr="000870BB">
        <w:rPr>
          <w:rFonts w:ascii="Times New Roman" w:hAnsi="Times New Roman" w:cs="Times New Roman"/>
          <w:sz w:val="24"/>
          <w:szCs w:val="24"/>
        </w:rPr>
        <w:t>предложений;</w:t>
      </w:r>
    </w:p>
    <w:p w:rsidR="004A05C9" w:rsidRPr="000870BB" w:rsidRDefault="0027237C" w:rsidP="004A05C9">
      <w:pPr>
        <w:widowControl w:val="0"/>
        <w:numPr>
          <w:ilvl w:val="0"/>
          <w:numId w:val="34"/>
        </w:numPr>
        <w:shd w:val="clear" w:color="auto" w:fill="FFFFFF"/>
        <w:tabs>
          <w:tab w:val="left" w:pos="312"/>
        </w:tabs>
        <w:suppressAutoHyphens/>
        <w:autoSpaceDE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pacing w:val="-5"/>
          <w:sz w:val="24"/>
          <w:szCs w:val="24"/>
        </w:rPr>
        <w:t xml:space="preserve">распознавать в тексте и употреблять в речи изученные части речи:  </w:t>
      </w:r>
    </w:p>
    <w:p w:rsidR="0027237C" w:rsidRPr="000870BB" w:rsidRDefault="0027237C" w:rsidP="00F6703D">
      <w:pPr>
        <w:pStyle w:val="a3"/>
        <w:widowControl w:val="0"/>
        <w:numPr>
          <w:ilvl w:val="0"/>
          <w:numId w:val="85"/>
        </w:numPr>
        <w:shd w:val="clear" w:color="auto" w:fill="FFFFFF"/>
        <w:tabs>
          <w:tab w:val="left" w:pos="312"/>
        </w:tabs>
        <w:suppressAutoHyphens/>
        <w:autoSpaceDE w:val="0"/>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pacing w:val="-10"/>
          <w:sz w:val="24"/>
          <w:szCs w:val="24"/>
        </w:rPr>
        <w:t xml:space="preserve">существительные с определённым/неопределённым/нулевым артиклем, существительные в единственном и множественном числе; глагол-связку 1о </w:t>
      </w:r>
      <w:r w:rsidRPr="000870BB">
        <w:rPr>
          <w:rFonts w:ascii="Times New Roman" w:hAnsi="Times New Roman" w:cs="Times New Roman"/>
          <w:spacing w:val="-10"/>
          <w:sz w:val="24"/>
          <w:szCs w:val="24"/>
          <w:lang w:val="en-US"/>
        </w:rPr>
        <w:t>b</w:t>
      </w:r>
      <w:r w:rsidRPr="000870BB">
        <w:rPr>
          <w:rFonts w:ascii="Times New Roman" w:hAnsi="Times New Roman" w:cs="Times New Roman"/>
          <w:spacing w:val="-10"/>
          <w:sz w:val="24"/>
          <w:szCs w:val="24"/>
        </w:rPr>
        <w:t xml:space="preserve">е; </w:t>
      </w:r>
      <w:r w:rsidRPr="000870BB">
        <w:rPr>
          <w:rFonts w:ascii="Times New Roman" w:hAnsi="Times New Roman" w:cs="Times New Roman"/>
          <w:sz w:val="24"/>
          <w:szCs w:val="24"/>
        </w:rPr>
        <w:t>глаголы в Р</w:t>
      </w:r>
      <w:r w:rsidRPr="000870BB">
        <w:rPr>
          <w:rFonts w:ascii="Times New Roman" w:hAnsi="Times New Roman" w:cs="Times New Roman"/>
          <w:sz w:val="24"/>
          <w:szCs w:val="24"/>
          <w:lang w:val="en-US"/>
        </w:rPr>
        <w:t>resent</w:t>
      </w:r>
      <w:r w:rsidRPr="000870BB">
        <w:rPr>
          <w:rFonts w:ascii="Times New Roman" w:hAnsi="Times New Roman" w:cs="Times New Roman"/>
          <w:sz w:val="24"/>
          <w:szCs w:val="24"/>
        </w:rPr>
        <w:t>, Ра</w:t>
      </w:r>
      <w:r w:rsidRPr="000870BB">
        <w:rPr>
          <w:rFonts w:ascii="Times New Roman" w:hAnsi="Times New Roman" w:cs="Times New Roman"/>
          <w:sz w:val="24"/>
          <w:szCs w:val="24"/>
          <w:lang w:val="en-US"/>
        </w:rPr>
        <w:t>st</w:t>
      </w:r>
      <w:r w:rsidRPr="000870BB">
        <w:rPr>
          <w:rFonts w:ascii="Times New Roman" w:hAnsi="Times New Roman" w:cs="Times New Roman"/>
          <w:sz w:val="24"/>
          <w:szCs w:val="24"/>
        </w:rPr>
        <w:t xml:space="preserve">, </w:t>
      </w:r>
      <w:r w:rsidRPr="000870BB">
        <w:rPr>
          <w:rFonts w:ascii="Times New Roman" w:hAnsi="Times New Roman" w:cs="Times New Roman"/>
          <w:sz w:val="24"/>
          <w:szCs w:val="24"/>
          <w:lang w:val="en-US"/>
        </w:rPr>
        <w:t>Future</w:t>
      </w:r>
      <w:r w:rsidRPr="000870BB">
        <w:rPr>
          <w:rFonts w:ascii="Times New Roman" w:hAnsi="Times New Roman" w:cs="Times New Roman"/>
          <w:sz w:val="24"/>
          <w:szCs w:val="24"/>
        </w:rPr>
        <w:t xml:space="preserve"> </w:t>
      </w:r>
      <w:r w:rsidRPr="000870BB">
        <w:rPr>
          <w:rFonts w:ascii="Times New Roman" w:hAnsi="Times New Roman" w:cs="Times New Roman"/>
          <w:sz w:val="24"/>
          <w:szCs w:val="24"/>
          <w:lang w:val="en-US"/>
        </w:rPr>
        <w:t>Simple</w:t>
      </w:r>
      <w:r w:rsidRPr="000870BB">
        <w:rPr>
          <w:rFonts w:ascii="Times New Roman" w:hAnsi="Times New Roman" w:cs="Times New Roman"/>
          <w:sz w:val="24"/>
          <w:szCs w:val="24"/>
        </w:rPr>
        <w:t>; модальные глаголы са</w:t>
      </w:r>
      <w:r w:rsidRPr="000870BB">
        <w:rPr>
          <w:rFonts w:ascii="Times New Roman" w:hAnsi="Times New Roman" w:cs="Times New Roman"/>
          <w:sz w:val="24"/>
          <w:szCs w:val="24"/>
          <w:lang w:val="en-US"/>
        </w:rPr>
        <w:t>n</w:t>
      </w:r>
      <w:r w:rsidRPr="000870BB">
        <w:rPr>
          <w:rFonts w:ascii="Times New Roman" w:hAnsi="Times New Roman" w:cs="Times New Roman"/>
          <w:sz w:val="24"/>
          <w:szCs w:val="24"/>
        </w:rPr>
        <w:t xml:space="preserve">, </w:t>
      </w:r>
      <w:r w:rsidRPr="000870BB">
        <w:rPr>
          <w:rFonts w:ascii="Times New Roman" w:hAnsi="Times New Roman" w:cs="Times New Roman"/>
          <w:sz w:val="24"/>
          <w:szCs w:val="24"/>
          <w:lang w:val="en-US"/>
        </w:rPr>
        <w:t>may</w:t>
      </w:r>
      <w:r w:rsidRPr="000870BB">
        <w:rPr>
          <w:rFonts w:ascii="Times New Roman" w:hAnsi="Times New Roman" w:cs="Times New Roman"/>
          <w:sz w:val="24"/>
          <w:szCs w:val="24"/>
        </w:rPr>
        <w:t xml:space="preserve">, </w:t>
      </w:r>
      <w:r w:rsidRPr="000870BB">
        <w:rPr>
          <w:rFonts w:ascii="Times New Roman" w:hAnsi="Times New Roman" w:cs="Times New Roman"/>
          <w:sz w:val="24"/>
          <w:szCs w:val="24"/>
          <w:lang w:val="en-US"/>
        </w:rPr>
        <w:t>must</w:t>
      </w:r>
      <w:r w:rsidRPr="000870BB">
        <w:rPr>
          <w:rFonts w:ascii="Times New Roman" w:hAnsi="Times New Roman" w:cs="Times New Roman"/>
          <w:sz w:val="24"/>
          <w:szCs w:val="24"/>
        </w:rPr>
        <w:t>;</w:t>
      </w:r>
    </w:p>
    <w:p w:rsidR="004A05C9" w:rsidRPr="000870BB" w:rsidRDefault="0027237C" w:rsidP="00F6703D">
      <w:pPr>
        <w:pStyle w:val="a3"/>
        <w:numPr>
          <w:ilvl w:val="0"/>
          <w:numId w:val="84"/>
        </w:numPr>
        <w:shd w:val="clear" w:color="auto" w:fill="FFFFFF"/>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pacing w:val="-7"/>
          <w:sz w:val="24"/>
          <w:szCs w:val="24"/>
        </w:rPr>
        <w:t xml:space="preserve">личные,  притяжательные   и  указательные  местоимения;   прилагательные  в </w:t>
      </w:r>
      <w:r w:rsidRPr="000870BB">
        <w:rPr>
          <w:rFonts w:ascii="Times New Roman" w:hAnsi="Times New Roman" w:cs="Times New Roman"/>
          <w:spacing w:val="-6"/>
          <w:sz w:val="24"/>
          <w:szCs w:val="24"/>
        </w:rPr>
        <w:t xml:space="preserve">положительной, сравнительной и превосходной степени; количественные (до </w:t>
      </w:r>
      <w:r w:rsidRPr="000870BB">
        <w:rPr>
          <w:rFonts w:ascii="Times New Roman" w:hAnsi="Times New Roman" w:cs="Times New Roman"/>
          <w:spacing w:val="-8"/>
          <w:sz w:val="24"/>
          <w:szCs w:val="24"/>
        </w:rPr>
        <w:t xml:space="preserve">100) и порядковые (до 30) числительные; </w:t>
      </w:r>
    </w:p>
    <w:p w:rsidR="004A05C9" w:rsidRPr="000870BB" w:rsidRDefault="0027237C" w:rsidP="00F6703D">
      <w:pPr>
        <w:pStyle w:val="a3"/>
        <w:numPr>
          <w:ilvl w:val="0"/>
          <w:numId w:val="84"/>
        </w:numPr>
        <w:shd w:val="clear" w:color="auto" w:fill="FFFFFF"/>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pacing w:val="-8"/>
          <w:sz w:val="24"/>
          <w:szCs w:val="24"/>
        </w:rPr>
        <w:t xml:space="preserve">наиболее употребительные предлоги </w:t>
      </w:r>
      <w:r w:rsidRPr="000870BB">
        <w:rPr>
          <w:rFonts w:ascii="Times New Roman" w:hAnsi="Times New Roman" w:cs="Times New Roman"/>
          <w:spacing w:val="-10"/>
          <w:sz w:val="24"/>
          <w:szCs w:val="24"/>
        </w:rPr>
        <w:t xml:space="preserve">для выражения временных и пространственных отношений. </w:t>
      </w:r>
    </w:p>
    <w:p w:rsidR="0027237C" w:rsidRPr="000870BB" w:rsidRDefault="0027237C" w:rsidP="004A05C9">
      <w:pPr>
        <w:shd w:val="clear" w:color="auto" w:fill="FFFFFF"/>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u w:val="single"/>
        </w:rPr>
        <w:t>Выпускник получит возможность научиться:</w:t>
      </w:r>
    </w:p>
    <w:p w:rsidR="0027237C" w:rsidRPr="000870BB" w:rsidRDefault="0027237C" w:rsidP="0027237C">
      <w:pPr>
        <w:shd w:val="clear" w:color="auto" w:fill="FFFFFF"/>
        <w:tabs>
          <w:tab w:val="left" w:pos="178"/>
        </w:tabs>
        <w:spacing w:after="0" w:line="240" w:lineRule="auto"/>
        <w:ind w:left="24" w:right="-426"/>
        <w:jc w:val="both"/>
        <w:rPr>
          <w:rFonts w:ascii="Times New Roman" w:hAnsi="Times New Roman" w:cs="Times New Roman"/>
          <w:spacing w:val="-12"/>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2"/>
          <w:sz w:val="24"/>
          <w:szCs w:val="24"/>
        </w:rPr>
        <w:t xml:space="preserve">узнавать сложносочинённые предложения с союзами </w:t>
      </w:r>
      <w:r w:rsidRPr="000870BB">
        <w:rPr>
          <w:rFonts w:ascii="Times New Roman" w:hAnsi="Times New Roman" w:cs="Times New Roman"/>
          <w:spacing w:val="-12"/>
          <w:sz w:val="24"/>
          <w:szCs w:val="24"/>
          <w:lang w:val="en-US"/>
        </w:rPr>
        <w:t>and</w:t>
      </w:r>
      <w:r w:rsidRPr="000870BB">
        <w:rPr>
          <w:rFonts w:ascii="Times New Roman" w:hAnsi="Times New Roman" w:cs="Times New Roman"/>
          <w:spacing w:val="-12"/>
          <w:sz w:val="24"/>
          <w:szCs w:val="24"/>
        </w:rPr>
        <w:t xml:space="preserve"> и </w:t>
      </w:r>
      <w:r w:rsidRPr="000870BB">
        <w:rPr>
          <w:rFonts w:ascii="Times New Roman" w:hAnsi="Times New Roman" w:cs="Times New Roman"/>
          <w:spacing w:val="-12"/>
          <w:sz w:val="24"/>
          <w:szCs w:val="24"/>
          <w:lang w:val="en-US"/>
        </w:rPr>
        <w:t>but</w:t>
      </w:r>
      <w:r w:rsidRPr="000870BB">
        <w:rPr>
          <w:rFonts w:ascii="Times New Roman" w:hAnsi="Times New Roman" w:cs="Times New Roman"/>
          <w:spacing w:val="-12"/>
          <w:sz w:val="24"/>
          <w:szCs w:val="24"/>
        </w:rPr>
        <w:t>;</w:t>
      </w:r>
    </w:p>
    <w:p w:rsidR="0027237C" w:rsidRPr="000870BB" w:rsidRDefault="0027237C" w:rsidP="005040A4">
      <w:pPr>
        <w:widowControl w:val="0"/>
        <w:numPr>
          <w:ilvl w:val="0"/>
          <w:numId w:val="31"/>
        </w:numPr>
        <w:shd w:val="clear" w:color="auto" w:fill="FFFFFF"/>
        <w:tabs>
          <w:tab w:val="left" w:pos="182"/>
        </w:tabs>
        <w:suppressAutoHyphens/>
        <w:autoSpaceDE w:val="0"/>
        <w:spacing w:after="0" w:line="240" w:lineRule="auto"/>
        <w:ind w:left="10" w:right="-426"/>
        <w:jc w:val="both"/>
        <w:rPr>
          <w:rFonts w:ascii="Times New Roman" w:hAnsi="Times New Roman" w:cs="Times New Roman"/>
          <w:sz w:val="24"/>
          <w:szCs w:val="24"/>
          <w:lang w:val="en-US"/>
        </w:rPr>
      </w:pPr>
      <w:r w:rsidRPr="000870BB">
        <w:rPr>
          <w:rFonts w:ascii="Times New Roman" w:hAnsi="Times New Roman" w:cs="Times New Roman"/>
          <w:spacing w:val="-9"/>
          <w:sz w:val="24"/>
          <w:szCs w:val="24"/>
        </w:rPr>
        <w:t>использовать в речи безличные предложения (</w:t>
      </w:r>
      <w:r w:rsidRPr="000870BB">
        <w:rPr>
          <w:rFonts w:ascii="Times New Roman" w:hAnsi="Times New Roman" w:cs="Times New Roman"/>
          <w:spacing w:val="-9"/>
          <w:sz w:val="24"/>
          <w:szCs w:val="24"/>
          <w:lang w:val="en-US"/>
        </w:rPr>
        <w:t>It</w:t>
      </w:r>
      <w:r w:rsidRPr="000870BB">
        <w:rPr>
          <w:rFonts w:ascii="Times New Roman" w:hAnsi="Times New Roman" w:cs="Times New Roman"/>
          <w:spacing w:val="-9"/>
          <w:sz w:val="24"/>
          <w:szCs w:val="24"/>
        </w:rPr>
        <w:t xml:space="preserve"> </w:t>
      </w:r>
      <w:r w:rsidRPr="000870BB">
        <w:rPr>
          <w:rFonts w:ascii="Times New Roman" w:hAnsi="Times New Roman" w:cs="Times New Roman"/>
          <w:spacing w:val="-9"/>
          <w:sz w:val="24"/>
          <w:szCs w:val="24"/>
          <w:lang w:val="en-US"/>
        </w:rPr>
        <w:t>s</w:t>
      </w:r>
      <w:r w:rsidRPr="000870BB">
        <w:rPr>
          <w:rFonts w:ascii="Times New Roman" w:hAnsi="Times New Roman" w:cs="Times New Roman"/>
          <w:spacing w:val="-9"/>
          <w:sz w:val="24"/>
          <w:szCs w:val="24"/>
        </w:rPr>
        <w:t xml:space="preserve"> </w:t>
      </w:r>
      <w:r w:rsidRPr="000870BB">
        <w:rPr>
          <w:rFonts w:ascii="Times New Roman" w:hAnsi="Times New Roman" w:cs="Times New Roman"/>
          <w:spacing w:val="-9"/>
          <w:sz w:val="24"/>
          <w:szCs w:val="24"/>
          <w:lang w:val="en-US"/>
        </w:rPr>
        <w:t>cold</w:t>
      </w:r>
      <w:r w:rsidRPr="000870BB">
        <w:rPr>
          <w:rFonts w:ascii="Times New Roman" w:hAnsi="Times New Roman" w:cs="Times New Roman"/>
          <w:spacing w:val="-9"/>
          <w:sz w:val="24"/>
          <w:szCs w:val="24"/>
        </w:rPr>
        <w:t xml:space="preserve">, </w:t>
      </w:r>
      <w:r w:rsidRPr="000870BB">
        <w:rPr>
          <w:rFonts w:ascii="Times New Roman" w:hAnsi="Times New Roman" w:cs="Times New Roman"/>
          <w:spacing w:val="-9"/>
          <w:sz w:val="24"/>
          <w:szCs w:val="24"/>
          <w:lang w:val="en-US"/>
        </w:rPr>
        <w:t>It</w:t>
      </w:r>
      <w:r w:rsidRPr="000870BB">
        <w:rPr>
          <w:rFonts w:ascii="Times New Roman" w:hAnsi="Times New Roman" w:cs="Times New Roman"/>
          <w:spacing w:val="-9"/>
          <w:sz w:val="24"/>
          <w:szCs w:val="24"/>
        </w:rPr>
        <w:t xml:space="preserve"> </w:t>
      </w:r>
      <w:r w:rsidRPr="000870BB">
        <w:rPr>
          <w:rFonts w:ascii="Times New Roman" w:hAnsi="Times New Roman" w:cs="Times New Roman"/>
          <w:spacing w:val="-9"/>
          <w:sz w:val="24"/>
          <w:szCs w:val="24"/>
          <w:lang w:val="en-US"/>
        </w:rPr>
        <w:t>s</w:t>
      </w:r>
      <w:r w:rsidRPr="000870BB">
        <w:rPr>
          <w:rFonts w:ascii="Times New Roman" w:hAnsi="Times New Roman" w:cs="Times New Roman"/>
          <w:spacing w:val="-9"/>
          <w:sz w:val="24"/>
          <w:szCs w:val="24"/>
        </w:rPr>
        <w:t xml:space="preserve"> 5 </w:t>
      </w:r>
      <w:r w:rsidRPr="000870BB">
        <w:rPr>
          <w:rFonts w:ascii="Times New Roman" w:hAnsi="Times New Roman" w:cs="Times New Roman"/>
          <w:spacing w:val="-9"/>
          <w:sz w:val="24"/>
          <w:szCs w:val="24"/>
          <w:lang w:val="en-US"/>
        </w:rPr>
        <w:t>o</w:t>
      </w:r>
      <w:r w:rsidRPr="000870BB">
        <w:rPr>
          <w:rFonts w:ascii="Times New Roman" w:hAnsi="Times New Roman" w:cs="Times New Roman"/>
          <w:spacing w:val="-9"/>
          <w:sz w:val="24"/>
          <w:szCs w:val="24"/>
        </w:rPr>
        <w:t xml:space="preserve"> </w:t>
      </w:r>
      <w:r w:rsidRPr="000870BB">
        <w:rPr>
          <w:rFonts w:ascii="Times New Roman" w:hAnsi="Times New Roman" w:cs="Times New Roman"/>
          <w:spacing w:val="-9"/>
          <w:sz w:val="24"/>
          <w:szCs w:val="24"/>
          <w:lang w:val="en-US"/>
        </w:rPr>
        <w:t>clock</w:t>
      </w:r>
      <w:r w:rsidRPr="000870BB">
        <w:rPr>
          <w:rFonts w:ascii="Times New Roman" w:hAnsi="Times New Roman" w:cs="Times New Roman"/>
          <w:spacing w:val="-9"/>
          <w:sz w:val="24"/>
          <w:szCs w:val="24"/>
        </w:rPr>
        <w:t xml:space="preserve">. </w:t>
      </w:r>
      <w:r w:rsidR="001A40DA" w:rsidRPr="000870BB">
        <w:rPr>
          <w:rFonts w:ascii="Times New Roman" w:hAnsi="Times New Roman" w:cs="Times New Roman"/>
          <w:spacing w:val="-9"/>
          <w:sz w:val="24"/>
          <w:szCs w:val="24"/>
          <w:lang w:val="en-US"/>
        </w:rPr>
        <w:t xml:space="preserve">It s </w:t>
      </w:r>
      <w:r w:rsidRPr="000870BB">
        <w:rPr>
          <w:rFonts w:ascii="Times New Roman" w:hAnsi="Times New Roman" w:cs="Times New Roman"/>
          <w:spacing w:val="-9"/>
          <w:sz w:val="24"/>
          <w:szCs w:val="24"/>
          <w:lang w:val="en-US"/>
        </w:rPr>
        <w:t>interesting</w:t>
      </w:r>
      <w:r w:rsidRPr="000870BB">
        <w:rPr>
          <w:rFonts w:ascii="Times New Roman" w:hAnsi="Times New Roman" w:cs="Times New Roman"/>
          <w:sz w:val="24"/>
          <w:szCs w:val="24"/>
          <w:lang w:val="en-US"/>
        </w:rPr>
        <w:t xml:space="preserve">), </w:t>
      </w:r>
      <w:r w:rsidRPr="000870BB">
        <w:rPr>
          <w:rFonts w:ascii="Times New Roman" w:hAnsi="Times New Roman" w:cs="Times New Roman"/>
          <w:sz w:val="24"/>
          <w:szCs w:val="24"/>
        </w:rPr>
        <w:t>предложения</w:t>
      </w:r>
      <w:r w:rsidRPr="000870BB">
        <w:rPr>
          <w:rFonts w:ascii="Times New Roman" w:hAnsi="Times New Roman" w:cs="Times New Roman"/>
          <w:sz w:val="24"/>
          <w:szCs w:val="24"/>
          <w:lang w:val="en-US"/>
        </w:rPr>
        <w:t xml:space="preserve"> </w:t>
      </w:r>
      <w:r w:rsidRPr="000870BB">
        <w:rPr>
          <w:rFonts w:ascii="Times New Roman" w:hAnsi="Times New Roman" w:cs="Times New Roman"/>
          <w:sz w:val="24"/>
          <w:szCs w:val="24"/>
        </w:rPr>
        <w:t>с</w:t>
      </w:r>
      <w:r w:rsidRPr="000870BB">
        <w:rPr>
          <w:rFonts w:ascii="Times New Roman" w:hAnsi="Times New Roman" w:cs="Times New Roman"/>
          <w:sz w:val="24"/>
          <w:szCs w:val="24"/>
          <w:lang w:val="en-US"/>
        </w:rPr>
        <w:t xml:space="preserve"> </w:t>
      </w:r>
      <w:r w:rsidRPr="000870BB">
        <w:rPr>
          <w:rFonts w:ascii="Times New Roman" w:hAnsi="Times New Roman" w:cs="Times New Roman"/>
          <w:sz w:val="24"/>
          <w:szCs w:val="24"/>
        </w:rPr>
        <w:t>конструкцией</w:t>
      </w:r>
      <w:r w:rsidRPr="000870BB">
        <w:rPr>
          <w:rFonts w:ascii="Times New Roman" w:hAnsi="Times New Roman" w:cs="Times New Roman"/>
          <w:sz w:val="24"/>
          <w:szCs w:val="24"/>
          <w:lang w:val="en-US"/>
        </w:rPr>
        <w:t xml:space="preserve"> there is/ there are;</w:t>
      </w:r>
    </w:p>
    <w:p w:rsidR="0027237C" w:rsidRPr="000870BB" w:rsidRDefault="0027237C" w:rsidP="005040A4">
      <w:pPr>
        <w:widowControl w:val="0"/>
        <w:numPr>
          <w:ilvl w:val="0"/>
          <w:numId w:val="31"/>
        </w:numPr>
        <w:shd w:val="clear" w:color="auto" w:fill="FFFFFF"/>
        <w:tabs>
          <w:tab w:val="left" w:pos="182"/>
        </w:tabs>
        <w:suppressAutoHyphens/>
        <w:autoSpaceDE w:val="0"/>
        <w:spacing w:after="0" w:line="240" w:lineRule="auto"/>
        <w:ind w:left="10" w:right="-426"/>
        <w:jc w:val="both"/>
        <w:rPr>
          <w:rFonts w:ascii="Times New Roman" w:hAnsi="Times New Roman" w:cs="Times New Roman"/>
          <w:sz w:val="24"/>
          <w:szCs w:val="24"/>
          <w:lang w:val="en-US"/>
        </w:rPr>
      </w:pPr>
      <w:r w:rsidRPr="000870BB">
        <w:rPr>
          <w:rFonts w:ascii="Times New Roman" w:hAnsi="Times New Roman" w:cs="Times New Roman"/>
          <w:spacing w:val="-8"/>
          <w:sz w:val="24"/>
          <w:szCs w:val="24"/>
        </w:rPr>
        <w:t xml:space="preserve">оперировать в речи неопределёнными местоимениями </w:t>
      </w:r>
      <w:r w:rsidRPr="000870BB">
        <w:rPr>
          <w:rFonts w:ascii="Times New Roman" w:hAnsi="Times New Roman" w:cs="Times New Roman"/>
          <w:spacing w:val="-8"/>
          <w:sz w:val="24"/>
          <w:szCs w:val="24"/>
          <w:lang w:val="en-US"/>
        </w:rPr>
        <w:t>some</w:t>
      </w:r>
      <w:r w:rsidRPr="000870BB">
        <w:rPr>
          <w:rFonts w:ascii="Times New Roman" w:hAnsi="Times New Roman" w:cs="Times New Roman"/>
          <w:spacing w:val="-8"/>
          <w:sz w:val="24"/>
          <w:szCs w:val="24"/>
        </w:rPr>
        <w:t xml:space="preserve">, </w:t>
      </w:r>
      <w:r w:rsidRPr="000870BB">
        <w:rPr>
          <w:rFonts w:ascii="Times New Roman" w:hAnsi="Times New Roman" w:cs="Times New Roman"/>
          <w:spacing w:val="-8"/>
          <w:sz w:val="24"/>
          <w:szCs w:val="24"/>
          <w:lang w:val="en-US"/>
        </w:rPr>
        <w:t>any</w:t>
      </w:r>
      <w:r w:rsidRPr="000870BB">
        <w:rPr>
          <w:rFonts w:ascii="Times New Roman" w:hAnsi="Times New Roman" w:cs="Times New Roman"/>
          <w:spacing w:val="-8"/>
          <w:sz w:val="24"/>
          <w:szCs w:val="24"/>
        </w:rPr>
        <w:t xml:space="preserve"> (некоторые </w:t>
      </w:r>
      <w:r w:rsidRPr="000870BB">
        <w:rPr>
          <w:rFonts w:ascii="Times New Roman" w:hAnsi="Times New Roman" w:cs="Times New Roman"/>
          <w:spacing w:val="-6"/>
          <w:sz w:val="24"/>
          <w:szCs w:val="24"/>
        </w:rPr>
        <w:t>случаи употребления: Са</w:t>
      </w:r>
      <w:r w:rsidRPr="000870BB">
        <w:rPr>
          <w:rFonts w:ascii="Times New Roman" w:hAnsi="Times New Roman" w:cs="Times New Roman"/>
          <w:spacing w:val="-6"/>
          <w:sz w:val="24"/>
          <w:szCs w:val="24"/>
          <w:lang w:val="en-US"/>
        </w:rPr>
        <w:t>n</w:t>
      </w:r>
      <w:r w:rsidRPr="000870BB">
        <w:rPr>
          <w:rFonts w:ascii="Times New Roman" w:hAnsi="Times New Roman" w:cs="Times New Roman"/>
          <w:spacing w:val="-6"/>
          <w:sz w:val="24"/>
          <w:szCs w:val="24"/>
        </w:rPr>
        <w:t xml:space="preserve"> </w:t>
      </w:r>
      <w:r w:rsidRPr="000870BB">
        <w:rPr>
          <w:rFonts w:ascii="Times New Roman" w:hAnsi="Times New Roman" w:cs="Times New Roman"/>
          <w:spacing w:val="-6"/>
          <w:sz w:val="24"/>
          <w:szCs w:val="24"/>
          <w:lang w:val="en-US"/>
        </w:rPr>
        <w:t>I</w:t>
      </w:r>
      <w:r w:rsidRPr="000870BB">
        <w:rPr>
          <w:rFonts w:ascii="Times New Roman" w:hAnsi="Times New Roman" w:cs="Times New Roman"/>
          <w:spacing w:val="-6"/>
          <w:sz w:val="24"/>
          <w:szCs w:val="24"/>
        </w:rPr>
        <w:t xml:space="preserve"> </w:t>
      </w:r>
      <w:r w:rsidRPr="000870BB">
        <w:rPr>
          <w:rFonts w:ascii="Times New Roman" w:hAnsi="Times New Roman" w:cs="Times New Roman"/>
          <w:spacing w:val="-6"/>
          <w:sz w:val="24"/>
          <w:szCs w:val="24"/>
          <w:lang w:val="en-US"/>
        </w:rPr>
        <w:t>have</w:t>
      </w:r>
      <w:r w:rsidRPr="000870BB">
        <w:rPr>
          <w:rFonts w:ascii="Times New Roman" w:hAnsi="Times New Roman" w:cs="Times New Roman"/>
          <w:spacing w:val="-6"/>
          <w:sz w:val="24"/>
          <w:szCs w:val="24"/>
        </w:rPr>
        <w:t xml:space="preserve"> </w:t>
      </w:r>
      <w:r w:rsidRPr="000870BB">
        <w:rPr>
          <w:rFonts w:ascii="Times New Roman" w:hAnsi="Times New Roman" w:cs="Times New Roman"/>
          <w:spacing w:val="-6"/>
          <w:sz w:val="24"/>
          <w:szCs w:val="24"/>
          <w:lang w:val="en-US"/>
        </w:rPr>
        <w:t>some</w:t>
      </w:r>
      <w:r w:rsidRPr="000870BB">
        <w:rPr>
          <w:rFonts w:ascii="Times New Roman" w:hAnsi="Times New Roman" w:cs="Times New Roman"/>
          <w:spacing w:val="-6"/>
          <w:sz w:val="24"/>
          <w:szCs w:val="24"/>
        </w:rPr>
        <w:t xml:space="preserve"> </w:t>
      </w:r>
      <w:r w:rsidRPr="000870BB">
        <w:rPr>
          <w:rFonts w:ascii="Times New Roman" w:hAnsi="Times New Roman" w:cs="Times New Roman"/>
          <w:spacing w:val="-6"/>
          <w:sz w:val="24"/>
          <w:szCs w:val="24"/>
          <w:lang w:val="en-US"/>
        </w:rPr>
        <w:t>tea</w:t>
      </w:r>
      <w:r w:rsidRPr="000870BB">
        <w:rPr>
          <w:rFonts w:ascii="Times New Roman" w:hAnsi="Times New Roman" w:cs="Times New Roman"/>
          <w:spacing w:val="-6"/>
          <w:sz w:val="24"/>
          <w:szCs w:val="24"/>
        </w:rPr>
        <w:t xml:space="preserve">? </w:t>
      </w:r>
      <w:r w:rsidRPr="000870BB">
        <w:rPr>
          <w:rFonts w:ascii="Times New Roman" w:hAnsi="Times New Roman" w:cs="Times New Roman"/>
          <w:spacing w:val="-6"/>
          <w:sz w:val="24"/>
          <w:szCs w:val="24"/>
          <w:lang w:val="en-US"/>
        </w:rPr>
        <w:t>Is there any milk in the fridge? — No, there ins t any</w:t>
      </w:r>
      <w:r w:rsidRPr="000870BB">
        <w:rPr>
          <w:rFonts w:ascii="Times New Roman" w:hAnsi="Times New Roman" w:cs="Times New Roman"/>
          <w:sz w:val="24"/>
          <w:szCs w:val="24"/>
          <w:lang w:val="en-US"/>
        </w:rPr>
        <w:t>);</w:t>
      </w:r>
    </w:p>
    <w:p w:rsidR="0027237C" w:rsidRPr="000870BB" w:rsidRDefault="0027237C" w:rsidP="005040A4">
      <w:pPr>
        <w:widowControl w:val="0"/>
        <w:numPr>
          <w:ilvl w:val="0"/>
          <w:numId w:val="31"/>
        </w:numPr>
        <w:shd w:val="clear" w:color="auto" w:fill="FFFFFF"/>
        <w:tabs>
          <w:tab w:val="left" w:pos="182"/>
        </w:tabs>
        <w:suppressAutoHyphens/>
        <w:autoSpaceDE w:val="0"/>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pacing w:val="-9"/>
          <w:sz w:val="24"/>
          <w:szCs w:val="24"/>
        </w:rPr>
        <w:t xml:space="preserve">образовывать по правилу прилагательные в сравнительной и превосходной </w:t>
      </w:r>
      <w:r w:rsidRPr="000870BB">
        <w:rPr>
          <w:rFonts w:ascii="Times New Roman" w:hAnsi="Times New Roman" w:cs="Times New Roman"/>
          <w:sz w:val="24"/>
          <w:szCs w:val="24"/>
        </w:rPr>
        <w:t>степени и употреблять их в речи;</w:t>
      </w:r>
    </w:p>
    <w:p w:rsidR="0027237C" w:rsidRPr="000870BB" w:rsidRDefault="0027237C" w:rsidP="005040A4">
      <w:pPr>
        <w:widowControl w:val="0"/>
        <w:numPr>
          <w:ilvl w:val="0"/>
          <w:numId w:val="31"/>
        </w:numPr>
        <w:shd w:val="clear" w:color="auto" w:fill="FFFFFF"/>
        <w:tabs>
          <w:tab w:val="left" w:pos="182"/>
        </w:tabs>
        <w:suppressAutoHyphens/>
        <w:autoSpaceDE w:val="0"/>
        <w:spacing w:before="5" w:after="0" w:line="240" w:lineRule="auto"/>
        <w:ind w:left="10" w:right="-426"/>
        <w:jc w:val="both"/>
        <w:rPr>
          <w:rFonts w:ascii="Times New Roman" w:hAnsi="Times New Roman" w:cs="Times New Roman"/>
          <w:b/>
          <w:bCs/>
          <w:i/>
          <w:iCs/>
          <w:spacing w:val="-2"/>
          <w:sz w:val="24"/>
          <w:szCs w:val="24"/>
        </w:rPr>
      </w:pPr>
      <w:r w:rsidRPr="000870BB">
        <w:rPr>
          <w:rFonts w:ascii="Times New Roman" w:hAnsi="Times New Roman" w:cs="Times New Roman"/>
          <w:spacing w:val="-10"/>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27237C" w:rsidRPr="000870BB" w:rsidRDefault="0027237C" w:rsidP="0027237C">
      <w:pPr>
        <w:widowControl w:val="0"/>
        <w:shd w:val="clear" w:color="auto" w:fill="FFFFFF"/>
        <w:tabs>
          <w:tab w:val="left" w:pos="182"/>
        </w:tabs>
        <w:suppressAutoHyphens/>
        <w:autoSpaceDE w:val="0"/>
        <w:spacing w:before="5" w:after="0" w:line="240" w:lineRule="auto"/>
        <w:ind w:left="10" w:right="-426"/>
        <w:jc w:val="both"/>
        <w:rPr>
          <w:rFonts w:ascii="Times New Roman" w:hAnsi="Times New Roman" w:cs="Times New Roman"/>
          <w:b/>
          <w:bCs/>
          <w:i/>
          <w:iCs/>
          <w:spacing w:val="-2"/>
          <w:sz w:val="24"/>
          <w:szCs w:val="24"/>
        </w:rPr>
      </w:pPr>
      <w:r w:rsidRPr="000870BB">
        <w:rPr>
          <w:rFonts w:ascii="Times New Roman" w:hAnsi="Times New Roman" w:cs="Times New Roman"/>
          <w:b/>
          <w:bCs/>
          <w:i/>
          <w:iCs/>
          <w:spacing w:val="-2"/>
          <w:sz w:val="24"/>
          <w:szCs w:val="24"/>
        </w:rPr>
        <w:lastRenderedPageBreak/>
        <w:t xml:space="preserve">                                                                                                                                                                                     </w:t>
      </w:r>
    </w:p>
    <w:p w:rsidR="0027237C" w:rsidRPr="000870BB" w:rsidRDefault="00A847F1" w:rsidP="0027237C">
      <w:pPr>
        <w:shd w:val="clear" w:color="auto" w:fill="FFFFFF"/>
        <w:spacing w:after="0" w:line="240" w:lineRule="auto"/>
        <w:ind w:right="-426"/>
        <w:jc w:val="both"/>
        <w:rPr>
          <w:rFonts w:ascii="Times New Roman" w:hAnsi="Times New Roman" w:cs="Times New Roman"/>
          <w:b/>
          <w:i/>
          <w:spacing w:val="-4"/>
          <w:sz w:val="24"/>
          <w:szCs w:val="24"/>
        </w:rPr>
      </w:pPr>
      <w:bookmarkStart w:id="20" w:name="_Toc454281183"/>
      <w:r w:rsidRPr="000870BB">
        <w:rPr>
          <w:rStyle w:val="30"/>
          <w:color w:val="auto"/>
        </w:rPr>
        <w:t>1.2.</w:t>
      </w:r>
      <w:r w:rsidR="006147AD" w:rsidRPr="000870BB">
        <w:rPr>
          <w:rStyle w:val="30"/>
          <w:color w:val="auto"/>
        </w:rPr>
        <w:t>4</w:t>
      </w:r>
      <w:r w:rsidRPr="000870BB">
        <w:rPr>
          <w:rStyle w:val="30"/>
          <w:color w:val="auto"/>
        </w:rPr>
        <w:t xml:space="preserve">. </w:t>
      </w:r>
      <w:r w:rsidR="0027237C" w:rsidRPr="000870BB">
        <w:rPr>
          <w:rStyle w:val="30"/>
          <w:color w:val="auto"/>
        </w:rPr>
        <w:t>МАТЕМАТИКА И ИНФОРМАТИКА</w:t>
      </w:r>
      <w:bookmarkEnd w:id="20"/>
      <w:r w:rsidR="0027237C" w:rsidRPr="000870BB">
        <w:rPr>
          <w:rFonts w:ascii="Times New Roman" w:hAnsi="Times New Roman" w:cs="Times New Roman"/>
          <w:b/>
          <w:i/>
          <w:spacing w:val="-4"/>
          <w:sz w:val="24"/>
          <w:szCs w:val="24"/>
        </w:rPr>
        <w:t>.</w:t>
      </w:r>
    </w:p>
    <w:p w:rsidR="0027237C" w:rsidRPr="000870BB" w:rsidRDefault="0027237C" w:rsidP="0027237C">
      <w:pPr>
        <w:shd w:val="clear" w:color="auto" w:fill="FFFFFF"/>
        <w:spacing w:after="0" w:line="240" w:lineRule="auto"/>
        <w:ind w:left="10" w:right="-426" w:firstLine="701"/>
        <w:jc w:val="both"/>
        <w:rPr>
          <w:rFonts w:ascii="Times New Roman" w:hAnsi="Times New Roman" w:cs="Times New Roman"/>
          <w:sz w:val="24"/>
          <w:szCs w:val="24"/>
        </w:rPr>
      </w:pPr>
      <w:r w:rsidRPr="000870BB">
        <w:rPr>
          <w:rFonts w:ascii="Times New Roman" w:hAnsi="Times New Roman" w:cs="Times New Roman"/>
          <w:spacing w:val="-4"/>
          <w:sz w:val="24"/>
          <w:szCs w:val="24"/>
        </w:rPr>
        <w:t xml:space="preserve">В  результате  изучения  курса  </w:t>
      </w:r>
      <w:r w:rsidR="00B41372" w:rsidRPr="000870BB">
        <w:rPr>
          <w:rFonts w:ascii="Times New Roman" w:hAnsi="Times New Roman" w:cs="Times New Roman"/>
          <w:b/>
          <w:bCs/>
          <w:spacing w:val="-4"/>
          <w:sz w:val="24"/>
          <w:szCs w:val="24"/>
        </w:rPr>
        <w:t>математики,</w:t>
      </w:r>
      <w:r w:rsidRPr="000870BB">
        <w:rPr>
          <w:rFonts w:ascii="Times New Roman" w:hAnsi="Times New Roman" w:cs="Times New Roman"/>
          <w:spacing w:val="-4"/>
          <w:sz w:val="24"/>
          <w:szCs w:val="24"/>
        </w:rPr>
        <w:t xml:space="preserve">  обучающиеся  на </w:t>
      </w:r>
      <w:r w:rsidR="00834EF1" w:rsidRPr="000870BB">
        <w:rPr>
          <w:rFonts w:ascii="Times New Roman" w:hAnsi="Times New Roman" w:cs="Times New Roman"/>
          <w:spacing w:val="-4"/>
          <w:sz w:val="24"/>
          <w:szCs w:val="24"/>
        </w:rPr>
        <w:t xml:space="preserve"> уровне</w:t>
      </w:r>
      <w:r w:rsidRPr="000870BB">
        <w:rPr>
          <w:rFonts w:ascii="Times New Roman" w:hAnsi="Times New Roman" w:cs="Times New Roman"/>
          <w:spacing w:val="-4"/>
          <w:sz w:val="24"/>
          <w:szCs w:val="24"/>
        </w:rPr>
        <w:t xml:space="preserve"> </w:t>
      </w:r>
      <w:r w:rsidRPr="000870BB">
        <w:rPr>
          <w:rFonts w:ascii="Times New Roman" w:hAnsi="Times New Roman" w:cs="Times New Roman"/>
          <w:sz w:val="24"/>
          <w:szCs w:val="24"/>
        </w:rPr>
        <w:t>начального общего образования:</w:t>
      </w:r>
    </w:p>
    <w:p w:rsidR="0027237C" w:rsidRPr="000870BB" w:rsidRDefault="0027237C" w:rsidP="0027237C">
      <w:pPr>
        <w:shd w:val="clear" w:color="auto" w:fill="FFFFFF"/>
        <w:tabs>
          <w:tab w:val="left" w:pos="302"/>
        </w:tabs>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9"/>
          <w:sz w:val="24"/>
          <w:szCs w:val="24"/>
        </w:rPr>
        <w:t xml:space="preserve">научатся использовать начальные математические знания для описания окружающих предметов, процессов, явлений, оценки количественных и </w:t>
      </w:r>
      <w:r w:rsidRPr="000870BB">
        <w:rPr>
          <w:rFonts w:ascii="Times New Roman" w:hAnsi="Times New Roman" w:cs="Times New Roman"/>
          <w:sz w:val="24"/>
          <w:szCs w:val="24"/>
        </w:rPr>
        <w:t>пространственных отношений;</w:t>
      </w:r>
    </w:p>
    <w:p w:rsidR="0027237C" w:rsidRPr="000870BB" w:rsidRDefault="0027237C" w:rsidP="0027237C">
      <w:pPr>
        <w:shd w:val="clear" w:color="auto" w:fill="FFFFFF"/>
        <w:tabs>
          <w:tab w:val="left" w:pos="461"/>
        </w:tabs>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5"/>
          <w:sz w:val="24"/>
          <w:szCs w:val="24"/>
        </w:rPr>
        <w:t xml:space="preserve">овладеют основами логического и алгоритмического мышления, </w:t>
      </w:r>
      <w:r w:rsidRPr="000870BB">
        <w:rPr>
          <w:rFonts w:ascii="Times New Roman" w:hAnsi="Times New Roman" w:cs="Times New Roman"/>
          <w:spacing w:val="-1"/>
          <w:sz w:val="24"/>
          <w:szCs w:val="24"/>
        </w:rPr>
        <w:t xml:space="preserve">пространственного воображения и математической речи, приобретут </w:t>
      </w:r>
      <w:r w:rsidRPr="000870BB">
        <w:rPr>
          <w:rFonts w:ascii="Times New Roman" w:hAnsi="Times New Roman" w:cs="Times New Roman"/>
          <w:sz w:val="24"/>
          <w:szCs w:val="24"/>
        </w:rPr>
        <w:t>необходимые вычислительные навыки;</w:t>
      </w:r>
    </w:p>
    <w:p w:rsidR="0027237C" w:rsidRPr="000870BB" w:rsidRDefault="0027237C" w:rsidP="005040A4">
      <w:pPr>
        <w:widowControl w:val="0"/>
        <w:numPr>
          <w:ilvl w:val="0"/>
          <w:numId w:val="35"/>
        </w:numPr>
        <w:shd w:val="clear" w:color="auto" w:fill="FFFFFF"/>
        <w:tabs>
          <w:tab w:val="left" w:pos="250"/>
        </w:tabs>
        <w:suppressAutoHyphens/>
        <w:autoSpaceDE w:val="0"/>
        <w:spacing w:after="0" w:line="240" w:lineRule="auto"/>
        <w:ind w:left="5" w:right="-426"/>
        <w:jc w:val="both"/>
        <w:rPr>
          <w:rFonts w:ascii="Times New Roman" w:hAnsi="Times New Roman" w:cs="Times New Roman"/>
          <w:sz w:val="24"/>
          <w:szCs w:val="24"/>
        </w:rPr>
      </w:pPr>
      <w:r w:rsidRPr="000870BB">
        <w:rPr>
          <w:rFonts w:ascii="Times New Roman" w:hAnsi="Times New Roman" w:cs="Times New Roman"/>
          <w:spacing w:val="-9"/>
          <w:sz w:val="24"/>
          <w:szCs w:val="24"/>
        </w:rPr>
        <w:t xml:space="preserve">научатся применять математические знания и представления для решения </w:t>
      </w:r>
      <w:r w:rsidRPr="000870BB">
        <w:rPr>
          <w:rFonts w:ascii="Times New Roman" w:hAnsi="Times New Roman" w:cs="Times New Roman"/>
          <w:spacing w:val="-4"/>
          <w:sz w:val="24"/>
          <w:szCs w:val="24"/>
        </w:rPr>
        <w:t xml:space="preserve">учебных задач, приобретут начальный опыт применения математических </w:t>
      </w:r>
      <w:r w:rsidRPr="000870BB">
        <w:rPr>
          <w:rFonts w:ascii="Times New Roman" w:hAnsi="Times New Roman" w:cs="Times New Roman"/>
          <w:sz w:val="24"/>
          <w:szCs w:val="24"/>
        </w:rPr>
        <w:t>знаний в повседневных ситуациях;</w:t>
      </w:r>
    </w:p>
    <w:p w:rsidR="0027237C" w:rsidRPr="000870BB" w:rsidRDefault="0027237C" w:rsidP="005040A4">
      <w:pPr>
        <w:widowControl w:val="0"/>
        <w:numPr>
          <w:ilvl w:val="0"/>
          <w:numId w:val="35"/>
        </w:numPr>
        <w:shd w:val="clear" w:color="auto" w:fill="FFFFFF"/>
        <w:tabs>
          <w:tab w:val="left" w:pos="250"/>
        </w:tabs>
        <w:suppressAutoHyphens/>
        <w:autoSpaceDE w:val="0"/>
        <w:spacing w:after="0" w:line="240" w:lineRule="auto"/>
        <w:ind w:left="5" w:right="-426"/>
        <w:jc w:val="both"/>
        <w:rPr>
          <w:rFonts w:ascii="Times New Roman" w:hAnsi="Times New Roman" w:cs="Times New Roman"/>
          <w:sz w:val="24"/>
          <w:szCs w:val="24"/>
        </w:rPr>
      </w:pPr>
      <w:r w:rsidRPr="000870BB">
        <w:rPr>
          <w:rFonts w:ascii="Times New Roman" w:hAnsi="Times New Roman" w:cs="Times New Roman"/>
          <w:spacing w:val="-1"/>
          <w:sz w:val="24"/>
          <w:szCs w:val="24"/>
        </w:rPr>
        <w:t xml:space="preserve">получат представление о числе как результате счёта и измерения, о </w:t>
      </w:r>
      <w:r w:rsidRPr="000870BB">
        <w:rPr>
          <w:rFonts w:ascii="Times New Roman" w:hAnsi="Times New Roman" w:cs="Times New Roman"/>
          <w:spacing w:val="-9"/>
          <w:sz w:val="24"/>
          <w:szCs w:val="24"/>
        </w:rPr>
        <w:t xml:space="preserve">десятичном принципе записи чисел; научатся выполнять устно и письменно </w:t>
      </w:r>
      <w:r w:rsidRPr="000870BB">
        <w:rPr>
          <w:rFonts w:ascii="Times New Roman" w:hAnsi="Times New Roman" w:cs="Times New Roman"/>
          <w:spacing w:val="-10"/>
          <w:sz w:val="24"/>
          <w:szCs w:val="24"/>
        </w:rPr>
        <w:t xml:space="preserve">арифметические действия с числами; находить неизвестный компонент </w:t>
      </w:r>
      <w:r w:rsidRPr="000870BB">
        <w:rPr>
          <w:rFonts w:ascii="Times New Roman" w:hAnsi="Times New Roman" w:cs="Times New Roman"/>
          <w:spacing w:val="-9"/>
          <w:sz w:val="24"/>
          <w:szCs w:val="24"/>
        </w:rPr>
        <w:t xml:space="preserve">арифметического действия; составлять числовое выражение и находить его </w:t>
      </w:r>
      <w:r w:rsidRPr="000870BB">
        <w:rPr>
          <w:rFonts w:ascii="Times New Roman" w:hAnsi="Times New Roman" w:cs="Times New Roman"/>
          <w:sz w:val="24"/>
          <w:szCs w:val="24"/>
        </w:rPr>
        <w:t>значение; накопят опыт решения текстовых задач;</w:t>
      </w:r>
    </w:p>
    <w:p w:rsidR="0027237C" w:rsidRPr="000870BB" w:rsidRDefault="0027237C" w:rsidP="0027237C">
      <w:pPr>
        <w:shd w:val="clear" w:color="auto" w:fill="FFFFFF"/>
        <w:tabs>
          <w:tab w:val="left" w:pos="408"/>
        </w:tabs>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4"/>
          <w:sz w:val="24"/>
          <w:szCs w:val="24"/>
        </w:rPr>
        <w:t xml:space="preserve">познакомятся с простейшими геометрическими формами, научатся </w:t>
      </w:r>
      <w:r w:rsidRPr="000870BB">
        <w:rPr>
          <w:rFonts w:ascii="Times New Roman" w:hAnsi="Times New Roman" w:cs="Times New Roman"/>
          <w:spacing w:val="-5"/>
          <w:sz w:val="24"/>
          <w:szCs w:val="24"/>
        </w:rPr>
        <w:t xml:space="preserve">распознавать, называть и изображать геометрические фигуры, овладеют </w:t>
      </w:r>
      <w:r w:rsidRPr="000870BB">
        <w:rPr>
          <w:rFonts w:ascii="Times New Roman" w:hAnsi="Times New Roman" w:cs="Times New Roman"/>
          <w:sz w:val="24"/>
          <w:szCs w:val="24"/>
        </w:rPr>
        <w:t>способами измерения длин и площадей;</w:t>
      </w:r>
    </w:p>
    <w:p w:rsidR="0027237C" w:rsidRPr="000870BB" w:rsidRDefault="0027237C" w:rsidP="0027237C">
      <w:pPr>
        <w:shd w:val="clear" w:color="auto" w:fill="FFFFFF"/>
        <w:tabs>
          <w:tab w:val="left" w:pos="317"/>
        </w:tabs>
        <w:spacing w:after="0" w:line="240" w:lineRule="auto"/>
        <w:ind w:left="5"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9"/>
          <w:sz w:val="24"/>
          <w:szCs w:val="24"/>
        </w:rPr>
        <w:t xml:space="preserve">приобретут в ходе работы с таблицами и диаграммами важные для </w:t>
      </w:r>
      <w:r w:rsidRPr="000870BB">
        <w:rPr>
          <w:rFonts w:ascii="Times New Roman" w:hAnsi="Times New Roman" w:cs="Times New Roman"/>
          <w:spacing w:val="-10"/>
          <w:sz w:val="24"/>
          <w:szCs w:val="24"/>
        </w:rPr>
        <w:t xml:space="preserve">практико-ориентированной математической деятельности умения, связанные с </w:t>
      </w:r>
      <w:r w:rsidRPr="000870BB">
        <w:rPr>
          <w:rFonts w:ascii="Times New Roman" w:hAnsi="Times New Roman" w:cs="Times New Roman"/>
          <w:spacing w:val="-3"/>
          <w:sz w:val="24"/>
          <w:szCs w:val="24"/>
        </w:rPr>
        <w:t xml:space="preserve">представлением, анализом и интерпретацией данных; смогут научиться </w:t>
      </w:r>
      <w:r w:rsidRPr="000870BB">
        <w:rPr>
          <w:rFonts w:ascii="Times New Roman" w:hAnsi="Times New Roman" w:cs="Times New Roman"/>
          <w:spacing w:val="-5"/>
          <w:sz w:val="24"/>
          <w:szCs w:val="24"/>
        </w:rPr>
        <w:t xml:space="preserve">извлекать необходимые данные из таблиц и диаграмм, заполнять готовые </w:t>
      </w:r>
      <w:r w:rsidRPr="000870BB">
        <w:rPr>
          <w:rFonts w:ascii="Times New Roman" w:hAnsi="Times New Roman" w:cs="Times New Roman"/>
          <w:spacing w:val="-7"/>
          <w:sz w:val="24"/>
          <w:szCs w:val="24"/>
        </w:rPr>
        <w:t xml:space="preserve">формы, объяснять, сравнивать и обобщать информацию, делать выводы и </w:t>
      </w:r>
      <w:r w:rsidRPr="000870BB">
        <w:rPr>
          <w:rFonts w:ascii="Times New Roman" w:hAnsi="Times New Roman" w:cs="Times New Roman"/>
          <w:sz w:val="24"/>
          <w:szCs w:val="24"/>
        </w:rPr>
        <w:t>прогнозы.</w:t>
      </w:r>
    </w:p>
    <w:p w:rsidR="0027237C" w:rsidRPr="000870BB" w:rsidRDefault="0027237C" w:rsidP="0027237C">
      <w:pPr>
        <w:shd w:val="clear" w:color="auto" w:fill="FFFFFF"/>
        <w:spacing w:after="0" w:line="240" w:lineRule="auto"/>
        <w:ind w:left="5" w:right="-426"/>
        <w:jc w:val="both"/>
        <w:rPr>
          <w:rFonts w:ascii="Times New Roman" w:hAnsi="Times New Roman" w:cs="Times New Roman"/>
          <w:b/>
          <w:bCs/>
          <w:spacing w:val="-10"/>
          <w:sz w:val="24"/>
          <w:szCs w:val="24"/>
        </w:rPr>
      </w:pPr>
      <w:r w:rsidRPr="000870BB">
        <w:rPr>
          <w:rFonts w:ascii="Times New Roman" w:hAnsi="Times New Roman" w:cs="Times New Roman"/>
          <w:b/>
          <w:bCs/>
          <w:spacing w:val="-10"/>
          <w:sz w:val="24"/>
          <w:szCs w:val="24"/>
        </w:rPr>
        <w:t>Числа и величины</w:t>
      </w:r>
    </w:p>
    <w:p w:rsidR="0027237C" w:rsidRPr="000870BB" w:rsidRDefault="0027237C" w:rsidP="0027237C">
      <w:pPr>
        <w:shd w:val="clear" w:color="auto" w:fill="FFFFFF"/>
        <w:spacing w:after="0" w:line="240" w:lineRule="auto"/>
        <w:ind w:right="-426"/>
        <w:jc w:val="both"/>
        <w:rPr>
          <w:rFonts w:ascii="Times New Roman" w:hAnsi="Times New Roman" w:cs="Times New Roman"/>
          <w:spacing w:val="-10"/>
          <w:sz w:val="24"/>
          <w:szCs w:val="24"/>
          <w:u w:val="single"/>
        </w:rPr>
      </w:pPr>
      <w:r w:rsidRPr="000870BB">
        <w:rPr>
          <w:rFonts w:ascii="Times New Roman" w:hAnsi="Times New Roman" w:cs="Times New Roman"/>
          <w:spacing w:val="-10"/>
          <w:sz w:val="24"/>
          <w:szCs w:val="24"/>
          <w:u w:val="single"/>
        </w:rPr>
        <w:t>Выпускник научится:</w:t>
      </w:r>
    </w:p>
    <w:p w:rsidR="0027237C" w:rsidRPr="000870BB" w:rsidRDefault="0027237C" w:rsidP="0027237C">
      <w:pPr>
        <w:shd w:val="clear" w:color="auto" w:fill="FFFFFF"/>
        <w:tabs>
          <w:tab w:val="left" w:pos="163"/>
        </w:tabs>
        <w:spacing w:after="0" w:line="240" w:lineRule="auto"/>
        <w:ind w:left="10" w:right="-426"/>
        <w:jc w:val="both"/>
        <w:rPr>
          <w:rFonts w:ascii="Times New Roman" w:hAnsi="Times New Roman" w:cs="Times New Roman"/>
          <w:spacing w:val="-9"/>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9"/>
          <w:sz w:val="24"/>
          <w:szCs w:val="24"/>
        </w:rPr>
        <w:t>читать, записывать, сравнивать, упорядочивать числа от нуля до миллиона;</w:t>
      </w:r>
    </w:p>
    <w:p w:rsidR="0027237C" w:rsidRPr="000870BB" w:rsidRDefault="0027237C" w:rsidP="0027237C">
      <w:pPr>
        <w:shd w:val="clear" w:color="auto" w:fill="FFFFFF"/>
        <w:tabs>
          <w:tab w:val="left" w:pos="202"/>
        </w:tabs>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9"/>
          <w:sz w:val="24"/>
          <w:szCs w:val="24"/>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w:t>
      </w:r>
      <w:r w:rsidRPr="000870BB">
        <w:rPr>
          <w:rFonts w:ascii="Times New Roman" w:hAnsi="Times New Roman" w:cs="Times New Roman"/>
          <w:spacing w:val="-4"/>
          <w:sz w:val="24"/>
          <w:szCs w:val="24"/>
        </w:rPr>
        <w:t xml:space="preserve">самостоятельно выбранному правилу (увеличение/уменьшение числа на </w:t>
      </w:r>
      <w:r w:rsidRPr="000870BB">
        <w:rPr>
          <w:rFonts w:ascii="Times New Roman" w:hAnsi="Times New Roman" w:cs="Times New Roman"/>
          <w:spacing w:val="-10"/>
          <w:sz w:val="24"/>
          <w:szCs w:val="24"/>
        </w:rPr>
        <w:t>несколько единиц, увеличение/уменьшение числа в несколько раз);</w:t>
      </w:r>
    </w:p>
    <w:p w:rsidR="0027237C" w:rsidRPr="000870BB" w:rsidRDefault="0027237C" w:rsidP="005040A4">
      <w:pPr>
        <w:widowControl w:val="0"/>
        <w:numPr>
          <w:ilvl w:val="0"/>
          <w:numId w:val="36"/>
        </w:numPr>
        <w:shd w:val="clear" w:color="auto" w:fill="FFFFFF"/>
        <w:tabs>
          <w:tab w:val="left" w:pos="202"/>
        </w:tabs>
        <w:suppressAutoHyphens/>
        <w:autoSpaceDE w:val="0"/>
        <w:spacing w:after="0" w:line="240" w:lineRule="auto"/>
        <w:ind w:left="5" w:right="-426"/>
        <w:jc w:val="both"/>
        <w:rPr>
          <w:rFonts w:ascii="Times New Roman" w:hAnsi="Times New Roman" w:cs="Times New Roman"/>
          <w:sz w:val="24"/>
          <w:szCs w:val="24"/>
        </w:rPr>
      </w:pPr>
      <w:r w:rsidRPr="000870BB">
        <w:rPr>
          <w:rFonts w:ascii="Times New Roman" w:hAnsi="Times New Roman" w:cs="Times New Roman"/>
          <w:spacing w:val="-7"/>
          <w:sz w:val="24"/>
          <w:szCs w:val="24"/>
        </w:rPr>
        <w:t xml:space="preserve">группировать числа по заданному или самостоятельно установленному </w:t>
      </w:r>
      <w:r w:rsidRPr="000870BB">
        <w:rPr>
          <w:rFonts w:ascii="Times New Roman" w:hAnsi="Times New Roman" w:cs="Times New Roman"/>
          <w:sz w:val="24"/>
          <w:szCs w:val="24"/>
        </w:rPr>
        <w:t>признаку;</w:t>
      </w:r>
    </w:p>
    <w:p w:rsidR="0027237C" w:rsidRPr="000870BB" w:rsidRDefault="0027237C" w:rsidP="005040A4">
      <w:pPr>
        <w:widowControl w:val="0"/>
        <w:numPr>
          <w:ilvl w:val="0"/>
          <w:numId w:val="36"/>
        </w:numPr>
        <w:shd w:val="clear" w:color="auto" w:fill="FFFFFF"/>
        <w:tabs>
          <w:tab w:val="left" w:pos="202"/>
        </w:tabs>
        <w:suppressAutoHyphens/>
        <w:autoSpaceDE w:val="0"/>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pacing w:val="-9"/>
          <w:sz w:val="24"/>
          <w:szCs w:val="24"/>
        </w:rPr>
        <w:t xml:space="preserve">читать и записывать величины (массу, время, длину, площадь, скорость), </w:t>
      </w:r>
      <w:r w:rsidRPr="000870BB">
        <w:rPr>
          <w:rFonts w:ascii="Times New Roman" w:hAnsi="Times New Roman" w:cs="Times New Roman"/>
          <w:spacing w:val="-10"/>
          <w:sz w:val="24"/>
          <w:szCs w:val="24"/>
        </w:rPr>
        <w:t xml:space="preserve">используя основные единицы измерения величин и соотношения между ними </w:t>
      </w:r>
      <w:r w:rsidRPr="000870BB">
        <w:rPr>
          <w:rFonts w:ascii="Times New Roman" w:hAnsi="Times New Roman" w:cs="Times New Roman"/>
          <w:spacing w:val="-11"/>
          <w:sz w:val="24"/>
          <w:szCs w:val="24"/>
        </w:rPr>
        <w:t xml:space="preserve">(килограмм — грамм; год — месяц — неделя — сутки — час — минута, минута </w:t>
      </w:r>
      <w:r w:rsidRPr="000870BB">
        <w:rPr>
          <w:rFonts w:ascii="Times New Roman" w:hAnsi="Times New Roman" w:cs="Times New Roman"/>
          <w:spacing w:val="-10"/>
          <w:sz w:val="24"/>
          <w:szCs w:val="24"/>
        </w:rPr>
        <w:t>—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27237C" w:rsidRPr="000870BB" w:rsidRDefault="0027237C" w:rsidP="0027237C">
      <w:pPr>
        <w:widowControl w:val="0"/>
        <w:shd w:val="clear" w:color="auto" w:fill="FFFFFF"/>
        <w:tabs>
          <w:tab w:val="left" w:pos="202"/>
        </w:tabs>
        <w:suppressAutoHyphens/>
        <w:autoSpaceDE w:val="0"/>
        <w:spacing w:after="0" w:line="240" w:lineRule="auto"/>
        <w:ind w:left="10" w:right="-426"/>
        <w:jc w:val="both"/>
        <w:rPr>
          <w:rFonts w:ascii="Times New Roman" w:hAnsi="Times New Roman" w:cs="Times New Roman"/>
          <w:sz w:val="24"/>
          <w:szCs w:val="24"/>
          <w:u w:val="single"/>
        </w:rPr>
      </w:pPr>
      <w:r w:rsidRPr="000870BB">
        <w:rPr>
          <w:rFonts w:ascii="Times New Roman" w:hAnsi="Times New Roman" w:cs="Times New Roman"/>
          <w:spacing w:val="-10"/>
          <w:sz w:val="24"/>
          <w:szCs w:val="24"/>
        </w:rPr>
        <w:t xml:space="preserve"> </w:t>
      </w:r>
      <w:r w:rsidRPr="000870BB">
        <w:rPr>
          <w:rFonts w:ascii="Times New Roman" w:hAnsi="Times New Roman" w:cs="Times New Roman"/>
          <w:sz w:val="24"/>
          <w:szCs w:val="24"/>
          <w:u w:val="single"/>
        </w:rPr>
        <w:t>Выпускник получит возможность научиться:</w:t>
      </w:r>
    </w:p>
    <w:p w:rsidR="0027237C" w:rsidRPr="000870BB" w:rsidRDefault="0027237C" w:rsidP="005040A4">
      <w:pPr>
        <w:widowControl w:val="0"/>
        <w:numPr>
          <w:ilvl w:val="0"/>
          <w:numId w:val="36"/>
        </w:numPr>
        <w:shd w:val="clear" w:color="auto" w:fill="FFFFFF"/>
        <w:tabs>
          <w:tab w:val="left" w:pos="202"/>
        </w:tabs>
        <w:suppressAutoHyphens/>
        <w:autoSpaceDE w:val="0"/>
        <w:spacing w:before="5" w:after="0" w:line="240" w:lineRule="auto"/>
        <w:ind w:left="5" w:right="-426"/>
        <w:jc w:val="both"/>
        <w:rPr>
          <w:rFonts w:ascii="Times New Roman" w:hAnsi="Times New Roman" w:cs="Times New Roman"/>
          <w:sz w:val="24"/>
          <w:szCs w:val="24"/>
        </w:rPr>
      </w:pPr>
      <w:r w:rsidRPr="000870BB">
        <w:rPr>
          <w:rFonts w:ascii="Times New Roman" w:hAnsi="Times New Roman" w:cs="Times New Roman"/>
          <w:spacing w:val="-9"/>
          <w:sz w:val="24"/>
          <w:szCs w:val="24"/>
        </w:rPr>
        <w:t xml:space="preserve">классифицировать числа по одному или нескольким основаниям, объяснять </w:t>
      </w:r>
      <w:r w:rsidRPr="000870BB">
        <w:rPr>
          <w:rFonts w:ascii="Times New Roman" w:hAnsi="Times New Roman" w:cs="Times New Roman"/>
          <w:sz w:val="24"/>
          <w:szCs w:val="24"/>
        </w:rPr>
        <w:t>свои действия;</w:t>
      </w:r>
    </w:p>
    <w:p w:rsidR="0027237C" w:rsidRPr="000870BB" w:rsidRDefault="0027237C" w:rsidP="005040A4">
      <w:pPr>
        <w:widowControl w:val="0"/>
        <w:numPr>
          <w:ilvl w:val="0"/>
          <w:numId w:val="36"/>
        </w:numPr>
        <w:shd w:val="clear" w:color="auto" w:fill="FFFFFF"/>
        <w:tabs>
          <w:tab w:val="left" w:pos="202"/>
        </w:tabs>
        <w:suppressAutoHyphens/>
        <w:autoSpaceDE w:val="0"/>
        <w:spacing w:after="0" w:line="240" w:lineRule="auto"/>
        <w:ind w:left="5" w:right="-426"/>
        <w:jc w:val="both"/>
        <w:rPr>
          <w:rFonts w:ascii="Times New Roman" w:hAnsi="Times New Roman" w:cs="Times New Roman"/>
          <w:sz w:val="24"/>
          <w:szCs w:val="24"/>
        </w:rPr>
      </w:pPr>
      <w:r w:rsidRPr="000870BB">
        <w:rPr>
          <w:rFonts w:ascii="Times New Roman" w:hAnsi="Times New Roman" w:cs="Times New Roman"/>
          <w:spacing w:val="-10"/>
          <w:sz w:val="24"/>
          <w:szCs w:val="24"/>
        </w:rPr>
        <w:t xml:space="preserve">выбирать единицу для измерения данной величины (длины, массы, площади, </w:t>
      </w:r>
      <w:r w:rsidRPr="000870BB">
        <w:rPr>
          <w:rFonts w:ascii="Times New Roman" w:hAnsi="Times New Roman" w:cs="Times New Roman"/>
          <w:sz w:val="24"/>
          <w:szCs w:val="24"/>
        </w:rPr>
        <w:t>времени), объяснять свои действия.</w:t>
      </w:r>
    </w:p>
    <w:p w:rsidR="0027237C" w:rsidRPr="000870BB" w:rsidRDefault="0027237C" w:rsidP="0027237C">
      <w:pPr>
        <w:shd w:val="clear" w:color="auto" w:fill="FFFFFF"/>
        <w:tabs>
          <w:tab w:val="left" w:pos="701"/>
        </w:tabs>
        <w:spacing w:after="0" w:line="240" w:lineRule="auto"/>
        <w:ind w:left="701" w:right="-426" w:hanging="686"/>
        <w:jc w:val="both"/>
        <w:rPr>
          <w:rFonts w:ascii="Times New Roman" w:hAnsi="Times New Roman" w:cs="Times New Roman"/>
          <w:b/>
          <w:spacing w:val="-11"/>
          <w:sz w:val="24"/>
          <w:szCs w:val="24"/>
        </w:rPr>
      </w:pPr>
      <w:r w:rsidRPr="000870BB">
        <w:rPr>
          <w:rFonts w:ascii="Times New Roman" w:hAnsi="Times New Roman" w:cs="Times New Roman"/>
          <w:b/>
          <w:spacing w:val="-12"/>
          <w:sz w:val="24"/>
          <w:szCs w:val="24"/>
        </w:rPr>
        <w:t>Арифметические действия</w:t>
      </w:r>
    </w:p>
    <w:p w:rsidR="0027237C" w:rsidRPr="000870BB" w:rsidRDefault="0027237C" w:rsidP="0027237C">
      <w:pPr>
        <w:shd w:val="clear" w:color="auto" w:fill="FFFFFF"/>
        <w:tabs>
          <w:tab w:val="left" w:pos="701"/>
        </w:tabs>
        <w:spacing w:after="0" w:line="240" w:lineRule="auto"/>
        <w:ind w:left="701" w:right="-426" w:hanging="686"/>
        <w:jc w:val="both"/>
        <w:rPr>
          <w:rFonts w:ascii="Times New Roman" w:hAnsi="Times New Roman" w:cs="Times New Roman"/>
          <w:spacing w:val="-11"/>
          <w:sz w:val="24"/>
          <w:szCs w:val="24"/>
          <w:u w:val="single"/>
        </w:rPr>
      </w:pPr>
      <w:r w:rsidRPr="000870BB">
        <w:rPr>
          <w:rFonts w:ascii="Times New Roman" w:hAnsi="Times New Roman" w:cs="Times New Roman"/>
          <w:spacing w:val="-11"/>
          <w:sz w:val="24"/>
          <w:szCs w:val="24"/>
          <w:u w:val="single"/>
        </w:rPr>
        <w:t>Выпускник научится:</w:t>
      </w:r>
    </w:p>
    <w:p w:rsidR="0027237C" w:rsidRPr="000870BB" w:rsidRDefault="0027237C" w:rsidP="0027237C">
      <w:pPr>
        <w:shd w:val="clear" w:color="auto" w:fill="FFFFFF"/>
        <w:tabs>
          <w:tab w:val="left" w:pos="331"/>
        </w:tabs>
        <w:spacing w:after="0" w:line="240" w:lineRule="auto"/>
        <w:ind w:left="10" w:right="-426"/>
        <w:jc w:val="both"/>
        <w:rPr>
          <w:rFonts w:ascii="Times New Roman" w:hAnsi="Times New Roman" w:cs="Times New Roman"/>
          <w:spacing w:val="-12"/>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6"/>
          <w:sz w:val="24"/>
          <w:szCs w:val="24"/>
        </w:rPr>
        <w:t xml:space="preserve">выполнять письменно действия с многозначными числами (сложение, </w:t>
      </w:r>
      <w:r w:rsidRPr="000870BB">
        <w:rPr>
          <w:rFonts w:ascii="Times New Roman" w:hAnsi="Times New Roman" w:cs="Times New Roman"/>
          <w:spacing w:val="-10"/>
          <w:sz w:val="24"/>
          <w:szCs w:val="24"/>
        </w:rPr>
        <w:t xml:space="preserve">вычитание, умножение и деление на однозначное, двузначное числа в пределах </w:t>
      </w:r>
      <w:r w:rsidRPr="000870BB">
        <w:rPr>
          <w:rFonts w:ascii="Times New Roman" w:hAnsi="Times New Roman" w:cs="Times New Roman"/>
          <w:spacing w:val="-9"/>
          <w:sz w:val="24"/>
          <w:szCs w:val="24"/>
        </w:rPr>
        <w:t xml:space="preserve">10 000) с использованием таблиц сложения и умножения чисел, алгоритмов </w:t>
      </w:r>
      <w:r w:rsidRPr="000870BB">
        <w:rPr>
          <w:rFonts w:ascii="Times New Roman" w:hAnsi="Times New Roman" w:cs="Times New Roman"/>
          <w:spacing w:val="-10"/>
          <w:sz w:val="24"/>
          <w:szCs w:val="24"/>
        </w:rPr>
        <w:t xml:space="preserve">письменных арифметических действий (в том числе деления с </w:t>
      </w:r>
      <w:r w:rsidRPr="000870BB">
        <w:rPr>
          <w:rFonts w:ascii="Times New Roman" w:hAnsi="Times New Roman" w:cs="Times New Roman"/>
          <w:spacing w:val="-12"/>
          <w:sz w:val="24"/>
          <w:szCs w:val="24"/>
        </w:rPr>
        <w:t>остатком);</w:t>
      </w:r>
    </w:p>
    <w:p w:rsidR="0027237C" w:rsidRPr="000870BB" w:rsidRDefault="0027237C" w:rsidP="005040A4">
      <w:pPr>
        <w:widowControl w:val="0"/>
        <w:numPr>
          <w:ilvl w:val="0"/>
          <w:numId w:val="37"/>
        </w:numPr>
        <w:shd w:val="clear" w:color="auto" w:fill="FFFFFF"/>
        <w:tabs>
          <w:tab w:val="left" w:pos="206"/>
        </w:tabs>
        <w:suppressAutoHyphens/>
        <w:autoSpaceDE w:val="0"/>
        <w:spacing w:after="0" w:line="240" w:lineRule="auto"/>
        <w:ind w:left="5" w:right="-426"/>
        <w:jc w:val="both"/>
        <w:rPr>
          <w:rFonts w:ascii="Times New Roman" w:hAnsi="Times New Roman" w:cs="Times New Roman"/>
          <w:sz w:val="24"/>
          <w:szCs w:val="24"/>
        </w:rPr>
      </w:pPr>
      <w:r w:rsidRPr="000870BB">
        <w:rPr>
          <w:rFonts w:ascii="Times New Roman" w:hAnsi="Times New Roman" w:cs="Times New Roman"/>
          <w:spacing w:val="-9"/>
          <w:sz w:val="24"/>
          <w:szCs w:val="24"/>
        </w:rP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w:t>
      </w:r>
      <w:r w:rsidRPr="000870BB">
        <w:rPr>
          <w:rFonts w:ascii="Times New Roman" w:hAnsi="Times New Roman" w:cs="Times New Roman"/>
          <w:sz w:val="24"/>
          <w:szCs w:val="24"/>
        </w:rPr>
        <w:t>100 (в том числе с нулём и числом 1);</w:t>
      </w:r>
    </w:p>
    <w:p w:rsidR="0027237C" w:rsidRPr="000870BB" w:rsidRDefault="0027237C" w:rsidP="005040A4">
      <w:pPr>
        <w:widowControl w:val="0"/>
        <w:numPr>
          <w:ilvl w:val="0"/>
          <w:numId w:val="37"/>
        </w:numPr>
        <w:shd w:val="clear" w:color="auto" w:fill="FFFFFF"/>
        <w:tabs>
          <w:tab w:val="left" w:pos="206"/>
        </w:tabs>
        <w:suppressAutoHyphens/>
        <w:autoSpaceDE w:val="0"/>
        <w:spacing w:after="0" w:line="240" w:lineRule="auto"/>
        <w:ind w:left="5" w:right="-426"/>
        <w:jc w:val="both"/>
        <w:rPr>
          <w:rFonts w:ascii="Times New Roman" w:hAnsi="Times New Roman" w:cs="Times New Roman"/>
          <w:sz w:val="24"/>
          <w:szCs w:val="24"/>
        </w:rPr>
      </w:pPr>
      <w:r w:rsidRPr="000870BB">
        <w:rPr>
          <w:rFonts w:ascii="Times New Roman" w:hAnsi="Times New Roman" w:cs="Times New Roman"/>
          <w:spacing w:val="-10"/>
          <w:sz w:val="24"/>
          <w:szCs w:val="24"/>
        </w:rPr>
        <w:t xml:space="preserve">выделять неизвестный компонент арифметического действия и находить его </w:t>
      </w:r>
      <w:r w:rsidRPr="000870BB">
        <w:rPr>
          <w:rFonts w:ascii="Times New Roman" w:hAnsi="Times New Roman" w:cs="Times New Roman"/>
          <w:sz w:val="24"/>
          <w:szCs w:val="24"/>
        </w:rPr>
        <w:t>значение;</w:t>
      </w:r>
    </w:p>
    <w:p w:rsidR="0027237C" w:rsidRPr="000870BB" w:rsidRDefault="0027237C" w:rsidP="0027237C">
      <w:pPr>
        <w:shd w:val="clear" w:color="auto" w:fill="FFFFFF"/>
        <w:tabs>
          <w:tab w:val="left" w:pos="504"/>
        </w:tabs>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z w:val="24"/>
          <w:szCs w:val="24"/>
        </w:rPr>
        <w:t>• вычислять значение числового выражения (содержащего 2—3 арифметических действия, со скобками и без скобок).</w:t>
      </w:r>
    </w:p>
    <w:p w:rsidR="0027237C" w:rsidRPr="000870BB" w:rsidRDefault="0027237C" w:rsidP="0027237C">
      <w:pPr>
        <w:shd w:val="clear" w:color="auto" w:fill="FFFFFF"/>
        <w:spacing w:after="0" w:line="240" w:lineRule="auto"/>
        <w:ind w:right="-426"/>
        <w:jc w:val="both"/>
        <w:rPr>
          <w:rFonts w:ascii="Times New Roman" w:hAnsi="Times New Roman" w:cs="Times New Roman"/>
          <w:spacing w:val="-10"/>
          <w:sz w:val="24"/>
          <w:szCs w:val="24"/>
          <w:u w:val="single"/>
        </w:rPr>
      </w:pPr>
      <w:r w:rsidRPr="000870BB">
        <w:rPr>
          <w:rFonts w:ascii="Times New Roman" w:hAnsi="Times New Roman" w:cs="Times New Roman"/>
          <w:spacing w:val="-10"/>
          <w:sz w:val="24"/>
          <w:szCs w:val="24"/>
          <w:u w:val="single"/>
        </w:rPr>
        <w:t>Выпускник получит возможность научиться:</w:t>
      </w:r>
    </w:p>
    <w:p w:rsidR="0027237C" w:rsidRPr="000870BB" w:rsidRDefault="0027237C"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выполнять действия с величинами;</w:t>
      </w:r>
    </w:p>
    <w:p w:rsidR="0027237C" w:rsidRPr="000870BB" w:rsidRDefault="0027237C" w:rsidP="005040A4">
      <w:pPr>
        <w:widowControl w:val="0"/>
        <w:numPr>
          <w:ilvl w:val="0"/>
          <w:numId w:val="7"/>
        </w:numPr>
        <w:shd w:val="clear" w:color="auto" w:fill="FFFFFF"/>
        <w:tabs>
          <w:tab w:val="left" w:pos="173"/>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использовать свойства арифметических действий для удобства вычислений;</w:t>
      </w:r>
    </w:p>
    <w:p w:rsidR="0027237C" w:rsidRPr="000870BB" w:rsidRDefault="0027237C" w:rsidP="00E9420E">
      <w:pPr>
        <w:shd w:val="clear" w:color="auto" w:fill="FFFFFF"/>
        <w:tabs>
          <w:tab w:val="left" w:pos="298"/>
        </w:tabs>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w:t>
      </w:r>
      <w:r w:rsidRPr="000870BB">
        <w:rPr>
          <w:rFonts w:ascii="Times New Roman" w:hAnsi="Times New Roman" w:cs="Times New Roman"/>
          <w:spacing w:val="-5"/>
          <w:sz w:val="24"/>
          <w:szCs w:val="24"/>
        </w:rPr>
        <w:t xml:space="preserve">проводить проверку правильности вычислений (с помощью обратного </w:t>
      </w:r>
      <w:r w:rsidRPr="000870BB">
        <w:rPr>
          <w:rFonts w:ascii="Times New Roman" w:hAnsi="Times New Roman" w:cs="Times New Roman"/>
          <w:sz w:val="24"/>
          <w:szCs w:val="24"/>
        </w:rPr>
        <w:t>действия, прикидки и оценки результата действия).</w:t>
      </w:r>
    </w:p>
    <w:p w:rsidR="0027237C" w:rsidRPr="000870BB" w:rsidRDefault="0027237C" w:rsidP="0027237C">
      <w:pPr>
        <w:shd w:val="clear" w:color="auto" w:fill="FFFFFF"/>
        <w:tabs>
          <w:tab w:val="left" w:pos="691"/>
        </w:tabs>
        <w:spacing w:after="0" w:line="240" w:lineRule="auto"/>
        <w:ind w:right="-426"/>
        <w:jc w:val="both"/>
        <w:rPr>
          <w:rFonts w:ascii="Times New Roman" w:hAnsi="Times New Roman" w:cs="Times New Roman"/>
          <w:b/>
          <w:spacing w:val="-12"/>
          <w:sz w:val="24"/>
          <w:szCs w:val="24"/>
        </w:rPr>
      </w:pPr>
      <w:r w:rsidRPr="000870BB">
        <w:rPr>
          <w:rFonts w:ascii="Times New Roman" w:hAnsi="Times New Roman" w:cs="Times New Roman"/>
          <w:b/>
          <w:spacing w:val="-12"/>
          <w:sz w:val="24"/>
          <w:szCs w:val="24"/>
        </w:rPr>
        <w:t>Работа с текстовыми задачами.</w:t>
      </w:r>
    </w:p>
    <w:p w:rsidR="0027237C" w:rsidRPr="000870BB" w:rsidRDefault="0027237C" w:rsidP="0027237C">
      <w:pPr>
        <w:shd w:val="clear" w:color="auto" w:fill="FFFFFF"/>
        <w:tabs>
          <w:tab w:val="left" w:pos="691"/>
        </w:tabs>
        <w:spacing w:after="0" w:line="240" w:lineRule="auto"/>
        <w:ind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Выпускник научится:</w:t>
      </w:r>
    </w:p>
    <w:p w:rsidR="0027237C" w:rsidRPr="000870BB" w:rsidRDefault="0027237C" w:rsidP="005040A4">
      <w:pPr>
        <w:widowControl w:val="0"/>
        <w:numPr>
          <w:ilvl w:val="0"/>
          <w:numId w:val="28"/>
        </w:numPr>
        <w:shd w:val="clear" w:color="auto" w:fill="FFFFFF"/>
        <w:tabs>
          <w:tab w:val="left" w:pos="298"/>
        </w:tabs>
        <w:suppressAutoHyphens/>
        <w:autoSpaceDE w:val="0"/>
        <w:spacing w:after="0" w:line="240" w:lineRule="auto"/>
        <w:ind w:right="-426"/>
        <w:jc w:val="both"/>
        <w:rPr>
          <w:rFonts w:ascii="Times New Roman" w:hAnsi="Times New Roman" w:cs="Times New Roman"/>
          <w:spacing w:val="-10"/>
          <w:sz w:val="24"/>
          <w:szCs w:val="24"/>
        </w:rPr>
      </w:pPr>
      <w:r w:rsidRPr="000870BB">
        <w:rPr>
          <w:rFonts w:ascii="Times New Roman" w:hAnsi="Times New Roman" w:cs="Times New Roman"/>
          <w:spacing w:val="-8"/>
          <w:sz w:val="24"/>
          <w:szCs w:val="24"/>
        </w:rPr>
        <w:t xml:space="preserve">анализировать задачу, устанавливать зависимость между величинами, </w:t>
      </w:r>
      <w:r w:rsidRPr="000870BB">
        <w:rPr>
          <w:rFonts w:ascii="Times New Roman" w:hAnsi="Times New Roman" w:cs="Times New Roman"/>
          <w:spacing w:val="-6"/>
          <w:sz w:val="24"/>
          <w:szCs w:val="24"/>
        </w:rPr>
        <w:t xml:space="preserve">взаимосвязь между условием </w:t>
      </w:r>
      <w:r w:rsidRPr="000870BB">
        <w:rPr>
          <w:rFonts w:ascii="Times New Roman" w:hAnsi="Times New Roman" w:cs="Times New Roman"/>
          <w:spacing w:val="-6"/>
          <w:sz w:val="24"/>
          <w:szCs w:val="24"/>
        </w:rPr>
        <w:lastRenderedPageBreak/>
        <w:t xml:space="preserve">и вопросом задачи, определять количество и </w:t>
      </w:r>
      <w:r w:rsidRPr="000870BB">
        <w:rPr>
          <w:rFonts w:ascii="Times New Roman" w:hAnsi="Times New Roman" w:cs="Times New Roman"/>
          <w:spacing w:val="-10"/>
          <w:sz w:val="24"/>
          <w:szCs w:val="24"/>
        </w:rPr>
        <w:t>порядок действий для решения задачи, выбирать и объяснять выбор действий;</w:t>
      </w:r>
    </w:p>
    <w:p w:rsidR="0027237C" w:rsidRPr="000870BB" w:rsidRDefault="0027237C" w:rsidP="005040A4">
      <w:pPr>
        <w:widowControl w:val="0"/>
        <w:numPr>
          <w:ilvl w:val="0"/>
          <w:numId w:val="28"/>
        </w:numPr>
        <w:shd w:val="clear" w:color="auto" w:fill="FFFFFF"/>
        <w:tabs>
          <w:tab w:val="left" w:pos="298"/>
        </w:tabs>
        <w:suppressAutoHyphens/>
        <w:autoSpaceDE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pacing w:val="-9"/>
          <w:sz w:val="24"/>
          <w:szCs w:val="24"/>
        </w:rPr>
        <w:t xml:space="preserve">решать учебные задачи и задачи, связанные с повседневной жизнью, </w:t>
      </w:r>
      <w:r w:rsidRPr="000870BB">
        <w:rPr>
          <w:rFonts w:ascii="Times New Roman" w:hAnsi="Times New Roman" w:cs="Times New Roman"/>
          <w:sz w:val="24"/>
          <w:szCs w:val="24"/>
        </w:rPr>
        <w:t>арифметическим способом (в 1—2 действия);</w:t>
      </w:r>
    </w:p>
    <w:p w:rsidR="0027237C" w:rsidRPr="000870BB" w:rsidRDefault="0027237C" w:rsidP="0027237C">
      <w:pPr>
        <w:shd w:val="clear" w:color="auto" w:fill="FFFFFF"/>
        <w:tabs>
          <w:tab w:val="left" w:pos="278"/>
          <w:tab w:val="left" w:leader="underscore" w:pos="3038"/>
        </w:tabs>
        <w:spacing w:after="0" w:line="240" w:lineRule="auto"/>
        <w:ind w:left="29" w:right="-426"/>
        <w:jc w:val="both"/>
        <w:rPr>
          <w:rFonts w:ascii="Times New Roman" w:hAnsi="Times New Roman" w:cs="Times New Roman"/>
          <w:spacing w:val="-12"/>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2"/>
          <w:sz w:val="24"/>
          <w:szCs w:val="24"/>
        </w:rPr>
        <w:t xml:space="preserve">оценивать </w:t>
      </w:r>
      <w:r w:rsidRPr="000870BB">
        <w:rPr>
          <w:rFonts w:ascii="Times New Roman" w:hAnsi="Times New Roman" w:cs="Times New Roman"/>
          <w:spacing w:val="-2"/>
          <w:sz w:val="24"/>
          <w:szCs w:val="24"/>
        </w:rPr>
        <w:t xml:space="preserve">правильность хода решения и реальность ответа на </w:t>
      </w:r>
      <w:r w:rsidRPr="000870BB">
        <w:rPr>
          <w:rFonts w:ascii="Times New Roman" w:hAnsi="Times New Roman" w:cs="Times New Roman"/>
          <w:spacing w:val="-12"/>
          <w:sz w:val="24"/>
          <w:szCs w:val="24"/>
        </w:rPr>
        <w:t>вопрос задачи.</w:t>
      </w:r>
    </w:p>
    <w:p w:rsidR="0027237C" w:rsidRPr="000870BB" w:rsidRDefault="0027237C" w:rsidP="0027237C">
      <w:pPr>
        <w:shd w:val="clear" w:color="auto" w:fill="FFFFFF"/>
        <w:spacing w:after="0" w:line="240" w:lineRule="auto"/>
        <w:ind w:right="-426"/>
        <w:jc w:val="both"/>
        <w:rPr>
          <w:rFonts w:ascii="Times New Roman" w:hAnsi="Times New Roman" w:cs="Times New Roman"/>
          <w:spacing w:val="-10"/>
          <w:sz w:val="24"/>
          <w:szCs w:val="24"/>
          <w:u w:val="single"/>
        </w:rPr>
      </w:pPr>
      <w:r w:rsidRPr="000870BB">
        <w:rPr>
          <w:rFonts w:ascii="Times New Roman" w:hAnsi="Times New Roman" w:cs="Times New Roman"/>
          <w:spacing w:val="-10"/>
          <w:sz w:val="24"/>
          <w:szCs w:val="24"/>
          <w:u w:val="single"/>
        </w:rPr>
        <w:t>Выпускник получит возможность научиться:</w:t>
      </w:r>
    </w:p>
    <w:p w:rsidR="0027237C" w:rsidRPr="000870BB" w:rsidRDefault="0027237C" w:rsidP="005040A4">
      <w:pPr>
        <w:widowControl w:val="0"/>
        <w:numPr>
          <w:ilvl w:val="0"/>
          <w:numId w:val="12"/>
        </w:numPr>
        <w:shd w:val="clear" w:color="auto" w:fill="FFFFFF"/>
        <w:tabs>
          <w:tab w:val="left" w:pos="18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pacing w:val="-11"/>
          <w:sz w:val="24"/>
          <w:szCs w:val="24"/>
        </w:rPr>
        <w:t xml:space="preserve">решать задачи на нахождение доли величины и величины по значению её доли </w:t>
      </w:r>
      <w:r w:rsidRPr="000870BB">
        <w:rPr>
          <w:rFonts w:ascii="Times New Roman" w:hAnsi="Times New Roman" w:cs="Times New Roman"/>
          <w:sz w:val="24"/>
          <w:szCs w:val="24"/>
        </w:rPr>
        <w:t>(половина, треть, четверть, пятая, десятая часть);</w:t>
      </w:r>
    </w:p>
    <w:p w:rsidR="0027237C" w:rsidRPr="000870BB" w:rsidRDefault="0027237C" w:rsidP="005040A4">
      <w:pPr>
        <w:widowControl w:val="0"/>
        <w:numPr>
          <w:ilvl w:val="0"/>
          <w:numId w:val="12"/>
        </w:numPr>
        <w:shd w:val="clear" w:color="auto" w:fill="FFFFFF"/>
        <w:tabs>
          <w:tab w:val="left" w:pos="187"/>
        </w:tabs>
        <w:suppressAutoHyphens/>
        <w:autoSpaceDE w:val="0"/>
        <w:spacing w:after="0" w:line="240" w:lineRule="auto"/>
        <w:ind w:left="19"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решать задачи в 3—4 действия;</w:t>
      </w:r>
    </w:p>
    <w:p w:rsidR="0027237C" w:rsidRPr="000870BB" w:rsidRDefault="0027237C" w:rsidP="005040A4">
      <w:pPr>
        <w:widowControl w:val="0"/>
        <w:numPr>
          <w:ilvl w:val="0"/>
          <w:numId w:val="12"/>
        </w:numPr>
        <w:shd w:val="clear" w:color="auto" w:fill="FFFFFF"/>
        <w:tabs>
          <w:tab w:val="left" w:pos="187"/>
        </w:tabs>
        <w:suppressAutoHyphens/>
        <w:autoSpaceDE w:val="0"/>
        <w:spacing w:after="0" w:line="240" w:lineRule="auto"/>
        <w:ind w:left="19"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находить разные способы решения задачи.</w:t>
      </w:r>
    </w:p>
    <w:p w:rsidR="0027237C" w:rsidRPr="000870BB" w:rsidRDefault="0027237C" w:rsidP="0027237C">
      <w:pPr>
        <w:shd w:val="clear" w:color="auto" w:fill="FFFFFF"/>
        <w:tabs>
          <w:tab w:val="left" w:pos="710"/>
        </w:tabs>
        <w:spacing w:after="0" w:line="240" w:lineRule="auto"/>
        <w:ind w:left="710" w:right="-426" w:hanging="691"/>
        <w:jc w:val="both"/>
        <w:rPr>
          <w:rFonts w:ascii="Times New Roman" w:hAnsi="Times New Roman" w:cs="Times New Roman"/>
          <w:b/>
          <w:sz w:val="24"/>
          <w:szCs w:val="24"/>
        </w:rPr>
      </w:pPr>
      <w:r w:rsidRPr="000870BB">
        <w:rPr>
          <w:rFonts w:ascii="Times New Roman" w:hAnsi="Times New Roman" w:cs="Times New Roman"/>
          <w:b/>
          <w:spacing w:val="-12"/>
          <w:sz w:val="24"/>
          <w:szCs w:val="24"/>
        </w:rPr>
        <w:t xml:space="preserve">Пространственные отношения. </w:t>
      </w:r>
      <w:r w:rsidRPr="000870BB">
        <w:rPr>
          <w:rFonts w:ascii="Times New Roman" w:hAnsi="Times New Roman" w:cs="Times New Roman"/>
          <w:b/>
          <w:spacing w:val="-10"/>
          <w:sz w:val="24"/>
          <w:szCs w:val="24"/>
        </w:rPr>
        <w:t>Геометрические фигуры.</w:t>
      </w:r>
    </w:p>
    <w:p w:rsidR="0027237C" w:rsidRPr="000870BB" w:rsidRDefault="0027237C" w:rsidP="0027237C">
      <w:pPr>
        <w:shd w:val="clear" w:color="auto" w:fill="FFFFFF"/>
        <w:tabs>
          <w:tab w:val="left" w:pos="710"/>
        </w:tabs>
        <w:spacing w:after="0" w:line="240" w:lineRule="auto"/>
        <w:ind w:left="710" w:right="-426" w:hanging="691"/>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Выпускник научится:</w:t>
      </w:r>
    </w:p>
    <w:p w:rsidR="0027237C" w:rsidRPr="000870BB" w:rsidRDefault="0027237C" w:rsidP="005040A4">
      <w:pPr>
        <w:widowControl w:val="0"/>
        <w:numPr>
          <w:ilvl w:val="0"/>
          <w:numId w:val="12"/>
        </w:numPr>
        <w:shd w:val="clear" w:color="auto" w:fill="FFFFFF"/>
        <w:tabs>
          <w:tab w:val="left" w:pos="187"/>
        </w:tabs>
        <w:suppressAutoHyphens/>
        <w:autoSpaceDE w:val="0"/>
        <w:spacing w:after="0" w:line="240" w:lineRule="auto"/>
        <w:ind w:left="19"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описывать взаимное расположение предметов в пространстве и на плоскости;</w:t>
      </w:r>
    </w:p>
    <w:p w:rsidR="0027237C" w:rsidRPr="000870BB" w:rsidRDefault="0027237C" w:rsidP="005040A4">
      <w:pPr>
        <w:widowControl w:val="0"/>
        <w:numPr>
          <w:ilvl w:val="0"/>
          <w:numId w:val="12"/>
        </w:numPr>
        <w:shd w:val="clear" w:color="auto" w:fill="FFFFFF"/>
        <w:tabs>
          <w:tab w:val="left" w:pos="18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pacing w:val="-9"/>
          <w:sz w:val="24"/>
          <w:szCs w:val="24"/>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w:t>
      </w:r>
      <w:r w:rsidRPr="000870BB">
        <w:rPr>
          <w:rFonts w:ascii="Times New Roman" w:hAnsi="Times New Roman" w:cs="Times New Roman"/>
          <w:sz w:val="24"/>
          <w:szCs w:val="24"/>
        </w:rPr>
        <w:t>окружность, круг);</w:t>
      </w:r>
    </w:p>
    <w:p w:rsidR="0027237C" w:rsidRPr="000870BB" w:rsidRDefault="0027237C" w:rsidP="0027237C">
      <w:pPr>
        <w:shd w:val="clear" w:color="auto" w:fill="FFFFFF"/>
        <w:tabs>
          <w:tab w:val="left" w:pos="298"/>
        </w:tabs>
        <w:spacing w:after="0" w:line="240" w:lineRule="auto"/>
        <w:ind w:left="24" w:right="-426"/>
        <w:jc w:val="both"/>
        <w:rPr>
          <w:rFonts w:ascii="Times New Roman" w:hAnsi="Times New Roman" w:cs="Times New Roman"/>
          <w:spacing w:val="-10"/>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8"/>
          <w:sz w:val="24"/>
          <w:szCs w:val="24"/>
        </w:rPr>
        <w:t>выполнять построение геометрических фигур с заданными измерениями</w:t>
      </w:r>
      <w:r w:rsidR="004A05C9" w:rsidRPr="000870BB">
        <w:rPr>
          <w:rFonts w:ascii="Times New Roman" w:hAnsi="Times New Roman" w:cs="Times New Roman"/>
          <w:spacing w:val="-8"/>
          <w:sz w:val="24"/>
          <w:szCs w:val="24"/>
        </w:rPr>
        <w:t xml:space="preserve"> </w:t>
      </w:r>
      <w:r w:rsidRPr="000870BB">
        <w:rPr>
          <w:rFonts w:ascii="Times New Roman" w:hAnsi="Times New Roman" w:cs="Times New Roman"/>
          <w:spacing w:val="-10"/>
          <w:sz w:val="24"/>
          <w:szCs w:val="24"/>
        </w:rPr>
        <w:t>(отрезок, квадрат, прямоугольник) с помощью линейки, угольника;</w:t>
      </w:r>
    </w:p>
    <w:p w:rsidR="0027237C" w:rsidRPr="000870BB" w:rsidRDefault="0027237C" w:rsidP="005040A4">
      <w:pPr>
        <w:widowControl w:val="0"/>
        <w:numPr>
          <w:ilvl w:val="0"/>
          <w:numId w:val="7"/>
        </w:numPr>
        <w:shd w:val="clear" w:color="auto" w:fill="FFFFFF"/>
        <w:tabs>
          <w:tab w:val="left" w:pos="182"/>
        </w:tabs>
        <w:suppressAutoHyphens/>
        <w:autoSpaceDE w:val="0"/>
        <w:spacing w:after="0" w:line="240" w:lineRule="auto"/>
        <w:ind w:left="19"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использовать свойства прямоугольника и квадрата для решения задач;</w:t>
      </w:r>
    </w:p>
    <w:p w:rsidR="0027237C" w:rsidRPr="000870BB" w:rsidRDefault="0027237C" w:rsidP="005040A4">
      <w:pPr>
        <w:widowControl w:val="0"/>
        <w:numPr>
          <w:ilvl w:val="0"/>
          <w:numId w:val="7"/>
        </w:numPr>
        <w:shd w:val="clear" w:color="auto" w:fill="FFFFFF"/>
        <w:tabs>
          <w:tab w:val="left" w:pos="182"/>
        </w:tabs>
        <w:suppressAutoHyphens/>
        <w:autoSpaceDE w:val="0"/>
        <w:spacing w:after="0" w:line="240" w:lineRule="auto"/>
        <w:ind w:left="19" w:right="-426"/>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распознавать и называть геометрические тела (куб, шар);</w:t>
      </w:r>
    </w:p>
    <w:p w:rsidR="0027237C" w:rsidRPr="000870BB" w:rsidRDefault="0027237C" w:rsidP="005040A4">
      <w:pPr>
        <w:widowControl w:val="0"/>
        <w:numPr>
          <w:ilvl w:val="0"/>
          <w:numId w:val="7"/>
        </w:numPr>
        <w:shd w:val="clear" w:color="auto" w:fill="FFFFFF"/>
        <w:tabs>
          <w:tab w:val="left" w:pos="182"/>
        </w:tabs>
        <w:suppressAutoHyphens/>
        <w:autoSpaceDE w:val="0"/>
        <w:spacing w:after="0" w:line="240" w:lineRule="auto"/>
        <w:ind w:left="19"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 xml:space="preserve">соотносить реальные объекты с моделями геометрических фигур. </w:t>
      </w:r>
    </w:p>
    <w:p w:rsidR="0027237C" w:rsidRPr="000870BB" w:rsidRDefault="0027237C" w:rsidP="0027237C">
      <w:pPr>
        <w:widowControl w:val="0"/>
        <w:shd w:val="clear" w:color="auto" w:fill="FFFFFF"/>
        <w:tabs>
          <w:tab w:val="left" w:pos="182"/>
        </w:tabs>
        <w:suppressAutoHyphens/>
        <w:autoSpaceDE w:val="0"/>
        <w:spacing w:after="0" w:line="240" w:lineRule="auto"/>
        <w:ind w:left="19" w:right="-426"/>
        <w:jc w:val="both"/>
        <w:rPr>
          <w:rFonts w:ascii="Times New Roman" w:hAnsi="Times New Roman" w:cs="Times New Roman"/>
          <w:spacing w:val="-10"/>
          <w:sz w:val="24"/>
          <w:szCs w:val="24"/>
        </w:rPr>
      </w:pPr>
      <w:r w:rsidRPr="000870BB">
        <w:rPr>
          <w:rFonts w:ascii="Times New Roman" w:hAnsi="Times New Roman" w:cs="Times New Roman"/>
          <w:spacing w:val="-6"/>
          <w:sz w:val="24"/>
          <w:szCs w:val="24"/>
          <w:u w:val="single"/>
        </w:rPr>
        <w:t>Выпускник   получит   возможность</w:t>
      </w:r>
      <w:r w:rsidRPr="000870BB">
        <w:rPr>
          <w:rFonts w:ascii="Times New Roman" w:hAnsi="Times New Roman" w:cs="Times New Roman"/>
          <w:spacing w:val="-6"/>
          <w:sz w:val="24"/>
          <w:szCs w:val="24"/>
        </w:rPr>
        <w:t xml:space="preserve">   научиться   распознавать,   различать   и </w:t>
      </w:r>
      <w:r w:rsidRPr="000870BB">
        <w:rPr>
          <w:rFonts w:ascii="Times New Roman" w:hAnsi="Times New Roman" w:cs="Times New Roman"/>
          <w:spacing w:val="-10"/>
          <w:sz w:val="24"/>
          <w:szCs w:val="24"/>
        </w:rPr>
        <w:t>называть геометрические тела: параллелепипед, пирамиду, цилиндр, конус.</w:t>
      </w:r>
    </w:p>
    <w:p w:rsidR="0027237C" w:rsidRPr="000870BB" w:rsidRDefault="0027237C" w:rsidP="0027237C">
      <w:pPr>
        <w:shd w:val="clear" w:color="auto" w:fill="FFFFFF"/>
        <w:tabs>
          <w:tab w:val="left" w:pos="710"/>
        </w:tabs>
        <w:spacing w:after="0" w:line="240" w:lineRule="auto"/>
        <w:ind w:left="710" w:right="-426" w:hanging="691"/>
        <w:jc w:val="both"/>
        <w:rPr>
          <w:rFonts w:ascii="Times New Roman" w:hAnsi="Times New Roman" w:cs="Times New Roman"/>
          <w:b/>
          <w:spacing w:val="-11"/>
          <w:sz w:val="24"/>
          <w:szCs w:val="24"/>
        </w:rPr>
      </w:pPr>
      <w:r w:rsidRPr="000870BB">
        <w:rPr>
          <w:rFonts w:ascii="Times New Roman" w:hAnsi="Times New Roman" w:cs="Times New Roman"/>
          <w:b/>
          <w:spacing w:val="-12"/>
          <w:sz w:val="24"/>
          <w:szCs w:val="24"/>
        </w:rPr>
        <w:t>Геометрические величины</w:t>
      </w:r>
    </w:p>
    <w:p w:rsidR="0027237C" w:rsidRPr="000870BB" w:rsidRDefault="0027237C" w:rsidP="0027237C">
      <w:pPr>
        <w:shd w:val="clear" w:color="auto" w:fill="FFFFFF"/>
        <w:tabs>
          <w:tab w:val="left" w:pos="710"/>
        </w:tabs>
        <w:spacing w:after="0" w:line="240" w:lineRule="auto"/>
        <w:ind w:left="710" w:right="-426" w:hanging="691"/>
        <w:jc w:val="both"/>
        <w:rPr>
          <w:rFonts w:ascii="Times New Roman" w:hAnsi="Times New Roman" w:cs="Times New Roman"/>
          <w:spacing w:val="-11"/>
          <w:sz w:val="24"/>
          <w:szCs w:val="24"/>
          <w:u w:val="single"/>
        </w:rPr>
      </w:pPr>
      <w:r w:rsidRPr="000870BB">
        <w:rPr>
          <w:rFonts w:ascii="Times New Roman" w:hAnsi="Times New Roman" w:cs="Times New Roman"/>
          <w:spacing w:val="-11"/>
          <w:sz w:val="24"/>
          <w:szCs w:val="24"/>
          <w:u w:val="single"/>
        </w:rPr>
        <w:t>Выпускник научится:</w:t>
      </w:r>
    </w:p>
    <w:p w:rsidR="0027237C" w:rsidRPr="000870BB" w:rsidRDefault="0027237C" w:rsidP="0027237C">
      <w:pPr>
        <w:shd w:val="clear" w:color="auto" w:fill="FFFFFF"/>
        <w:tabs>
          <w:tab w:val="left" w:pos="182"/>
        </w:tabs>
        <w:spacing w:after="0" w:line="240" w:lineRule="auto"/>
        <w:ind w:left="19" w:right="-426"/>
        <w:jc w:val="both"/>
        <w:rPr>
          <w:rFonts w:ascii="Times New Roman" w:hAnsi="Times New Roman" w:cs="Times New Roman"/>
          <w:spacing w:val="-10"/>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0"/>
          <w:sz w:val="24"/>
          <w:szCs w:val="24"/>
        </w:rPr>
        <w:t>измерять длину отрезка;</w:t>
      </w:r>
    </w:p>
    <w:p w:rsidR="0027237C" w:rsidRPr="000870BB" w:rsidRDefault="0027237C" w:rsidP="005040A4">
      <w:pPr>
        <w:widowControl w:val="0"/>
        <w:numPr>
          <w:ilvl w:val="0"/>
          <w:numId w:val="38"/>
        </w:numPr>
        <w:shd w:val="clear" w:color="auto" w:fill="FFFFFF"/>
        <w:tabs>
          <w:tab w:val="left" w:pos="245"/>
        </w:tabs>
        <w:suppressAutoHyphens/>
        <w:autoSpaceDE w:val="0"/>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pacing w:val="-10"/>
          <w:sz w:val="24"/>
          <w:szCs w:val="24"/>
        </w:rPr>
        <w:t xml:space="preserve">вычислять периметр треугольника, прямоугольника и квадрата, площадь </w:t>
      </w:r>
      <w:r w:rsidRPr="000870BB">
        <w:rPr>
          <w:rFonts w:ascii="Times New Roman" w:hAnsi="Times New Roman" w:cs="Times New Roman"/>
          <w:sz w:val="24"/>
          <w:szCs w:val="24"/>
        </w:rPr>
        <w:t>прямоугольника и квадрата;</w:t>
      </w:r>
    </w:p>
    <w:p w:rsidR="0027237C" w:rsidRPr="000870BB" w:rsidRDefault="0027237C" w:rsidP="005040A4">
      <w:pPr>
        <w:widowControl w:val="0"/>
        <w:numPr>
          <w:ilvl w:val="0"/>
          <w:numId w:val="38"/>
        </w:numPr>
        <w:shd w:val="clear" w:color="auto" w:fill="FFFFFF"/>
        <w:tabs>
          <w:tab w:val="left" w:pos="245"/>
        </w:tabs>
        <w:suppressAutoHyphens/>
        <w:autoSpaceDE w:val="0"/>
        <w:spacing w:before="5" w:after="0" w:line="240" w:lineRule="auto"/>
        <w:ind w:left="14" w:right="-426"/>
        <w:jc w:val="both"/>
        <w:rPr>
          <w:rFonts w:ascii="Times New Roman" w:hAnsi="Times New Roman" w:cs="Times New Roman"/>
          <w:sz w:val="24"/>
          <w:szCs w:val="24"/>
        </w:rPr>
      </w:pPr>
      <w:r w:rsidRPr="000870BB">
        <w:rPr>
          <w:rFonts w:ascii="Times New Roman" w:hAnsi="Times New Roman" w:cs="Times New Roman"/>
          <w:spacing w:val="-9"/>
          <w:sz w:val="24"/>
          <w:szCs w:val="24"/>
        </w:rPr>
        <w:t xml:space="preserve">оценивать размеры геометрических объектов, расстояния приближённо (на </w:t>
      </w:r>
      <w:r w:rsidRPr="000870BB">
        <w:rPr>
          <w:rFonts w:ascii="Times New Roman" w:hAnsi="Times New Roman" w:cs="Times New Roman"/>
          <w:sz w:val="24"/>
          <w:szCs w:val="24"/>
        </w:rPr>
        <w:t>глаз).</w:t>
      </w:r>
    </w:p>
    <w:p w:rsidR="0027237C" w:rsidRPr="000870BB" w:rsidRDefault="0027237C" w:rsidP="0027237C">
      <w:pPr>
        <w:shd w:val="clear" w:color="auto" w:fill="FFFFFF"/>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pacing w:val="-10"/>
          <w:sz w:val="24"/>
          <w:szCs w:val="24"/>
          <w:u w:val="single"/>
        </w:rPr>
        <w:t>Выпускник   получит   возможность</w:t>
      </w:r>
      <w:r w:rsidRPr="000870BB">
        <w:rPr>
          <w:rFonts w:ascii="Times New Roman" w:hAnsi="Times New Roman" w:cs="Times New Roman"/>
          <w:spacing w:val="-10"/>
          <w:sz w:val="24"/>
          <w:szCs w:val="24"/>
        </w:rPr>
        <w:t xml:space="preserve">   научиться   вычислять   периметр   и </w:t>
      </w:r>
      <w:r w:rsidRPr="000870BB">
        <w:rPr>
          <w:rFonts w:ascii="Times New Roman" w:hAnsi="Times New Roman" w:cs="Times New Roman"/>
          <w:sz w:val="24"/>
          <w:szCs w:val="24"/>
        </w:rPr>
        <w:t>площадь различных фигур прямоугольной формы.</w:t>
      </w:r>
    </w:p>
    <w:p w:rsidR="0027237C" w:rsidRPr="000870BB" w:rsidRDefault="0027237C" w:rsidP="0027237C">
      <w:pPr>
        <w:shd w:val="clear" w:color="auto" w:fill="FFFFFF"/>
        <w:tabs>
          <w:tab w:val="left" w:pos="701"/>
        </w:tabs>
        <w:spacing w:after="0" w:line="240" w:lineRule="auto"/>
        <w:ind w:left="10" w:right="-426"/>
        <w:jc w:val="both"/>
        <w:rPr>
          <w:rFonts w:ascii="Times New Roman" w:hAnsi="Times New Roman" w:cs="Times New Roman"/>
          <w:b/>
          <w:spacing w:val="-11"/>
          <w:sz w:val="24"/>
          <w:szCs w:val="24"/>
        </w:rPr>
      </w:pPr>
      <w:r w:rsidRPr="000870BB">
        <w:rPr>
          <w:rFonts w:ascii="Times New Roman" w:hAnsi="Times New Roman" w:cs="Times New Roman"/>
          <w:b/>
          <w:spacing w:val="-12"/>
          <w:sz w:val="24"/>
          <w:szCs w:val="24"/>
        </w:rPr>
        <w:t>Работа с информацией</w:t>
      </w:r>
    </w:p>
    <w:p w:rsidR="0027237C" w:rsidRPr="000870BB" w:rsidRDefault="0027237C" w:rsidP="0027237C">
      <w:pPr>
        <w:shd w:val="clear" w:color="auto" w:fill="FFFFFF"/>
        <w:tabs>
          <w:tab w:val="left" w:pos="701"/>
        </w:tabs>
        <w:spacing w:after="0" w:line="240" w:lineRule="auto"/>
        <w:ind w:left="10" w:right="-426"/>
        <w:jc w:val="both"/>
        <w:rPr>
          <w:rFonts w:ascii="Times New Roman" w:hAnsi="Times New Roman" w:cs="Times New Roman"/>
          <w:spacing w:val="-11"/>
          <w:sz w:val="24"/>
          <w:szCs w:val="24"/>
          <w:u w:val="single"/>
        </w:rPr>
      </w:pPr>
      <w:r w:rsidRPr="000870BB">
        <w:rPr>
          <w:rFonts w:ascii="Times New Roman" w:hAnsi="Times New Roman" w:cs="Times New Roman"/>
          <w:spacing w:val="-11"/>
          <w:sz w:val="24"/>
          <w:szCs w:val="24"/>
          <w:u w:val="single"/>
        </w:rPr>
        <w:t>Выпускник научится:</w:t>
      </w:r>
    </w:p>
    <w:p w:rsidR="0027237C" w:rsidRPr="000870BB" w:rsidRDefault="0027237C" w:rsidP="005040A4">
      <w:pPr>
        <w:widowControl w:val="0"/>
        <w:numPr>
          <w:ilvl w:val="0"/>
          <w:numId w:val="21"/>
        </w:numPr>
        <w:shd w:val="clear" w:color="auto" w:fill="FFFFFF"/>
        <w:tabs>
          <w:tab w:val="left" w:pos="173"/>
        </w:tabs>
        <w:suppressAutoHyphens/>
        <w:autoSpaceDE w:val="0"/>
        <w:spacing w:after="0" w:line="240" w:lineRule="auto"/>
        <w:ind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читать несложные готовые таблицы;</w:t>
      </w:r>
    </w:p>
    <w:p w:rsidR="0027237C" w:rsidRPr="000870BB" w:rsidRDefault="0027237C" w:rsidP="005040A4">
      <w:pPr>
        <w:widowControl w:val="0"/>
        <w:numPr>
          <w:ilvl w:val="0"/>
          <w:numId w:val="21"/>
        </w:numPr>
        <w:shd w:val="clear" w:color="auto" w:fill="FFFFFF"/>
        <w:tabs>
          <w:tab w:val="left" w:pos="173"/>
        </w:tabs>
        <w:suppressAutoHyphens/>
        <w:autoSpaceDE w:val="0"/>
        <w:spacing w:before="10" w:after="0" w:line="240" w:lineRule="auto"/>
        <w:ind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заполнять несложные готовые таблицы;</w:t>
      </w:r>
    </w:p>
    <w:p w:rsidR="0027237C" w:rsidRPr="000870BB" w:rsidRDefault="0027237C" w:rsidP="005040A4">
      <w:pPr>
        <w:widowControl w:val="0"/>
        <w:numPr>
          <w:ilvl w:val="0"/>
          <w:numId w:val="21"/>
        </w:numPr>
        <w:shd w:val="clear" w:color="auto" w:fill="FFFFFF"/>
        <w:tabs>
          <w:tab w:val="left" w:pos="173"/>
        </w:tabs>
        <w:suppressAutoHyphens/>
        <w:autoSpaceDE w:val="0"/>
        <w:spacing w:after="0" w:line="240" w:lineRule="auto"/>
        <w:ind w:right="-426"/>
        <w:jc w:val="both"/>
        <w:rPr>
          <w:rFonts w:ascii="Times New Roman" w:hAnsi="Times New Roman" w:cs="Times New Roman"/>
          <w:spacing w:val="-11"/>
          <w:sz w:val="24"/>
          <w:szCs w:val="24"/>
        </w:rPr>
      </w:pPr>
      <w:r w:rsidRPr="000870BB">
        <w:rPr>
          <w:rFonts w:ascii="Times New Roman" w:hAnsi="Times New Roman" w:cs="Times New Roman"/>
          <w:spacing w:val="-12"/>
          <w:sz w:val="24"/>
          <w:szCs w:val="24"/>
        </w:rPr>
        <w:t>читать несложные готовые столбчатые диаграммы.</w:t>
      </w:r>
    </w:p>
    <w:p w:rsidR="0027237C" w:rsidRPr="000870BB" w:rsidRDefault="0027237C" w:rsidP="0027237C">
      <w:pPr>
        <w:widowControl w:val="0"/>
        <w:shd w:val="clear" w:color="auto" w:fill="FFFFFF"/>
        <w:tabs>
          <w:tab w:val="left" w:pos="173"/>
        </w:tabs>
        <w:suppressAutoHyphens/>
        <w:autoSpaceDE w:val="0"/>
        <w:spacing w:after="0" w:line="240" w:lineRule="auto"/>
        <w:ind w:right="-426"/>
        <w:jc w:val="both"/>
        <w:rPr>
          <w:rFonts w:ascii="Times New Roman" w:hAnsi="Times New Roman" w:cs="Times New Roman"/>
          <w:spacing w:val="-11"/>
          <w:sz w:val="24"/>
          <w:szCs w:val="24"/>
          <w:u w:val="single"/>
        </w:rPr>
      </w:pPr>
      <w:r w:rsidRPr="000870BB">
        <w:rPr>
          <w:rFonts w:ascii="Times New Roman" w:hAnsi="Times New Roman" w:cs="Times New Roman"/>
          <w:spacing w:val="-12"/>
          <w:sz w:val="24"/>
          <w:szCs w:val="24"/>
          <w:u w:val="single"/>
        </w:rPr>
        <w:t xml:space="preserve"> </w:t>
      </w:r>
      <w:r w:rsidRPr="000870BB">
        <w:rPr>
          <w:rFonts w:ascii="Times New Roman" w:hAnsi="Times New Roman" w:cs="Times New Roman"/>
          <w:spacing w:val="-11"/>
          <w:sz w:val="24"/>
          <w:szCs w:val="24"/>
          <w:u w:val="single"/>
        </w:rPr>
        <w:t>Выпускник получит возможность научиться:</w:t>
      </w:r>
    </w:p>
    <w:p w:rsidR="00834EF1" w:rsidRPr="000870BB" w:rsidRDefault="00834EF1" w:rsidP="005040A4">
      <w:pPr>
        <w:widowControl w:val="0"/>
        <w:numPr>
          <w:ilvl w:val="0"/>
          <w:numId w:val="21"/>
        </w:numPr>
        <w:shd w:val="clear" w:color="auto" w:fill="FFFFFF"/>
        <w:tabs>
          <w:tab w:val="left" w:pos="173"/>
        </w:tabs>
        <w:suppressAutoHyphens/>
        <w:autoSpaceDE w:val="0"/>
        <w:spacing w:after="0" w:line="240" w:lineRule="auto"/>
        <w:ind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читать несложные готовые круговые диаграммы;</w:t>
      </w:r>
    </w:p>
    <w:p w:rsidR="00834EF1" w:rsidRPr="000870BB" w:rsidRDefault="00834EF1" w:rsidP="005040A4">
      <w:pPr>
        <w:widowControl w:val="0"/>
        <w:numPr>
          <w:ilvl w:val="0"/>
          <w:numId w:val="21"/>
        </w:numPr>
        <w:shd w:val="clear" w:color="auto" w:fill="FFFFFF"/>
        <w:tabs>
          <w:tab w:val="left" w:pos="173"/>
        </w:tabs>
        <w:suppressAutoHyphens/>
        <w:autoSpaceDE w:val="0"/>
        <w:spacing w:after="0" w:line="240" w:lineRule="auto"/>
        <w:ind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достраивать несложную готовую столбчатую диаграмму;</w:t>
      </w:r>
    </w:p>
    <w:p w:rsidR="00834EF1" w:rsidRPr="000870BB" w:rsidRDefault="00834EF1" w:rsidP="005040A4">
      <w:pPr>
        <w:widowControl w:val="0"/>
        <w:numPr>
          <w:ilvl w:val="0"/>
          <w:numId w:val="21"/>
        </w:numPr>
        <w:shd w:val="clear" w:color="auto" w:fill="FFFFFF"/>
        <w:tabs>
          <w:tab w:val="left" w:pos="173"/>
        </w:tabs>
        <w:suppressAutoHyphens/>
        <w:autoSpaceDE w:val="0"/>
        <w:spacing w:after="0" w:line="240" w:lineRule="auto"/>
        <w:ind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сравнивать и обобщать информацию, представленную в строках и столбцах несложных таблиц и диаграмм;</w:t>
      </w:r>
    </w:p>
    <w:p w:rsidR="00834EF1" w:rsidRPr="000870BB" w:rsidRDefault="00834EF1" w:rsidP="005040A4">
      <w:pPr>
        <w:widowControl w:val="0"/>
        <w:numPr>
          <w:ilvl w:val="0"/>
          <w:numId w:val="21"/>
        </w:numPr>
        <w:shd w:val="clear" w:color="auto" w:fill="FFFFFF"/>
        <w:tabs>
          <w:tab w:val="left" w:pos="173"/>
        </w:tabs>
        <w:suppressAutoHyphens/>
        <w:autoSpaceDE w:val="0"/>
        <w:spacing w:after="0" w:line="240" w:lineRule="auto"/>
        <w:ind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понимать простейшие выражения, содержащие логические связки и слова («…и…», «если… то…», «верно/неверно, что…», «каждый», «все», «некоторые», «не»);</w:t>
      </w:r>
    </w:p>
    <w:p w:rsidR="00834EF1" w:rsidRPr="000870BB" w:rsidRDefault="00834EF1" w:rsidP="005040A4">
      <w:pPr>
        <w:widowControl w:val="0"/>
        <w:numPr>
          <w:ilvl w:val="0"/>
          <w:numId w:val="21"/>
        </w:numPr>
        <w:shd w:val="clear" w:color="auto" w:fill="FFFFFF"/>
        <w:tabs>
          <w:tab w:val="left" w:pos="173"/>
        </w:tabs>
        <w:suppressAutoHyphens/>
        <w:autoSpaceDE w:val="0"/>
        <w:spacing w:after="0" w:line="240" w:lineRule="auto"/>
        <w:ind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составлять, записывать и выполнять инструкцию (простой алгоритм), план поиска информации;</w:t>
      </w:r>
    </w:p>
    <w:p w:rsidR="00834EF1" w:rsidRPr="000870BB" w:rsidRDefault="00834EF1" w:rsidP="005040A4">
      <w:pPr>
        <w:widowControl w:val="0"/>
        <w:numPr>
          <w:ilvl w:val="0"/>
          <w:numId w:val="21"/>
        </w:numPr>
        <w:shd w:val="clear" w:color="auto" w:fill="FFFFFF"/>
        <w:tabs>
          <w:tab w:val="left" w:pos="173"/>
        </w:tabs>
        <w:suppressAutoHyphens/>
        <w:autoSpaceDE w:val="0"/>
        <w:spacing w:after="0" w:line="240" w:lineRule="auto"/>
        <w:ind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распознавать одну и ту же информацию, представленную в разной форме (таблицы и диаграммы);</w:t>
      </w:r>
    </w:p>
    <w:p w:rsidR="00834EF1" w:rsidRPr="000870BB" w:rsidRDefault="00834EF1" w:rsidP="005040A4">
      <w:pPr>
        <w:widowControl w:val="0"/>
        <w:numPr>
          <w:ilvl w:val="0"/>
          <w:numId w:val="21"/>
        </w:numPr>
        <w:shd w:val="clear" w:color="auto" w:fill="FFFFFF"/>
        <w:tabs>
          <w:tab w:val="left" w:pos="173"/>
        </w:tabs>
        <w:suppressAutoHyphens/>
        <w:autoSpaceDE w:val="0"/>
        <w:spacing w:after="0" w:line="240" w:lineRule="auto"/>
        <w:ind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планировать несложные исследования, собирать и представлять полученную информацию с помощью таблиц и диаграмм;</w:t>
      </w:r>
    </w:p>
    <w:p w:rsidR="00834EF1" w:rsidRPr="000870BB" w:rsidRDefault="00834EF1" w:rsidP="005040A4">
      <w:pPr>
        <w:widowControl w:val="0"/>
        <w:numPr>
          <w:ilvl w:val="0"/>
          <w:numId w:val="21"/>
        </w:numPr>
        <w:shd w:val="clear" w:color="auto" w:fill="FFFFFF"/>
        <w:tabs>
          <w:tab w:val="left" w:pos="173"/>
        </w:tabs>
        <w:suppressAutoHyphens/>
        <w:autoSpaceDE w:val="0"/>
        <w:spacing w:after="0" w:line="240" w:lineRule="auto"/>
        <w:ind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390A58" w:rsidRPr="000870BB" w:rsidRDefault="00885930" w:rsidP="00885930">
      <w:pPr>
        <w:pStyle w:val="3"/>
        <w:rPr>
          <w:rFonts w:eastAsiaTheme="minorEastAsia"/>
          <w:color w:val="auto"/>
        </w:rPr>
      </w:pPr>
      <w:bookmarkStart w:id="21" w:name="_Toc294246076"/>
      <w:bookmarkStart w:id="22" w:name="_Toc454281184"/>
      <w:r w:rsidRPr="000870BB">
        <w:rPr>
          <w:rFonts w:eastAsiaTheme="minorEastAsia"/>
          <w:color w:val="auto"/>
        </w:rPr>
        <w:t>1.2.</w:t>
      </w:r>
      <w:r w:rsidR="006147AD" w:rsidRPr="000870BB">
        <w:rPr>
          <w:rFonts w:eastAsiaTheme="minorEastAsia"/>
          <w:color w:val="auto"/>
        </w:rPr>
        <w:t xml:space="preserve">5. </w:t>
      </w:r>
      <w:r w:rsidRPr="000870BB">
        <w:rPr>
          <w:rFonts w:eastAsiaTheme="minorEastAsia"/>
          <w:color w:val="auto"/>
        </w:rPr>
        <w:t xml:space="preserve"> </w:t>
      </w:r>
      <w:r w:rsidR="00390A58" w:rsidRPr="000870BB">
        <w:rPr>
          <w:rFonts w:eastAsiaTheme="minorEastAsia"/>
          <w:color w:val="auto"/>
        </w:rPr>
        <w:t>ОСНОВЫ РЕЛИГИОЗНЫХ КУЛЬТУР И СВЕТСКОЙ ЭТИКИ</w:t>
      </w:r>
      <w:bookmarkEnd w:id="21"/>
      <w:bookmarkEnd w:id="22"/>
    </w:p>
    <w:p w:rsidR="00390A58" w:rsidRPr="000870BB" w:rsidRDefault="00390A58" w:rsidP="00390A58">
      <w:pPr>
        <w:pStyle w:val="Zag2"/>
        <w:tabs>
          <w:tab w:val="left" w:pos="142"/>
          <w:tab w:val="left" w:leader="dot" w:pos="624"/>
        </w:tabs>
        <w:spacing w:after="0" w:line="240" w:lineRule="auto"/>
        <w:ind w:right="-426"/>
        <w:jc w:val="both"/>
        <w:rPr>
          <w:rStyle w:val="Zag11"/>
          <w:rFonts w:eastAsia="@Arial Unicode MS"/>
          <w:b w:val="0"/>
          <w:bCs w:val="0"/>
          <w:color w:val="auto"/>
          <w:szCs w:val="28"/>
          <w:lang w:val="ru-RU"/>
        </w:rPr>
      </w:pPr>
      <w:r w:rsidRPr="000870BB">
        <w:rPr>
          <w:rStyle w:val="Zag11"/>
          <w:rFonts w:eastAsia="@Arial Unicode MS"/>
          <w:b w:val="0"/>
          <w:bCs w:val="0"/>
          <w:color w:val="auto"/>
          <w:szCs w:val="28"/>
          <w:lang w:val="ru-RU"/>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w:t>
      </w:r>
      <w:r w:rsidRPr="000870BB">
        <w:rPr>
          <w:rStyle w:val="Zag11"/>
          <w:rFonts w:eastAsia="@Arial Unicode MS"/>
          <w:b w:val="0"/>
          <w:bCs w:val="0"/>
          <w:color w:val="auto"/>
          <w:szCs w:val="28"/>
          <w:lang w:val="ru-RU"/>
        </w:rPr>
        <w:lastRenderedPageBreak/>
        <w:t>светской этики.</w:t>
      </w:r>
    </w:p>
    <w:p w:rsidR="00390A58" w:rsidRPr="000870BB" w:rsidRDefault="00390A58" w:rsidP="00390A58">
      <w:pPr>
        <w:shd w:val="clear" w:color="auto" w:fill="FFFFFF"/>
        <w:tabs>
          <w:tab w:val="left" w:pos="701"/>
        </w:tabs>
        <w:spacing w:after="0" w:line="240" w:lineRule="auto"/>
        <w:ind w:left="10" w:right="-426"/>
        <w:jc w:val="both"/>
        <w:rPr>
          <w:rFonts w:ascii="Times New Roman" w:hAnsi="Times New Roman" w:cs="Times New Roman"/>
          <w:b/>
          <w:spacing w:val="-12"/>
          <w:sz w:val="24"/>
          <w:szCs w:val="24"/>
        </w:rPr>
      </w:pPr>
      <w:r w:rsidRPr="000870BB">
        <w:rPr>
          <w:rFonts w:ascii="Times New Roman" w:hAnsi="Times New Roman" w:cs="Times New Roman"/>
          <w:b/>
          <w:spacing w:val="-12"/>
          <w:sz w:val="24"/>
          <w:szCs w:val="24"/>
        </w:rPr>
        <w:t xml:space="preserve">Общие планируемые результаты. </w:t>
      </w:r>
    </w:p>
    <w:p w:rsidR="00390A58" w:rsidRPr="000870BB" w:rsidRDefault="00390A58" w:rsidP="00390A58">
      <w:pPr>
        <w:widowControl w:val="0"/>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xml:space="preserve">В результате освоения каждого модуля курса </w:t>
      </w:r>
      <w:r w:rsidRPr="000870BB">
        <w:rPr>
          <w:rFonts w:ascii="Times New Roman" w:hAnsi="Times New Roman" w:cs="Times New Roman"/>
          <w:sz w:val="24"/>
          <w:szCs w:val="24"/>
          <w:u w:val="single"/>
        </w:rPr>
        <w:t>выпускник научится:</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понимать значение нравственных норм и ценностей для достойной жизни личности, семьи, общества;</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осознавать ценность человеческой жизни, необходимость стремления к нравственному совершенствованию и духовному развитию;</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ориентироваться в вопросах нравственного выбора на внутреннюю установку личности поступать согласно своей совести;</w:t>
      </w:r>
    </w:p>
    <w:p w:rsidR="00390A58" w:rsidRPr="000870BB" w:rsidRDefault="00390A58" w:rsidP="00390A58">
      <w:pPr>
        <w:widowControl w:val="0"/>
        <w:shd w:val="clear" w:color="auto" w:fill="FFFFFF"/>
        <w:tabs>
          <w:tab w:val="left" w:pos="197"/>
        </w:tabs>
        <w:suppressAutoHyphens/>
        <w:autoSpaceDE w:val="0"/>
        <w:spacing w:after="0" w:line="240" w:lineRule="auto"/>
        <w:ind w:left="19" w:right="-426"/>
        <w:jc w:val="both"/>
        <w:rPr>
          <w:rFonts w:ascii="Times New Roman" w:hAnsi="Times New Roman" w:cs="Times New Roman"/>
          <w:b/>
          <w:spacing w:val="-12"/>
          <w:sz w:val="24"/>
          <w:szCs w:val="24"/>
        </w:rPr>
      </w:pPr>
      <w:r w:rsidRPr="000870BB">
        <w:rPr>
          <w:rFonts w:ascii="Times New Roman" w:hAnsi="Times New Roman" w:cs="Times New Roman"/>
          <w:b/>
          <w:spacing w:val="-12"/>
          <w:sz w:val="24"/>
          <w:szCs w:val="24"/>
        </w:rPr>
        <w:t>Планируемые результаты по учебным модулям.</w:t>
      </w:r>
    </w:p>
    <w:p w:rsidR="00390A58" w:rsidRPr="000870BB" w:rsidRDefault="00390A58" w:rsidP="00390A58">
      <w:pPr>
        <w:widowControl w:val="0"/>
        <w:shd w:val="clear" w:color="auto" w:fill="FFFFFF"/>
        <w:tabs>
          <w:tab w:val="left" w:pos="197"/>
        </w:tabs>
        <w:suppressAutoHyphens/>
        <w:autoSpaceDE w:val="0"/>
        <w:spacing w:after="0" w:line="240" w:lineRule="auto"/>
        <w:ind w:left="19" w:right="-426"/>
        <w:jc w:val="both"/>
        <w:rPr>
          <w:rFonts w:ascii="Times New Roman" w:hAnsi="Times New Roman" w:cs="Times New Roman"/>
          <w:b/>
          <w:spacing w:val="-12"/>
          <w:sz w:val="24"/>
          <w:szCs w:val="24"/>
        </w:rPr>
      </w:pPr>
      <w:r w:rsidRPr="000870BB">
        <w:rPr>
          <w:rFonts w:ascii="Times New Roman" w:hAnsi="Times New Roman" w:cs="Times New Roman"/>
          <w:b/>
          <w:spacing w:val="-12"/>
          <w:sz w:val="24"/>
          <w:szCs w:val="24"/>
        </w:rPr>
        <w:t>Основы православной культуры</w:t>
      </w:r>
    </w:p>
    <w:p w:rsidR="00390A58" w:rsidRPr="000870BB" w:rsidRDefault="00390A58" w:rsidP="00390A58">
      <w:pPr>
        <w:widowControl w:val="0"/>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Выпускник научится:</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xml:space="preserve">ориентироваться в истории возникновения православной христианской религиозной традиции, истории её формирования в России; </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излагать свое мнение по поводу значения религии, религиозной культуры в жизни людей и общества;</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xml:space="preserve">соотносить нравственные формы поведения с нормами православной христианской религиозной морали; </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90A58" w:rsidRPr="000870BB" w:rsidRDefault="00390A58" w:rsidP="00390A58">
      <w:pPr>
        <w:widowControl w:val="0"/>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Выпускник получит возможность научиться:</w:t>
      </w:r>
      <w:r w:rsidRPr="000870BB">
        <w:rPr>
          <w:rFonts w:ascii="Times New Roman" w:hAnsi="Times New Roman" w:cs="Times New Roman"/>
          <w:sz w:val="24"/>
          <w:szCs w:val="24"/>
          <w:u w:val="single"/>
        </w:rPr>
        <w:tab/>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устанавливать взаимосвязь между содержанием православной культуры и поведением людей, общественными явлениями;</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90A58" w:rsidRPr="000870BB" w:rsidRDefault="00390A58" w:rsidP="00390A58">
      <w:pPr>
        <w:widowControl w:val="0"/>
        <w:shd w:val="clear" w:color="auto" w:fill="FFFFFF"/>
        <w:tabs>
          <w:tab w:val="left" w:pos="197"/>
        </w:tabs>
        <w:suppressAutoHyphens/>
        <w:autoSpaceDE w:val="0"/>
        <w:spacing w:after="0" w:line="240" w:lineRule="auto"/>
        <w:ind w:left="19" w:right="-426"/>
        <w:jc w:val="both"/>
        <w:rPr>
          <w:rFonts w:ascii="Times New Roman" w:hAnsi="Times New Roman" w:cs="Times New Roman"/>
          <w:b/>
          <w:sz w:val="24"/>
          <w:szCs w:val="24"/>
        </w:rPr>
      </w:pPr>
      <w:r w:rsidRPr="000870BB">
        <w:rPr>
          <w:rFonts w:ascii="Times New Roman" w:hAnsi="Times New Roman" w:cs="Times New Roman"/>
          <w:b/>
          <w:sz w:val="24"/>
          <w:szCs w:val="24"/>
        </w:rPr>
        <w:t>Основы исламской культуры</w:t>
      </w:r>
    </w:p>
    <w:p w:rsidR="00390A58" w:rsidRPr="000870BB" w:rsidRDefault="00390A58" w:rsidP="00390A58">
      <w:pPr>
        <w:widowControl w:val="0"/>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Выпускник научится:</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xml:space="preserve">ориентироваться в истории возникновения исламской религиозной традиции, истории её формирования в России; </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xml:space="preserve">на примере исламской религиозной традиции понимать значение традиционных религий, </w:t>
      </w:r>
      <w:r w:rsidRPr="000870BB">
        <w:rPr>
          <w:rFonts w:ascii="Times New Roman" w:hAnsi="Times New Roman" w:cs="Times New Roman"/>
          <w:sz w:val="24"/>
          <w:szCs w:val="24"/>
        </w:rPr>
        <w:lastRenderedPageBreak/>
        <w:t xml:space="preserve">религиозных культур в жизни людей, семей, народов, российского общества, в истории России; </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излагать свое мнение по поводу значения религии, религиозной культуры в жизни людей и общества;</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xml:space="preserve">соотносить нравственные формы поведения с нормами исламской религиозной морали; </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90A58" w:rsidRPr="000870BB" w:rsidRDefault="00390A58" w:rsidP="00390A58">
      <w:pPr>
        <w:widowControl w:val="0"/>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Выпускник получит возможность научиться:</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устанавливать взаимосвязь между содержанием исламской культуры и поведением людей, общественными явлениями;</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90A58" w:rsidRPr="000870BB" w:rsidRDefault="00390A58" w:rsidP="009D1BC2">
      <w:pPr>
        <w:widowControl w:val="0"/>
        <w:shd w:val="clear" w:color="auto" w:fill="FFFFFF"/>
        <w:tabs>
          <w:tab w:val="left" w:pos="197"/>
        </w:tabs>
        <w:suppressAutoHyphens/>
        <w:autoSpaceDE w:val="0"/>
        <w:spacing w:after="0" w:line="240" w:lineRule="auto"/>
        <w:ind w:left="19" w:right="-426"/>
        <w:jc w:val="both"/>
        <w:rPr>
          <w:rFonts w:ascii="Times New Roman" w:hAnsi="Times New Roman" w:cs="Times New Roman"/>
          <w:b/>
          <w:sz w:val="24"/>
          <w:szCs w:val="24"/>
        </w:rPr>
      </w:pPr>
      <w:r w:rsidRPr="000870BB">
        <w:rPr>
          <w:rFonts w:ascii="Times New Roman" w:hAnsi="Times New Roman" w:cs="Times New Roman"/>
          <w:b/>
          <w:sz w:val="24"/>
          <w:szCs w:val="24"/>
        </w:rPr>
        <w:t>Основы буддийской культуры</w:t>
      </w:r>
    </w:p>
    <w:p w:rsidR="00390A58" w:rsidRPr="000870BB" w:rsidRDefault="00390A58" w:rsidP="009D1BC2">
      <w:pPr>
        <w:widowControl w:val="0"/>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Выпускник научится:</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xml:space="preserve">ориентироваться в истории возникновения буддийской религиозной традиции, истории её формирования в России; </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излагать свое мнение по поводу значения религии, религиозной культуры в жизни людей и общества;</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xml:space="preserve">соотносить нравственные формы поведения с нормами буддийской религиозной морали; </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90A58" w:rsidRPr="000870BB" w:rsidRDefault="00390A58" w:rsidP="009D1BC2">
      <w:pPr>
        <w:widowControl w:val="0"/>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Выпускник получит возможность научиться:</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устанавливать взаимосвязь между содержанием буддийской культуры и поведением людей, общественными явлениями;</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90A58" w:rsidRPr="000870BB" w:rsidRDefault="00390A58" w:rsidP="009D1BC2">
      <w:pPr>
        <w:widowControl w:val="0"/>
        <w:shd w:val="clear" w:color="auto" w:fill="FFFFFF"/>
        <w:tabs>
          <w:tab w:val="left" w:pos="197"/>
        </w:tabs>
        <w:suppressAutoHyphens/>
        <w:autoSpaceDE w:val="0"/>
        <w:spacing w:after="0" w:line="240" w:lineRule="auto"/>
        <w:ind w:left="19" w:right="-426"/>
        <w:jc w:val="both"/>
        <w:rPr>
          <w:rFonts w:ascii="Times New Roman" w:hAnsi="Times New Roman" w:cs="Times New Roman"/>
          <w:b/>
          <w:sz w:val="24"/>
          <w:szCs w:val="24"/>
        </w:rPr>
      </w:pPr>
      <w:r w:rsidRPr="000870BB">
        <w:rPr>
          <w:rFonts w:ascii="Times New Roman" w:hAnsi="Times New Roman" w:cs="Times New Roman"/>
          <w:b/>
          <w:sz w:val="24"/>
          <w:szCs w:val="24"/>
        </w:rPr>
        <w:t>Основы иудейской культуры</w:t>
      </w:r>
    </w:p>
    <w:p w:rsidR="00390A58" w:rsidRPr="000870BB" w:rsidRDefault="00390A58" w:rsidP="009D1BC2">
      <w:pPr>
        <w:widowControl w:val="0"/>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Выпускник научится:</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xml:space="preserve">ориентироваться в истории возникновения иудейской религиозной традиции, истории её формирования в России; </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lastRenderedPageBreak/>
        <w:t>излагать свое мнение по поводу значения религии, религиозной культуры в жизни людей и общества;</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xml:space="preserve">соотносить нравственные формы поведения с нормами иудейской религиозной морали; </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90A58" w:rsidRPr="000870BB" w:rsidRDefault="00390A58" w:rsidP="009D1BC2">
      <w:pPr>
        <w:widowControl w:val="0"/>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Выпускник получит возможность научиться:</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устанавливать взаимосвязь между содержанием иудейской культуры и поведением людей, общественными явлениями;</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90A58" w:rsidRPr="000870BB" w:rsidRDefault="00390A58" w:rsidP="009D1BC2">
      <w:pPr>
        <w:widowControl w:val="0"/>
        <w:shd w:val="clear" w:color="auto" w:fill="FFFFFF"/>
        <w:tabs>
          <w:tab w:val="left" w:pos="197"/>
        </w:tabs>
        <w:suppressAutoHyphens/>
        <w:autoSpaceDE w:val="0"/>
        <w:spacing w:after="0" w:line="240" w:lineRule="auto"/>
        <w:ind w:left="19" w:right="-426"/>
        <w:jc w:val="both"/>
        <w:rPr>
          <w:rFonts w:ascii="Times New Roman" w:hAnsi="Times New Roman" w:cs="Times New Roman"/>
          <w:b/>
          <w:sz w:val="24"/>
          <w:szCs w:val="24"/>
        </w:rPr>
      </w:pPr>
      <w:r w:rsidRPr="000870BB">
        <w:rPr>
          <w:rFonts w:ascii="Times New Roman" w:hAnsi="Times New Roman" w:cs="Times New Roman"/>
          <w:b/>
          <w:sz w:val="24"/>
          <w:szCs w:val="24"/>
        </w:rPr>
        <w:t>Основы мировых религиозных культур</w:t>
      </w:r>
    </w:p>
    <w:p w:rsidR="00390A58" w:rsidRPr="000870BB" w:rsidRDefault="00390A58" w:rsidP="009D1BC2">
      <w:pPr>
        <w:widowControl w:val="0"/>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Выпускник научится:</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xml:space="preserve">понимать значение традиционных религий, религиозных культур в жизни людей, семей, народов, российского общества, в истории России; </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излагать свое мнение по поводу значения религии, религиозной культуры в жизни людей и общества;</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xml:space="preserve">соотносить нравственные формы поведения с нормами религиозной морали; </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90A58" w:rsidRPr="000870BB" w:rsidRDefault="00390A58" w:rsidP="009D1BC2">
      <w:pPr>
        <w:widowControl w:val="0"/>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Выпускник получит возможность научиться:</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устанавливать взаимосвязь между содержанием религиозной культуры и поведением людей, общественными явлениями;</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90A58" w:rsidRPr="000870BB" w:rsidRDefault="00390A58" w:rsidP="009D1BC2">
      <w:pPr>
        <w:widowControl w:val="0"/>
        <w:shd w:val="clear" w:color="auto" w:fill="FFFFFF"/>
        <w:tabs>
          <w:tab w:val="left" w:pos="197"/>
        </w:tabs>
        <w:suppressAutoHyphens/>
        <w:autoSpaceDE w:val="0"/>
        <w:spacing w:after="0" w:line="240" w:lineRule="auto"/>
        <w:ind w:left="19" w:right="-426"/>
        <w:jc w:val="both"/>
        <w:rPr>
          <w:rFonts w:ascii="Times New Roman" w:hAnsi="Times New Roman" w:cs="Times New Roman"/>
          <w:b/>
          <w:sz w:val="24"/>
          <w:szCs w:val="24"/>
        </w:rPr>
      </w:pPr>
      <w:r w:rsidRPr="000870BB">
        <w:rPr>
          <w:rFonts w:ascii="Times New Roman" w:hAnsi="Times New Roman" w:cs="Times New Roman"/>
          <w:b/>
          <w:sz w:val="24"/>
          <w:szCs w:val="24"/>
        </w:rPr>
        <w:t>Основы светской этики</w:t>
      </w:r>
    </w:p>
    <w:p w:rsidR="00390A58" w:rsidRPr="000870BB" w:rsidRDefault="00390A58" w:rsidP="009D1BC2">
      <w:pPr>
        <w:widowControl w:val="0"/>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Выпускник научится:</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xml:space="preserve">на примере российской светской этики понимать значение нравственных ценностей, идеалов в жизни людей, общества; </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излагать свое мнение по поводу значения российской светской этики в жизни людей и общества;</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lastRenderedPageBreak/>
        <w:t xml:space="preserve">соотносить нравственные формы поведения с нормами российской светской (гражданской) этики; </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90A58" w:rsidRPr="000870BB" w:rsidRDefault="00390A58" w:rsidP="009D1BC2">
      <w:pPr>
        <w:widowControl w:val="0"/>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Выпускник получит возможность научиться:</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устанавливать взаимосвязь между содержанием российской светской этики и поведением людей, общественными явлениями;</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90A58" w:rsidRPr="000870BB" w:rsidRDefault="00390A58"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27237C" w:rsidRPr="000870BB" w:rsidRDefault="00390A58" w:rsidP="00885930">
      <w:pPr>
        <w:pStyle w:val="3"/>
        <w:rPr>
          <w:color w:val="auto"/>
        </w:rPr>
      </w:pPr>
      <w:bookmarkStart w:id="23" w:name="_Toc454281185"/>
      <w:r w:rsidRPr="000870BB">
        <w:rPr>
          <w:color w:val="auto"/>
        </w:rPr>
        <w:t>1.2.</w:t>
      </w:r>
      <w:r w:rsidR="006147AD" w:rsidRPr="000870BB">
        <w:rPr>
          <w:color w:val="auto"/>
        </w:rPr>
        <w:t>6</w:t>
      </w:r>
      <w:r w:rsidR="00A847F1" w:rsidRPr="000870BB">
        <w:rPr>
          <w:color w:val="auto"/>
        </w:rPr>
        <w:t xml:space="preserve">. </w:t>
      </w:r>
      <w:r w:rsidR="0027237C" w:rsidRPr="000870BB">
        <w:rPr>
          <w:color w:val="auto"/>
        </w:rPr>
        <w:t>ОКРУЖАЮЩИЙ МИР</w:t>
      </w:r>
      <w:bookmarkEnd w:id="23"/>
    </w:p>
    <w:p w:rsidR="0027237C" w:rsidRPr="000870BB" w:rsidRDefault="0027237C" w:rsidP="0027237C">
      <w:pPr>
        <w:shd w:val="clear" w:color="auto" w:fill="FFFFFF"/>
        <w:spacing w:after="0" w:line="240" w:lineRule="auto"/>
        <w:ind w:left="24" w:right="-426" w:firstLine="701"/>
        <w:jc w:val="both"/>
        <w:rPr>
          <w:rFonts w:ascii="Times New Roman" w:hAnsi="Times New Roman" w:cs="Times New Roman"/>
          <w:sz w:val="24"/>
          <w:szCs w:val="24"/>
        </w:rPr>
      </w:pPr>
      <w:r w:rsidRPr="000870BB">
        <w:rPr>
          <w:rFonts w:ascii="Times New Roman" w:hAnsi="Times New Roman" w:cs="Times New Roman"/>
          <w:sz w:val="24"/>
          <w:szCs w:val="24"/>
        </w:rPr>
        <w:t>В</w:t>
      </w:r>
      <w:r w:rsidRPr="000870BB">
        <w:rPr>
          <w:rFonts w:ascii="Times New Roman" w:hAnsi="Times New Roman" w:cs="Times New Roman"/>
          <w:b/>
          <w:bCs/>
          <w:sz w:val="24"/>
          <w:szCs w:val="24"/>
        </w:rPr>
        <w:t xml:space="preserve">  </w:t>
      </w:r>
      <w:r w:rsidRPr="000870BB">
        <w:rPr>
          <w:rFonts w:ascii="Times New Roman" w:hAnsi="Times New Roman" w:cs="Times New Roman"/>
          <w:sz w:val="24"/>
          <w:szCs w:val="24"/>
        </w:rPr>
        <w:t xml:space="preserve">результате  изучения  курса  «Окружающий  мир»  обучающиеся  на </w:t>
      </w:r>
      <w:r w:rsidR="009D1BC2" w:rsidRPr="000870BB">
        <w:rPr>
          <w:rFonts w:ascii="Times New Roman" w:hAnsi="Times New Roman" w:cs="Times New Roman"/>
          <w:sz w:val="24"/>
          <w:szCs w:val="24"/>
        </w:rPr>
        <w:t xml:space="preserve">уровне </w:t>
      </w:r>
      <w:r w:rsidRPr="000870BB">
        <w:rPr>
          <w:rFonts w:ascii="Times New Roman" w:hAnsi="Times New Roman" w:cs="Times New Roman"/>
          <w:sz w:val="24"/>
          <w:szCs w:val="24"/>
        </w:rPr>
        <w:t>начального общего образования:</w:t>
      </w:r>
    </w:p>
    <w:p w:rsidR="0027237C" w:rsidRPr="000870BB" w:rsidRDefault="0027237C"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pacing w:val="-2"/>
          <w:sz w:val="24"/>
          <w:szCs w:val="24"/>
        </w:rPr>
      </w:pPr>
      <w:r w:rsidRPr="000870BB">
        <w:rPr>
          <w:rFonts w:ascii="Times New Roman" w:hAnsi="Times New Roman" w:cs="Times New Roman"/>
          <w:sz w:val="24"/>
          <w:szCs w:val="24"/>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w:t>
      </w:r>
      <w:r w:rsidRPr="000870BB">
        <w:rPr>
          <w:rFonts w:ascii="Times New Roman" w:hAnsi="Times New Roman" w:cs="Times New Roman"/>
          <w:spacing w:val="-1"/>
          <w:sz w:val="24"/>
          <w:szCs w:val="24"/>
        </w:rPr>
        <w:t xml:space="preserve">знаний о природе, человеке и обществе, приобрести целостный взгляд на мир в </w:t>
      </w:r>
      <w:r w:rsidRPr="000870BB">
        <w:rPr>
          <w:rFonts w:ascii="Times New Roman" w:hAnsi="Times New Roman" w:cs="Times New Roman"/>
          <w:spacing w:val="-2"/>
          <w:sz w:val="24"/>
          <w:szCs w:val="24"/>
        </w:rPr>
        <w:t>его органичном единстве и разнообразии природы, народов, культур и религий;</w:t>
      </w:r>
    </w:p>
    <w:p w:rsidR="0027237C" w:rsidRPr="000870BB" w:rsidRDefault="0027237C"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w:t>
      </w:r>
      <w:r w:rsidRPr="000870BB">
        <w:rPr>
          <w:rFonts w:ascii="Times New Roman" w:hAnsi="Times New Roman" w:cs="Times New Roman"/>
          <w:spacing w:val="-2"/>
          <w:sz w:val="24"/>
          <w:szCs w:val="24"/>
        </w:rPr>
        <w:t xml:space="preserve">гуманистических и демократических ценностных ориентации, способствующих </w:t>
      </w:r>
      <w:r w:rsidRPr="000870BB">
        <w:rPr>
          <w:rFonts w:ascii="Times New Roman" w:hAnsi="Times New Roman" w:cs="Times New Roman"/>
          <w:sz w:val="24"/>
          <w:szCs w:val="24"/>
        </w:rPr>
        <w:t>формированию российской гражданской идентичности;</w:t>
      </w:r>
    </w:p>
    <w:p w:rsidR="0027237C" w:rsidRPr="000870BB" w:rsidRDefault="0027237C" w:rsidP="005040A4">
      <w:pPr>
        <w:widowControl w:val="0"/>
        <w:numPr>
          <w:ilvl w:val="0"/>
          <w:numId w:val="29"/>
        </w:numPr>
        <w:shd w:val="clear" w:color="auto" w:fill="FFFFFF"/>
        <w:tabs>
          <w:tab w:val="left" w:pos="19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27237C" w:rsidRPr="000870BB" w:rsidRDefault="0027237C" w:rsidP="0027237C">
      <w:pPr>
        <w:shd w:val="clear" w:color="auto" w:fill="FFFFFF"/>
        <w:tabs>
          <w:tab w:val="left" w:pos="307"/>
        </w:tabs>
        <w:spacing w:after="0" w:line="240" w:lineRule="auto"/>
        <w:ind w:left="10" w:right="-426"/>
        <w:jc w:val="both"/>
        <w:rPr>
          <w:rFonts w:ascii="Times New Roman" w:hAnsi="Times New Roman" w:cs="Times New Roman"/>
          <w:spacing w:val="-2"/>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t xml:space="preserve">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w:t>
      </w:r>
      <w:r w:rsidRPr="000870BB">
        <w:rPr>
          <w:rFonts w:ascii="Times New Roman" w:hAnsi="Times New Roman" w:cs="Times New Roman"/>
          <w:spacing w:val="-2"/>
          <w:sz w:val="24"/>
          <w:szCs w:val="24"/>
        </w:rPr>
        <w:t>других народов;</w:t>
      </w:r>
    </w:p>
    <w:p w:rsidR="0027237C" w:rsidRPr="000870BB" w:rsidRDefault="0027237C" w:rsidP="005040A4">
      <w:pPr>
        <w:widowControl w:val="0"/>
        <w:numPr>
          <w:ilvl w:val="0"/>
          <w:numId w:val="36"/>
        </w:numPr>
        <w:shd w:val="clear" w:color="auto" w:fill="FFFFFF"/>
        <w:tabs>
          <w:tab w:val="left" w:pos="197"/>
        </w:tabs>
        <w:suppressAutoHyphens/>
        <w:autoSpaceDE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pacing w:val="-1"/>
          <w:sz w:val="24"/>
          <w:szCs w:val="24"/>
        </w:rPr>
        <w:t xml:space="preserve">познакомятся с некоторыми способами изучения природы и общества, начнут </w:t>
      </w:r>
      <w:r w:rsidRPr="000870BB">
        <w:rPr>
          <w:rFonts w:ascii="Times New Roman" w:hAnsi="Times New Roman" w:cs="Times New Roman"/>
          <w:sz w:val="24"/>
          <w:szCs w:val="24"/>
        </w:rPr>
        <w:t xml:space="preserve">осваивать умения проводить наблюдения в природе, ставить опыты, научатся видеть и понимать некоторые причинно-следственные связи в окружающем </w:t>
      </w:r>
      <w:r w:rsidRPr="000870BB">
        <w:rPr>
          <w:rFonts w:ascii="Times New Roman" w:hAnsi="Times New Roman" w:cs="Times New Roman"/>
          <w:spacing w:val="-1"/>
          <w:sz w:val="24"/>
          <w:szCs w:val="24"/>
        </w:rPr>
        <w:t xml:space="preserve">мире и неизбежность его изменения под воздействием человека, в том числе на </w:t>
      </w:r>
      <w:r w:rsidRPr="000870BB">
        <w:rPr>
          <w:rFonts w:ascii="Times New Roman" w:hAnsi="Times New Roman" w:cs="Times New Roman"/>
          <w:sz w:val="24"/>
          <w:szCs w:val="24"/>
        </w:rPr>
        <w:t>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27237C" w:rsidRPr="000870BB" w:rsidRDefault="0027237C" w:rsidP="005040A4">
      <w:pPr>
        <w:widowControl w:val="0"/>
        <w:numPr>
          <w:ilvl w:val="0"/>
          <w:numId w:val="36"/>
        </w:numPr>
        <w:shd w:val="clear" w:color="auto" w:fill="FFFFFF"/>
        <w:tabs>
          <w:tab w:val="left" w:pos="197"/>
        </w:tabs>
        <w:suppressAutoHyphens/>
        <w:autoSpaceDE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pacing w:val="-1"/>
          <w:sz w:val="24"/>
          <w:szCs w:val="24"/>
        </w:rPr>
        <w:t xml:space="preserve">получат возможность приобрести базовые умения работы с ИКТ-средствами, </w:t>
      </w:r>
      <w:r w:rsidRPr="000870BB">
        <w:rPr>
          <w:rFonts w:ascii="Times New Roman" w:hAnsi="Times New Roman" w:cs="Times New Roman"/>
          <w:sz w:val="24"/>
          <w:szCs w:val="24"/>
        </w:rPr>
        <w:t>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27237C" w:rsidRPr="000870BB" w:rsidRDefault="0027237C" w:rsidP="005040A4">
      <w:pPr>
        <w:widowControl w:val="0"/>
        <w:numPr>
          <w:ilvl w:val="0"/>
          <w:numId w:val="36"/>
        </w:numPr>
        <w:shd w:val="clear" w:color="auto" w:fill="FFFFFF"/>
        <w:tabs>
          <w:tab w:val="left" w:pos="197"/>
        </w:tabs>
        <w:suppressAutoHyphens/>
        <w:autoSpaceDE w:val="0"/>
        <w:spacing w:after="0" w:line="240" w:lineRule="auto"/>
        <w:ind w:right="-426"/>
        <w:jc w:val="both"/>
        <w:rPr>
          <w:rFonts w:ascii="Times New Roman" w:hAnsi="Times New Roman" w:cs="Times New Roman"/>
          <w:spacing w:val="-1"/>
          <w:sz w:val="24"/>
          <w:szCs w:val="24"/>
        </w:rPr>
      </w:pPr>
      <w:r w:rsidRPr="000870BB">
        <w:rPr>
          <w:rFonts w:ascii="Times New Roman" w:hAnsi="Times New Roman" w:cs="Times New Roman"/>
          <w:sz w:val="24"/>
          <w:szCs w:val="24"/>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w:t>
      </w:r>
      <w:r w:rsidRPr="000870BB">
        <w:rPr>
          <w:rFonts w:ascii="Times New Roman" w:hAnsi="Times New Roman" w:cs="Times New Roman"/>
          <w:spacing w:val="-1"/>
          <w:sz w:val="24"/>
          <w:szCs w:val="24"/>
        </w:rPr>
        <w:t>нравственных нормах, социальной справедливости и свободе.</w:t>
      </w:r>
    </w:p>
    <w:p w:rsidR="0027237C" w:rsidRPr="000870BB" w:rsidRDefault="0027237C" w:rsidP="00E9420E">
      <w:pPr>
        <w:shd w:val="clear" w:color="auto" w:fill="FFFFFF"/>
        <w:spacing w:after="0" w:line="240" w:lineRule="auto"/>
        <w:ind w:left="14" w:right="-426" w:firstLine="701"/>
        <w:jc w:val="both"/>
        <w:rPr>
          <w:rFonts w:ascii="Times New Roman" w:hAnsi="Times New Roman" w:cs="Times New Roman"/>
          <w:spacing w:val="-11"/>
          <w:sz w:val="24"/>
          <w:szCs w:val="24"/>
        </w:rPr>
      </w:pPr>
      <w:r w:rsidRPr="000870BB">
        <w:rPr>
          <w:rFonts w:ascii="Times New Roman" w:hAnsi="Times New Roman" w:cs="Times New Roman"/>
          <w:spacing w:val="-3"/>
          <w:sz w:val="24"/>
          <w:szCs w:val="24"/>
        </w:rPr>
        <w:t xml:space="preserve">В  результате  изучения  курса выпускники заложат  фундамент своей </w:t>
      </w:r>
      <w:r w:rsidRPr="000870BB">
        <w:rPr>
          <w:rFonts w:ascii="Times New Roman" w:hAnsi="Times New Roman" w:cs="Times New Roman"/>
          <w:spacing w:val="-8"/>
          <w:sz w:val="24"/>
          <w:szCs w:val="24"/>
        </w:rPr>
        <w:t xml:space="preserve">экологической   и   культурологической   грамотности,   получат   возможность </w:t>
      </w:r>
      <w:r w:rsidRPr="000870BB">
        <w:rPr>
          <w:rFonts w:ascii="Times New Roman" w:hAnsi="Times New Roman" w:cs="Times New Roman"/>
          <w:spacing w:val="-2"/>
          <w:sz w:val="24"/>
          <w:szCs w:val="24"/>
        </w:rPr>
        <w:t xml:space="preserve">научиться соблюдать правила поведения в мире природы и людей, правила </w:t>
      </w:r>
      <w:r w:rsidRPr="000870BB">
        <w:rPr>
          <w:rFonts w:ascii="Times New Roman" w:hAnsi="Times New Roman" w:cs="Times New Roman"/>
          <w:spacing w:val="-10"/>
          <w:sz w:val="24"/>
          <w:szCs w:val="24"/>
        </w:rPr>
        <w:t xml:space="preserve">здорового образа жизни, освоят элементарные нормы адекватного природо- и </w:t>
      </w:r>
      <w:r w:rsidRPr="000870BB">
        <w:rPr>
          <w:rFonts w:ascii="Times New Roman" w:hAnsi="Times New Roman" w:cs="Times New Roman"/>
          <w:spacing w:val="-11"/>
          <w:sz w:val="24"/>
          <w:szCs w:val="24"/>
        </w:rPr>
        <w:t xml:space="preserve">культуросообразного поведения в окружающей природной и социальной среде. </w:t>
      </w:r>
    </w:p>
    <w:p w:rsidR="0027237C" w:rsidRPr="000870BB" w:rsidRDefault="0027237C" w:rsidP="0027237C">
      <w:pPr>
        <w:shd w:val="clear" w:color="auto" w:fill="FFFFFF"/>
        <w:spacing w:after="0" w:line="240" w:lineRule="auto"/>
        <w:ind w:right="-426"/>
        <w:jc w:val="both"/>
        <w:rPr>
          <w:rFonts w:ascii="Times New Roman" w:hAnsi="Times New Roman" w:cs="Times New Roman"/>
          <w:b/>
          <w:sz w:val="24"/>
          <w:szCs w:val="24"/>
        </w:rPr>
      </w:pPr>
      <w:r w:rsidRPr="000870BB">
        <w:rPr>
          <w:rFonts w:ascii="Times New Roman" w:hAnsi="Times New Roman" w:cs="Times New Roman"/>
          <w:b/>
          <w:sz w:val="24"/>
          <w:szCs w:val="24"/>
        </w:rPr>
        <w:lastRenderedPageBreak/>
        <w:t xml:space="preserve">Человек и природа </w:t>
      </w:r>
    </w:p>
    <w:p w:rsidR="0027237C" w:rsidRPr="000870BB" w:rsidRDefault="0027237C" w:rsidP="0027237C">
      <w:pPr>
        <w:shd w:val="clear" w:color="auto" w:fill="FFFFFF"/>
        <w:spacing w:after="0" w:line="240" w:lineRule="auto"/>
        <w:ind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Выпускник научится:</w:t>
      </w:r>
    </w:p>
    <w:p w:rsidR="0027237C" w:rsidRPr="000870BB" w:rsidRDefault="0027237C" w:rsidP="0027237C">
      <w:pPr>
        <w:shd w:val="clear" w:color="auto" w:fill="FFFFFF"/>
        <w:tabs>
          <w:tab w:val="left" w:pos="178"/>
        </w:tabs>
        <w:spacing w:after="0" w:line="240" w:lineRule="auto"/>
        <w:ind w:left="24" w:right="-426"/>
        <w:jc w:val="both"/>
        <w:rPr>
          <w:rFonts w:ascii="Times New Roman" w:hAnsi="Times New Roman" w:cs="Times New Roman"/>
          <w:spacing w:val="-10"/>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0"/>
          <w:sz w:val="24"/>
          <w:szCs w:val="24"/>
        </w:rPr>
        <w:t>узнавать изученные объекты и явления живой и неживой природы;</w:t>
      </w:r>
    </w:p>
    <w:p w:rsidR="0027237C" w:rsidRPr="000870BB" w:rsidRDefault="0027237C" w:rsidP="005040A4">
      <w:pPr>
        <w:widowControl w:val="0"/>
        <w:numPr>
          <w:ilvl w:val="0"/>
          <w:numId w:val="9"/>
        </w:numPr>
        <w:shd w:val="clear" w:color="auto" w:fill="FFFFFF"/>
        <w:tabs>
          <w:tab w:val="left" w:pos="197"/>
        </w:tabs>
        <w:suppressAutoHyphens/>
        <w:autoSpaceDE w:val="0"/>
        <w:spacing w:after="0" w:line="240" w:lineRule="auto"/>
        <w:ind w:left="14" w:right="-426"/>
        <w:jc w:val="both"/>
        <w:rPr>
          <w:rFonts w:ascii="Times New Roman" w:hAnsi="Times New Roman" w:cs="Times New Roman"/>
          <w:spacing w:val="-10"/>
          <w:sz w:val="24"/>
          <w:szCs w:val="24"/>
        </w:rPr>
      </w:pPr>
      <w:r w:rsidRPr="000870BB">
        <w:rPr>
          <w:rFonts w:ascii="Times New Roman" w:hAnsi="Times New Roman" w:cs="Times New Roman"/>
          <w:spacing w:val="-7"/>
          <w:sz w:val="24"/>
          <w:szCs w:val="24"/>
        </w:rPr>
        <w:t xml:space="preserve">описывать на основе предложенного плана изученные объекты и явления </w:t>
      </w:r>
      <w:r w:rsidRPr="000870BB">
        <w:rPr>
          <w:rFonts w:ascii="Times New Roman" w:hAnsi="Times New Roman" w:cs="Times New Roman"/>
          <w:spacing w:val="-10"/>
          <w:sz w:val="24"/>
          <w:szCs w:val="24"/>
        </w:rPr>
        <w:t>живой и неживой природы, выделять их существенные признаки;</w:t>
      </w:r>
    </w:p>
    <w:p w:rsidR="0027237C" w:rsidRPr="000870BB" w:rsidRDefault="0027237C" w:rsidP="005040A4">
      <w:pPr>
        <w:widowControl w:val="0"/>
        <w:numPr>
          <w:ilvl w:val="0"/>
          <w:numId w:val="9"/>
        </w:numPr>
        <w:shd w:val="clear" w:color="auto" w:fill="FFFFFF"/>
        <w:tabs>
          <w:tab w:val="left" w:pos="197"/>
        </w:tabs>
        <w:suppressAutoHyphens/>
        <w:autoSpaceDE w:val="0"/>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pacing w:val="-11"/>
          <w:sz w:val="24"/>
          <w:szCs w:val="24"/>
        </w:rPr>
        <w:t xml:space="preserve">сравнивать объекты живой и неживой природы на основе внешних признаков </w:t>
      </w:r>
      <w:r w:rsidRPr="000870BB">
        <w:rPr>
          <w:rFonts w:ascii="Times New Roman" w:hAnsi="Times New Roman" w:cs="Times New Roman"/>
          <w:spacing w:val="-10"/>
          <w:sz w:val="24"/>
          <w:szCs w:val="24"/>
        </w:rPr>
        <w:t xml:space="preserve">или известных характерных свойств и проводить простейшую классификацию </w:t>
      </w:r>
      <w:r w:rsidRPr="000870BB">
        <w:rPr>
          <w:rFonts w:ascii="Times New Roman" w:hAnsi="Times New Roman" w:cs="Times New Roman"/>
          <w:sz w:val="24"/>
          <w:szCs w:val="24"/>
        </w:rPr>
        <w:t>изученных объектов природы;</w:t>
      </w:r>
    </w:p>
    <w:p w:rsidR="009D1BC2" w:rsidRPr="000870BB" w:rsidRDefault="0027237C" w:rsidP="005040A4">
      <w:pPr>
        <w:widowControl w:val="0"/>
        <w:numPr>
          <w:ilvl w:val="0"/>
          <w:numId w:val="9"/>
        </w:numPr>
        <w:shd w:val="clear" w:color="auto" w:fill="FFFFFF"/>
        <w:tabs>
          <w:tab w:val="left" w:pos="197"/>
        </w:tabs>
        <w:suppressAutoHyphens/>
        <w:autoSpaceDE w:val="0"/>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pacing w:val="-10"/>
          <w:sz w:val="24"/>
          <w:szCs w:val="24"/>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w:t>
      </w:r>
    </w:p>
    <w:p w:rsidR="0027237C" w:rsidRPr="000870BB" w:rsidRDefault="0027237C" w:rsidP="005040A4">
      <w:pPr>
        <w:widowControl w:val="0"/>
        <w:numPr>
          <w:ilvl w:val="0"/>
          <w:numId w:val="9"/>
        </w:numPr>
        <w:shd w:val="clear" w:color="auto" w:fill="FFFFFF"/>
        <w:tabs>
          <w:tab w:val="left" w:pos="197"/>
        </w:tabs>
        <w:suppressAutoHyphens/>
        <w:autoSpaceDE w:val="0"/>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pacing w:val="-10"/>
          <w:sz w:val="24"/>
          <w:szCs w:val="24"/>
        </w:rPr>
        <w:t xml:space="preserve">следовать инструкциям и правилам техники безопасности при проведении </w:t>
      </w:r>
      <w:r w:rsidRPr="000870BB">
        <w:rPr>
          <w:rFonts w:ascii="Times New Roman" w:hAnsi="Times New Roman" w:cs="Times New Roman"/>
          <w:sz w:val="24"/>
          <w:szCs w:val="24"/>
        </w:rPr>
        <w:t>наблюдений и опытов;</w:t>
      </w:r>
    </w:p>
    <w:p w:rsidR="0027237C" w:rsidRPr="000870BB" w:rsidRDefault="0027237C" w:rsidP="005040A4">
      <w:pPr>
        <w:widowControl w:val="0"/>
        <w:numPr>
          <w:ilvl w:val="0"/>
          <w:numId w:val="24"/>
        </w:numPr>
        <w:shd w:val="clear" w:color="auto" w:fill="FFFFFF"/>
        <w:tabs>
          <w:tab w:val="left" w:pos="221"/>
        </w:tabs>
        <w:suppressAutoHyphens/>
        <w:autoSpaceDE w:val="0"/>
        <w:spacing w:after="0" w:line="240" w:lineRule="auto"/>
        <w:ind w:left="5" w:right="-426"/>
        <w:jc w:val="both"/>
        <w:rPr>
          <w:rFonts w:ascii="Times New Roman" w:hAnsi="Times New Roman" w:cs="Times New Roman"/>
          <w:sz w:val="24"/>
          <w:szCs w:val="24"/>
        </w:rPr>
      </w:pPr>
      <w:r w:rsidRPr="000870BB">
        <w:rPr>
          <w:rFonts w:ascii="Times New Roman" w:hAnsi="Times New Roman" w:cs="Times New Roman"/>
          <w:spacing w:val="-7"/>
          <w:sz w:val="24"/>
          <w:szCs w:val="24"/>
        </w:rPr>
        <w:t xml:space="preserve">использовать естественнонаучные тексты (на бумажных и электронных </w:t>
      </w:r>
      <w:r w:rsidRPr="000870BB">
        <w:rPr>
          <w:rFonts w:ascii="Times New Roman" w:hAnsi="Times New Roman" w:cs="Times New Roman"/>
          <w:spacing w:val="-2"/>
          <w:sz w:val="24"/>
          <w:szCs w:val="24"/>
        </w:rPr>
        <w:t xml:space="preserve">носителях, в том числе в контролируемом Интернете) с целью поиска </w:t>
      </w:r>
      <w:r w:rsidRPr="000870BB">
        <w:rPr>
          <w:rFonts w:ascii="Times New Roman" w:hAnsi="Times New Roman" w:cs="Times New Roman"/>
          <w:spacing w:val="-8"/>
          <w:sz w:val="24"/>
          <w:szCs w:val="24"/>
        </w:rPr>
        <w:t xml:space="preserve">информации, ответов на вопросы, объяснений, создания собственных устных </w:t>
      </w:r>
      <w:r w:rsidRPr="000870BB">
        <w:rPr>
          <w:rFonts w:ascii="Times New Roman" w:hAnsi="Times New Roman" w:cs="Times New Roman"/>
          <w:sz w:val="24"/>
          <w:szCs w:val="24"/>
        </w:rPr>
        <w:t>или письменных высказываний;</w:t>
      </w:r>
    </w:p>
    <w:p w:rsidR="0027237C" w:rsidRPr="000870BB" w:rsidRDefault="0027237C" w:rsidP="005040A4">
      <w:pPr>
        <w:widowControl w:val="0"/>
        <w:numPr>
          <w:ilvl w:val="0"/>
          <w:numId w:val="24"/>
        </w:numPr>
        <w:shd w:val="clear" w:color="auto" w:fill="FFFFFF"/>
        <w:tabs>
          <w:tab w:val="left" w:pos="221"/>
        </w:tabs>
        <w:suppressAutoHyphens/>
        <w:autoSpaceDE w:val="0"/>
        <w:spacing w:before="5" w:after="0" w:line="240" w:lineRule="auto"/>
        <w:ind w:left="5" w:right="-426"/>
        <w:jc w:val="both"/>
        <w:rPr>
          <w:rFonts w:ascii="Times New Roman" w:hAnsi="Times New Roman" w:cs="Times New Roman"/>
          <w:spacing w:val="-10"/>
          <w:sz w:val="24"/>
          <w:szCs w:val="24"/>
        </w:rPr>
      </w:pPr>
      <w:r w:rsidRPr="000870BB">
        <w:rPr>
          <w:rFonts w:ascii="Times New Roman" w:hAnsi="Times New Roman" w:cs="Times New Roman"/>
          <w:spacing w:val="-9"/>
          <w:sz w:val="24"/>
          <w:szCs w:val="24"/>
        </w:rP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w:t>
      </w:r>
      <w:r w:rsidRPr="000870BB">
        <w:rPr>
          <w:rFonts w:ascii="Times New Roman" w:hAnsi="Times New Roman" w:cs="Times New Roman"/>
          <w:spacing w:val="-10"/>
          <w:sz w:val="24"/>
          <w:szCs w:val="24"/>
        </w:rPr>
        <w:t>числе и компьютерные издания) для поиска необходимой информации;</w:t>
      </w:r>
    </w:p>
    <w:p w:rsidR="0027237C" w:rsidRPr="000870BB" w:rsidRDefault="0027237C" w:rsidP="005040A4">
      <w:pPr>
        <w:widowControl w:val="0"/>
        <w:numPr>
          <w:ilvl w:val="0"/>
          <w:numId w:val="24"/>
        </w:numPr>
        <w:shd w:val="clear" w:color="auto" w:fill="FFFFFF"/>
        <w:tabs>
          <w:tab w:val="left" w:pos="221"/>
        </w:tabs>
        <w:suppressAutoHyphens/>
        <w:autoSpaceDE w:val="0"/>
        <w:spacing w:after="0" w:line="240" w:lineRule="auto"/>
        <w:ind w:left="5" w:right="-426"/>
        <w:jc w:val="both"/>
        <w:rPr>
          <w:rFonts w:ascii="Times New Roman" w:hAnsi="Times New Roman" w:cs="Times New Roman"/>
          <w:sz w:val="24"/>
          <w:szCs w:val="24"/>
        </w:rPr>
      </w:pPr>
      <w:r w:rsidRPr="000870BB">
        <w:rPr>
          <w:rFonts w:ascii="Times New Roman" w:hAnsi="Times New Roman" w:cs="Times New Roman"/>
          <w:spacing w:val="-8"/>
          <w:sz w:val="24"/>
          <w:szCs w:val="24"/>
        </w:rPr>
        <w:t xml:space="preserve">использовать готовые модели (глобус, карта, план) для объяснения явлений </w:t>
      </w:r>
      <w:r w:rsidRPr="000870BB">
        <w:rPr>
          <w:rFonts w:ascii="Times New Roman" w:hAnsi="Times New Roman" w:cs="Times New Roman"/>
          <w:sz w:val="24"/>
          <w:szCs w:val="24"/>
        </w:rPr>
        <w:t>или описания свойств объектов;</w:t>
      </w:r>
    </w:p>
    <w:p w:rsidR="0027237C" w:rsidRPr="000870BB" w:rsidRDefault="0027237C" w:rsidP="005040A4">
      <w:pPr>
        <w:widowControl w:val="0"/>
        <w:numPr>
          <w:ilvl w:val="0"/>
          <w:numId w:val="24"/>
        </w:numPr>
        <w:shd w:val="clear" w:color="auto" w:fill="FFFFFF"/>
        <w:tabs>
          <w:tab w:val="left" w:pos="221"/>
        </w:tabs>
        <w:suppressAutoHyphens/>
        <w:autoSpaceDE w:val="0"/>
        <w:spacing w:after="0" w:line="240" w:lineRule="auto"/>
        <w:ind w:left="5" w:right="-426"/>
        <w:jc w:val="both"/>
        <w:rPr>
          <w:rFonts w:ascii="Times New Roman" w:hAnsi="Times New Roman" w:cs="Times New Roman"/>
          <w:sz w:val="24"/>
          <w:szCs w:val="24"/>
        </w:rPr>
      </w:pPr>
      <w:r w:rsidRPr="000870BB">
        <w:rPr>
          <w:rFonts w:ascii="Times New Roman" w:hAnsi="Times New Roman" w:cs="Times New Roman"/>
          <w:spacing w:val="-10"/>
          <w:sz w:val="24"/>
          <w:szCs w:val="24"/>
        </w:rPr>
        <w:t xml:space="preserve">обнаруживать простейшие взаимосвязи между живой и неживой природой, </w:t>
      </w:r>
      <w:r w:rsidRPr="000870BB">
        <w:rPr>
          <w:rFonts w:ascii="Times New Roman" w:hAnsi="Times New Roman" w:cs="Times New Roman"/>
          <w:spacing w:val="-11"/>
          <w:sz w:val="24"/>
          <w:szCs w:val="24"/>
        </w:rPr>
        <w:t xml:space="preserve">взаимосвязи в живой природе; использовать их для объяснения необходимости </w:t>
      </w:r>
      <w:r w:rsidRPr="000870BB">
        <w:rPr>
          <w:rFonts w:ascii="Times New Roman" w:hAnsi="Times New Roman" w:cs="Times New Roman"/>
          <w:sz w:val="24"/>
          <w:szCs w:val="24"/>
        </w:rPr>
        <w:t>бережного отношения к природе;</w:t>
      </w:r>
    </w:p>
    <w:p w:rsidR="0027237C" w:rsidRPr="000870BB" w:rsidRDefault="0027237C" w:rsidP="005040A4">
      <w:pPr>
        <w:widowControl w:val="0"/>
        <w:numPr>
          <w:ilvl w:val="0"/>
          <w:numId w:val="27"/>
        </w:numPr>
        <w:shd w:val="clear" w:color="auto" w:fill="FFFFFF"/>
        <w:tabs>
          <w:tab w:val="left" w:pos="312"/>
        </w:tabs>
        <w:suppressAutoHyphens/>
        <w:autoSpaceDE w:val="0"/>
        <w:spacing w:after="0" w:line="240" w:lineRule="auto"/>
        <w:ind w:left="5" w:right="-426"/>
        <w:jc w:val="both"/>
        <w:rPr>
          <w:rFonts w:ascii="Times New Roman" w:hAnsi="Times New Roman" w:cs="Times New Roman"/>
          <w:sz w:val="24"/>
          <w:szCs w:val="24"/>
        </w:rPr>
      </w:pPr>
      <w:r w:rsidRPr="000870BB">
        <w:rPr>
          <w:rFonts w:ascii="Times New Roman" w:hAnsi="Times New Roman" w:cs="Times New Roman"/>
          <w:spacing w:val="-4"/>
          <w:sz w:val="24"/>
          <w:szCs w:val="24"/>
        </w:rPr>
        <w:t xml:space="preserve">определять характер взаимоотношений человека и природы, находить </w:t>
      </w:r>
      <w:r w:rsidRPr="000870BB">
        <w:rPr>
          <w:rFonts w:ascii="Times New Roman" w:hAnsi="Times New Roman" w:cs="Times New Roman"/>
          <w:spacing w:val="-2"/>
          <w:sz w:val="24"/>
          <w:szCs w:val="24"/>
        </w:rPr>
        <w:t xml:space="preserve">примеры влияния этих отношений на природные объекты, здоровье и </w:t>
      </w:r>
      <w:r w:rsidRPr="000870BB">
        <w:rPr>
          <w:rFonts w:ascii="Times New Roman" w:hAnsi="Times New Roman" w:cs="Times New Roman"/>
          <w:sz w:val="24"/>
          <w:szCs w:val="24"/>
        </w:rPr>
        <w:t>безопасность человека;</w:t>
      </w:r>
    </w:p>
    <w:p w:rsidR="0027237C" w:rsidRPr="000870BB" w:rsidRDefault="0027237C" w:rsidP="005040A4">
      <w:pPr>
        <w:widowControl w:val="0"/>
        <w:numPr>
          <w:ilvl w:val="0"/>
          <w:numId w:val="27"/>
        </w:numPr>
        <w:shd w:val="clear" w:color="auto" w:fill="FFFFFF"/>
        <w:tabs>
          <w:tab w:val="left" w:pos="312"/>
        </w:tabs>
        <w:suppressAutoHyphens/>
        <w:autoSpaceDE w:val="0"/>
        <w:spacing w:after="0" w:line="240" w:lineRule="auto"/>
        <w:ind w:left="5" w:right="-426"/>
        <w:jc w:val="both"/>
        <w:rPr>
          <w:rFonts w:ascii="Times New Roman" w:hAnsi="Times New Roman" w:cs="Times New Roman"/>
          <w:spacing w:val="-10"/>
          <w:sz w:val="24"/>
          <w:szCs w:val="24"/>
        </w:rPr>
      </w:pPr>
      <w:r w:rsidRPr="000870BB">
        <w:rPr>
          <w:rFonts w:ascii="Times New Roman" w:hAnsi="Times New Roman" w:cs="Times New Roman"/>
          <w:spacing w:val="-8"/>
          <w:sz w:val="24"/>
          <w:szCs w:val="24"/>
        </w:rPr>
        <w:t xml:space="preserve">понимать необходимость здорового образа жизни, соблюдения правил </w:t>
      </w:r>
      <w:r w:rsidRPr="000870BB">
        <w:rPr>
          <w:rFonts w:ascii="Times New Roman" w:hAnsi="Times New Roman" w:cs="Times New Roman"/>
          <w:spacing w:val="-9"/>
          <w:sz w:val="24"/>
          <w:szCs w:val="24"/>
        </w:rPr>
        <w:t xml:space="preserve">безопасного поведения; использовать знания о строении и функционировании </w:t>
      </w:r>
      <w:r w:rsidRPr="000870BB">
        <w:rPr>
          <w:rFonts w:ascii="Times New Roman" w:hAnsi="Times New Roman" w:cs="Times New Roman"/>
          <w:spacing w:val="-10"/>
          <w:sz w:val="24"/>
          <w:szCs w:val="24"/>
        </w:rPr>
        <w:t>организма человека для сохранения и укрепления своего здоровья.</w:t>
      </w:r>
    </w:p>
    <w:p w:rsidR="0027237C" w:rsidRPr="000870BB" w:rsidRDefault="0027237C" w:rsidP="0027237C">
      <w:pPr>
        <w:shd w:val="clear" w:color="auto" w:fill="FFFFFF"/>
        <w:spacing w:after="0" w:line="240" w:lineRule="auto"/>
        <w:ind w:right="-426"/>
        <w:jc w:val="both"/>
        <w:rPr>
          <w:rFonts w:ascii="Times New Roman" w:hAnsi="Times New Roman" w:cs="Times New Roman"/>
          <w:spacing w:val="-10"/>
          <w:sz w:val="24"/>
          <w:szCs w:val="24"/>
          <w:u w:val="single"/>
        </w:rPr>
      </w:pPr>
      <w:r w:rsidRPr="000870BB">
        <w:rPr>
          <w:rFonts w:ascii="Times New Roman" w:hAnsi="Times New Roman" w:cs="Times New Roman"/>
          <w:spacing w:val="-10"/>
          <w:sz w:val="24"/>
          <w:szCs w:val="24"/>
          <w:u w:val="single"/>
        </w:rPr>
        <w:t>Выпускник получит возможность научиться:</w:t>
      </w:r>
    </w:p>
    <w:p w:rsidR="0027237C" w:rsidRPr="000870BB" w:rsidRDefault="0027237C" w:rsidP="0027237C">
      <w:pPr>
        <w:shd w:val="clear" w:color="auto" w:fill="FFFFFF"/>
        <w:tabs>
          <w:tab w:val="left" w:pos="178"/>
        </w:tabs>
        <w:spacing w:after="0" w:line="240" w:lineRule="auto"/>
        <w:ind w:right="-426"/>
        <w:jc w:val="both"/>
        <w:rPr>
          <w:rFonts w:ascii="Times New Roman" w:hAnsi="Times New Roman" w:cs="Times New Roman"/>
          <w:spacing w:val="-10"/>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1"/>
          <w:sz w:val="24"/>
          <w:szCs w:val="24"/>
        </w:rPr>
        <w:t xml:space="preserve">использовать при проведении практических работ инструменты ИКТ (фото_ и </w:t>
      </w:r>
      <w:r w:rsidRPr="000870BB">
        <w:rPr>
          <w:rFonts w:ascii="Times New Roman" w:hAnsi="Times New Roman" w:cs="Times New Roman"/>
          <w:spacing w:val="-9"/>
          <w:sz w:val="24"/>
          <w:szCs w:val="24"/>
        </w:rPr>
        <w:t xml:space="preserve">видеокамеру, микрофон и др.) для записи и обработки информации, готовить </w:t>
      </w:r>
      <w:r w:rsidRPr="000870BB">
        <w:rPr>
          <w:rFonts w:ascii="Times New Roman" w:hAnsi="Times New Roman" w:cs="Times New Roman"/>
          <w:spacing w:val="-10"/>
          <w:sz w:val="24"/>
          <w:szCs w:val="24"/>
        </w:rPr>
        <w:t>небольшие презентации по результатам наблюдений и опытов;</w:t>
      </w:r>
    </w:p>
    <w:p w:rsidR="0027237C" w:rsidRPr="000870BB" w:rsidRDefault="0027237C" w:rsidP="0027237C">
      <w:pPr>
        <w:shd w:val="clear" w:color="auto" w:fill="FFFFFF"/>
        <w:tabs>
          <w:tab w:val="left" w:pos="375"/>
        </w:tabs>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моделировать объекты и отдельные процессы реального мира с </w:t>
      </w:r>
      <w:r w:rsidRPr="000870BB">
        <w:rPr>
          <w:rFonts w:ascii="Times New Roman" w:hAnsi="Times New Roman" w:cs="Times New Roman"/>
          <w:spacing w:val="-7"/>
          <w:sz w:val="24"/>
          <w:szCs w:val="24"/>
        </w:rPr>
        <w:t xml:space="preserve">использованием виртуальных лабораторий и механизмов, собранных из </w:t>
      </w:r>
      <w:r w:rsidRPr="000870BB">
        <w:rPr>
          <w:rFonts w:ascii="Times New Roman" w:hAnsi="Times New Roman" w:cs="Times New Roman"/>
          <w:sz w:val="24"/>
          <w:szCs w:val="24"/>
        </w:rPr>
        <w:t>конструктора;</w:t>
      </w:r>
    </w:p>
    <w:p w:rsidR="0027237C" w:rsidRPr="000870BB" w:rsidRDefault="0027237C" w:rsidP="00B71383">
      <w:pPr>
        <w:numPr>
          <w:ilvl w:val="0"/>
          <w:numId w:val="59"/>
        </w:numPr>
        <w:shd w:val="clear" w:color="auto" w:fill="FFFFFF"/>
        <w:tabs>
          <w:tab w:val="left" w:pos="375"/>
        </w:tabs>
        <w:spacing w:after="0" w:line="240" w:lineRule="auto"/>
        <w:ind w:left="0" w:right="-426" w:firstLine="0"/>
        <w:jc w:val="both"/>
        <w:rPr>
          <w:rFonts w:ascii="Times New Roman" w:hAnsi="Times New Roman" w:cs="Times New Roman"/>
          <w:sz w:val="24"/>
          <w:szCs w:val="24"/>
        </w:rPr>
      </w:pPr>
      <w:r w:rsidRPr="000870BB">
        <w:rPr>
          <w:rFonts w:ascii="Times New Roman" w:hAnsi="Times New Roman" w:cs="Times New Roman"/>
          <w:spacing w:val="-9"/>
          <w:sz w:val="24"/>
          <w:szCs w:val="24"/>
        </w:rPr>
        <w:t xml:space="preserve">осознавать ценность природы и необходимость нести ответственность за её сохранение, соблюдать правила экологичного поведения в школе и в быту </w:t>
      </w:r>
      <w:r w:rsidRPr="000870BB">
        <w:rPr>
          <w:rFonts w:ascii="Times New Roman" w:hAnsi="Times New Roman" w:cs="Times New Roman"/>
          <w:spacing w:val="-11"/>
          <w:sz w:val="24"/>
          <w:szCs w:val="24"/>
        </w:rPr>
        <w:t>(раздельный сбор мусора, экономия воды и электроэнергии) и природной среде;</w:t>
      </w:r>
    </w:p>
    <w:p w:rsidR="0027237C" w:rsidRPr="000870BB" w:rsidRDefault="0027237C" w:rsidP="005040A4">
      <w:pPr>
        <w:widowControl w:val="0"/>
        <w:numPr>
          <w:ilvl w:val="0"/>
          <w:numId w:val="21"/>
        </w:numPr>
        <w:shd w:val="clear" w:color="auto" w:fill="FFFFFF"/>
        <w:tabs>
          <w:tab w:val="left" w:pos="187"/>
        </w:tabs>
        <w:suppressAutoHyphens/>
        <w:autoSpaceDE w:val="0"/>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pacing w:val="-11"/>
          <w:sz w:val="24"/>
          <w:szCs w:val="24"/>
        </w:rPr>
        <w:t xml:space="preserve">пользоваться простыми навыками самоконтроля самочувствия для сохранения </w:t>
      </w:r>
      <w:r w:rsidRPr="000870BB">
        <w:rPr>
          <w:rFonts w:ascii="Times New Roman" w:hAnsi="Times New Roman" w:cs="Times New Roman"/>
          <w:spacing w:val="-9"/>
          <w:sz w:val="24"/>
          <w:szCs w:val="24"/>
        </w:rPr>
        <w:t xml:space="preserve">здоровья, осознанно выполнять режим дня, правила рационального питания и </w:t>
      </w:r>
      <w:r w:rsidRPr="000870BB">
        <w:rPr>
          <w:rFonts w:ascii="Times New Roman" w:hAnsi="Times New Roman" w:cs="Times New Roman"/>
          <w:sz w:val="24"/>
          <w:szCs w:val="24"/>
        </w:rPr>
        <w:t>личной гигиены;</w:t>
      </w:r>
    </w:p>
    <w:p w:rsidR="0027237C" w:rsidRPr="000870BB" w:rsidRDefault="0027237C" w:rsidP="005040A4">
      <w:pPr>
        <w:widowControl w:val="0"/>
        <w:numPr>
          <w:ilvl w:val="0"/>
          <w:numId w:val="21"/>
        </w:numPr>
        <w:shd w:val="clear" w:color="auto" w:fill="FFFFFF"/>
        <w:tabs>
          <w:tab w:val="left" w:pos="187"/>
        </w:tabs>
        <w:suppressAutoHyphens/>
        <w:autoSpaceDE w:val="0"/>
        <w:spacing w:after="0" w:line="240" w:lineRule="auto"/>
        <w:ind w:left="14"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27237C" w:rsidRPr="000870BB" w:rsidRDefault="0027237C" w:rsidP="0027237C">
      <w:pPr>
        <w:shd w:val="clear" w:color="auto" w:fill="FFFFFF"/>
        <w:tabs>
          <w:tab w:val="left" w:pos="288"/>
        </w:tabs>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7"/>
          <w:sz w:val="24"/>
          <w:szCs w:val="24"/>
        </w:rPr>
        <w:t xml:space="preserve">планировать, контролировать и оценивать учебные действия в процессе </w:t>
      </w:r>
      <w:r w:rsidRPr="000870BB">
        <w:rPr>
          <w:rFonts w:ascii="Times New Roman" w:hAnsi="Times New Roman" w:cs="Times New Roman"/>
          <w:spacing w:val="-2"/>
          <w:sz w:val="24"/>
          <w:szCs w:val="24"/>
        </w:rPr>
        <w:t xml:space="preserve">познания окружающего мира в соответствии с поставленной задачей и </w:t>
      </w:r>
      <w:r w:rsidRPr="000870BB">
        <w:rPr>
          <w:rFonts w:ascii="Times New Roman" w:hAnsi="Times New Roman" w:cs="Times New Roman"/>
          <w:sz w:val="24"/>
          <w:szCs w:val="24"/>
        </w:rPr>
        <w:t>условиями её реализации.</w:t>
      </w:r>
    </w:p>
    <w:p w:rsidR="0027237C" w:rsidRPr="000870BB" w:rsidRDefault="0027237C" w:rsidP="0027237C">
      <w:pPr>
        <w:shd w:val="clear" w:color="auto" w:fill="FFFFFF"/>
        <w:spacing w:after="0" w:line="240" w:lineRule="auto"/>
        <w:ind w:left="710" w:right="-426" w:hanging="691"/>
        <w:jc w:val="both"/>
        <w:rPr>
          <w:rFonts w:ascii="Times New Roman" w:hAnsi="Times New Roman" w:cs="Times New Roman"/>
          <w:b/>
          <w:spacing w:val="-10"/>
          <w:sz w:val="24"/>
          <w:szCs w:val="24"/>
        </w:rPr>
      </w:pPr>
      <w:r w:rsidRPr="000870BB">
        <w:rPr>
          <w:rFonts w:ascii="Times New Roman" w:hAnsi="Times New Roman" w:cs="Times New Roman"/>
          <w:b/>
          <w:spacing w:val="-10"/>
          <w:sz w:val="24"/>
          <w:szCs w:val="24"/>
        </w:rPr>
        <w:t xml:space="preserve">Человек и общество </w:t>
      </w:r>
    </w:p>
    <w:p w:rsidR="0027237C" w:rsidRPr="000870BB" w:rsidRDefault="0027237C" w:rsidP="0027237C">
      <w:pPr>
        <w:shd w:val="clear" w:color="auto" w:fill="FFFFFF"/>
        <w:spacing w:after="0" w:line="240" w:lineRule="auto"/>
        <w:ind w:left="710" w:right="-426" w:hanging="691"/>
        <w:jc w:val="both"/>
        <w:rPr>
          <w:rFonts w:ascii="Times New Roman" w:hAnsi="Times New Roman" w:cs="Times New Roman"/>
          <w:spacing w:val="-13"/>
          <w:sz w:val="24"/>
          <w:szCs w:val="24"/>
          <w:u w:val="single"/>
        </w:rPr>
      </w:pPr>
      <w:r w:rsidRPr="000870BB">
        <w:rPr>
          <w:rFonts w:ascii="Times New Roman" w:hAnsi="Times New Roman" w:cs="Times New Roman"/>
          <w:spacing w:val="-13"/>
          <w:sz w:val="24"/>
          <w:szCs w:val="24"/>
          <w:u w:val="single"/>
        </w:rPr>
        <w:t>Выпускник научится:</w:t>
      </w:r>
    </w:p>
    <w:p w:rsidR="0027237C" w:rsidRPr="000870BB" w:rsidRDefault="0027237C" w:rsidP="0027237C">
      <w:pPr>
        <w:shd w:val="clear" w:color="auto" w:fill="FFFFFF"/>
        <w:tabs>
          <w:tab w:val="left" w:pos="288"/>
        </w:tabs>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4"/>
          <w:sz w:val="24"/>
          <w:szCs w:val="24"/>
        </w:rPr>
        <w:t xml:space="preserve">узнавать государственную символику Российской Федерации и своего </w:t>
      </w:r>
      <w:r w:rsidRPr="000870BB">
        <w:rPr>
          <w:rFonts w:ascii="Times New Roman" w:hAnsi="Times New Roman" w:cs="Times New Roman"/>
          <w:spacing w:val="-9"/>
          <w:sz w:val="24"/>
          <w:szCs w:val="24"/>
        </w:rPr>
        <w:t xml:space="preserve">региона; описывать достопримечательности столицы и родного края; находить </w:t>
      </w:r>
      <w:r w:rsidRPr="000870BB">
        <w:rPr>
          <w:rFonts w:ascii="Times New Roman" w:hAnsi="Times New Roman" w:cs="Times New Roman"/>
          <w:spacing w:val="-10"/>
          <w:sz w:val="24"/>
          <w:szCs w:val="24"/>
        </w:rPr>
        <w:t xml:space="preserve">на карте мира Российскую Федерацию, на карте России — Москву, свой регион </w:t>
      </w:r>
      <w:r w:rsidRPr="000870BB">
        <w:rPr>
          <w:rFonts w:ascii="Times New Roman" w:hAnsi="Times New Roman" w:cs="Times New Roman"/>
          <w:sz w:val="24"/>
          <w:szCs w:val="24"/>
        </w:rPr>
        <w:t>и его главный город;</w:t>
      </w:r>
    </w:p>
    <w:p w:rsidR="0027237C" w:rsidRPr="000870BB" w:rsidRDefault="0027237C" w:rsidP="0027237C">
      <w:pPr>
        <w:shd w:val="clear" w:color="auto" w:fill="FFFFFF"/>
        <w:tabs>
          <w:tab w:val="left" w:pos="187"/>
        </w:tabs>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0"/>
          <w:sz w:val="24"/>
          <w:szCs w:val="24"/>
        </w:rPr>
        <w:t xml:space="preserve">различать прошлое, настоящее, будущее; соотносить изученные исторические </w:t>
      </w:r>
      <w:r w:rsidRPr="000870BB">
        <w:rPr>
          <w:rFonts w:ascii="Times New Roman" w:hAnsi="Times New Roman" w:cs="Times New Roman"/>
          <w:spacing w:val="-2"/>
          <w:sz w:val="24"/>
          <w:szCs w:val="24"/>
        </w:rPr>
        <w:t xml:space="preserve">события с датами, конкретную дату с веком; находить место изученных </w:t>
      </w:r>
      <w:r w:rsidRPr="000870BB">
        <w:rPr>
          <w:rFonts w:ascii="Times New Roman" w:hAnsi="Times New Roman" w:cs="Times New Roman"/>
          <w:sz w:val="24"/>
          <w:szCs w:val="24"/>
        </w:rPr>
        <w:t>событий на «ленте времени»;</w:t>
      </w:r>
    </w:p>
    <w:p w:rsidR="0027237C" w:rsidRPr="000870BB" w:rsidRDefault="0027237C" w:rsidP="005040A4">
      <w:pPr>
        <w:widowControl w:val="0"/>
        <w:numPr>
          <w:ilvl w:val="0"/>
          <w:numId w:val="34"/>
        </w:numPr>
        <w:shd w:val="clear" w:color="auto" w:fill="FFFFFF"/>
        <w:tabs>
          <w:tab w:val="left" w:pos="322"/>
        </w:tabs>
        <w:suppressAutoHyphens/>
        <w:autoSpaceDE w:val="0"/>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pacing w:val="-5"/>
          <w:sz w:val="24"/>
          <w:szCs w:val="24"/>
        </w:rPr>
        <w:t xml:space="preserve">используя дополнительные источники информации (на бумажных и </w:t>
      </w:r>
      <w:r w:rsidRPr="000870BB">
        <w:rPr>
          <w:rFonts w:ascii="Times New Roman" w:hAnsi="Times New Roman" w:cs="Times New Roman"/>
          <w:spacing w:val="-9"/>
          <w:sz w:val="24"/>
          <w:szCs w:val="24"/>
        </w:rPr>
        <w:t xml:space="preserve">электронных носителях, в том числе в контролируемом Интернете), находить факты, относящиеся к образу жизни, обычаям и верованиям своих предков; на </w:t>
      </w:r>
      <w:r w:rsidRPr="000870BB">
        <w:rPr>
          <w:rFonts w:ascii="Times New Roman" w:hAnsi="Times New Roman" w:cs="Times New Roman"/>
          <w:sz w:val="24"/>
          <w:szCs w:val="24"/>
        </w:rPr>
        <w:t>основе имеющихся знаний отличать реальные исторические факты от вымыслов;</w:t>
      </w:r>
    </w:p>
    <w:p w:rsidR="0027237C" w:rsidRPr="000870BB" w:rsidRDefault="0027237C" w:rsidP="005040A4">
      <w:pPr>
        <w:widowControl w:val="0"/>
        <w:numPr>
          <w:ilvl w:val="0"/>
          <w:numId w:val="34"/>
        </w:numPr>
        <w:shd w:val="clear" w:color="auto" w:fill="FFFFFF"/>
        <w:tabs>
          <w:tab w:val="left" w:pos="322"/>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4"/>
          <w:sz w:val="24"/>
          <w:szCs w:val="24"/>
        </w:rPr>
        <w:t xml:space="preserve">оценивать характер взаимоотношений людей в различных социальных </w:t>
      </w:r>
      <w:r w:rsidRPr="000870BB">
        <w:rPr>
          <w:rFonts w:ascii="Times New Roman" w:hAnsi="Times New Roman" w:cs="Times New Roman"/>
          <w:spacing w:val="-9"/>
          <w:sz w:val="24"/>
          <w:szCs w:val="24"/>
        </w:rPr>
        <w:t xml:space="preserve">группах (семья, общество сверстников, этнос), в том числе с позиции развития </w:t>
      </w:r>
      <w:r w:rsidRPr="000870BB">
        <w:rPr>
          <w:rFonts w:ascii="Times New Roman" w:hAnsi="Times New Roman" w:cs="Times New Roman"/>
          <w:spacing w:val="-4"/>
          <w:sz w:val="24"/>
          <w:szCs w:val="24"/>
        </w:rPr>
        <w:t xml:space="preserve">этических чувств,  оброжелательности и эмоционально-нравственной </w:t>
      </w:r>
      <w:r w:rsidRPr="000870BB">
        <w:rPr>
          <w:rFonts w:ascii="Times New Roman" w:hAnsi="Times New Roman" w:cs="Times New Roman"/>
          <w:spacing w:val="-10"/>
          <w:sz w:val="24"/>
          <w:szCs w:val="24"/>
        </w:rPr>
        <w:t>отзывчивости, понимания чувств других людей и сопереживания им;</w:t>
      </w:r>
    </w:p>
    <w:p w:rsidR="0027237C" w:rsidRPr="000870BB" w:rsidRDefault="0027237C" w:rsidP="005040A4">
      <w:pPr>
        <w:widowControl w:val="0"/>
        <w:numPr>
          <w:ilvl w:val="0"/>
          <w:numId w:val="34"/>
        </w:numPr>
        <w:shd w:val="clear" w:color="auto" w:fill="FFFFFF"/>
        <w:tabs>
          <w:tab w:val="left" w:pos="322"/>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5"/>
          <w:sz w:val="24"/>
          <w:szCs w:val="24"/>
        </w:rPr>
        <w:t xml:space="preserve">использовать различные справочные издания (словари, энциклопедии, </w:t>
      </w:r>
      <w:r w:rsidRPr="000870BB">
        <w:rPr>
          <w:rFonts w:ascii="Times New Roman" w:hAnsi="Times New Roman" w:cs="Times New Roman"/>
          <w:spacing w:val="-10"/>
          <w:sz w:val="24"/>
          <w:szCs w:val="24"/>
        </w:rPr>
        <w:t xml:space="preserve">включая компьютерные) и </w:t>
      </w:r>
      <w:r w:rsidRPr="000870BB">
        <w:rPr>
          <w:rFonts w:ascii="Times New Roman" w:hAnsi="Times New Roman" w:cs="Times New Roman"/>
          <w:spacing w:val="-10"/>
          <w:sz w:val="24"/>
          <w:szCs w:val="24"/>
        </w:rPr>
        <w:lastRenderedPageBreak/>
        <w:t xml:space="preserve">детскую литературу о человеке и обществе с целью </w:t>
      </w:r>
      <w:r w:rsidRPr="000870BB">
        <w:rPr>
          <w:rFonts w:ascii="Times New Roman" w:hAnsi="Times New Roman" w:cs="Times New Roman"/>
          <w:spacing w:val="-7"/>
          <w:sz w:val="24"/>
          <w:szCs w:val="24"/>
        </w:rPr>
        <w:t xml:space="preserve">поиска познавательной информации, ответов на вопросы, объяснений, для </w:t>
      </w:r>
      <w:r w:rsidRPr="000870BB">
        <w:rPr>
          <w:rFonts w:ascii="Times New Roman" w:hAnsi="Times New Roman" w:cs="Times New Roman"/>
          <w:spacing w:val="-10"/>
          <w:sz w:val="24"/>
          <w:szCs w:val="24"/>
        </w:rPr>
        <w:t>создания собственных устных или письменных высказываний.</w:t>
      </w:r>
    </w:p>
    <w:p w:rsidR="0027237C" w:rsidRPr="000870BB" w:rsidRDefault="0027237C" w:rsidP="0027237C">
      <w:pPr>
        <w:shd w:val="clear" w:color="auto" w:fill="FFFFFF"/>
        <w:spacing w:after="0" w:line="240" w:lineRule="auto"/>
        <w:ind w:right="-426"/>
        <w:jc w:val="both"/>
        <w:rPr>
          <w:rFonts w:ascii="Times New Roman" w:hAnsi="Times New Roman" w:cs="Times New Roman"/>
          <w:spacing w:val="-10"/>
          <w:sz w:val="24"/>
          <w:szCs w:val="24"/>
          <w:u w:val="single"/>
        </w:rPr>
      </w:pPr>
      <w:r w:rsidRPr="000870BB">
        <w:rPr>
          <w:rFonts w:ascii="Times New Roman" w:hAnsi="Times New Roman" w:cs="Times New Roman"/>
          <w:spacing w:val="-10"/>
          <w:sz w:val="24"/>
          <w:szCs w:val="24"/>
          <w:u w:val="single"/>
        </w:rPr>
        <w:t>Выпускник получит возможность научиться:</w:t>
      </w:r>
    </w:p>
    <w:p w:rsidR="0027237C" w:rsidRPr="000870BB" w:rsidRDefault="0027237C" w:rsidP="0027237C">
      <w:pPr>
        <w:shd w:val="clear" w:color="auto" w:fill="FFFFFF"/>
        <w:tabs>
          <w:tab w:val="left" w:pos="322"/>
        </w:tabs>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9"/>
          <w:sz w:val="24"/>
          <w:szCs w:val="24"/>
        </w:rPr>
        <w:t xml:space="preserve">осознавать свою неразрывную связь с разнообразными окружающими </w:t>
      </w:r>
      <w:r w:rsidRPr="000870BB">
        <w:rPr>
          <w:rFonts w:ascii="Times New Roman" w:hAnsi="Times New Roman" w:cs="Times New Roman"/>
          <w:sz w:val="24"/>
          <w:szCs w:val="24"/>
        </w:rPr>
        <w:t>социальными группами;</w:t>
      </w:r>
    </w:p>
    <w:p w:rsidR="0027237C" w:rsidRPr="000870BB" w:rsidRDefault="0027237C" w:rsidP="005040A4">
      <w:pPr>
        <w:widowControl w:val="0"/>
        <w:numPr>
          <w:ilvl w:val="0"/>
          <w:numId w:val="39"/>
        </w:numPr>
        <w:shd w:val="clear" w:color="auto" w:fill="FFFFFF"/>
        <w:tabs>
          <w:tab w:val="left" w:pos="221"/>
        </w:tabs>
        <w:suppressAutoHyphens/>
        <w:autoSpaceDE w:val="0"/>
        <w:spacing w:after="0" w:line="240" w:lineRule="auto"/>
        <w:ind w:right="-426"/>
        <w:jc w:val="both"/>
        <w:rPr>
          <w:rFonts w:ascii="Times New Roman" w:hAnsi="Times New Roman" w:cs="Times New Roman"/>
          <w:spacing w:val="-10"/>
          <w:sz w:val="24"/>
          <w:szCs w:val="24"/>
        </w:rPr>
      </w:pPr>
      <w:r w:rsidRPr="000870BB">
        <w:rPr>
          <w:rFonts w:ascii="Times New Roman" w:hAnsi="Times New Roman" w:cs="Times New Roman"/>
          <w:spacing w:val="-9"/>
          <w:sz w:val="24"/>
          <w:szCs w:val="24"/>
        </w:rPr>
        <w:t xml:space="preserve">ориентироваться в важнейших для страны и личности событиях и фактах </w:t>
      </w:r>
      <w:r w:rsidRPr="000870BB">
        <w:rPr>
          <w:rFonts w:ascii="Times New Roman" w:hAnsi="Times New Roman" w:cs="Times New Roman"/>
          <w:spacing w:val="-3"/>
          <w:sz w:val="24"/>
          <w:szCs w:val="24"/>
        </w:rPr>
        <w:t xml:space="preserve">прошлого и настоящего; оценивать их возможное влияние на будущее, </w:t>
      </w:r>
      <w:r w:rsidRPr="000870BB">
        <w:rPr>
          <w:rFonts w:ascii="Times New Roman" w:hAnsi="Times New Roman" w:cs="Times New Roman"/>
          <w:spacing w:val="-10"/>
          <w:sz w:val="24"/>
          <w:szCs w:val="24"/>
        </w:rPr>
        <w:t>приобретая тем самым чувство исторической перспективы;</w:t>
      </w:r>
    </w:p>
    <w:p w:rsidR="0027237C" w:rsidRPr="000870BB" w:rsidRDefault="0027237C" w:rsidP="005040A4">
      <w:pPr>
        <w:widowControl w:val="0"/>
        <w:numPr>
          <w:ilvl w:val="0"/>
          <w:numId w:val="39"/>
        </w:numPr>
        <w:shd w:val="clear" w:color="auto" w:fill="FFFFFF"/>
        <w:tabs>
          <w:tab w:val="left" w:pos="221"/>
        </w:tabs>
        <w:suppressAutoHyphens/>
        <w:autoSpaceDE w:val="0"/>
        <w:spacing w:after="0" w:line="240" w:lineRule="auto"/>
        <w:ind w:right="-426"/>
        <w:jc w:val="both"/>
        <w:rPr>
          <w:rFonts w:ascii="Times New Roman" w:hAnsi="Times New Roman" w:cs="Times New Roman"/>
          <w:spacing w:val="-10"/>
          <w:sz w:val="24"/>
          <w:szCs w:val="24"/>
        </w:rPr>
      </w:pPr>
      <w:r w:rsidRPr="000870BB">
        <w:rPr>
          <w:rFonts w:ascii="Times New Roman" w:hAnsi="Times New Roman" w:cs="Times New Roman"/>
          <w:spacing w:val="-7"/>
          <w:sz w:val="24"/>
          <w:szCs w:val="24"/>
        </w:rPr>
        <w:t xml:space="preserve">наблюдать и описывать проявления богатства внутреннего мира человека в </w:t>
      </w:r>
      <w:r w:rsidRPr="000870BB">
        <w:rPr>
          <w:rFonts w:ascii="Times New Roman" w:hAnsi="Times New Roman" w:cs="Times New Roman"/>
          <w:spacing w:val="-9"/>
          <w:sz w:val="24"/>
          <w:szCs w:val="24"/>
        </w:rPr>
        <w:t xml:space="preserve">его созидательной деятельности на благо семьи, в интересах </w:t>
      </w:r>
      <w:r w:rsidR="004A05C9" w:rsidRPr="000870BB">
        <w:rPr>
          <w:rFonts w:ascii="Times New Roman" w:hAnsi="Times New Roman" w:cs="Times New Roman"/>
          <w:spacing w:val="-1"/>
          <w:sz w:val="24"/>
          <w:szCs w:val="24"/>
        </w:rPr>
        <w:t>организации, осуществляющей образовательную деятельность</w:t>
      </w:r>
      <w:r w:rsidRPr="000870BB">
        <w:rPr>
          <w:rFonts w:ascii="Times New Roman" w:hAnsi="Times New Roman" w:cs="Times New Roman"/>
          <w:spacing w:val="-10"/>
          <w:sz w:val="24"/>
          <w:szCs w:val="24"/>
        </w:rPr>
        <w:t>, профессионального   общества, этноса, нации, страны;</w:t>
      </w:r>
    </w:p>
    <w:p w:rsidR="0027237C" w:rsidRPr="000870BB" w:rsidRDefault="0027237C" w:rsidP="0027237C">
      <w:pPr>
        <w:shd w:val="clear" w:color="auto" w:fill="FFFFFF"/>
        <w:tabs>
          <w:tab w:val="left" w:pos="307"/>
        </w:tabs>
        <w:spacing w:after="0" w:line="240" w:lineRule="auto"/>
        <w:ind w:left="5" w:right="-426"/>
        <w:jc w:val="both"/>
        <w:rPr>
          <w:rFonts w:ascii="Times New Roman" w:hAnsi="Times New Roman" w:cs="Times New Roman"/>
          <w:spacing w:val="-10"/>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0"/>
          <w:sz w:val="24"/>
          <w:szCs w:val="24"/>
        </w:rPr>
        <w:t xml:space="preserve">проявлять уважение и готовность выполнять совместно установленные </w:t>
      </w:r>
      <w:r w:rsidRPr="000870BB">
        <w:rPr>
          <w:rFonts w:ascii="Times New Roman" w:hAnsi="Times New Roman" w:cs="Times New Roman"/>
          <w:sz w:val="24"/>
          <w:szCs w:val="24"/>
        </w:rPr>
        <w:t xml:space="preserve">договорённости и правила, в том числе правила общения со взрослыми и </w:t>
      </w:r>
      <w:r w:rsidRPr="000870BB">
        <w:rPr>
          <w:rFonts w:ascii="Times New Roman" w:hAnsi="Times New Roman" w:cs="Times New Roman"/>
          <w:spacing w:val="-8"/>
          <w:sz w:val="24"/>
          <w:szCs w:val="24"/>
        </w:rPr>
        <w:t xml:space="preserve">сверстниками в официальной обстановке, участвовать в коллективной </w:t>
      </w:r>
      <w:r w:rsidRPr="000870BB">
        <w:rPr>
          <w:rFonts w:ascii="Times New Roman" w:hAnsi="Times New Roman" w:cs="Times New Roman"/>
          <w:spacing w:val="-10"/>
          <w:sz w:val="24"/>
          <w:szCs w:val="24"/>
        </w:rPr>
        <w:t>коммуникативной деятельности в информационной образовательной среде;</w:t>
      </w:r>
    </w:p>
    <w:p w:rsidR="0027237C" w:rsidRPr="000870BB" w:rsidRDefault="0027237C" w:rsidP="0027237C">
      <w:pPr>
        <w:shd w:val="clear" w:color="auto" w:fill="FFFFFF"/>
        <w:tabs>
          <w:tab w:val="left" w:pos="240"/>
        </w:tabs>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9"/>
          <w:sz w:val="24"/>
          <w:szCs w:val="24"/>
        </w:rPr>
        <w:t xml:space="preserve">определять общую цель в совместной деятельности и пути её достижения, договариваться о распределении функций и ролей, осуществлять взаимный </w:t>
      </w:r>
      <w:r w:rsidRPr="000870BB">
        <w:rPr>
          <w:rFonts w:ascii="Times New Roman" w:hAnsi="Times New Roman" w:cs="Times New Roman"/>
          <w:spacing w:val="-3"/>
          <w:sz w:val="24"/>
          <w:szCs w:val="24"/>
        </w:rPr>
        <w:t xml:space="preserve">контроль в совместной деятельности, адекватно оценивать собственное </w:t>
      </w:r>
      <w:r w:rsidRPr="000870BB">
        <w:rPr>
          <w:rFonts w:ascii="Times New Roman" w:hAnsi="Times New Roman" w:cs="Times New Roman"/>
          <w:sz w:val="24"/>
          <w:szCs w:val="24"/>
        </w:rPr>
        <w:t>поведение и поведение окружающих.</w:t>
      </w:r>
    </w:p>
    <w:p w:rsidR="00000C98" w:rsidRPr="000870BB" w:rsidRDefault="00000C98" w:rsidP="00885930">
      <w:pPr>
        <w:pStyle w:val="3"/>
        <w:rPr>
          <w:color w:val="auto"/>
        </w:rPr>
      </w:pPr>
      <w:bookmarkStart w:id="24" w:name="_Toc454281186"/>
      <w:r w:rsidRPr="000870BB">
        <w:rPr>
          <w:color w:val="auto"/>
        </w:rPr>
        <w:t>1.2.</w:t>
      </w:r>
      <w:r w:rsidR="005E0455" w:rsidRPr="000870BB">
        <w:rPr>
          <w:color w:val="auto"/>
        </w:rPr>
        <w:t>7</w:t>
      </w:r>
      <w:r w:rsidRPr="000870BB">
        <w:rPr>
          <w:color w:val="auto"/>
        </w:rPr>
        <w:t>. ИЗОБРАЗИТЕЛЬНОЕ ИСКУССТВО.</w:t>
      </w:r>
      <w:bookmarkEnd w:id="24"/>
    </w:p>
    <w:p w:rsidR="00000C98" w:rsidRPr="000870BB" w:rsidRDefault="00000C98" w:rsidP="00000C98">
      <w:pPr>
        <w:shd w:val="clear" w:color="auto" w:fill="FFFFFF"/>
        <w:spacing w:after="0" w:line="240" w:lineRule="auto"/>
        <w:ind w:left="17" w:right="-426" w:firstLine="691"/>
        <w:jc w:val="both"/>
        <w:rPr>
          <w:rFonts w:ascii="Times New Roman" w:hAnsi="Times New Roman" w:cs="Times New Roman"/>
          <w:spacing w:val="-11"/>
          <w:sz w:val="24"/>
          <w:szCs w:val="24"/>
        </w:rPr>
      </w:pPr>
      <w:r w:rsidRPr="000870BB">
        <w:rPr>
          <w:rFonts w:ascii="Times New Roman" w:hAnsi="Times New Roman" w:cs="Times New Roman"/>
          <w:spacing w:val="-1"/>
          <w:sz w:val="24"/>
          <w:szCs w:val="24"/>
        </w:rPr>
        <w:t xml:space="preserve">В результате изучения изобразительного искусства на </w:t>
      </w:r>
      <w:r w:rsidR="00727669" w:rsidRPr="000870BB">
        <w:rPr>
          <w:rFonts w:ascii="Times New Roman" w:hAnsi="Times New Roman" w:cs="Times New Roman"/>
          <w:spacing w:val="-1"/>
          <w:sz w:val="24"/>
          <w:szCs w:val="24"/>
        </w:rPr>
        <w:t>уровне</w:t>
      </w:r>
      <w:r w:rsidRPr="000870BB">
        <w:rPr>
          <w:rFonts w:ascii="Times New Roman" w:hAnsi="Times New Roman" w:cs="Times New Roman"/>
          <w:spacing w:val="-1"/>
          <w:sz w:val="24"/>
          <w:szCs w:val="24"/>
        </w:rPr>
        <w:t xml:space="preserve"> начального </w:t>
      </w:r>
      <w:r w:rsidRPr="000870BB">
        <w:rPr>
          <w:rFonts w:ascii="Times New Roman" w:hAnsi="Times New Roman" w:cs="Times New Roman"/>
          <w:spacing w:val="-11"/>
          <w:sz w:val="24"/>
          <w:szCs w:val="24"/>
        </w:rPr>
        <w:t>общего образования у обучающихся:</w:t>
      </w:r>
    </w:p>
    <w:p w:rsidR="00000C98" w:rsidRPr="000870BB" w:rsidRDefault="00000C98" w:rsidP="005040A4">
      <w:pPr>
        <w:widowControl w:val="0"/>
        <w:numPr>
          <w:ilvl w:val="0"/>
          <w:numId w:val="8"/>
        </w:numPr>
        <w:shd w:val="clear" w:color="auto" w:fill="FFFFFF"/>
        <w:tabs>
          <w:tab w:val="left" w:pos="240"/>
        </w:tabs>
        <w:suppressAutoHyphens/>
        <w:autoSpaceDE w:val="0"/>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pacing w:val="-10"/>
          <w:sz w:val="24"/>
          <w:szCs w:val="24"/>
        </w:rPr>
        <w:t xml:space="preserve">будут сформированы основы художественной культуры: представление о </w:t>
      </w:r>
      <w:r w:rsidRPr="000870BB">
        <w:rPr>
          <w:rFonts w:ascii="Times New Roman" w:hAnsi="Times New Roman" w:cs="Times New Roman"/>
          <w:spacing w:val="-4"/>
          <w:sz w:val="24"/>
          <w:szCs w:val="24"/>
        </w:rPr>
        <w:t xml:space="preserve">специфике изобразительного искусства, потребность в художественном </w:t>
      </w:r>
      <w:r w:rsidRPr="000870BB">
        <w:rPr>
          <w:rFonts w:ascii="Times New Roman" w:hAnsi="Times New Roman" w:cs="Times New Roman"/>
          <w:sz w:val="24"/>
          <w:szCs w:val="24"/>
        </w:rPr>
        <w:t>творчестве и в общении с искусством, первоначальные понятия о выразительных возможностях языка искусства;</w:t>
      </w:r>
    </w:p>
    <w:p w:rsidR="00000C98" w:rsidRPr="000870BB" w:rsidRDefault="00000C98" w:rsidP="005040A4">
      <w:pPr>
        <w:widowControl w:val="0"/>
        <w:numPr>
          <w:ilvl w:val="0"/>
          <w:numId w:val="8"/>
        </w:numPr>
        <w:shd w:val="clear" w:color="auto" w:fill="FFFFFF"/>
        <w:tabs>
          <w:tab w:val="left" w:pos="240"/>
        </w:tabs>
        <w:suppressAutoHyphens/>
        <w:autoSpaceDE w:val="0"/>
        <w:spacing w:after="0" w:line="240" w:lineRule="auto"/>
        <w:ind w:left="10" w:right="-426"/>
        <w:jc w:val="both"/>
        <w:rPr>
          <w:rFonts w:ascii="Times New Roman" w:hAnsi="Times New Roman" w:cs="Times New Roman"/>
          <w:spacing w:val="-10"/>
          <w:sz w:val="24"/>
          <w:szCs w:val="24"/>
        </w:rPr>
      </w:pPr>
      <w:r w:rsidRPr="000870BB">
        <w:rPr>
          <w:rFonts w:ascii="Times New Roman" w:hAnsi="Times New Roman" w:cs="Times New Roman"/>
          <w:spacing w:val="-7"/>
          <w:sz w:val="24"/>
          <w:szCs w:val="24"/>
        </w:rPr>
        <w:t xml:space="preserve">начнут развиваться образное мышление, наблюдательность и воображение, </w:t>
      </w:r>
      <w:r w:rsidRPr="000870BB">
        <w:rPr>
          <w:rFonts w:ascii="Times New Roman" w:hAnsi="Times New Roman" w:cs="Times New Roman"/>
          <w:spacing w:val="-8"/>
          <w:sz w:val="24"/>
          <w:szCs w:val="24"/>
        </w:rPr>
        <w:t xml:space="preserve">учебно-творческие способности, эстетические чувства, формироваться основы </w:t>
      </w:r>
      <w:r w:rsidRPr="000870BB">
        <w:rPr>
          <w:rFonts w:ascii="Times New Roman" w:hAnsi="Times New Roman" w:cs="Times New Roman"/>
          <w:spacing w:val="-10"/>
          <w:sz w:val="24"/>
          <w:szCs w:val="24"/>
        </w:rPr>
        <w:t>анализа произведения искусства; будут проявляться эмоционально-ценностное отношение к миру, явлениям действительности и художественный вкус;</w:t>
      </w:r>
    </w:p>
    <w:p w:rsidR="00000C98" w:rsidRPr="000870BB" w:rsidRDefault="00000C98" w:rsidP="005040A4">
      <w:pPr>
        <w:widowControl w:val="0"/>
        <w:numPr>
          <w:ilvl w:val="0"/>
          <w:numId w:val="15"/>
        </w:numPr>
        <w:shd w:val="clear" w:color="auto" w:fill="FFFFFF"/>
        <w:tabs>
          <w:tab w:val="left" w:pos="326"/>
        </w:tabs>
        <w:suppressAutoHyphens/>
        <w:autoSpaceDE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pacing w:val="-8"/>
          <w:sz w:val="24"/>
          <w:szCs w:val="24"/>
        </w:rPr>
        <w:t xml:space="preserve">сформируются основы духовно-нравственных ценностей личности — </w:t>
      </w:r>
      <w:r w:rsidRPr="000870BB">
        <w:rPr>
          <w:rFonts w:ascii="Times New Roman" w:hAnsi="Times New Roman" w:cs="Times New Roman"/>
          <w:spacing w:val="-5"/>
          <w:sz w:val="24"/>
          <w:szCs w:val="24"/>
        </w:rPr>
        <w:t xml:space="preserve">способности оценивать и выстраивать на основе традиционных моральных </w:t>
      </w:r>
      <w:r w:rsidRPr="000870BB">
        <w:rPr>
          <w:rFonts w:ascii="Times New Roman" w:hAnsi="Times New Roman" w:cs="Times New Roman"/>
          <w:spacing w:val="-9"/>
          <w:sz w:val="24"/>
          <w:szCs w:val="24"/>
        </w:rPr>
        <w:t xml:space="preserve">норм и нравственных идеалов, воплощённых в искусстве, отношение к себе, </w:t>
      </w:r>
      <w:r w:rsidRPr="000870BB">
        <w:rPr>
          <w:rFonts w:ascii="Times New Roman" w:hAnsi="Times New Roman" w:cs="Times New Roman"/>
          <w:spacing w:val="-10"/>
          <w:sz w:val="24"/>
          <w:szCs w:val="24"/>
        </w:rPr>
        <w:t xml:space="preserve">другим людям, обществу, государству, Отечеству, миру в целом; устойчивое представление о добре и зле, должном и недопустимом, которые станут базой </w:t>
      </w:r>
      <w:r w:rsidRPr="000870BB">
        <w:rPr>
          <w:rFonts w:ascii="Times New Roman" w:hAnsi="Times New Roman" w:cs="Times New Roman"/>
          <w:spacing w:val="-2"/>
          <w:sz w:val="24"/>
          <w:szCs w:val="24"/>
        </w:rPr>
        <w:t xml:space="preserve">самостоятельных поступков и действий на основе морального выбора, </w:t>
      </w:r>
      <w:r w:rsidRPr="000870BB">
        <w:rPr>
          <w:rFonts w:ascii="Times New Roman" w:hAnsi="Times New Roman" w:cs="Times New Roman"/>
          <w:spacing w:val="-3"/>
          <w:sz w:val="24"/>
          <w:szCs w:val="24"/>
        </w:rPr>
        <w:t xml:space="preserve">понимания и поддержания нравственных устоев, нашедших отражение и </w:t>
      </w:r>
      <w:r w:rsidRPr="000870BB">
        <w:rPr>
          <w:rFonts w:ascii="Times New Roman" w:hAnsi="Times New Roman" w:cs="Times New Roman"/>
          <w:spacing w:val="-10"/>
          <w:sz w:val="24"/>
          <w:szCs w:val="24"/>
        </w:rPr>
        <w:t xml:space="preserve">оценку в искусстве, — любви, взаимопомощи, уважении к родителям, заботе о </w:t>
      </w:r>
      <w:r w:rsidRPr="000870BB">
        <w:rPr>
          <w:rFonts w:ascii="Times New Roman" w:hAnsi="Times New Roman" w:cs="Times New Roman"/>
          <w:sz w:val="24"/>
          <w:szCs w:val="24"/>
        </w:rPr>
        <w:t>младших и старших, ответственности за другого человека;</w:t>
      </w:r>
    </w:p>
    <w:p w:rsidR="00000C98" w:rsidRPr="000870BB" w:rsidRDefault="00000C98" w:rsidP="005040A4">
      <w:pPr>
        <w:widowControl w:val="0"/>
        <w:numPr>
          <w:ilvl w:val="0"/>
          <w:numId w:val="15"/>
        </w:numPr>
        <w:shd w:val="clear" w:color="auto" w:fill="FFFFFF"/>
        <w:tabs>
          <w:tab w:val="left" w:pos="326"/>
        </w:tabs>
        <w:suppressAutoHyphens/>
        <w:autoSpaceDE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pacing w:val="-4"/>
          <w:sz w:val="24"/>
          <w:szCs w:val="24"/>
        </w:rPr>
        <w:t xml:space="preserve">появится готовность и способность к реализации своего творческого </w:t>
      </w:r>
      <w:r w:rsidRPr="000870BB">
        <w:rPr>
          <w:rFonts w:ascii="Times New Roman" w:hAnsi="Times New Roman" w:cs="Times New Roman"/>
          <w:spacing w:val="-1"/>
          <w:sz w:val="24"/>
          <w:szCs w:val="24"/>
        </w:rPr>
        <w:t xml:space="preserve">потенциала в духовной и художественно-продуктивной деятельности, </w:t>
      </w:r>
      <w:r w:rsidRPr="000870BB">
        <w:rPr>
          <w:rFonts w:ascii="Times New Roman" w:hAnsi="Times New Roman" w:cs="Times New Roman"/>
          <w:spacing w:val="-9"/>
          <w:sz w:val="24"/>
          <w:szCs w:val="24"/>
        </w:rPr>
        <w:t xml:space="preserve">разовьётся трудолюбие, оптимизм, способность к преодолению трудностей, </w:t>
      </w:r>
      <w:r w:rsidRPr="000870BB">
        <w:rPr>
          <w:rFonts w:ascii="Times New Roman" w:hAnsi="Times New Roman" w:cs="Times New Roman"/>
          <w:sz w:val="24"/>
          <w:szCs w:val="24"/>
        </w:rPr>
        <w:t>открытость миру, диалогичность;</w:t>
      </w:r>
    </w:p>
    <w:p w:rsidR="00000C98" w:rsidRPr="000870BB" w:rsidRDefault="00000C98" w:rsidP="005040A4">
      <w:pPr>
        <w:widowControl w:val="0"/>
        <w:numPr>
          <w:ilvl w:val="0"/>
          <w:numId w:val="15"/>
        </w:numPr>
        <w:shd w:val="clear" w:color="auto" w:fill="FFFFFF"/>
        <w:tabs>
          <w:tab w:val="left" w:pos="326"/>
        </w:tabs>
        <w:suppressAutoHyphens/>
        <w:autoSpaceDE w:val="0"/>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pacing w:val="-5"/>
          <w:sz w:val="24"/>
          <w:szCs w:val="24"/>
        </w:rPr>
        <w:t xml:space="preserve">установится осознанное уважение и принятие традиций, самобытных </w:t>
      </w:r>
      <w:r w:rsidRPr="000870BB">
        <w:rPr>
          <w:rFonts w:ascii="Times New Roman" w:hAnsi="Times New Roman" w:cs="Times New Roman"/>
          <w:spacing w:val="-10"/>
          <w:sz w:val="24"/>
          <w:szCs w:val="24"/>
        </w:rPr>
        <w:t xml:space="preserve">культурных ценностей, форм культурно-исторической, социальной и духовной </w:t>
      </w:r>
      <w:r w:rsidRPr="000870BB">
        <w:rPr>
          <w:rFonts w:ascii="Times New Roman" w:hAnsi="Times New Roman" w:cs="Times New Roman"/>
          <w:sz w:val="24"/>
          <w:szCs w:val="24"/>
        </w:rPr>
        <w:t xml:space="preserve">жизни родного края, наполнятся конкретным содержанием понятия </w:t>
      </w:r>
      <w:r w:rsidRPr="000870BB">
        <w:rPr>
          <w:rFonts w:ascii="Times New Roman" w:hAnsi="Times New Roman" w:cs="Times New Roman"/>
          <w:spacing w:val="-3"/>
          <w:sz w:val="24"/>
          <w:szCs w:val="24"/>
        </w:rPr>
        <w:t xml:space="preserve">«Отечество», «родная земля», «моя семья и род», «мой дом», разовьётся </w:t>
      </w:r>
      <w:r w:rsidRPr="000870BB">
        <w:rPr>
          <w:rFonts w:ascii="Times New Roman" w:hAnsi="Times New Roman" w:cs="Times New Roman"/>
          <w:spacing w:val="-2"/>
          <w:sz w:val="24"/>
          <w:szCs w:val="24"/>
        </w:rPr>
        <w:t xml:space="preserve">принятие культуры и духовных традиций многонационального народа </w:t>
      </w:r>
      <w:r w:rsidRPr="000870BB">
        <w:rPr>
          <w:rFonts w:ascii="Times New Roman" w:hAnsi="Times New Roman" w:cs="Times New Roman"/>
          <w:spacing w:val="-7"/>
          <w:sz w:val="24"/>
          <w:szCs w:val="24"/>
        </w:rPr>
        <w:t>Российской  Федерации,  зародится целостный,  социально  ориентированный</w:t>
      </w:r>
      <w:r w:rsidR="005E7134" w:rsidRPr="000870BB">
        <w:rPr>
          <w:rFonts w:ascii="Times New Roman" w:hAnsi="Times New Roman" w:cs="Times New Roman"/>
          <w:spacing w:val="-7"/>
          <w:sz w:val="24"/>
          <w:szCs w:val="24"/>
        </w:rPr>
        <w:t xml:space="preserve"> </w:t>
      </w:r>
      <w:r w:rsidRPr="000870BB">
        <w:rPr>
          <w:rFonts w:ascii="Times New Roman" w:hAnsi="Times New Roman" w:cs="Times New Roman"/>
          <w:spacing w:val="-9"/>
          <w:sz w:val="24"/>
          <w:szCs w:val="24"/>
        </w:rPr>
        <w:t xml:space="preserve">взгляд на мир в его органическом единстве и разнообразии природы, народов, </w:t>
      </w:r>
      <w:r w:rsidRPr="000870BB">
        <w:rPr>
          <w:rFonts w:ascii="Times New Roman" w:hAnsi="Times New Roman" w:cs="Times New Roman"/>
          <w:sz w:val="24"/>
          <w:szCs w:val="24"/>
        </w:rPr>
        <w:t>культур и религий;</w:t>
      </w:r>
    </w:p>
    <w:p w:rsidR="00000C98" w:rsidRPr="000870BB" w:rsidRDefault="00000C98" w:rsidP="00000C98">
      <w:pPr>
        <w:shd w:val="clear" w:color="auto" w:fill="FFFFFF"/>
        <w:tabs>
          <w:tab w:val="left" w:pos="206"/>
        </w:tabs>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0"/>
          <w:sz w:val="24"/>
          <w:szCs w:val="24"/>
        </w:rPr>
        <w:t xml:space="preserve">будут заложены основы российской гражданской идентичности, чувства </w:t>
      </w:r>
      <w:r w:rsidRPr="000870BB">
        <w:rPr>
          <w:rFonts w:ascii="Times New Roman" w:hAnsi="Times New Roman" w:cs="Times New Roman"/>
          <w:spacing w:val="-4"/>
          <w:sz w:val="24"/>
          <w:szCs w:val="24"/>
        </w:rPr>
        <w:t xml:space="preserve">сопричастности и гордости за свою Родину, российский народ и историю </w:t>
      </w:r>
      <w:r w:rsidRPr="000870BB">
        <w:rPr>
          <w:rFonts w:ascii="Times New Roman" w:hAnsi="Times New Roman" w:cs="Times New Roman"/>
          <w:spacing w:val="-11"/>
          <w:sz w:val="24"/>
          <w:szCs w:val="24"/>
        </w:rPr>
        <w:t xml:space="preserve">России, появится осознание своей этнической и национальной принадлежности, </w:t>
      </w:r>
      <w:r w:rsidRPr="000870BB">
        <w:rPr>
          <w:rFonts w:ascii="Times New Roman" w:hAnsi="Times New Roman" w:cs="Times New Roman"/>
          <w:sz w:val="24"/>
          <w:szCs w:val="24"/>
        </w:rPr>
        <w:t>ответственности за общее благополучие.</w:t>
      </w:r>
    </w:p>
    <w:p w:rsidR="00000C98" w:rsidRPr="000870BB" w:rsidRDefault="00000C98" w:rsidP="00000C98">
      <w:pPr>
        <w:shd w:val="clear" w:color="auto" w:fill="FFFFFF"/>
        <w:spacing w:after="0" w:line="240" w:lineRule="auto"/>
        <w:ind w:right="-426"/>
        <w:jc w:val="both"/>
        <w:rPr>
          <w:rFonts w:ascii="Times New Roman" w:hAnsi="Times New Roman" w:cs="Times New Roman"/>
          <w:spacing w:val="-13"/>
          <w:sz w:val="24"/>
          <w:szCs w:val="24"/>
          <w:u w:val="single"/>
        </w:rPr>
      </w:pPr>
      <w:r w:rsidRPr="000870BB">
        <w:rPr>
          <w:rFonts w:ascii="Times New Roman" w:hAnsi="Times New Roman" w:cs="Times New Roman"/>
          <w:spacing w:val="-13"/>
          <w:sz w:val="24"/>
          <w:szCs w:val="24"/>
          <w:u w:val="single"/>
        </w:rPr>
        <w:t>Обучающиеся:</w:t>
      </w:r>
    </w:p>
    <w:p w:rsidR="00000C98" w:rsidRPr="000870BB" w:rsidRDefault="00000C98" w:rsidP="005040A4">
      <w:pPr>
        <w:widowControl w:val="0"/>
        <w:numPr>
          <w:ilvl w:val="0"/>
          <w:numId w:val="40"/>
        </w:numPr>
        <w:shd w:val="clear" w:color="auto" w:fill="FFFFFF"/>
        <w:tabs>
          <w:tab w:val="left" w:pos="206"/>
        </w:tabs>
        <w:suppressAutoHyphens/>
        <w:autoSpaceDE w:val="0"/>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pacing w:val="-10"/>
          <w:sz w:val="24"/>
          <w:szCs w:val="24"/>
        </w:rPr>
        <w:t xml:space="preserve">овладеют практическими умениями и навыками в восприятии произведений </w:t>
      </w:r>
      <w:r w:rsidRPr="000870BB">
        <w:rPr>
          <w:rFonts w:ascii="Times New Roman" w:hAnsi="Times New Roman" w:cs="Times New Roman"/>
          <w:spacing w:val="-9"/>
          <w:sz w:val="24"/>
          <w:szCs w:val="24"/>
        </w:rPr>
        <w:t xml:space="preserve">пластических искусств и в различных видах художественной деятельности: графике (рисунке), живописи, скульптуре, архитектуре, художественном </w:t>
      </w:r>
      <w:r w:rsidRPr="000870BB">
        <w:rPr>
          <w:rFonts w:ascii="Times New Roman" w:hAnsi="Times New Roman" w:cs="Times New Roman"/>
          <w:sz w:val="24"/>
          <w:szCs w:val="24"/>
        </w:rPr>
        <w:t>конструировании, декоративно-прикладном искусстве;</w:t>
      </w:r>
    </w:p>
    <w:p w:rsidR="00000C98" w:rsidRPr="000870BB" w:rsidRDefault="00000C98" w:rsidP="005040A4">
      <w:pPr>
        <w:widowControl w:val="0"/>
        <w:numPr>
          <w:ilvl w:val="0"/>
          <w:numId w:val="40"/>
        </w:numPr>
        <w:shd w:val="clear" w:color="auto" w:fill="FFFFFF"/>
        <w:tabs>
          <w:tab w:val="left" w:pos="206"/>
        </w:tabs>
        <w:suppressAutoHyphens/>
        <w:autoSpaceDE w:val="0"/>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pacing w:val="-11"/>
          <w:sz w:val="24"/>
          <w:szCs w:val="24"/>
        </w:rPr>
        <w:t xml:space="preserve">смогут понимать образную природу искусства; давать эстетическую оценку и </w:t>
      </w:r>
      <w:r w:rsidRPr="000870BB">
        <w:rPr>
          <w:rFonts w:ascii="Times New Roman" w:hAnsi="Times New Roman" w:cs="Times New Roman"/>
          <w:spacing w:val="-3"/>
          <w:sz w:val="24"/>
          <w:szCs w:val="24"/>
        </w:rPr>
        <w:t xml:space="preserve">выражать своё отношение к событиям и явлениям окружающего мира, к </w:t>
      </w:r>
      <w:r w:rsidRPr="000870BB">
        <w:rPr>
          <w:rFonts w:ascii="Times New Roman" w:hAnsi="Times New Roman" w:cs="Times New Roman"/>
          <w:spacing w:val="-10"/>
          <w:sz w:val="24"/>
          <w:szCs w:val="24"/>
        </w:rPr>
        <w:t xml:space="preserve">природе, человеку и обществу; воплощать художественные образы в различных </w:t>
      </w:r>
      <w:r w:rsidRPr="000870BB">
        <w:rPr>
          <w:rFonts w:ascii="Times New Roman" w:hAnsi="Times New Roman" w:cs="Times New Roman"/>
          <w:sz w:val="24"/>
          <w:szCs w:val="24"/>
        </w:rPr>
        <w:t>формах художественно-творческой деятельности;</w:t>
      </w:r>
    </w:p>
    <w:p w:rsidR="00000C98" w:rsidRPr="000870BB" w:rsidRDefault="00000C98" w:rsidP="00000C98">
      <w:pPr>
        <w:shd w:val="clear" w:color="auto" w:fill="FFFFFF"/>
        <w:tabs>
          <w:tab w:val="left" w:pos="288"/>
        </w:tabs>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z w:val="24"/>
          <w:szCs w:val="24"/>
        </w:rPr>
        <w:lastRenderedPageBreak/>
        <w:t>•</w:t>
      </w:r>
      <w:r w:rsidRPr="000870BB">
        <w:rPr>
          <w:rFonts w:ascii="Times New Roman" w:hAnsi="Times New Roman" w:cs="Times New Roman"/>
          <w:sz w:val="24"/>
          <w:szCs w:val="24"/>
        </w:rPr>
        <w:tab/>
      </w:r>
      <w:r w:rsidRPr="000870BB">
        <w:rPr>
          <w:rFonts w:ascii="Times New Roman" w:hAnsi="Times New Roman" w:cs="Times New Roman"/>
          <w:spacing w:val="-9"/>
          <w:sz w:val="24"/>
          <w:szCs w:val="24"/>
        </w:rPr>
        <w:t xml:space="preserve">научатся применять художественные умения, знания и представления о </w:t>
      </w:r>
      <w:r w:rsidRPr="000870BB">
        <w:rPr>
          <w:rFonts w:ascii="Times New Roman" w:hAnsi="Times New Roman" w:cs="Times New Roman"/>
          <w:spacing w:val="-2"/>
          <w:sz w:val="24"/>
          <w:szCs w:val="24"/>
        </w:rPr>
        <w:t>пластических искусствах для выполнения учебных и художественно-</w:t>
      </w:r>
      <w:r w:rsidRPr="000870BB">
        <w:rPr>
          <w:rFonts w:ascii="Times New Roman" w:hAnsi="Times New Roman" w:cs="Times New Roman"/>
          <w:sz w:val="24"/>
          <w:szCs w:val="24"/>
        </w:rPr>
        <w:t>практических задач, познакомятся с возможностями использования в творчестве различных ИКТ-средств;</w:t>
      </w:r>
    </w:p>
    <w:p w:rsidR="00000C98" w:rsidRPr="000870BB" w:rsidRDefault="00000C98" w:rsidP="00000C98">
      <w:pPr>
        <w:shd w:val="clear" w:color="auto" w:fill="FFFFFF"/>
        <w:tabs>
          <w:tab w:val="left" w:pos="187"/>
        </w:tabs>
        <w:spacing w:before="5" w:after="0" w:line="240" w:lineRule="auto"/>
        <w:ind w:left="14" w:right="-426"/>
        <w:jc w:val="both"/>
        <w:rPr>
          <w:rFonts w:ascii="Times New Roman" w:hAnsi="Times New Roman" w:cs="Times New Roman"/>
          <w:spacing w:val="-10"/>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0"/>
          <w:sz w:val="24"/>
          <w:szCs w:val="24"/>
        </w:rPr>
        <w:t xml:space="preserve">получат навыки сотрудничества со взрослыми и сверстниками, научатся вести </w:t>
      </w:r>
      <w:r w:rsidRPr="000870BB">
        <w:rPr>
          <w:rFonts w:ascii="Times New Roman" w:hAnsi="Times New Roman" w:cs="Times New Roman"/>
          <w:spacing w:val="-9"/>
          <w:sz w:val="24"/>
          <w:szCs w:val="24"/>
        </w:rPr>
        <w:t xml:space="preserve">диалог, участвовать в обсуждении значимых для человека явлений жизни и </w:t>
      </w:r>
      <w:r w:rsidRPr="000870BB">
        <w:rPr>
          <w:rFonts w:ascii="Times New Roman" w:hAnsi="Times New Roman" w:cs="Times New Roman"/>
          <w:spacing w:val="-10"/>
          <w:sz w:val="24"/>
          <w:szCs w:val="24"/>
        </w:rPr>
        <w:t>искусства, будут способны вставать на позицию другого человека;</w:t>
      </w:r>
    </w:p>
    <w:p w:rsidR="00000C98" w:rsidRPr="000870BB" w:rsidRDefault="00000C98" w:rsidP="00E9420E">
      <w:pPr>
        <w:shd w:val="clear" w:color="auto" w:fill="FFFFFF"/>
        <w:tabs>
          <w:tab w:val="left" w:pos="432"/>
        </w:tabs>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z w:val="24"/>
          <w:szCs w:val="24"/>
        </w:rPr>
        <w:t>•</w:t>
      </w:r>
      <w:r w:rsidR="004A05C9" w:rsidRPr="000870BB">
        <w:rPr>
          <w:rFonts w:ascii="Times New Roman" w:hAnsi="Times New Roman" w:cs="Times New Roman"/>
          <w:sz w:val="24"/>
          <w:szCs w:val="24"/>
        </w:rPr>
        <w:t xml:space="preserve"> </w:t>
      </w:r>
      <w:r w:rsidRPr="000870BB">
        <w:rPr>
          <w:rFonts w:ascii="Times New Roman" w:hAnsi="Times New Roman" w:cs="Times New Roman"/>
          <w:spacing w:val="-1"/>
          <w:sz w:val="24"/>
          <w:szCs w:val="24"/>
        </w:rPr>
        <w:t xml:space="preserve">смогут реализовать собственный творческий потенциал, применяя </w:t>
      </w:r>
      <w:r w:rsidRPr="000870BB">
        <w:rPr>
          <w:rFonts w:ascii="Times New Roman" w:hAnsi="Times New Roman" w:cs="Times New Roman"/>
          <w:spacing w:val="-4"/>
          <w:sz w:val="24"/>
          <w:szCs w:val="24"/>
        </w:rPr>
        <w:t xml:space="preserve">полученные знания и представления об изобразительном искусстве для </w:t>
      </w:r>
      <w:r w:rsidRPr="000870BB">
        <w:rPr>
          <w:rFonts w:ascii="Times New Roman" w:hAnsi="Times New Roman" w:cs="Times New Roman"/>
          <w:spacing w:val="-10"/>
          <w:sz w:val="24"/>
          <w:szCs w:val="24"/>
        </w:rPr>
        <w:t xml:space="preserve">выполнения учебных и художественно-практических задач, действовать </w:t>
      </w:r>
      <w:r w:rsidRPr="000870BB">
        <w:rPr>
          <w:rFonts w:ascii="Times New Roman" w:hAnsi="Times New Roman" w:cs="Times New Roman"/>
          <w:sz w:val="24"/>
          <w:szCs w:val="24"/>
        </w:rPr>
        <w:t>самостоятельно при разрешении проблемно-творческих ситуаций в повседневной жизни.</w:t>
      </w:r>
    </w:p>
    <w:p w:rsidR="00000C98" w:rsidRPr="000870BB" w:rsidRDefault="00000C98" w:rsidP="00000C98">
      <w:pPr>
        <w:shd w:val="clear" w:color="auto" w:fill="FFFFFF"/>
        <w:spacing w:after="0" w:line="240" w:lineRule="auto"/>
        <w:ind w:left="706" w:right="-426" w:hanging="691"/>
        <w:jc w:val="both"/>
        <w:rPr>
          <w:rFonts w:ascii="Times New Roman" w:hAnsi="Times New Roman" w:cs="Times New Roman"/>
          <w:b/>
          <w:spacing w:val="-12"/>
          <w:sz w:val="24"/>
          <w:szCs w:val="24"/>
        </w:rPr>
      </w:pPr>
      <w:r w:rsidRPr="000870BB">
        <w:rPr>
          <w:rFonts w:ascii="Times New Roman" w:hAnsi="Times New Roman" w:cs="Times New Roman"/>
          <w:b/>
          <w:spacing w:val="-12"/>
          <w:sz w:val="24"/>
          <w:szCs w:val="24"/>
        </w:rPr>
        <w:t xml:space="preserve">Восприятие искусства и виды художественной деятельности. </w:t>
      </w:r>
    </w:p>
    <w:p w:rsidR="00000C98" w:rsidRPr="000870BB" w:rsidRDefault="00000C98" w:rsidP="00000C98">
      <w:pPr>
        <w:shd w:val="clear" w:color="auto" w:fill="FFFFFF"/>
        <w:spacing w:after="0" w:line="240" w:lineRule="auto"/>
        <w:ind w:left="706" w:right="-426" w:hanging="691"/>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Выпускник научится:</w:t>
      </w:r>
    </w:p>
    <w:p w:rsidR="00000C98" w:rsidRPr="000870BB" w:rsidRDefault="00000C98" w:rsidP="005040A4">
      <w:pPr>
        <w:widowControl w:val="0"/>
        <w:numPr>
          <w:ilvl w:val="0"/>
          <w:numId w:val="7"/>
        </w:numPr>
        <w:shd w:val="clear" w:color="auto" w:fill="FFFFFF"/>
        <w:tabs>
          <w:tab w:val="left" w:pos="168"/>
        </w:tabs>
        <w:suppressAutoHyphens/>
        <w:autoSpaceDE w:val="0"/>
        <w:spacing w:after="0" w:line="240" w:lineRule="auto"/>
        <w:ind w:left="5" w:right="-426"/>
        <w:jc w:val="both"/>
        <w:rPr>
          <w:rFonts w:ascii="Times New Roman" w:hAnsi="Times New Roman" w:cs="Times New Roman"/>
          <w:sz w:val="24"/>
          <w:szCs w:val="24"/>
        </w:rPr>
      </w:pPr>
      <w:r w:rsidRPr="000870BB">
        <w:rPr>
          <w:rFonts w:ascii="Times New Roman" w:hAnsi="Times New Roman" w:cs="Times New Roman"/>
          <w:spacing w:val="-10"/>
          <w:sz w:val="24"/>
          <w:szCs w:val="24"/>
        </w:rPr>
        <w:t xml:space="preserve">различать основные виды художественной деятельности (рисунок, живопись, </w:t>
      </w:r>
      <w:r w:rsidRPr="000870BB">
        <w:rPr>
          <w:rFonts w:ascii="Times New Roman" w:hAnsi="Times New Roman" w:cs="Times New Roman"/>
          <w:spacing w:val="-2"/>
          <w:sz w:val="24"/>
          <w:szCs w:val="24"/>
        </w:rPr>
        <w:t>скульптура, художественное конструирование и дизайн, декоративно-</w:t>
      </w:r>
      <w:r w:rsidRPr="000870BB">
        <w:rPr>
          <w:rFonts w:ascii="Times New Roman" w:hAnsi="Times New Roman" w:cs="Times New Roman"/>
          <w:sz w:val="24"/>
          <w:szCs w:val="24"/>
        </w:rPr>
        <w:t xml:space="preserve">прикладное искусство) и участвовать в художественно-творческой </w:t>
      </w:r>
      <w:r w:rsidRPr="000870BB">
        <w:rPr>
          <w:rFonts w:ascii="Times New Roman" w:hAnsi="Times New Roman" w:cs="Times New Roman"/>
          <w:spacing w:val="-6"/>
          <w:sz w:val="24"/>
          <w:szCs w:val="24"/>
        </w:rPr>
        <w:t xml:space="preserve">деятельности, используя различные художественные материалы и приёмы </w:t>
      </w:r>
      <w:r w:rsidRPr="000870BB">
        <w:rPr>
          <w:rFonts w:ascii="Times New Roman" w:hAnsi="Times New Roman" w:cs="Times New Roman"/>
          <w:sz w:val="24"/>
          <w:szCs w:val="24"/>
        </w:rPr>
        <w:t>работы с ними для передачи собственного замысла;</w:t>
      </w:r>
    </w:p>
    <w:p w:rsidR="00000C98" w:rsidRPr="000870BB" w:rsidRDefault="00000C98" w:rsidP="005040A4">
      <w:pPr>
        <w:widowControl w:val="0"/>
        <w:numPr>
          <w:ilvl w:val="0"/>
          <w:numId w:val="7"/>
        </w:numPr>
        <w:shd w:val="clear" w:color="auto" w:fill="FFFFFF"/>
        <w:tabs>
          <w:tab w:val="left" w:pos="168"/>
        </w:tabs>
        <w:suppressAutoHyphens/>
        <w:autoSpaceDE w:val="0"/>
        <w:spacing w:after="0" w:line="240" w:lineRule="auto"/>
        <w:ind w:left="5" w:right="-426"/>
        <w:jc w:val="both"/>
        <w:rPr>
          <w:rFonts w:ascii="Times New Roman" w:hAnsi="Times New Roman" w:cs="Times New Roman"/>
          <w:sz w:val="24"/>
          <w:szCs w:val="24"/>
        </w:rPr>
      </w:pPr>
      <w:r w:rsidRPr="000870BB">
        <w:rPr>
          <w:rFonts w:ascii="Times New Roman" w:hAnsi="Times New Roman" w:cs="Times New Roman"/>
          <w:spacing w:val="-12"/>
          <w:sz w:val="24"/>
          <w:szCs w:val="24"/>
        </w:rPr>
        <w:t xml:space="preserve">различать основные виды и жанры пластических искусств, </w:t>
      </w:r>
      <w:r w:rsidRPr="000870BB">
        <w:rPr>
          <w:rFonts w:ascii="Times New Roman" w:hAnsi="Times New Roman" w:cs="Times New Roman"/>
          <w:sz w:val="24"/>
          <w:szCs w:val="24"/>
        </w:rPr>
        <w:t>понимать их специфику;</w:t>
      </w:r>
    </w:p>
    <w:p w:rsidR="00000C98" w:rsidRPr="000870BB" w:rsidRDefault="00000C98" w:rsidP="00000C98">
      <w:pPr>
        <w:shd w:val="clear" w:color="auto" w:fill="FFFFFF"/>
        <w:tabs>
          <w:tab w:val="left" w:pos="365"/>
        </w:tabs>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w:t>
      </w:r>
      <w:r w:rsidRPr="000870BB">
        <w:rPr>
          <w:rFonts w:ascii="Times New Roman" w:hAnsi="Times New Roman" w:cs="Times New Roman"/>
          <w:spacing w:val="-4"/>
          <w:sz w:val="24"/>
          <w:szCs w:val="24"/>
        </w:rPr>
        <w:t xml:space="preserve">эмоционально-ценностно относиться к природе, человеку, обществу; </w:t>
      </w:r>
      <w:r w:rsidRPr="000870BB">
        <w:rPr>
          <w:rFonts w:ascii="Times New Roman" w:hAnsi="Times New Roman" w:cs="Times New Roman"/>
          <w:spacing w:val="-9"/>
          <w:sz w:val="24"/>
          <w:szCs w:val="24"/>
        </w:rPr>
        <w:t xml:space="preserve">различать и передавать в художественно-творческой деятельности характер, </w:t>
      </w:r>
      <w:r w:rsidRPr="000870BB">
        <w:rPr>
          <w:rFonts w:ascii="Times New Roman" w:hAnsi="Times New Roman" w:cs="Times New Roman"/>
          <w:spacing w:val="-10"/>
          <w:sz w:val="24"/>
          <w:szCs w:val="24"/>
        </w:rPr>
        <w:t>эмоциональные состояния и своё отношение к ним средствами художественно-</w:t>
      </w:r>
      <w:r w:rsidRPr="000870BB">
        <w:rPr>
          <w:rFonts w:ascii="Times New Roman" w:hAnsi="Times New Roman" w:cs="Times New Roman"/>
          <w:sz w:val="24"/>
          <w:szCs w:val="24"/>
        </w:rPr>
        <w:t>образного языка;</w:t>
      </w:r>
    </w:p>
    <w:p w:rsidR="00000C98" w:rsidRPr="000870BB" w:rsidRDefault="00000C98" w:rsidP="00000C98">
      <w:pPr>
        <w:shd w:val="clear" w:color="auto" w:fill="FFFFFF"/>
        <w:tabs>
          <w:tab w:val="left" w:pos="278"/>
        </w:tabs>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5"/>
          <w:sz w:val="24"/>
          <w:szCs w:val="24"/>
        </w:rPr>
        <w:t xml:space="preserve">узнавать, воспринимать, описывать и эмоционально оценивать шедевры </w:t>
      </w:r>
      <w:r w:rsidRPr="000870BB">
        <w:rPr>
          <w:rFonts w:ascii="Times New Roman" w:hAnsi="Times New Roman" w:cs="Times New Roman"/>
          <w:spacing w:val="-7"/>
          <w:sz w:val="24"/>
          <w:szCs w:val="24"/>
        </w:rPr>
        <w:t xml:space="preserve">своего национального, российского и мирового искусства, изображающие </w:t>
      </w:r>
      <w:r w:rsidRPr="000870BB">
        <w:rPr>
          <w:rFonts w:ascii="Times New Roman" w:hAnsi="Times New Roman" w:cs="Times New Roman"/>
          <w:spacing w:val="-9"/>
          <w:sz w:val="24"/>
          <w:szCs w:val="24"/>
        </w:rPr>
        <w:t xml:space="preserve">природу, человека, различные стороны (разнообразие, красоту, трагизм и т. д.) </w:t>
      </w:r>
      <w:r w:rsidRPr="000870BB">
        <w:rPr>
          <w:rFonts w:ascii="Times New Roman" w:hAnsi="Times New Roman" w:cs="Times New Roman"/>
          <w:sz w:val="24"/>
          <w:szCs w:val="24"/>
        </w:rPr>
        <w:t>окружающего мира и жизненных явлений;</w:t>
      </w:r>
    </w:p>
    <w:p w:rsidR="00000C98" w:rsidRPr="000870BB" w:rsidRDefault="00000C98" w:rsidP="00000C98">
      <w:pPr>
        <w:shd w:val="clear" w:color="auto" w:fill="FFFFFF"/>
        <w:tabs>
          <w:tab w:val="left" w:pos="442"/>
        </w:tabs>
        <w:spacing w:after="0" w:line="240" w:lineRule="auto"/>
        <w:ind w:left="5" w:right="-426"/>
        <w:jc w:val="both"/>
        <w:rPr>
          <w:rFonts w:ascii="Times New Roman" w:hAnsi="Times New Roman" w:cs="Times New Roman"/>
          <w:sz w:val="24"/>
          <w:szCs w:val="24"/>
        </w:rPr>
      </w:pPr>
      <w:r w:rsidRPr="000870BB">
        <w:rPr>
          <w:rFonts w:ascii="Times New Roman" w:hAnsi="Times New Roman" w:cs="Times New Roman"/>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000C98" w:rsidRPr="000870BB" w:rsidRDefault="00000C98" w:rsidP="00000C98">
      <w:pPr>
        <w:shd w:val="clear" w:color="auto" w:fill="FFFFFF"/>
        <w:spacing w:after="0" w:line="240" w:lineRule="auto"/>
        <w:ind w:right="-426"/>
        <w:jc w:val="both"/>
        <w:rPr>
          <w:rFonts w:ascii="Times New Roman" w:hAnsi="Times New Roman" w:cs="Times New Roman"/>
          <w:spacing w:val="-1"/>
          <w:sz w:val="24"/>
          <w:szCs w:val="24"/>
          <w:u w:val="single"/>
        </w:rPr>
      </w:pPr>
      <w:r w:rsidRPr="000870BB">
        <w:rPr>
          <w:rFonts w:ascii="Times New Roman" w:hAnsi="Times New Roman" w:cs="Times New Roman"/>
          <w:spacing w:val="-1"/>
          <w:sz w:val="24"/>
          <w:szCs w:val="24"/>
          <w:u w:val="single"/>
        </w:rPr>
        <w:t>Выпускник получит возможность научиться:</w:t>
      </w:r>
    </w:p>
    <w:p w:rsidR="00000C98" w:rsidRPr="000870BB" w:rsidRDefault="00000C98" w:rsidP="005040A4">
      <w:pPr>
        <w:widowControl w:val="0"/>
        <w:numPr>
          <w:ilvl w:val="0"/>
          <w:numId w:val="41"/>
        </w:numPr>
        <w:shd w:val="clear" w:color="auto" w:fill="FFFFFF"/>
        <w:tabs>
          <w:tab w:val="left" w:pos="312"/>
        </w:tabs>
        <w:suppressAutoHyphens/>
        <w:autoSpaceDE w:val="0"/>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000C98" w:rsidRPr="000870BB" w:rsidRDefault="00000C98" w:rsidP="005040A4">
      <w:pPr>
        <w:widowControl w:val="0"/>
        <w:numPr>
          <w:ilvl w:val="0"/>
          <w:numId w:val="41"/>
        </w:numPr>
        <w:shd w:val="clear" w:color="auto" w:fill="FFFFFF"/>
        <w:tabs>
          <w:tab w:val="left" w:pos="312"/>
        </w:tabs>
        <w:suppressAutoHyphens/>
        <w:autoSpaceDE w:val="0"/>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z w:val="24"/>
          <w:szCs w:val="24"/>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000C98" w:rsidRPr="000870BB" w:rsidRDefault="00000C98" w:rsidP="00E9420E">
      <w:pPr>
        <w:shd w:val="clear" w:color="auto" w:fill="FFFFFF"/>
        <w:tabs>
          <w:tab w:val="left" w:pos="202"/>
        </w:tabs>
        <w:spacing w:after="0" w:line="240" w:lineRule="auto"/>
        <w:ind w:left="14" w:right="-426"/>
        <w:jc w:val="both"/>
        <w:rPr>
          <w:rFonts w:ascii="Times New Roman" w:hAnsi="Times New Roman" w:cs="Times New Roman"/>
          <w:spacing w:val="-1"/>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t>высказывать аргументированное суждение о художественных произведениях,</w:t>
      </w:r>
      <w:r w:rsidRPr="000870BB">
        <w:rPr>
          <w:rFonts w:ascii="Times New Roman" w:hAnsi="Times New Roman" w:cs="Times New Roman"/>
          <w:sz w:val="24"/>
          <w:szCs w:val="24"/>
        </w:rPr>
        <w:br/>
      </w:r>
      <w:r w:rsidRPr="000870BB">
        <w:rPr>
          <w:rFonts w:ascii="Times New Roman" w:hAnsi="Times New Roman" w:cs="Times New Roman"/>
          <w:spacing w:val="-1"/>
          <w:sz w:val="24"/>
          <w:szCs w:val="24"/>
        </w:rPr>
        <w:t>изображающих природу и человека в различных эмоциональных состояниях.</w:t>
      </w:r>
    </w:p>
    <w:p w:rsidR="00000C98" w:rsidRPr="000870BB" w:rsidRDefault="00000C98" w:rsidP="00000C98">
      <w:pPr>
        <w:shd w:val="clear" w:color="auto" w:fill="FFFFFF"/>
        <w:tabs>
          <w:tab w:val="left" w:pos="202"/>
        </w:tabs>
        <w:spacing w:after="0" w:line="240" w:lineRule="auto"/>
        <w:ind w:left="14" w:right="-426"/>
        <w:jc w:val="both"/>
        <w:rPr>
          <w:rFonts w:ascii="Times New Roman" w:hAnsi="Times New Roman" w:cs="Times New Roman"/>
          <w:b/>
          <w:sz w:val="24"/>
          <w:szCs w:val="24"/>
        </w:rPr>
      </w:pPr>
      <w:r w:rsidRPr="000870BB">
        <w:rPr>
          <w:rFonts w:ascii="Times New Roman" w:hAnsi="Times New Roman" w:cs="Times New Roman"/>
          <w:b/>
          <w:sz w:val="24"/>
          <w:szCs w:val="24"/>
        </w:rPr>
        <w:t>Азбука искусства. Как говорит искусство?</w:t>
      </w:r>
    </w:p>
    <w:p w:rsidR="00000C98" w:rsidRPr="000870BB" w:rsidRDefault="00000C98" w:rsidP="00000C98">
      <w:pPr>
        <w:shd w:val="clear" w:color="auto" w:fill="FFFFFF"/>
        <w:spacing w:before="5" w:after="0" w:line="240" w:lineRule="auto"/>
        <w:ind w:right="-426"/>
        <w:jc w:val="both"/>
        <w:rPr>
          <w:rFonts w:ascii="Times New Roman" w:hAnsi="Times New Roman" w:cs="Times New Roman"/>
          <w:spacing w:val="-1"/>
          <w:sz w:val="24"/>
          <w:szCs w:val="24"/>
          <w:u w:val="single"/>
        </w:rPr>
      </w:pPr>
      <w:r w:rsidRPr="000870BB">
        <w:rPr>
          <w:rFonts w:ascii="Times New Roman" w:hAnsi="Times New Roman" w:cs="Times New Roman"/>
          <w:spacing w:val="-1"/>
          <w:sz w:val="24"/>
          <w:szCs w:val="24"/>
          <w:u w:val="single"/>
        </w:rPr>
        <w:t>Выпускник научится:</w:t>
      </w:r>
    </w:p>
    <w:p w:rsidR="00000C98" w:rsidRPr="000870BB" w:rsidRDefault="00000C98" w:rsidP="00000C98">
      <w:pPr>
        <w:shd w:val="clear" w:color="auto" w:fill="FFFFFF"/>
        <w:tabs>
          <w:tab w:val="left" w:pos="331"/>
        </w:tabs>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z w:val="24"/>
          <w:szCs w:val="24"/>
        </w:rPr>
        <w:t>• создавать простые композиции на заданную тему на плоскости и в пространстве;</w:t>
      </w:r>
    </w:p>
    <w:p w:rsidR="00000C98" w:rsidRPr="000870BB" w:rsidRDefault="00000C98" w:rsidP="00000C98">
      <w:pPr>
        <w:shd w:val="clear" w:color="auto" w:fill="FFFFFF"/>
        <w:tabs>
          <w:tab w:val="left" w:pos="451"/>
        </w:tabs>
        <w:spacing w:after="0" w:line="240" w:lineRule="auto"/>
        <w:ind w:left="5" w:right="-426"/>
        <w:jc w:val="both"/>
        <w:rPr>
          <w:rFonts w:ascii="Times New Roman" w:hAnsi="Times New Roman" w:cs="Times New Roman"/>
          <w:sz w:val="24"/>
          <w:szCs w:val="24"/>
        </w:rPr>
      </w:pPr>
      <w:r w:rsidRPr="000870BB">
        <w:rPr>
          <w:rFonts w:ascii="Times New Roman" w:hAnsi="Times New Roman" w:cs="Times New Roman"/>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 творческого замысла;</w:t>
      </w:r>
    </w:p>
    <w:p w:rsidR="00000C98" w:rsidRPr="000870BB" w:rsidRDefault="00000C98" w:rsidP="00000C98">
      <w:pPr>
        <w:shd w:val="clear" w:color="auto" w:fill="FFFFFF"/>
        <w:tabs>
          <w:tab w:val="left" w:pos="250"/>
        </w:tabs>
        <w:spacing w:after="0" w:line="240" w:lineRule="auto"/>
        <w:ind w:left="5"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000C98" w:rsidRPr="000870BB" w:rsidRDefault="00000C98" w:rsidP="00000C98">
      <w:pPr>
        <w:shd w:val="clear" w:color="auto" w:fill="FFFFFF"/>
        <w:tabs>
          <w:tab w:val="left" w:pos="379"/>
        </w:tabs>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000C98" w:rsidRPr="000870BB" w:rsidRDefault="00000C98" w:rsidP="005040A4">
      <w:pPr>
        <w:widowControl w:val="0"/>
        <w:numPr>
          <w:ilvl w:val="0"/>
          <w:numId w:val="6"/>
        </w:numPr>
        <w:shd w:val="clear" w:color="auto" w:fill="FFFFFF"/>
        <w:tabs>
          <w:tab w:val="left" w:pos="226"/>
        </w:tabs>
        <w:suppressAutoHyphens/>
        <w:autoSpaceDE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000C98" w:rsidRPr="000870BB" w:rsidRDefault="00000C98" w:rsidP="005040A4">
      <w:pPr>
        <w:widowControl w:val="0"/>
        <w:numPr>
          <w:ilvl w:val="0"/>
          <w:numId w:val="6"/>
        </w:numPr>
        <w:shd w:val="clear" w:color="auto" w:fill="FFFFFF"/>
        <w:tabs>
          <w:tab w:val="left" w:pos="226"/>
        </w:tabs>
        <w:suppressAutoHyphens/>
        <w:autoSpaceDE w:val="0"/>
        <w:spacing w:after="0" w:line="240" w:lineRule="auto"/>
        <w:ind w:right="-426"/>
        <w:jc w:val="both"/>
        <w:rPr>
          <w:rFonts w:ascii="Times New Roman" w:hAnsi="Times New Roman" w:cs="Times New Roman"/>
          <w:spacing w:val="-1"/>
          <w:sz w:val="24"/>
          <w:szCs w:val="24"/>
        </w:rPr>
      </w:pPr>
      <w:r w:rsidRPr="000870BB">
        <w:rPr>
          <w:rFonts w:ascii="Times New Roman" w:hAnsi="Times New Roman" w:cs="Times New Roman"/>
          <w:sz w:val="24"/>
          <w:szCs w:val="24"/>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w:t>
      </w:r>
      <w:r w:rsidRPr="000870BB">
        <w:rPr>
          <w:rFonts w:ascii="Times New Roman" w:hAnsi="Times New Roman" w:cs="Times New Roman"/>
          <w:spacing w:val="-1"/>
          <w:sz w:val="24"/>
          <w:szCs w:val="24"/>
        </w:rPr>
        <w:t>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00C98" w:rsidRPr="000870BB" w:rsidRDefault="00000C98" w:rsidP="00000C98">
      <w:pPr>
        <w:shd w:val="clear" w:color="auto" w:fill="FFFFFF"/>
        <w:spacing w:after="0" w:line="240" w:lineRule="auto"/>
        <w:ind w:right="-426"/>
        <w:jc w:val="both"/>
        <w:rPr>
          <w:rFonts w:ascii="Times New Roman" w:hAnsi="Times New Roman" w:cs="Times New Roman"/>
          <w:spacing w:val="-1"/>
          <w:sz w:val="24"/>
          <w:szCs w:val="24"/>
          <w:u w:val="single"/>
        </w:rPr>
      </w:pPr>
      <w:r w:rsidRPr="000870BB">
        <w:rPr>
          <w:rFonts w:ascii="Times New Roman" w:hAnsi="Times New Roman" w:cs="Times New Roman"/>
          <w:spacing w:val="-1"/>
          <w:sz w:val="24"/>
          <w:szCs w:val="24"/>
          <w:u w:val="single"/>
        </w:rPr>
        <w:t>Выпускник получит возможность научиться:</w:t>
      </w:r>
    </w:p>
    <w:p w:rsidR="00000C98" w:rsidRPr="000870BB" w:rsidRDefault="00000C98" w:rsidP="00000C98">
      <w:pPr>
        <w:shd w:val="clear" w:color="auto" w:fill="FFFFFF"/>
        <w:tabs>
          <w:tab w:val="left" w:pos="360"/>
        </w:tabs>
        <w:spacing w:after="0" w:line="240" w:lineRule="auto"/>
        <w:ind w:left="5" w:right="-426"/>
        <w:jc w:val="both"/>
        <w:rPr>
          <w:rFonts w:ascii="Times New Roman" w:hAnsi="Times New Roman" w:cs="Times New Roman"/>
          <w:spacing w:val="-1"/>
          <w:sz w:val="24"/>
          <w:szCs w:val="24"/>
        </w:rPr>
      </w:pPr>
      <w:r w:rsidRPr="000870BB">
        <w:rPr>
          <w:rFonts w:ascii="Times New Roman" w:hAnsi="Times New Roman" w:cs="Times New Roman"/>
          <w:sz w:val="24"/>
          <w:szCs w:val="24"/>
        </w:rPr>
        <w:lastRenderedPageBreak/>
        <w:t xml:space="preserve">•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w:t>
      </w:r>
      <w:r w:rsidRPr="000870BB">
        <w:rPr>
          <w:rFonts w:ascii="Times New Roman" w:hAnsi="Times New Roman" w:cs="Times New Roman"/>
          <w:spacing w:val="-1"/>
          <w:sz w:val="24"/>
          <w:szCs w:val="24"/>
        </w:rPr>
        <w:t>оттенки цвета, при создании живописных композиций на заданные темы;</w:t>
      </w:r>
    </w:p>
    <w:p w:rsidR="00000C98" w:rsidRPr="000870BB" w:rsidRDefault="00000C98" w:rsidP="00000C98">
      <w:pPr>
        <w:shd w:val="clear" w:color="auto" w:fill="FFFFFF"/>
        <w:tabs>
          <w:tab w:val="left" w:pos="307"/>
        </w:tabs>
        <w:spacing w:after="0" w:line="240" w:lineRule="auto"/>
        <w:ind w:left="34"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9"/>
          <w:sz w:val="24"/>
          <w:szCs w:val="24"/>
        </w:rPr>
        <w:t xml:space="preserve">моделировать новые формы, различные ситуации путём трансформации </w:t>
      </w:r>
      <w:r w:rsidRPr="000870BB">
        <w:rPr>
          <w:rFonts w:ascii="Times New Roman" w:hAnsi="Times New Roman" w:cs="Times New Roman"/>
          <w:spacing w:val="-5"/>
          <w:sz w:val="24"/>
          <w:szCs w:val="24"/>
        </w:rPr>
        <w:t xml:space="preserve">известного, создавать новые образы природы, человека, фантастического </w:t>
      </w:r>
      <w:r w:rsidRPr="000870BB">
        <w:rPr>
          <w:rFonts w:ascii="Times New Roman" w:hAnsi="Times New Roman" w:cs="Times New Roman"/>
          <w:spacing w:val="-10"/>
          <w:sz w:val="24"/>
          <w:szCs w:val="24"/>
        </w:rPr>
        <w:t xml:space="preserve">существа и построек средствами изобразительного искусства и компьютерной </w:t>
      </w:r>
      <w:r w:rsidRPr="000870BB">
        <w:rPr>
          <w:rFonts w:ascii="Times New Roman" w:hAnsi="Times New Roman" w:cs="Times New Roman"/>
          <w:sz w:val="24"/>
          <w:szCs w:val="24"/>
        </w:rPr>
        <w:t>графики;</w:t>
      </w:r>
    </w:p>
    <w:p w:rsidR="00000C98" w:rsidRPr="000870BB" w:rsidRDefault="00000C98" w:rsidP="00000C98">
      <w:pPr>
        <w:shd w:val="clear" w:color="auto" w:fill="FFFFFF"/>
        <w:tabs>
          <w:tab w:val="left" w:pos="739"/>
        </w:tabs>
        <w:spacing w:before="5" w:after="0" w:line="240" w:lineRule="auto"/>
        <w:ind w:left="34" w:right="-426"/>
        <w:jc w:val="both"/>
        <w:rPr>
          <w:rFonts w:ascii="Times New Roman" w:hAnsi="Times New Roman" w:cs="Times New Roman"/>
          <w:spacing w:val="-9"/>
          <w:sz w:val="24"/>
          <w:szCs w:val="24"/>
        </w:rPr>
      </w:pPr>
      <w:r w:rsidRPr="000870BB">
        <w:rPr>
          <w:rFonts w:ascii="Times New Roman" w:hAnsi="Times New Roman" w:cs="Times New Roman"/>
          <w:sz w:val="24"/>
          <w:szCs w:val="24"/>
        </w:rPr>
        <w:t>• выполнять простые рисунки и орнаментальные ком</w:t>
      </w:r>
      <w:r w:rsidRPr="000870BB">
        <w:rPr>
          <w:rFonts w:ascii="Times New Roman" w:hAnsi="Times New Roman" w:cs="Times New Roman"/>
          <w:spacing w:val="-9"/>
          <w:sz w:val="24"/>
          <w:szCs w:val="24"/>
        </w:rPr>
        <w:t>позиции, используя язык компьютерной графики в программе Рат1.</w:t>
      </w:r>
    </w:p>
    <w:p w:rsidR="00000C98" w:rsidRPr="000870BB" w:rsidRDefault="00000C98" w:rsidP="00000C98">
      <w:pPr>
        <w:shd w:val="clear" w:color="auto" w:fill="FFFFFF"/>
        <w:spacing w:after="0" w:line="240" w:lineRule="auto"/>
        <w:ind w:right="-426"/>
        <w:jc w:val="both"/>
        <w:rPr>
          <w:rFonts w:ascii="Times New Roman" w:hAnsi="Times New Roman" w:cs="Times New Roman"/>
          <w:b/>
          <w:spacing w:val="-10"/>
          <w:sz w:val="24"/>
          <w:szCs w:val="24"/>
        </w:rPr>
      </w:pPr>
      <w:r w:rsidRPr="000870BB">
        <w:rPr>
          <w:rFonts w:ascii="Times New Roman" w:hAnsi="Times New Roman" w:cs="Times New Roman"/>
          <w:b/>
          <w:spacing w:val="-12"/>
          <w:sz w:val="24"/>
          <w:szCs w:val="24"/>
        </w:rPr>
        <w:t xml:space="preserve"> Значимые темы искусства. </w:t>
      </w:r>
      <w:r w:rsidRPr="000870BB">
        <w:rPr>
          <w:rFonts w:ascii="Times New Roman" w:hAnsi="Times New Roman" w:cs="Times New Roman"/>
          <w:b/>
          <w:spacing w:val="-10"/>
          <w:sz w:val="24"/>
          <w:szCs w:val="24"/>
        </w:rPr>
        <w:t xml:space="preserve">О чём говорит искусство? </w:t>
      </w:r>
    </w:p>
    <w:p w:rsidR="00000C98" w:rsidRPr="000870BB" w:rsidRDefault="00000C98" w:rsidP="00000C98">
      <w:pPr>
        <w:shd w:val="clear" w:color="auto" w:fill="FFFFFF"/>
        <w:spacing w:after="0" w:line="240" w:lineRule="auto"/>
        <w:ind w:left="38" w:right="-426"/>
        <w:jc w:val="both"/>
        <w:rPr>
          <w:rFonts w:ascii="Times New Roman" w:hAnsi="Times New Roman" w:cs="Times New Roman"/>
          <w:spacing w:val="-11"/>
          <w:sz w:val="24"/>
          <w:szCs w:val="24"/>
          <w:u w:val="single"/>
        </w:rPr>
      </w:pPr>
      <w:r w:rsidRPr="000870BB">
        <w:rPr>
          <w:rFonts w:ascii="Times New Roman" w:hAnsi="Times New Roman" w:cs="Times New Roman"/>
          <w:spacing w:val="-11"/>
          <w:sz w:val="24"/>
          <w:szCs w:val="24"/>
          <w:u w:val="single"/>
        </w:rPr>
        <w:t>Выпускник научится:</w:t>
      </w:r>
    </w:p>
    <w:p w:rsidR="00000C98" w:rsidRPr="000870BB" w:rsidRDefault="00000C98" w:rsidP="00000C98">
      <w:pPr>
        <w:shd w:val="clear" w:color="auto" w:fill="FFFFFF"/>
        <w:tabs>
          <w:tab w:val="left" w:pos="365"/>
        </w:tabs>
        <w:spacing w:after="0" w:line="240" w:lineRule="auto"/>
        <w:ind w:left="24" w:right="-426"/>
        <w:jc w:val="both"/>
        <w:rPr>
          <w:rFonts w:ascii="Times New Roman" w:hAnsi="Times New Roman" w:cs="Times New Roman"/>
          <w:sz w:val="24"/>
          <w:szCs w:val="24"/>
        </w:rPr>
      </w:pPr>
      <w:r w:rsidRPr="000870BB">
        <w:rPr>
          <w:rFonts w:ascii="Times New Roman" w:hAnsi="Times New Roman" w:cs="Times New Roman"/>
          <w:sz w:val="24"/>
          <w:szCs w:val="24"/>
        </w:rPr>
        <w:t>•</w:t>
      </w:r>
      <w:r w:rsidR="00F6703D" w:rsidRPr="000870BB">
        <w:rPr>
          <w:rFonts w:ascii="Times New Roman" w:hAnsi="Times New Roman" w:cs="Times New Roman"/>
          <w:sz w:val="24"/>
          <w:szCs w:val="24"/>
        </w:rPr>
        <w:t xml:space="preserve"> </w:t>
      </w:r>
      <w:r w:rsidRPr="000870BB">
        <w:rPr>
          <w:rFonts w:ascii="Times New Roman" w:hAnsi="Times New Roman" w:cs="Times New Roman"/>
          <w:spacing w:val="-9"/>
          <w:sz w:val="24"/>
          <w:szCs w:val="24"/>
        </w:rPr>
        <w:t xml:space="preserve">осознавать значимые темы искусства и отражать их в собственной </w:t>
      </w:r>
      <w:r w:rsidRPr="000870BB">
        <w:rPr>
          <w:rFonts w:ascii="Times New Roman" w:hAnsi="Times New Roman" w:cs="Times New Roman"/>
          <w:sz w:val="24"/>
          <w:szCs w:val="24"/>
        </w:rPr>
        <w:t>художественно-творческой деятельности;</w:t>
      </w:r>
    </w:p>
    <w:p w:rsidR="00000C98" w:rsidRPr="000870BB" w:rsidRDefault="00000C98" w:rsidP="00000C98">
      <w:pPr>
        <w:shd w:val="clear" w:color="auto" w:fill="FFFFFF"/>
        <w:tabs>
          <w:tab w:val="left" w:pos="533"/>
        </w:tabs>
        <w:spacing w:after="0" w:line="240" w:lineRule="auto"/>
        <w:ind w:left="29" w:right="-426"/>
        <w:jc w:val="both"/>
        <w:rPr>
          <w:rFonts w:ascii="Times New Roman" w:hAnsi="Times New Roman" w:cs="Times New Roman"/>
          <w:sz w:val="24"/>
          <w:szCs w:val="24"/>
        </w:rPr>
      </w:pPr>
      <w:r w:rsidRPr="000870BB">
        <w:rPr>
          <w:rFonts w:ascii="Times New Roman" w:hAnsi="Times New Roman" w:cs="Times New Roman"/>
          <w:sz w:val="24"/>
          <w:szCs w:val="24"/>
        </w:rPr>
        <w:t xml:space="preserve">• </w:t>
      </w:r>
      <w:r w:rsidRPr="000870BB">
        <w:rPr>
          <w:rFonts w:ascii="Times New Roman" w:hAnsi="Times New Roman" w:cs="Times New Roman"/>
          <w:spacing w:val="-4"/>
          <w:sz w:val="24"/>
          <w:szCs w:val="24"/>
        </w:rPr>
        <w:t xml:space="preserve">выбирать художественные материалы, средства художественной </w:t>
      </w:r>
      <w:r w:rsidRPr="000870BB">
        <w:rPr>
          <w:rFonts w:ascii="Times New Roman" w:hAnsi="Times New Roman" w:cs="Times New Roman"/>
          <w:spacing w:val="-10"/>
          <w:sz w:val="24"/>
          <w:szCs w:val="24"/>
        </w:rPr>
        <w:t xml:space="preserve">выразительности для создания образов природы, человека, явлений и передачи своего отношения к ним; решать художественные задачи с опорой на правила </w:t>
      </w:r>
      <w:r w:rsidRPr="000870BB">
        <w:rPr>
          <w:rFonts w:ascii="Times New Roman" w:hAnsi="Times New Roman" w:cs="Times New Roman"/>
          <w:sz w:val="24"/>
          <w:szCs w:val="24"/>
        </w:rPr>
        <w:t>перспективы, цветоведения, усвоенные способы действия;</w:t>
      </w:r>
    </w:p>
    <w:p w:rsidR="00000C98" w:rsidRPr="000870BB" w:rsidRDefault="00000C98" w:rsidP="00000C98">
      <w:pPr>
        <w:shd w:val="clear" w:color="auto" w:fill="FFFFFF"/>
        <w:tabs>
          <w:tab w:val="left" w:pos="187"/>
        </w:tabs>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7"/>
          <w:sz w:val="24"/>
          <w:szCs w:val="24"/>
        </w:rPr>
        <w:t xml:space="preserve">передавать характер и намерения объекта (природы, человека, сказочного героя, предмета, явления и т. д.) в живописи, графике и скульптуре, выражая </w:t>
      </w:r>
      <w:r w:rsidRPr="000870BB">
        <w:rPr>
          <w:rFonts w:ascii="Times New Roman" w:hAnsi="Times New Roman" w:cs="Times New Roman"/>
          <w:sz w:val="24"/>
          <w:szCs w:val="24"/>
        </w:rPr>
        <w:t>своё отношение к качествам данного объекта.</w:t>
      </w:r>
    </w:p>
    <w:p w:rsidR="00000C98" w:rsidRPr="000870BB" w:rsidRDefault="00000C98" w:rsidP="00000C98">
      <w:pPr>
        <w:shd w:val="clear" w:color="auto" w:fill="FFFFFF"/>
        <w:spacing w:after="0" w:line="240" w:lineRule="auto"/>
        <w:ind w:right="-426"/>
        <w:jc w:val="both"/>
        <w:rPr>
          <w:rFonts w:ascii="Times New Roman" w:hAnsi="Times New Roman" w:cs="Times New Roman"/>
          <w:spacing w:val="-10"/>
          <w:sz w:val="24"/>
          <w:szCs w:val="24"/>
          <w:u w:val="single"/>
        </w:rPr>
      </w:pPr>
      <w:r w:rsidRPr="000870BB">
        <w:rPr>
          <w:rFonts w:ascii="Times New Roman" w:hAnsi="Times New Roman" w:cs="Times New Roman"/>
          <w:spacing w:val="-10"/>
          <w:sz w:val="24"/>
          <w:szCs w:val="24"/>
          <w:u w:val="single"/>
        </w:rPr>
        <w:t>Выпускник получит возможность научиться:</w:t>
      </w:r>
    </w:p>
    <w:p w:rsidR="00000C98" w:rsidRPr="000870BB" w:rsidRDefault="00000C98" w:rsidP="005040A4">
      <w:pPr>
        <w:widowControl w:val="0"/>
        <w:numPr>
          <w:ilvl w:val="0"/>
          <w:numId w:val="12"/>
        </w:numPr>
        <w:shd w:val="clear" w:color="auto" w:fill="FFFFFF"/>
        <w:tabs>
          <w:tab w:val="left" w:pos="18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pacing w:val="-10"/>
          <w:sz w:val="24"/>
          <w:szCs w:val="24"/>
        </w:rPr>
        <w:t xml:space="preserve">видеть, чувствовать и изображать красоту и разнообразие природы, человека, </w:t>
      </w:r>
      <w:r w:rsidRPr="000870BB">
        <w:rPr>
          <w:rFonts w:ascii="Times New Roman" w:hAnsi="Times New Roman" w:cs="Times New Roman"/>
          <w:sz w:val="24"/>
          <w:szCs w:val="24"/>
        </w:rPr>
        <w:t>зданий, предметов;</w:t>
      </w:r>
    </w:p>
    <w:p w:rsidR="00000C98" w:rsidRPr="000870BB" w:rsidRDefault="00000C98" w:rsidP="005040A4">
      <w:pPr>
        <w:widowControl w:val="0"/>
        <w:numPr>
          <w:ilvl w:val="0"/>
          <w:numId w:val="12"/>
        </w:numPr>
        <w:shd w:val="clear" w:color="auto" w:fill="FFFFFF"/>
        <w:tabs>
          <w:tab w:val="left" w:pos="18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pacing w:val="-9"/>
          <w:sz w:val="24"/>
          <w:szCs w:val="24"/>
        </w:rPr>
        <w:t xml:space="preserve">понимать и передавать в художественной работе разницу представлений о </w:t>
      </w:r>
      <w:r w:rsidRPr="000870BB">
        <w:rPr>
          <w:rFonts w:ascii="Times New Roman" w:hAnsi="Times New Roman" w:cs="Times New Roman"/>
          <w:spacing w:val="-7"/>
          <w:sz w:val="24"/>
          <w:szCs w:val="24"/>
        </w:rPr>
        <w:t xml:space="preserve">красоте человека в разных культурах мира, проявлять терпимость к другим </w:t>
      </w:r>
      <w:r w:rsidRPr="000870BB">
        <w:rPr>
          <w:rFonts w:ascii="Times New Roman" w:hAnsi="Times New Roman" w:cs="Times New Roman"/>
          <w:sz w:val="24"/>
          <w:szCs w:val="24"/>
        </w:rPr>
        <w:t>вкусам и мнениям;</w:t>
      </w:r>
    </w:p>
    <w:p w:rsidR="00000C98" w:rsidRPr="000870BB" w:rsidRDefault="00000C98" w:rsidP="005040A4">
      <w:pPr>
        <w:widowControl w:val="0"/>
        <w:numPr>
          <w:ilvl w:val="0"/>
          <w:numId w:val="12"/>
        </w:numPr>
        <w:shd w:val="clear" w:color="auto" w:fill="FFFFFF"/>
        <w:tabs>
          <w:tab w:val="left" w:pos="187"/>
        </w:tabs>
        <w:suppressAutoHyphens/>
        <w:autoSpaceDE w:val="0"/>
        <w:spacing w:after="0" w:line="240" w:lineRule="auto"/>
        <w:ind w:left="19"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изображать пейзажи, натюрморты, портреты, выражая к ним своё отношение;</w:t>
      </w:r>
    </w:p>
    <w:p w:rsidR="00000C98" w:rsidRPr="000870BB" w:rsidRDefault="00000C98" w:rsidP="00000C98">
      <w:pPr>
        <w:shd w:val="clear" w:color="auto" w:fill="FFFFFF"/>
        <w:tabs>
          <w:tab w:val="left" w:pos="230"/>
        </w:tabs>
        <w:spacing w:line="240" w:lineRule="auto"/>
        <w:ind w:right="-426"/>
        <w:jc w:val="both"/>
        <w:rPr>
          <w:rFonts w:ascii="Times New Roman" w:hAnsi="Times New Roman" w:cs="Times New Roman"/>
          <w:b/>
          <w:bCs/>
          <w:i/>
          <w:iCs/>
          <w:spacing w:val="-11"/>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0"/>
          <w:sz w:val="24"/>
          <w:szCs w:val="24"/>
        </w:rPr>
        <w:t>изображать многофигурные композиции на значимые жизненные темы и</w:t>
      </w:r>
      <w:r w:rsidR="00E9420E" w:rsidRPr="000870BB">
        <w:rPr>
          <w:rFonts w:ascii="Times New Roman" w:hAnsi="Times New Roman" w:cs="Times New Roman"/>
          <w:spacing w:val="-10"/>
          <w:sz w:val="24"/>
          <w:szCs w:val="24"/>
        </w:rPr>
        <w:t xml:space="preserve"> </w:t>
      </w:r>
      <w:r w:rsidRPr="000870BB">
        <w:rPr>
          <w:rFonts w:ascii="Times New Roman" w:hAnsi="Times New Roman" w:cs="Times New Roman"/>
          <w:sz w:val="24"/>
          <w:szCs w:val="24"/>
        </w:rPr>
        <w:t>участвовать в коллективных работах на эти темы.</w:t>
      </w:r>
    </w:p>
    <w:p w:rsidR="0027237C" w:rsidRPr="000870BB" w:rsidRDefault="00000C98" w:rsidP="00885930">
      <w:pPr>
        <w:pStyle w:val="3"/>
        <w:rPr>
          <w:color w:val="auto"/>
        </w:rPr>
      </w:pPr>
      <w:bookmarkStart w:id="25" w:name="_Toc454281187"/>
      <w:r w:rsidRPr="000870BB">
        <w:rPr>
          <w:color w:val="auto"/>
        </w:rPr>
        <w:t>1.2.</w:t>
      </w:r>
      <w:r w:rsidR="005E0455" w:rsidRPr="000870BB">
        <w:rPr>
          <w:color w:val="auto"/>
        </w:rPr>
        <w:t>8</w:t>
      </w:r>
      <w:r w:rsidR="00F4660C" w:rsidRPr="000870BB">
        <w:rPr>
          <w:color w:val="auto"/>
        </w:rPr>
        <w:t>.</w:t>
      </w:r>
      <w:r w:rsidRPr="000870BB">
        <w:rPr>
          <w:color w:val="auto"/>
        </w:rPr>
        <w:t xml:space="preserve"> </w:t>
      </w:r>
      <w:r w:rsidR="0027237C" w:rsidRPr="000870BB">
        <w:rPr>
          <w:color w:val="auto"/>
        </w:rPr>
        <w:t>МУЗЫКА</w:t>
      </w:r>
      <w:bookmarkEnd w:id="25"/>
    </w:p>
    <w:p w:rsidR="00F4660C" w:rsidRPr="000870BB" w:rsidRDefault="00F4660C" w:rsidP="001D42B5">
      <w:pPr>
        <w:shd w:val="clear" w:color="auto" w:fill="FFFFFF"/>
        <w:spacing w:before="5" w:after="0" w:line="240" w:lineRule="auto"/>
        <w:ind w:left="14" w:right="-426" w:firstLine="694"/>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F4660C" w:rsidRPr="000870BB" w:rsidRDefault="00F4660C" w:rsidP="001D42B5">
      <w:pPr>
        <w:shd w:val="clear" w:color="auto" w:fill="FFFFFF"/>
        <w:spacing w:before="5" w:after="0" w:line="240" w:lineRule="auto"/>
        <w:ind w:left="14" w:right="-426" w:firstLine="694"/>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0870BB">
        <w:rPr>
          <w:rFonts w:ascii="Times New Roman" w:hAnsi="Times New Roman" w:cs="Times New Roman"/>
          <w:spacing w:val="-9"/>
          <w:sz w:val="24"/>
          <w:szCs w:val="24"/>
          <w:lang w:val="en-US"/>
        </w:rPr>
        <w:t> </w:t>
      </w:r>
      <w:r w:rsidRPr="000870BB">
        <w:rPr>
          <w:rFonts w:ascii="Times New Roman" w:hAnsi="Times New Roman" w:cs="Times New Roman"/>
          <w:spacing w:val="-9"/>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F4660C" w:rsidRPr="000870BB" w:rsidRDefault="00F4660C" w:rsidP="001D42B5">
      <w:pPr>
        <w:shd w:val="clear" w:color="auto" w:fill="FFFFFF"/>
        <w:spacing w:before="5" w:after="0" w:line="240" w:lineRule="auto"/>
        <w:ind w:left="14" w:right="-426" w:firstLine="694"/>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b/>
          <w:i/>
          <w:spacing w:val="-9"/>
          <w:sz w:val="24"/>
          <w:szCs w:val="24"/>
        </w:rPr>
      </w:pPr>
      <w:r w:rsidRPr="000870BB">
        <w:rPr>
          <w:rFonts w:ascii="Times New Roman" w:hAnsi="Times New Roman" w:cs="Times New Roman"/>
          <w:b/>
          <w:i/>
          <w:spacing w:val="-9"/>
          <w:sz w:val="24"/>
          <w:szCs w:val="24"/>
        </w:rPr>
        <w:t xml:space="preserve">Предметные результаты </w:t>
      </w:r>
      <w:r w:rsidRPr="000870BB">
        <w:rPr>
          <w:rFonts w:ascii="Times New Roman" w:hAnsi="Times New Roman" w:cs="Times New Roman"/>
          <w:spacing w:val="-9"/>
          <w:sz w:val="24"/>
          <w:szCs w:val="24"/>
        </w:rPr>
        <w:t>освоения программы должны отражать:</w:t>
      </w:r>
    </w:p>
    <w:p w:rsidR="00F4660C" w:rsidRPr="000870BB" w:rsidRDefault="00F4660C" w:rsidP="00B71383">
      <w:pPr>
        <w:pStyle w:val="a3"/>
        <w:numPr>
          <w:ilvl w:val="0"/>
          <w:numId w:val="74"/>
        </w:numPr>
        <w:shd w:val="clear" w:color="auto" w:fill="FFFFFF"/>
        <w:spacing w:before="5" w:after="0" w:line="240" w:lineRule="auto"/>
        <w:ind w:left="284" w:right="-426" w:hanging="284"/>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F4660C" w:rsidRPr="000870BB" w:rsidRDefault="00F4660C" w:rsidP="00B71383">
      <w:pPr>
        <w:pStyle w:val="a3"/>
        <w:numPr>
          <w:ilvl w:val="0"/>
          <w:numId w:val="74"/>
        </w:numPr>
        <w:shd w:val="clear" w:color="auto" w:fill="FFFFFF"/>
        <w:spacing w:before="5" w:after="0" w:line="240" w:lineRule="auto"/>
        <w:ind w:left="284" w:right="-426" w:hanging="284"/>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4660C" w:rsidRPr="000870BB" w:rsidRDefault="00F4660C" w:rsidP="00B71383">
      <w:pPr>
        <w:pStyle w:val="a3"/>
        <w:numPr>
          <w:ilvl w:val="0"/>
          <w:numId w:val="74"/>
        </w:numPr>
        <w:shd w:val="clear" w:color="auto" w:fill="FFFFFF"/>
        <w:spacing w:before="5" w:after="0" w:line="240" w:lineRule="auto"/>
        <w:ind w:left="284" w:right="-426" w:hanging="284"/>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умение воспринимать музыку и выражать свое отношение к музыкальному произведению;</w:t>
      </w:r>
    </w:p>
    <w:p w:rsidR="00F4660C" w:rsidRPr="000870BB" w:rsidRDefault="00F4660C" w:rsidP="00B71383">
      <w:pPr>
        <w:pStyle w:val="a3"/>
        <w:numPr>
          <w:ilvl w:val="0"/>
          <w:numId w:val="74"/>
        </w:numPr>
        <w:shd w:val="clear" w:color="auto" w:fill="FFFFFF"/>
        <w:spacing w:before="5" w:after="0" w:line="240" w:lineRule="auto"/>
        <w:ind w:left="284" w:right="-426" w:hanging="284"/>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lastRenderedPageBreak/>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b/>
          <w:i/>
          <w:spacing w:val="-9"/>
          <w:sz w:val="24"/>
          <w:szCs w:val="24"/>
        </w:rPr>
      </w:pPr>
      <w:r w:rsidRPr="000870BB">
        <w:rPr>
          <w:rFonts w:ascii="Times New Roman" w:hAnsi="Times New Roman" w:cs="Times New Roman"/>
          <w:b/>
          <w:i/>
          <w:spacing w:val="-9"/>
          <w:sz w:val="24"/>
          <w:szCs w:val="24"/>
        </w:rPr>
        <w:t>Предметные результаты по видам деятельности обучающихся</w:t>
      </w:r>
    </w:p>
    <w:p w:rsidR="00F4660C" w:rsidRPr="000870BB" w:rsidRDefault="00F4660C" w:rsidP="001D42B5">
      <w:pPr>
        <w:shd w:val="clear" w:color="auto" w:fill="FFFFFF"/>
        <w:spacing w:before="5" w:after="0" w:line="240" w:lineRule="auto"/>
        <w:ind w:left="14" w:right="-426" w:firstLine="694"/>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b/>
          <w:spacing w:val="-9"/>
          <w:sz w:val="24"/>
          <w:szCs w:val="24"/>
        </w:rPr>
      </w:pPr>
      <w:r w:rsidRPr="000870BB">
        <w:rPr>
          <w:rFonts w:ascii="Times New Roman" w:hAnsi="Times New Roman" w:cs="Times New Roman"/>
          <w:b/>
          <w:spacing w:val="-9"/>
          <w:sz w:val="24"/>
          <w:szCs w:val="24"/>
        </w:rPr>
        <w:t>Слушание музыки</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u w:val="single"/>
        </w:rPr>
      </w:pPr>
      <w:r w:rsidRPr="000870BB">
        <w:rPr>
          <w:rFonts w:ascii="Times New Roman" w:hAnsi="Times New Roman" w:cs="Times New Roman"/>
          <w:spacing w:val="-9"/>
          <w:sz w:val="24"/>
          <w:szCs w:val="24"/>
          <w:u w:val="single"/>
        </w:rPr>
        <w:t>Обучающийся:</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1. Узнает изученные музыкальные произведения и называет имена их авторов.</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bCs/>
          <w:iCs/>
          <w:spacing w:val="-9"/>
          <w:sz w:val="24"/>
          <w:szCs w:val="24"/>
        </w:rPr>
      </w:pPr>
      <w:r w:rsidRPr="000870BB">
        <w:rPr>
          <w:rFonts w:ascii="Times New Roman" w:hAnsi="Times New Roman" w:cs="Times New Roman"/>
          <w:spacing w:val="-9"/>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0870BB">
        <w:rPr>
          <w:rFonts w:ascii="Times New Roman" w:hAnsi="Times New Roman" w:cs="Times New Roman"/>
          <w:bCs/>
          <w:iCs/>
          <w:spacing w:val="-9"/>
          <w:sz w:val="24"/>
          <w:szCs w:val="24"/>
        </w:rPr>
        <w:t xml:space="preserve"> а также </w:t>
      </w:r>
      <w:r w:rsidRPr="000870BB">
        <w:rPr>
          <w:rFonts w:ascii="Times New Roman" w:hAnsi="Times New Roman" w:cs="Times New Roman"/>
          <w:spacing w:val="-9"/>
          <w:sz w:val="24"/>
          <w:szCs w:val="24"/>
        </w:rPr>
        <w:t>народного, академического, церковного) и их исполнительских возможностей и особенностей репертуара.</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8. Определяет жанровую основу в пройденных музыкальных произведениях.</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 xml:space="preserve">9. Имеет слуховой багаж из прослушанных произведений народной музыки, отечественной и зарубежной классики. </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10. Умеет импровизировать под музыку с использованием танцевальных, маршеобразных движений, пластического интонирования.</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b/>
          <w:spacing w:val="-9"/>
          <w:sz w:val="24"/>
          <w:szCs w:val="24"/>
        </w:rPr>
      </w:pPr>
      <w:r w:rsidRPr="000870BB">
        <w:rPr>
          <w:rFonts w:ascii="Times New Roman" w:hAnsi="Times New Roman" w:cs="Times New Roman"/>
          <w:b/>
          <w:spacing w:val="-9"/>
          <w:sz w:val="24"/>
          <w:szCs w:val="24"/>
        </w:rPr>
        <w:t>Хоровое пение</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u w:val="single"/>
        </w:rPr>
      </w:pPr>
      <w:r w:rsidRPr="000870BB">
        <w:rPr>
          <w:rFonts w:ascii="Times New Roman" w:hAnsi="Times New Roman" w:cs="Times New Roman"/>
          <w:spacing w:val="-9"/>
          <w:sz w:val="24"/>
          <w:szCs w:val="24"/>
          <w:u w:val="single"/>
        </w:rPr>
        <w:t>Обучающийся:</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1. Знает слова и мелодию Гимна Российской Федерации.</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3. Знает о способах и приемах выразительного музыкального интонирования.</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4. Соблюдает при пении певческую установку. Использует в процессе пения правильное певческое дыхание.</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7. Исполняет одноголосные произведения, а также произведения с элементами двухголосия.</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b/>
          <w:spacing w:val="-9"/>
          <w:sz w:val="24"/>
          <w:szCs w:val="24"/>
        </w:rPr>
      </w:pPr>
      <w:r w:rsidRPr="000870BB">
        <w:rPr>
          <w:rFonts w:ascii="Times New Roman" w:hAnsi="Times New Roman" w:cs="Times New Roman"/>
          <w:b/>
          <w:spacing w:val="-9"/>
          <w:sz w:val="24"/>
          <w:szCs w:val="24"/>
        </w:rPr>
        <w:t>Игра в детском инструментальном оркестре (ансамбле)</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u w:val="single"/>
        </w:rPr>
      </w:pPr>
      <w:r w:rsidRPr="000870BB">
        <w:rPr>
          <w:rFonts w:ascii="Times New Roman" w:hAnsi="Times New Roman" w:cs="Times New Roman"/>
          <w:spacing w:val="-9"/>
          <w:sz w:val="24"/>
          <w:szCs w:val="24"/>
          <w:u w:val="single"/>
        </w:rPr>
        <w:t>Обучающийся:</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2. Умеет исполнять различные ритмические группы в оркестровых партиях.</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lastRenderedPageBreak/>
        <w:t>4. Использует возможности различных инструментов в ансамбле и оркестре, в том числе тембровые возможности синтезатора.</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rPr>
      </w:pPr>
      <w:r w:rsidRPr="000870BB">
        <w:rPr>
          <w:rFonts w:ascii="Times New Roman" w:hAnsi="Times New Roman" w:cs="Times New Roman"/>
          <w:b/>
          <w:spacing w:val="-9"/>
          <w:sz w:val="24"/>
          <w:szCs w:val="24"/>
        </w:rPr>
        <w:t>Основы музыкальной грамоты</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 xml:space="preserve">Объем музыкальной грамоты и теоретических понятий: </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1.</w:t>
      </w:r>
      <w:r w:rsidRPr="000870BB">
        <w:rPr>
          <w:rFonts w:ascii="Times New Roman" w:hAnsi="Times New Roman" w:cs="Times New Roman"/>
          <w:b/>
          <w:spacing w:val="-9"/>
          <w:sz w:val="24"/>
          <w:szCs w:val="24"/>
        </w:rPr>
        <w:t xml:space="preserve"> Звук.</w:t>
      </w:r>
      <w:r w:rsidRPr="000870BB">
        <w:rPr>
          <w:rFonts w:ascii="Times New Roman" w:hAnsi="Times New Roman" w:cs="Times New Roman"/>
          <w:spacing w:val="-9"/>
          <w:sz w:val="24"/>
          <w:szCs w:val="24"/>
        </w:rPr>
        <w:t xml:space="preserve"> Свойства музыкального звука: высота, длительность, тембр, громкость.</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2.</w:t>
      </w:r>
      <w:r w:rsidRPr="000870BB">
        <w:rPr>
          <w:rFonts w:ascii="Times New Roman" w:hAnsi="Times New Roman" w:cs="Times New Roman"/>
          <w:b/>
          <w:spacing w:val="-9"/>
          <w:sz w:val="24"/>
          <w:szCs w:val="24"/>
        </w:rPr>
        <w:t xml:space="preserve"> Мелодия.</w:t>
      </w:r>
      <w:r w:rsidRPr="000870BB">
        <w:rPr>
          <w:rFonts w:ascii="Times New Roman" w:hAnsi="Times New Roman" w:cs="Times New Roman"/>
          <w:spacing w:val="-9"/>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3.</w:t>
      </w:r>
      <w:r w:rsidRPr="000870BB">
        <w:rPr>
          <w:rFonts w:ascii="Times New Roman" w:hAnsi="Times New Roman" w:cs="Times New Roman"/>
          <w:b/>
          <w:spacing w:val="-9"/>
          <w:sz w:val="24"/>
          <w:szCs w:val="24"/>
        </w:rPr>
        <w:t xml:space="preserve"> Метроритм.</w:t>
      </w:r>
      <w:r w:rsidRPr="000870BB">
        <w:rPr>
          <w:rFonts w:ascii="Times New Roman" w:hAnsi="Times New Roman" w:cs="Times New Roman"/>
          <w:spacing w:val="-9"/>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 xml:space="preserve">4. </w:t>
      </w:r>
      <w:r w:rsidRPr="000870BB">
        <w:rPr>
          <w:rFonts w:ascii="Times New Roman" w:hAnsi="Times New Roman" w:cs="Times New Roman"/>
          <w:b/>
          <w:spacing w:val="-9"/>
          <w:sz w:val="24"/>
          <w:szCs w:val="24"/>
        </w:rPr>
        <w:t xml:space="preserve">Лад: </w:t>
      </w:r>
      <w:r w:rsidRPr="000870BB">
        <w:rPr>
          <w:rFonts w:ascii="Times New Roman" w:hAnsi="Times New Roman" w:cs="Times New Roman"/>
          <w:spacing w:val="-9"/>
          <w:sz w:val="24"/>
          <w:szCs w:val="24"/>
        </w:rPr>
        <w:t xml:space="preserve">мажор, минор; тональность, тоника. </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5.</w:t>
      </w:r>
      <w:r w:rsidRPr="000870BB">
        <w:rPr>
          <w:rFonts w:ascii="Times New Roman" w:hAnsi="Times New Roman" w:cs="Times New Roman"/>
          <w:b/>
          <w:spacing w:val="-9"/>
          <w:sz w:val="24"/>
          <w:szCs w:val="24"/>
        </w:rPr>
        <w:t xml:space="preserve"> Нотная грамота.</w:t>
      </w:r>
      <w:r w:rsidRPr="000870BB">
        <w:rPr>
          <w:rFonts w:ascii="Times New Roman" w:hAnsi="Times New Roman" w:cs="Times New Roman"/>
          <w:spacing w:val="-9"/>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 xml:space="preserve">6. </w:t>
      </w:r>
      <w:r w:rsidRPr="000870BB">
        <w:rPr>
          <w:rFonts w:ascii="Times New Roman" w:hAnsi="Times New Roman" w:cs="Times New Roman"/>
          <w:b/>
          <w:spacing w:val="-9"/>
          <w:sz w:val="24"/>
          <w:szCs w:val="24"/>
        </w:rPr>
        <w:t xml:space="preserve">Интервалы </w:t>
      </w:r>
      <w:r w:rsidRPr="000870BB">
        <w:rPr>
          <w:rFonts w:ascii="Times New Roman" w:hAnsi="Times New Roman" w:cs="Times New Roman"/>
          <w:spacing w:val="-9"/>
          <w:sz w:val="24"/>
          <w:szCs w:val="24"/>
        </w:rPr>
        <w:t xml:space="preserve">в пределах октавы. </w:t>
      </w:r>
      <w:r w:rsidRPr="000870BB">
        <w:rPr>
          <w:rFonts w:ascii="Times New Roman" w:hAnsi="Times New Roman" w:cs="Times New Roman"/>
          <w:b/>
          <w:spacing w:val="-9"/>
          <w:sz w:val="24"/>
          <w:szCs w:val="24"/>
        </w:rPr>
        <w:t>Трезвучия</w:t>
      </w:r>
      <w:r w:rsidRPr="000870BB">
        <w:rPr>
          <w:rFonts w:ascii="Times New Roman" w:hAnsi="Times New Roman" w:cs="Times New Roman"/>
          <w:spacing w:val="-9"/>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7.</w:t>
      </w:r>
      <w:r w:rsidRPr="000870BB">
        <w:rPr>
          <w:rFonts w:ascii="Times New Roman" w:hAnsi="Times New Roman" w:cs="Times New Roman"/>
          <w:b/>
          <w:spacing w:val="-9"/>
          <w:sz w:val="24"/>
          <w:szCs w:val="24"/>
        </w:rPr>
        <w:t xml:space="preserve"> Музыкальные жанры.</w:t>
      </w:r>
      <w:r w:rsidRPr="000870BB">
        <w:rPr>
          <w:rFonts w:ascii="Times New Roman" w:hAnsi="Times New Roman" w:cs="Times New Roman"/>
          <w:spacing w:val="-9"/>
          <w:sz w:val="24"/>
          <w:szCs w:val="24"/>
        </w:rPr>
        <w:t xml:space="preserve"> Песня, танец, марш. Инструментальный концерт. Музыкально-сценические жанры: балет, опера, мюзикл.</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 xml:space="preserve">8. </w:t>
      </w:r>
      <w:r w:rsidRPr="000870BB">
        <w:rPr>
          <w:rFonts w:ascii="Times New Roman" w:hAnsi="Times New Roman" w:cs="Times New Roman"/>
          <w:b/>
          <w:spacing w:val="-9"/>
          <w:sz w:val="24"/>
          <w:szCs w:val="24"/>
        </w:rPr>
        <w:t>Музыкальные формы.</w:t>
      </w:r>
      <w:r w:rsidRPr="000870BB">
        <w:rPr>
          <w:rFonts w:ascii="Times New Roman" w:hAnsi="Times New Roman" w:cs="Times New Roman"/>
          <w:spacing w:val="-9"/>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F4660C" w:rsidRPr="000870BB" w:rsidRDefault="00F4660C" w:rsidP="00F4660C">
      <w:pPr>
        <w:shd w:val="clear" w:color="auto" w:fill="FFFFFF"/>
        <w:spacing w:before="5" w:after="0" w:line="240" w:lineRule="auto"/>
        <w:ind w:left="14" w:right="-426"/>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 xml:space="preserve">В результате изучения музыки на уровне начального общего образования обучающийся </w:t>
      </w:r>
      <w:r w:rsidRPr="000870BB">
        <w:rPr>
          <w:rFonts w:ascii="Times New Roman" w:hAnsi="Times New Roman" w:cs="Times New Roman"/>
          <w:b/>
          <w:spacing w:val="-9"/>
          <w:sz w:val="24"/>
          <w:szCs w:val="24"/>
        </w:rPr>
        <w:t>получит возможность научиться</w:t>
      </w:r>
      <w:r w:rsidRPr="000870BB">
        <w:rPr>
          <w:rFonts w:ascii="Times New Roman" w:hAnsi="Times New Roman" w:cs="Times New Roman"/>
          <w:spacing w:val="-9"/>
          <w:sz w:val="24"/>
          <w:szCs w:val="24"/>
        </w:rPr>
        <w:t>:</w:t>
      </w:r>
    </w:p>
    <w:p w:rsidR="00F4660C" w:rsidRPr="000870BB" w:rsidRDefault="00F4660C" w:rsidP="00B71383">
      <w:pPr>
        <w:pStyle w:val="a3"/>
        <w:numPr>
          <w:ilvl w:val="0"/>
          <w:numId w:val="73"/>
        </w:numPr>
        <w:shd w:val="clear" w:color="auto" w:fill="FFFFFF"/>
        <w:spacing w:before="5" w:after="0" w:line="240" w:lineRule="auto"/>
        <w:ind w:left="284" w:right="-426" w:hanging="284"/>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F4660C" w:rsidRPr="000870BB" w:rsidRDefault="00F4660C" w:rsidP="00B71383">
      <w:pPr>
        <w:pStyle w:val="a3"/>
        <w:numPr>
          <w:ilvl w:val="0"/>
          <w:numId w:val="73"/>
        </w:numPr>
        <w:shd w:val="clear" w:color="auto" w:fill="FFFFFF"/>
        <w:spacing w:before="5" w:after="0" w:line="240" w:lineRule="auto"/>
        <w:ind w:left="284" w:right="-426" w:hanging="284"/>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организовывать культурный досуг, самостоятельную музыкально-творческую деятельность; музицировать;</w:t>
      </w:r>
    </w:p>
    <w:p w:rsidR="00F4660C" w:rsidRPr="000870BB" w:rsidRDefault="00F4660C" w:rsidP="00B71383">
      <w:pPr>
        <w:pStyle w:val="a3"/>
        <w:numPr>
          <w:ilvl w:val="0"/>
          <w:numId w:val="73"/>
        </w:numPr>
        <w:shd w:val="clear" w:color="auto" w:fill="FFFFFF"/>
        <w:spacing w:before="5" w:after="0" w:line="240" w:lineRule="auto"/>
        <w:ind w:left="284" w:right="-426" w:hanging="284"/>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использовать систему графических знаков для ориентации в нотном письме при пении простейших мелодий;</w:t>
      </w:r>
    </w:p>
    <w:p w:rsidR="00F4660C" w:rsidRPr="000870BB" w:rsidRDefault="00F4660C" w:rsidP="00B71383">
      <w:pPr>
        <w:pStyle w:val="a3"/>
        <w:numPr>
          <w:ilvl w:val="0"/>
          <w:numId w:val="73"/>
        </w:numPr>
        <w:shd w:val="clear" w:color="auto" w:fill="FFFFFF"/>
        <w:spacing w:before="5" w:after="0" w:line="240" w:lineRule="auto"/>
        <w:ind w:left="284" w:right="-426" w:hanging="284"/>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4660C" w:rsidRPr="000870BB" w:rsidRDefault="00F4660C" w:rsidP="00B71383">
      <w:pPr>
        <w:pStyle w:val="a3"/>
        <w:numPr>
          <w:ilvl w:val="0"/>
          <w:numId w:val="73"/>
        </w:numPr>
        <w:shd w:val="clear" w:color="auto" w:fill="FFFFFF"/>
        <w:spacing w:before="5" w:after="0" w:line="240" w:lineRule="auto"/>
        <w:ind w:left="284" w:right="-426" w:hanging="284"/>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4660C" w:rsidRPr="000870BB" w:rsidRDefault="00F4660C" w:rsidP="00B71383">
      <w:pPr>
        <w:pStyle w:val="a3"/>
        <w:numPr>
          <w:ilvl w:val="0"/>
          <w:numId w:val="73"/>
        </w:numPr>
        <w:shd w:val="clear" w:color="auto" w:fill="FFFFFF"/>
        <w:spacing w:before="5" w:after="0" w:line="240" w:lineRule="auto"/>
        <w:ind w:left="284" w:right="-426" w:hanging="284"/>
        <w:jc w:val="both"/>
        <w:rPr>
          <w:rFonts w:ascii="Times New Roman" w:hAnsi="Times New Roman" w:cs="Times New Roman"/>
          <w:spacing w:val="-9"/>
          <w:sz w:val="24"/>
          <w:szCs w:val="24"/>
        </w:rPr>
      </w:pPr>
      <w:r w:rsidRPr="000870BB">
        <w:rPr>
          <w:rFonts w:ascii="Times New Roman" w:hAnsi="Times New Roman" w:cs="Times New Roman"/>
          <w:spacing w:val="-9"/>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27237C" w:rsidRPr="000870BB" w:rsidRDefault="00000C98" w:rsidP="00885930">
      <w:pPr>
        <w:pStyle w:val="3"/>
        <w:rPr>
          <w:color w:val="auto"/>
        </w:rPr>
      </w:pPr>
      <w:bookmarkStart w:id="26" w:name="_Toc454281188"/>
      <w:r w:rsidRPr="000870BB">
        <w:rPr>
          <w:color w:val="auto"/>
        </w:rPr>
        <w:t xml:space="preserve">1.2.9. </w:t>
      </w:r>
      <w:r w:rsidR="0027237C" w:rsidRPr="000870BB">
        <w:rPr>
          <w:color w:val="auto"/>
        </w:rPr>
        <w:t xml:space="preserve"> ТЕХНОЛОГИЯ</w:t>
      </w:r>
      <w:bookmarkEnd w:id="26"/>
    </w:p>
    <w:p w:rsidR="0027237C" w:rsidRPr="000870BB" w:rsidRDefault="0027237C" w:rsidP="0027237C">
      <w:pPr>
        <w:shd w:val="clear" w:color="auto" w:fill="FFFFFF"/>
        <w:spacing w:after="0" w:line="240" w:lineRule="auto"/>
        <w:ind w:left="14" w:right="-426" w:firstLine="694"/>
        <w:jc w:val="both"/>
        <w:rPr>
          <w:rFonts w:ascii="Times New Roman" w:hAnsi="Times New Roman" w:cs="Times New Roman"/>
          <w:spacing w:val="-12"/>
          <w:sz w:val="24"/>
          <w:szCs w:val="24"/>
        </w:rPr>
      </w:pPr>
      <w:r w:rsidRPr="000870BB">
        <w:rPr>
          <w:rFonts w:ascii="Times New Roman" w:hAnsi="Times New Roman" w:cs="Times New Roman"/>
          <w:spacing w:val="-7"/>
          <w:sz w:val="24"/>
          <w:szCs w:val="24"/>
        </w:rPr>
        <w:t xml:space="preserve">В результате изучения курса «Технология» обучающиеся на </w:t>
      </w:r>
      <w:r w:rsidR="00F4660C" w:rsidRPr="000870BB">
        <w:rPr>
          <w:rFonts w:ascii="Times New Roman" w:hAnsi="Times New Roman" w:cs="Times New Roman"/>
          <w:spacing w:val="-7"/>
          <w:sz w:val="24"/>
          <w:szCs w:val="24"/>
        </w:rPr>
        <w:t>уровне</w:t>
      </w:r>
      <w:r w:rsidRPr="000870BB">
        <w:rPr>
          <w:rFonts w:ascii="Times New Roman" w:hAnsi="Times New Roman" w:cs="Times New Roman"/>
          <w:spacing w:val="-7"/>
          <w:sz w:val="24"/>
          <w:szCs w:val="24"/>
        </w:rPr>
        <w:t xml:space="preserve"> начального </w:t>
      </w:r>
      <w:r w:rsidRPr="000870BB">
        <w:rPr>
          <w:rFonts w:ascii="Times New Roman" w:hAnsi="Times New Roman" w:cs="Times New Roman"/>
          <w:spacing w:val="-12"/>
          <w:sz w:val="24"/>
          <w:szCs w:val="24"/>
        </w:rPr>
        <w:t>общего образования:</w:t>
      </w:r>
    </w:p>
    <w:p w:rsidR="0027237C" w:rsidRPr="000870BB" w:rsidRDefault="0027237C" w:rsidP="005040A4">
      <w:pPr>
        <w:widowControl w:val="0"/>
        <w:numPr>
          <w:ilvl w:val="0"/>
          <w:numId w:val="8"/>
        </w:numPr>
        <w:shd w:val="clear" w:color="auto" w:fill="FFFFFF"/>
        <w:tabs>
          <w:tab w:val="left" w:pos="230"/>
        </w:tabs>
        <w:suppressAutoHyphens/>
        <w:autoSpaceDE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pacing w:val="-10"/>
          <w:sz w:val="24"/>
          <w:szCs w:val="24"/>
        </w:rPr>
        <w:t xml:space="preserve">получат начальные представления о материальной культуре как продукте </w:t>
      </w:r>
      <w:r w:rsidRPr="000870BB">
        <w:rPr>
          <w:rFonts w:ascii="Times New Roman" w:hAnsi="Times New Roman" w:cs="Times New Roman"/>
          <w:spacing w:val="-9"/>
          <w:sz w:val="24"/>
          <w:szCs w:val="24"/>
        </w:rPr>
        <w:t xml:space="preserve">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w:t>
      </w:r>
      <w:r w:rsidRPr="000870BB">
        <w:rPr>
          <w:rFonts w:ascii="Times New Roman" w:hAnsi="Times New Roman" w:cs="Times New Roman"/>
          <w:spacing w:val="-10"/>
          <w:sz w:val="24"/>
          <w:szCs w:val="24"/>
        </w:rPr>
        <w:t xml:space="preserve">материальной среды нравственно-эстетического и социально-исторического опыта человечества; о ценности предшествующих культур и необходимости </w:t>
      </w:r>
      <w:r w:rsidRPr="000870BB">
        <w:rPr>
          <w:rFonts w:ascii="Times New Roman" w:hAnsi="Times New Roman" w:cs="Times New Roman"/>
          <w:spacing w:val="-4"/>
          <w:sz w:val="24"/>
          <w:szCs w:val="24"/>
        </w:rPr>
        <w:t xml:space="preserve">бережного отношения к ним в целях сохранения и развития культурных </w:t>
      </w:r>
      <w:r w:rsidRPr="000870BB">
        <w:rPr>
          <w:rFonts w:ascii="Times New Roman" w:hAnsi="Times New Roman" w:cs="Times New Roman"/>
          <w:sz w:val="24"/>
          <w:szCs w:val="24"/>
        </w:rPr>
        <w:t>традиций;</w:t>
      </w:r>
    </w:p>
    <w:p w:rsidR="0027237C" w:rsidRPr="000870BB" w:rsidRDefault="0027237C" w:rsidP="005040A4">
      <w:pPr>
        <w:widowControl w:val="0"/>
        <w:numPr>
          <w:ilvl w:val="0"/>
          <w:numId w:val="8"/>
        </w:numPr>
        <w:shd w:val="clear" w:color="auto" w:fill="FFFFFF"/>
        <w:tabs>
          <w:tab w:val="left" w:pos="230"/>
        </w:tabs>
        <w:suppressAutoHyphens/>
        <w:autoSpaceDE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pacing w:val="-8"/>
          <w:sz w:val="24"/>
          <w:szCs w:val="24"/>
        </w:rPr>
        <w:t xml:space="preserve">получат начальные знания и представления о наиболее важных правилах </w:t>
      </w:r>
      <w:r w:rsidRPr="000870BB">
        <w:rPr>
          <w:rFonts w:ascii="Times New Roman" w:hAnsi="Times New Roman" w:cs="Times New Roman"/>
          <w:sz w:val="24"/>
          <w:szCs w:val="24"/>
        </w:rPr>
        <w:t>дизайна, которые необходимо учитывать при создании предметов материальной культуры;</w:t>
      </w:r>
    </w:p>
    <w:p w:rsidR="0027237C" w:rsidRPr="000870BB" w:rsidRDefault="0027237C" w:rsidP="005040A4">
      <w:pPr>
        <w:widowControl w:val="0"/>
        <w:numPr>
          <w:ilvl w:val="0"/>
          <w:numId w:val="8"/>
        </w:numPr>
        <w:shd w:val="clear" w:color="auto" w:fill="FFFFFF"/>
        <w:tabs>
          <w:tab w:val="left" w:pos="230"/>
        </w:tabs>
        <w:suppressAutoHyphens/>
        <w:autoSpaceDE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pacing w:val="-9"/>
          <w:sz w:val="24"/>
          <w:szCs w:val="24"/>
        </w:rPr>
        <w:t xml:space="preserve">получат общее представление о мире профессий, их социальном значении, </w:t>
      </w:r>
      <w:r w:rsidRPr="000870BB">
        <w:rPr>
          <w:rFonts w:ascii="Times New Roman" w:hAnsi="Times New Roman" w:cs="Times New Roman"/>
          <w:sz w:val="24"/>
          <w:szCs w:val="24"/>
        </w:rPr>
        <w:t>истории возникновения и развития;</w:t>
      </w:r>
    </w:p>
    <w:p w:rsidR="0027237C" w:rsidRPr="000870BB" w:rsidRDefault="0027237C" w:rsidP="0027237C">
      <w:pPr>
        <w:shd w:val="clear" w:color="auto" w:fill="FFFFFF"/>
        <w:tabs>
          <w:tab w:val="left" w:pos="302"/>
        </w:tabs>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lastRenderedPageBreak/>
        <w:t>•</w:t>
      </w:r>
      <w:r w:rsidRPr="000870BB">
        <w:rPr>
          <w:rFonts w:ascii="Times New Roman" w:hAnsi="Times New Roman" w:cs="Times New Roman"/>
          <w:sz w:val="24"/>
          <w:szCs w:val="24"/>
        </w:rPr>
        <w:tab/>
      </w:r>
      <w:r w:rsidRPr="000870BB">
        <w:rPr>
          <w:rFonts w:ascii="Times New Roman" w:hAnsi="Times New Roman" w:cs="Times New Roman"/>
          <w:spacing w:val="-10"/>
          <w:sz w:val="24"/>
          <w:szCs w:val="24"/>
        </w:rPr>
        <w:t xml:space="preserve">научатся использовать приобретённые знания и умения для творческой </w:t>
      </w:r>
      <w:r w:rsidRPr="000870BB">
        <w:rPr>
          <w:rFonts w:ascii="Times New Roman" w:hAnsi="Times New Roman" w:cs="Times New Roman"/>
          <w:spacing w:val="-6"/>
          <w:sz w:val="24"/>
          <w:szCs w:val="24"/>
        </w:rPr>
        <w:t xml:space="preserve">самореализации при оформлении своего дома и классной комнаты, при </w:t>
      </w:r>
      <w:r w:rsidRPr="000870BB">
        <w:rPr>
          <w:rFonts w:ascii="Times New Roman" w:hAnsi="Times New Roman" w:cs="Times New Roman"/>
          <w:spacing w:val="-9"/>
          <w:sz w:val="24"/>
          <w:szCs w:val="24"/>
        </w:rPr>
        <w:t xml:space="preserve">изготовлении подарков близким и друзьям, игрушечных моделей, </w:t>
      </w:r>
      <w:r w:rsidRPr="000870BB">
        <w:rPr>
          <w:rFonts w:ascii="Times New Roman" w:hAnsi="Times New Roman" w:cs="Times New Roman"/>
          <w:sz w:val="24"/>
          <w:szCs w:val="24"/>
        </w:rPr>
        <w:t>художественно-декоративных и других изделий.</w:t>
      </w:r>
    </w:p>
    <w:p w:rsidR="0027237C" w:rsidRPr="000870BB" w:rsidRDefault="0027237C" w:rsidP="0027237C">
      <w:pPr>
        <w:shd w:val="clear" w:color="auto" w:fill="FFFFFF"/>
        <w:spacing w:line="240" w:lineRule="auto"/>
        <w:ind w:left="34" w:right="-426" w:firstLine="691"/>
        <w:jc w:val="both"/>
        <w:rPr>
          <w:rFonts w:ascii="Times New Roman" w:hAnsi="Times New Roman" w:cs="Times New Roman"/>
          <w:sz w:val="24"/>
          <w:szCs w:val="24"/>
        </w:rPr>
      </w:pPr>
      <w:r w:rsidRPr="000870BB">
        <w:rPr>
          <w:rFonts w:ascii="Times New Roman" w:hAnsi="Times New Roman" w:cs="Times New Roman"/>
          <w:spacing w:val="-2"/>
          <w:sz w:val="24"/>
          <w:szCs w:val="24"/>
        </w:rPr>
        <w:t xml:space="preserve">Решение конструкторских, художественно-конструкторских и </w:t>
      </w:r>
      <w:r w:rsidRPr="000870BB">
        <w:rPr>
          <w:rFonts w:ascii="Times New Roman" w:hAnsi="Times New Roman" w:cs="Times New Roman"/>
          <w:spacing w:val="-9"/>
          <w:sz w:val="24"/>
          <w:szCs w:val="24"/>
        </w:rPr>
        <w:t xml:space="preserve">технологических задач заложит развитие основ творческой деятельности, </w:t>
      </w:r>
      <w:r w:rsidRPr="000870BB">
        <w:rPr>
          <w:rFonts w:ascii="Times New Roman" w:hAnsi="Times New Roman" w:cs="Times New Roman"/>
          <w:spacing w:val="-11"/>
          <w:sz w:val="24"/>
          <w:szCs w:val="24"/>
        </w:rPr>
        <w:t xml:space="preserve">конструкторско-технологического мышления, пространственного воображения, </w:t>
      </w:r>
      <w:r w:rsidRPr="000870BB">
        <w:rPr>
          <w:rFonts w:ascii="Times New Roman" w:hAnsi="Times New Roman" w:cs="Times New Roman"/>
          <w:spacing w:val="-5"/>
          <w:sz w:val="24"/>
          <w:szCs w:val="24"/>
        </w:rPr>
        <w:t xml:space="preserve">эстетических представлений, формирования внутреннего плана действий, </w:t>
      </w:r>
      <w:r w:rsidRPr="000870BB">
        <w:rPr>
          <w:rFonts w:ascii="Times New Roman" w:hAnsi="Times New Roman" w:cs="Times New Roman"/>
          <w:sz w:val="24"/>
          <w:szCs w:val="24"/>
        </w:rPr>
        <w:t>мелкой моторики рук.</w:t>
      </w:r>
    </w:p>
    <w:p w:rsidR="0027237C" w:rsidRPr="000870BB" w:rsidRDefault="0027237C" w:rsidP="0027237C">
      <w:pPr>
        <w:shd w:val="clear" w:color="auto" w:fill="FFFFFF"/>
        <w:spacing w:after="0" w:line="240" w:lineRule="auto"/>
        <w:ind w:right="-426"/>
        <w:jc w:val="both"/>
        <w:rPr>
          <w:rFonts w:ascii="Times New Roman" w:hAnsi="Times New Roman" w:cs="Times New Roman"/>
          <w:spacing w:val="-13"/>
          <w:sz w:val="24"/>
          <w:szCs w:val="24"/>
          <w:u w:val="single"/>
        </w:rPr>
      </w:pPr>
      <w:r w:rsidRPr="000870BB">
        <w:rPr>
          <w:rFonts w:ascii="Times New Roman" w:hAnsi="Times New Roman" w:cs="Times New Roman"/>
          <w:spacing w:val="-13"/>
          <w:sz w:val="24"/>
          <w:szCs w:val="24"/>
          <w:u w:val="single"/>
        </w:rPr>
        <w:t>Обучающиеся:</w:t>
      </w:r>
    </w:p>
    <w:p w:rsidR="0027237C" w:rsidRPr="000870BB" w:rsidRDefault="0027237C" w:rsidP="005040A4">
      <w:pPr>
        <w:widowControl w:val="0"/>
        <w:numPr>
          <w:ilvl w:val="0"/>
          <w:numId w:val="14"/>
        </w:numPr>
        <w:shd w:val="clear" w:color="auto" w:fill="FFFFFF"/>
        <w:tabs>
          <w:tab w:val="left" w:pos="302"/>
        </w:tabs>
        <w:suppressAutoHyphens/>
        <w:autoSpaceDE w:val="0"/>
        <w:spacing w:after="0" w:line="240" w:lineRule="auto"/>
        <w:ind w:left="19" w:right="-426"/>
        <w:jc w:val="both"/>
        <w:rPr>
          <w:rFonts w:ascii="Times New Roman" w:hAnsi="Times New Roman" w:cs="Times New Roman"/>
          <w:spacing w:val="-10"/>
          <w:sz w:val="24"/>
          <w:szCs w:val="24"/>
        </w:rPr>
      </w:pPr>
      <w:r w:rsidRPr="000870BB">
        <w:rPr>
          <w:rFonts w:ascii="Times New Roman" w:hAnsi="Times New Roman" w:cs="Times New Roman"/>
          <w:spacing w:val="-3"/>
          <w:sz w:val="24"/>
          <w:szCs w:val="24"/>
        </w:rPr>
        <w:t xml:space="preserve">в результате выполнения под руководством учителя коллективных и </w:t>
      </w:r>
      <w:r w:rsidRPr="000870BB">
        <w:rPr>
          <w:rFonts w:ascii="Times New Roman" w:hAnsi="Times New Roman" w:cs="Times New Roman"/>
          <w:spacing w:val="-4"/>
          <w:sz w:val="24"/>
          <w:szCs w:val="24"/>
        </w:rPr>
        <w:t xml:space="preserve">групповых творческих работ, а также элементарных доступных проектов </w:t>
      </w:r>
      <w:r w:rsidRPr="000870BB">
        <w:rPr>
          <w:rFonts w:ascii="Times New Roman" w:hAnsi="Times New Roman" w:cs="Times New Roman"/>
          <w:spacing w:val="-5"/>
          <w:sz w:val="24"/>
          <w:szCs w:val="24"/>
        </w:rPr>
        <w:t xml:space="preserve">получат первоначальный опыт использования сформированных в рамках </w:t>
      </w:r>
      <w:r w:rsidRPr="000870BB">
        <w:rPr>
          <w:rFonts w:ascii="Times New Roman" w:hAnsi="Times New Roman" w:cs="Times New Roman"/>
          <w:spacing w:val="-4"/>
          <w:sz w:val="24"/>
          <w:szCs w:val="24"/>
        </w:rPr>
        <w:t xml:space="preserve">учебного предмета коммуникативных универсальных учебных действий в </w:t>
      </w:r>
      <w:r w:rsidRPr="000870BB">
        <w:rPr>
          <w:rFonts w:ascii="Times New Roman" w:hAnsi="Times New Roman" w:cs="Times New Roman"/>
          <w:spacing w:val="-10"/>
          <w:sz w:val="24"/>
          <w:szCs w:val="24"/>
        </w:rPr>
        <w:t xml:space="preserve">целях осуществления совместной продуктивной деятельности: </w:t>
      </w:r>
      <w:r w:rsidRPr="000870BB">
        <w:rPr>
          <w:rFonts w:ascii="Times New Roman" w:hAnsi="Times New Roman" w:cs="Times New Roman"/>
          <w:spacing w:val="-7"/>
          <w:sz w:val="24"/>
          <w:szCs w:val="24"/>
        </w:rPr>
        <w:t xml:space="preserve">распределение ролей руководителя и подчинённых, распределение общего </w:t>
      </w:r>
      <w:r w:rsidRPr="000870BB">
        <w:rPr>
          <w:rFonts w:ascii="Times New Roman" w:hAnsi="Times New Roman" w:cs="Times New Roman"/>
          <w:spacing w:val="-10"/>
          <w:sz w:val="24"/>
          <w:szCs w:val="24"/>
        </w:rPr>
        <w:t>объёма работы, приобретение навыков сотрудничества и взаимопомощи, доброжелательного и уважительного общения со сверстниками и взрослыми;</w:t>
      </w:r>
    </w:p>
    <w:p w:rsidR="0027237C" w:rsidRPr="000870BB" w:rsidRDefault="0027237C" w:rsidP="005040A4">
      <w:pPr>
        <w:widowControl w:val="0"/>
        <w:numPr>
          <w:ilvl w:val="0"/>
          <w:numId w:val="14"/>
        </w:numPr>
        <w:shd w:val="clear" w:color="auto" w:fill="FFFFFF"/>
        <w:tabs>
          <w:tab w:val="left" w:pos="302"/>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pacing w:val="-10"/>
          <w:sz w:val="24"/>
          <w:szCs w:val="24"/>
        </w:rPr>
        <w:t xml:space="preserve">овладеют начальными формами познавательных универсальных учебных </w:t>
      </w:r>
      <w:r w:rsidRPr="000870BB">
        <w:rPr>
          <w:rFonts w:ascii="Times New Roman" w:hAnsi="Times New Roman" w:cs="Times New Roman"/>
          <w:spacing w:val="-5"/>
          <w:sz w:val="24"/>
          <w:szCs w:val="24"/>
        </w:rPr>
        <w:t xml:space="preserve">действий — исследовательскими и логическими: наблюдения, сравнения, </w:t>
      </w:r>
      <w:r w:rsidRPr="000870BB">
        <w:rPr>
          <w:rFonts w:ascii="Times New Roman" w:hAnsi="Times New Roman" w:cs="Times New Roman"/>
          <w:sz w:val="24"/>
          <w:szCs w:val="24"/>
        </w:rPr>
        <w:t>анализа, классификации, обобщения;</w:t>
      </w:r>
    </w:p>
    <w:p w:rsidR="0027237C" w:rsidRPr="000870BB" w:rsidRDefault="0027237C" w:rsidP="0027237C">
      <w:pPr>
        <w:shd w:val="clear" w:color="auto" w:fill="FFFFFF"/>
        <w:tabs>
          <w:tab w:val="left" w:pos="398"/>
        </w:tabs>
        <w:spacing w:before="5" w:after="0" w:line="240" w:lineRule="auto"/>
        <w:ind w:left="14" w:right="-426"/>
        <w:jc w:val="both"/>
        <w:rPr>
          <w:rFonts w:ascii="Times New Roman" w:hAnsi="Times New Roman" w:cs="Times New Roman"/>
          <w:sz w:val="24"/>
          <w:szCs w:val="24"/>
        </w:rPr>
      </w:pPr>
      <w:r w:rsidRPr="000870BB">
        <w:rPr>
          <w:rFonts w:ascii="Times New Roman" w:hAnsi="Times New Roman" w:cs="Times New Roman"/>
          <w:sz w:val="24"/>
          <w:szCs w:val="24"/>
        </w:rPr>
        <w:t xml:space="preserve">• </w:t>
      </w:r>
      <w:r w:rsidRPr="000870BB">
        <w:rPr>
          <w:rFonts w:ascii="Times New Roman" w:hAnsi="Times New Roman" w:cs="Times New Roman"/>
          <w:spacing w:val="-7"/>
          <w:sz w:val="24"/>
          <w:szCs w:val="24"/>
        </w:rPr>
        <w:t xml:space="preserve">получат первоначальный опыт организации собственной творческой </w:t>
      </w:r>
      <w:r w:rsidRPr="000870BB">
        <w:rPr>
          <w:rFonts w:ascii="Times New Roman" w:hAnsi="Times New Roman" w:cs="Times New Roman"/>
          <w:spacing w:val="-5"/>
          <w:sz w:val="24"/>
          <w:szCs w:val="24"/>
        </w:rPr>
        <w:t xml:space="preserve">практической деятельности на основе сформированных регулятивных </w:t>
      </w:r>
      <w:r w:rsidRPr="000870BB">
        <w:rPr>
          <w:rFonts w:ascii="Times New Roman" w:hAnsi="Times New Roman" w:cs="Times New Roman"/>
          <w:sz w:val="24"/>
          <w:szCs w:val="24"/>
        </w:rPr>
        <w:t xml:space="preserve">универсальных учебных действий: целеполагания и планирования </w:t>
      </w:r>
      <w:r w:rsidRPr="000870BB">
        <w:rPr>
          <w:rFonts w:ascii="Times New Roman" w:hAnsi="Times New Roman" w:cs="Times New Roman"/>
          <w:spacing w:val="-10"/>
          <w:sz w:val="24"/>
          <w:szCs w:val="24"/>
        </w:rPr>
        <w:t xml:space="preserve">предстоящего практического действия, прогнозирования, отбора оптимальных </w:t>
      </w:r>
      <w:r w:rsidRPr="000870BB">
        <w:rPr>
          <w:rFonts w:ascii="Times New Roman" w:hAnsi="Times New Roman" w:cs="Times New Roman"/>
          <w:spacing w:val="-8"/>
          <w:sz w:val="24"/>
          <w:szCs w:val="24"/>
        </w:rPr>
        <w:t>способов деятельности, осуществления контроля и коррекции результатов</w:t>
      </w:r>
      <w:r w:rsidR="00E9420E" w:rsidRPr="000870BB">
        <w:rPr>
          <w:rFonts w:ascii="Times New Roman" w:hAnsi="Times New Roman" w:cs="Times New Roman"/>
          <w:spacing w:val="-8"/>
          <w:sz w:val="24"/>
          <w:szCs w:val="24"/>
        </w:rPr>
        <w:t xml:space="preserve"> </w:t>
      </w:r>
      <w:r w:rsidRPr="000870BB">
        <w:rPr>
          <w:rFonts w:ascii="Times New Roman" w:hAnsi="Times New Roman" w:cs="Times New Roman"/>
          <w:spacing w:val="-9"/>
          <w:sz w:val="24"/>
          <w:szCs w:val="24"/>
        </w:rPr>
        <w:t xml:space="preserve">действий; научатся искать, отбирать, преобразовывать необходимую печатную </w:t>
      </w:r>
      <w:r w:rsidRPr="000870BB">
        <w:rPr>
          <w:rFonts w:ascii="Times New Roman" w:hAnsi="Times New Roman" w:cs="Times New Roman"/>
          <w:sz w:val="24"/>
          <w:szCs w:val="24"/>
        </w:rPr>
        <w:t>и электронную информацию;</w:t>
      </w:r>
    </w:p>
    <w:p w:rsidR="0027237C" w:rsidRPr="000870BB" w:rsidRDefault="0027237C" w:rsidP="0027237C">
      <w:pPr>
        <w:shd w:val="clear" w:color="auto" w:fill="FFFFFF"/>
        <w:tabs>
          <w:tab w:val="left" w:pos="187"/>
        </w:tabs>
        <w:spacing w:after="0" w:line="240" w:lineRule="auto"/>
        <w:ind w:left="14" w:right="-426"/>
        <w:jc w:val="both"/>
        <w:rPr>
          <w:rFonts w:ascii="Times New Roman" w:hAnsi="Times New Roman" w:cs="Times New Roman"/>
          <w:spacing w:val="-10"/>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0"/>
          <w:sz w:val="24"/>
          <w:szCs w:val="24"/>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w:t>
      </w:r>
      <w:r w:rsidRPr="000870BB">
        <w:rPr>
          <w:rFonts w:ascii="Times New Roman" w:hAnsi="Times New Roman" w:cs="Times New Roman"/>
          <w:spacing w:val="-11"/>
          <w:sz w:val="24"/>
          <w:szCs w:val="24"/>
        </w:rPr>
        <w:t xml:space="preserve">работы с простыми информационными объектами: текстом, рисунком, аудио и </w:t>
      </w:r>
      <w:r w:rsidRPr="000870BB">
        <w:rPr>
          <w:rFonts w:ascii="Times New Roman" w:hAnsi="Times New Roman" w:cs="Times New Roman"/>
          <w:spacing w:val="-10"/>
          <w:sz w:val="24"/>
          <w:szCs w:val="24"/>
        </w:rPr>
        <w:t>видеофрагментами; овладеют приёмами поиска и использования информации, научатся работать с доступными электронными ресурсами;</w:t>
      </w:r>
    </w:p>
    <w:p w:rsidR="0027237C" w:rsidRPr="000870BB" w:rsidRDefault="0027237C" w:rsidP="0027237C">
      <w:pPr>
        <w:shd w:val="clear" w:color="auto" w:fill="FFFFFF"/>
        <w:tabs>
          <w:tab w:val="left" w:pos="398"/>
        </w:tabs>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8"/>
          <w:sz w:val="24"/>
          <w:szCs w:val="24"/>
        </w:rPr>
        <w:t xml:space="preserve">получат первоначальный опыт трудового самовоспитания: научатся самостоятельно обслуживать себя в школе, дома, элементарно ухаживать за </w:t>
      </w:r>
      <w:r w:rsidRPr="000870BB">
        <w:rPr>
          <w:rFonts w:ascii="Times New Roman" w:hAnsi="Times New Roman" w:cs="Times New Roman"/>
          <w:spacing w:val="-3"/>
          <w:sz w:val="24"/>
          <w:szCs w:val="24"/>
        </w:rPr>
        <w:t xml:space="preserve">одеждой и обувью, помогать младшим и старшим, оказывать доступную </w:t>
      </w:r>
      <w:r w:rsidRPr="000870BB">
        <w:rPr>
          <w:rFonts w:ascii="Times New Roman" w:hAnsi="Times New Roman" w:cs="Times New Roman"/>
          <w:sz w:val="24"/>
          <w:szCs w:val="24"/>
        </w:rPr>
        <w:t>помощь по хозяйству.</w:t>
      </w:r>
    </w:p>
    <w:p w:rsidR="0027237C" w:rsidRPr="000870BB" w:rsidRDefault="0027237C" w:rsidP="00E9420E">
      <w:pPr>
        <w:shd w:val="clear" w:color="auto" w:fill="FFFFFF"/>
        <w:spacing w:after="0" w:line="240" w:lineRule="auto"/>
        <w:ind w:right="-426" w:firstLine="696"/>
        <w:jc w:val="both"/>
        <w:rPr>
          <w:rFonts w:ascii="Times New Roman" w:hAnsi="Times New Roman" w:cs="Times New Roman"/>
          <w:spacing w:val="-10"/>
          <w:sz w:val="24"/>
          <w:szCs w:val="24"/>
        </w:rPr>
      </w:pPr>
      <w:r w:rsidRPr="000870BB">
        <w:rPr>
          <w:rFonts w:ascii="Times New Roman" w:hAnsi="Times New Roman" w:cs="Times New Roman"/>
          <w:spacing w:val="-8"/>
          <w:sz w:val="24"/>
          <w:szCs w:val="24"/>
        </w:rPr>
        <w:t xml:space="preserve">В ходе преобразовательной творческой деятельности будут заложены </w:t>
      </w:r>
      <w:r w:rsidRPr="000870BB">
        <w:rPr>
          <w:rFonts w:ascii="Times New Roman" w:hAnsi="Times New Roman" w:cs="Times New Roman"/>
          <w:spacing w:val="-10"/>
          <w:sz w:val="24"/>
          <w:szCs w:val="24"/>
        </w:rPr>
        <w:t xml:space="preserve">основы таких социально ценных личностных и нравственных качеств, как </w:t>
      </w:r>
      <w:r w:rsidRPr="000870BB">
        <w:rPr>
          <w:rFonts w:ascii="Times New Roman" w:hAnsi="Times New Roman" w:cs="Times New Roman"/>
          <w:spacing w:val="-9"/>
          <w:sz w:val="24"/>
          <w:szCs w:val="24"/>
        </w:rPr>
        <w:t xml:space="preserve">трудолюбие, организованность, добросовестное и ответственное отношение к </w:t>
      </w:r>
      <w:r w:rsidRPr="000870BB">
        <w:rPr>
          <w:rFonts w:ascii="Times New Roman" w:hAnsi="Times New Roman" w:cs="Times New Roman"/>
          <w:spacing w:val="-5"/>
          <w:sz w:val="24"/>
          <w:szCs w:val="24"/>
        </w:rPr>
        <w:t xml:space="preserve">делу, инициативность, любознательность, потребность помогать другим, </w:t>
      </w:r>
      <w:r w:rsidRPr="000870BB">
        <w:rPr>
          <w:rFonts w:ascii="Times New Roman" w:hAnsi="Times New Roman" w:cs="Times New Roman"/>
          <w:spacing w:val="-10"/>
          <w:sz w:val="24"/>
          <w:szCs w:val="24"/>
        </w:rPr>
        <w:t xml:space="preserve">уважение к чужому труду и результатам труда, культурному наследию. </w:t>
      </w:r>
    </w:p>
    <w:p w:rsidR="0027237C" w:rsidRPr="000870BB" w:rsidRDefault="0027237C" w:rsidP="00146719">
      <w:pPr>
        <w:shd w:val="clear" w:color="auto" w:fill="FFFFFF"/>
        <w:spacing w:after="0" w:line="240" w:lineRule="auto"/>
        <w:ind w:right="-426"/>
        <w:jc w:val="both"/>
        <w:rPr>
          <w:rFonts w:ascii="Times New Roman" w:hAnsi="Times New Roman" w:cs="Times New Roman"/>
          <w:b/>
          <w:sz w:val="24"/>
          <w:szCs w:val="24"/>
        </w:rPr>
      </w:pPr>
      <w:r w:rsidRPr="000870BB">
        <w:rPr>
          <w:rFonts w:ascii="Times New Roman" w:hAnsi="Times New Roman" w:cs="Times New Roman"/>
          <w:b/>
          <w:spacing w:val="-4"/>
          <w:sz w:val="24"/>
          <w:szCs w:val="24"/>
        </w:rPr>
        <w:t xml:space="preserve">Общекультурные и общетрудовые компетенции. Основы культуры </w:t>
      </w:r>
      <w:r w:rsidRPr="000870BB">
        <w:rPr>
          <w:rFonts w:ascii="Times New Roman" w:hAnsi="Times New Roman" w:cs="Times New Roman"/>
          <w:b/>
          <w:sz w:val="24"/>
          <w:szCs w:val="24"/>
        </w:rPr>
        <w:t>труда, самообслуживание.</w:t>
      </w:r>
    </w:p>
    <w:p w:rsidR="0027237C" w:rsidRPr="000870BB" w:rsidRDefault="0027237C" w:rsidP="0027237C">
      <w:pPr>
        <w:shd w:val="clear" w:color="auto" w:fill="FFFFFF"/>
        <w:spacing w:after="0" w:line="240" w:lineRule="auto"/>
        <w:ind w:right="-426"/>
        <w:jc w:val="both"/>
        <w:rPr>
          <w:rFonts w:ascii="Times New Roman" w:hAnsi="Times New Roman" w:cs="Times New Roman"/>
          <w:spacing w:val="-10"/>
          <w:sz w:val="24"/>
          <w:szCs w:val="24"/>
          <w:u w:val="single"/>
        </w:rPr>
      </w:pPr>
      <w:r w:rsidRPr="000870BB">
        <w:rPr>
          <w:rFonts w:ascii="Times New Roman" w:hAnsi="Times New Roman" w:cs="Times New Roman"/>
          <w:spacing w:val="-10"/>
          <w:sz w:val="24"/>
          <w:szCs w:val="24"/>
          <w:u w:val="single"/>
        </w:rPr>
        <w:t>Выпускник научится:</w:t>
      </w:r>
    </w:p>
    <w:p w:rsidR="0027237C" w:rsidRPr="000870BB" w:rsidRDefault="0027237C" w:rsidP="005040A4">
      <w:pPr>
        <w:widowControl w:val="0"/>
        <w:numPr>
          <w:ilvl w:val="0"/>
          <w:numId w:val="42"/>
        </w:numPr>
        <w:shd w:val="clear" w:color="auto" w:fill="FFFFFF"/>
        <w:tabs>
          <w:tab w:val="left" w:pos="350"/>
        </w:tabs>
        <w:suppressAutoHyphens/>
        <w:autoSpaceDE w:val="0"/>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pacing w:val="-3"/>
          <w:sz w:val="24"/>
          <w:szCs w:val="24"/>
        </w:rPr>
        <w:t xml:space="preserve">называть наиболее распространённые в своём регионе традиционные </w:t>
      </w:r>
      <w:r w:rsidRPr="000870BB">
        <w:rPr>
          <w:rFonts w:ascii="Times New Roman" w:hAnsi="Times New Roman" w:cs="Times New Roman"/>
          <w:sz w:val="24"/>
          <w:szCs w:val="24"/>
        </w:rPr>
        <w:t>народные промыслы и ремёсла, современные профессии (в том числе профессии своих родителей) и описывать их особенности;</w:t>
      </w:r>
    </w:p>
    <w:p w:rsidR="0027237C" w:rsidRPr="000870BB" w:rsidRDefault="0027237C" w:rsidP="005040A4">
      <w:pPr>
        <w:widowControl w:val="0"/>
        <w:numPr>
          <w:ilvl w:val="0"/>
          <w:numId w:val="42"/>
        </w:numPr>
        <w:shd w:val="clear" w:color="auto" w:fill="FFFFFF"/>
        <w:tabs>
          <w:tab w:val="left" w:pos="350"/>
        </w:tabs>
        <w:suppressAutoHyphens/>
        <w:autoSpaceDE w:val="0"/>
        <w:spacing w:after="0" w:line="240" w:lineRule="auto"/>
        <w:ind w:left="14" w:right="-426"/>
        <w:jc w:val="both"/>
        <w:rPr>
          <w:rFonts w:ascii="Times New Roman" w:hAnsi="Times New Roman" w:cs="Times New Roman"/>
          <w:sz w:val="24"/>
          <w:szCs w:val="24"/>
        </w:rPr>
      </w:pPr>
      <w:r w:rsidRPr="000870BB">
        <w:rPr>
          <w:rFonts w:ascii="Times New Roman" w:hAnsi="Times New Roman" w:cs="Times New Roman"/>
          <w:spacing w:val="-1"/>
          <w:sz w:val="24"/>
          <w:szCs w:val="24"/>
        </w:rPr>
        <w:t xml:space="preserve">понимать общие правила создания предметов рукотворного мира: </w:t>
      </w:r>
      <w:r w:rsidRPr="000870BB">
        <w:rPr>
          <w:rFonts w:ascii="Times New Roman" w:hAnsi="Times New Roman" w:cs="Times New Roman"/>
          <w:spacing w:val="-9"/>
          <w:sz w:val="24"/>
          <w:szCs w:val="24"/>
        </w:rPr>
        <w:t xml:space="preserve">соответствие изделия обстановке, удобство (функциональность), прочность, </w:t>
      </w:r>
      <w:r w:rsidRPr="000870BB">
        <w:rPr>
          <w:rFonts w:ascii="Times New Roman" w:hAnsi="Times New Roman" w:cs="Times New Roman"/>
          <w:sz w:val="24"/>
          <w:szCs w:val="24"/>
        </w:rPr>
        <w:t>эстетическую выразительность — и руководствоваться ими в своей продуктивной деятельности;</w:t>
      </w:r>
    </w:p>
    <w:p w:rsidR="0027237C" w:rsidRPr="000870BB" w:rsidRDefault="0027237C" w:rsidP="005040A4">
      <w:pPr>
        <w:widowControl w:val="0"/>
        <w:numPr>
          <w:ilvl w:val="0"/>
          <w:numId w:val="42"/>
        </w:numPr>
        <w:shd w:val="clear" w:color="auto" w:fill="FFFFFF"/>
        <w:tabs>
          <w:tab w:val="left" w:pos="350"/>
        </w:tabs>
        <w:suppressAutoHyphens/>
        <w:autoSpaceDE w:val="0"/>
        <w:spacing w:before="5" w:after="0" w:line="240" w:lineRule="auto"/>
        <w:ind w:left="14" w:right="-426"/>
        <w:jc w:val="both"/>
        <w:rPr>
          <w:rFonts w:ascii="Times New Roman" w:hAnsi="Times New Roman" w:cs="Times New Roman"/>
          <w:sz w:val="24"/>
          <w:szCs w:val="24"/>
        </w:rPr>
      </w:pPr>
      <w:r w:rsidRPr="000870BB">
        <w:rPr>
          <w:rFonts w:ascii="Times New Roman" w:hAnsi="Times New Roman" w:cs="Times New Roman"/>
          <w:spacing w:val="-10"/>
          <w:sz w:val="24"/>
          <w:szCs w:val="24"/>
        </w:rPr>
        <w:t xml:space="preserve">анализировать предлагаемую информацию, планировать предстоящую практическую работу, осуществлять корректировку хода практической работы, </w:t>
      </w:r>
      <w:r w:rsidRPr="000870BB">
        <w:rPr>
          <w:rFonts w:ascii="Times New Roman" w:hAnsi="Times New Roman" w:cs="Times New Roman"/>
          <w:sz w:val="24"/>
          <w:szCs w:val="24"/>
        </w:rPr>
        <w:t>самоконтроль выполняемых практических действий;</w:t>
      </w:r>
    </w:p>
    <w:p w:rsidR="0027237C" w:rsidRPr="000870BB" w:rsidRDefault="0027237C" w:rsidP="0027237C">
      <w:pPr>
        <w:shd w:val="clear" w:color="auto" w:fill="FFFFFF"/>
        <w:tabs>
          <w:tab w:val="left" w:pos="173"/>
        </w:tabs>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9"/>
          <w:sz w:val="24"/>
          <w:szCs w:val="24"/>
        </w:rPr>
        <w:t xml:space="preserve">организовывать своё рабочее место в зависимости от вида работы, выполнять </w:t>
      </w:r>
      <w:r w:rsidRPr="000870BB">
        <w:rPr>
          <w:rFonts w:ascii="Times New Roman" w:hAnsi="Times New Roman" w:cs="Times New Roman"/>
          <w:spacing w:val="-4"/>
          <w:sz w:val="24"/>
          <w:szCs w:val="24"/>
        </w:rPr>
        <w:t xml:space="preserve">доступные действия по самообслуживанию и доступные виды домашнего </w:t>
      </w:r>
      <w:r w:rsidRPr="000870BB">
        <w:rPr>
          <w:rFonts w:ascii="Times New Roman" w:hAnsi="Times New Roman" w:cs="Times New Roman"/>
          <w:sz w:val="24"/>
          <w:szCs w:val="24"/>
        </w:rPr>
        <w:t>труда.</w:t>
      </w:r>
    </w:p>
    <w:p w:rsidR="0027237C" w:rsidRPr="000870BB" w:rsidRDefault="0027237C" w:rsidP="0027237C">
      <w:pPr>
        <w:shd w:val="clear" w:color="auto" w:fill="FFFFFF"/>
        <w:tabs>
          <w:tab w:val="left" w:pos="173"/>
        </w:tabs>
        <w:spacing w:after="0" w:line="240" w:lineRule="auto"/>
        <w:ind w:left="19" w:right="-426"/>
        <w:jc w:val="both"/>
        <w:rPr>
          <w:rFonts w:ascii="Times New Roman" w:hAnsi="Times New Roman" w:cs="Times New Roman"/>
          <w:spacing w:val="-10"/>
          <w:sz w:val="24"/>
          <w:szCs w:val="24"/>
          <w:u w:val="single"/>
        </w:rPr>
      </w:pPr>
      <w:r w:rsidRPr="000870BB">
        <w:rPr>
          <w:rFonts w:ascii="Times New Roman" w:hAnsi="Times New Roman" w:cs="Times New Roman"/>
          <w:spacing w:val="-10"/>
          <w:sz w:val="24"/>
          <w:szCs w:val="24"/>
          <w:u w:val="single"/>
        </w:rPr>
        <w:t>Выпускник получит возможность научиться:</w:t>
      </w:r>
    </w:p>
    <w:p w:rsidR="0027237C" w:rsidRPr="000870BB" w:rsidRDefault="0027237C" w:rsidP="0027237C">
      <w:pPr>
        <w:shd w:val="clear" w:color="auto" w:fill="FFFFFF"/>
        <w:tabs>
          <w:tab w:val="left" w:pos="173"/>
        </w:tabs>
        <w:spacing w:after="0" w:line="240" w:lineRule="auto"/>
        <w:ind w:left="19" w:right="-426"/>
        <w:jc w:val="both"/>
        <w:rPr>
          <w:rFonts w:ascii="Times New Roman" w:hAnsi="Times New Roman" w:cs="Times New Roman"/>
          <w:spacing w:val="-10"/>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0"/>
          <w:sz w:val="24"/>
          <w:szCs w:val="24"/>
        </w:rPr>
        <w:t>уважительно относиться к труду людей;</w:t>
      </w:r>
    </w:p>
    <w:p w:rsidR="0027237C" w:rsidRPr="000870BB" w:rsidRDefault="0027237C" w:rsidP="0027237C">
      <w:pPr>
        <w:shd w:val="clear" w:color="auto" w:fill="FFFFFF"/>
        <w:tabs>
          <w:tab w:val="left" w:pos="360"/>
        </w:tabs>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w:t>
      </w:r>
      <w:r w:rsidR="004A05C9" w:rsidRPr="000870BB">
        <w:rPr>
          <w:rFonts w:ascii="Times New Roman" w:hAnsi="Times New Roman" w:cs="Times New Roman"/>
          <w:sz w:val="24"/>
          <w:szCs w:val="24"/>
        </w:rPr>
        <w:t xml:space="preserve"> </w:t>
      </w:r>
      <w:r w:rsidRPr="000870BB">
        <w:rPr>
          <w:rFonts w:ascii="Times New Roman" w:hAnsi="Times New Roman" w:cs="Times New Roman"/>
          <w:spacing w:val="-7"/>
          <w:sz w:val="24"/>
          <w:szCs w:val="24"/>
        </w:rPr>
        <w:t xml:space="preserve">понимать культурно-историческую ценность традиций, отражённых в </w:t>
      </w:r>
      <w:r w:rsidRPr="000870BB">
        <w:rPr>
          <w:rFonts w:ascii="Times New Roman" w:hAnsi="Times New Roman" w:cs="Times New Roman"/>
          <w:sz w:val="24"/>
          <w:szCs w:val="24"/>
        </w:rPr>
        <w:t>предметном мире, и уважать их;</w:t>
      </w:r>
    </w:p>
    <w:p w:rsidR="0027237C" w:rsidRPr="000870BB" w:rsidRDefault="0027237C" w:rsidP="0027237C">
      <w:pPr>
        <w:shd w:val="clear" w:color="auto" w:fill="FFFFFF"/>
        <w:tabs>
          <w:tab w:val="left" w:pos="432"/>
        </w:tabs>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z w:val="24"/>
          <w:szCs w:val="24"/>
        </w:rPr>
        <w:t>•</w:t>
      </w:r>
      <w:r w:rsidR="004A05C9" w:rsidRPr="000870BB">
        <w:rPr>
          <w:rFonts w:ascii="Times New Roman" w:hAnsi="Times New Roman" w:cs="Times New Roman"/>
          <w:sz w:val="24"/>
          <w:szCs w:val="24"/>
        </w:rPr>
        <w:t xml:space="preserve"> </w:t>
      </w:r>
      <w:r w:rsidRPr="000870BB">
        <w:rPr>
          <w:rFonts w:ascii="Times New Roman" w:hAnsi="Times New Roman" w:cs="Times New Roman"/>
          <w:spacing w:val="-3"/>
          <w:sz w:val="24"/>
          <w:szCs w:val="24"/>
        </w:rPr>
        <w:t xml:space="preserve">понимать особенности проектной деятельности, осуществлять под </w:t>
      </w:r>
      <w:r w:rsidRPr="000870BB">
        <w:rPr>
          <w:rFonts w:ascii="Times New Roman" w:hAnsi="Times New Roman" w:cs="Times New Roman"/>
          <w:spacing w:val="-1"/>
          <w:sz w:val="24"/>
          <w:szCs w:val="24"/>
        </w:rPr>
        <w:t xml:space="preserve">руководством учителя элементарную проектную деятельность в малых </w:t>
      </w:r>
      <w:r w:rsidRPr="000870BB">
        <w:rPr>
          <w:rFonts w:ascii="Times New Roman" w:hAnsi="Times New Roman" w:cs="Times New Roman"/>
          <w:spacing w:val="-9"/>
          <w:sz w:val="24"/>
          <w:szCs w:val="24"/>
        </w:rPr>
        <w:t xml:space="preserve">группах: разрабатывать замысел, искать пути его реализации, воплощать его в продукте, демонстрировать готовый продукт (изделия, комплексные работы, </w:t>
      </w:r>
      <w:r w:rsidRPr="000870BB">
        <w:rPr>
          <w:rFonts w:ascii="Times New Roman" w:hAnsi="Times New Roman" w:cs="Times New Roman"/>
          <w:sz w:val="24"/>
          <w:szCs w:val="24"/>
        </w:rPr>
        <w:t>социальные услуги).</w:t>
      </w:r>
    </w:p>
    <w:p w:rsidR="0027237C" w:rsidRPr="000870BB" w:rsidRDefault="0027237C" w:rsidP="0027237C">
      <w:pPr>
        <w:shd w:val="clear" w:color="auto" w:fill="FFFFFF"/>
        <w:spacing w:after="0" w:line="240" w:lineRule="auto"/>
        <w:ind w:left="19" w:right="-426"/>
        <w:jc w:val="both"/>
        <w:rPr>
          <w:rFonts w:ascii="Times New Roman" w:hAnsi="Times New Roman" w:cs="Times New Roman"/>
          <w:b/>
          <w:sz w:val="24"/>
          <w:szCs w:val="24"/>
        </w:rPr>
      </w:pPr>
      <w:r w:rsidRPr="000870BB">
        <w:rPr>
          <w:rFonts w:ascii="Times New Roman" w:hAnsi="Times New Roman" w:cs="Times New Roman"/>
          <w:b/>
          <w:spacing w:val="-12"/>
          <w:sz w:val="24"/>
          <w:szCs w:val="24"/>
        </w:rPr>
        <w:lastRenderedPageBreak/>
        <w:t xml:space="preserve">Технология ручной обработки материалов. </w:t>
      </w:r>
      <w:r w:rsidRPr="000870BB">
        <w:rPr>
          <w:rFonts w:ascii="Times New Roman" w:hAnsi="Times New Roman" w:cs="Times New Roman"/>
          <w:b/>
          <w:sz w:val="24"/>
          <w:szCs w:val="24"/>
        </w:rPr>
        <w:t>Элементы графической грамоты.</w:t>
      </w:r>
    </w:p>
    <w:p w:rsidR="0027237C" w:rsidRPr="000870BB" w:rsidRDefault="0027237C" w:rsidP="0027237C">
      <w:pPr>
        <w:shd w:val="clear" w:color="auto" w:fill="FFFFFF"/>
        <w:spacing w:after="0" w:line="240" w:lineRule="auto"/>
        <w:ind w:left="19" w:right="-426"/>
        <w:jc w:val="both"/>
        <w:rPr>
          <w:rFonts w:ascii="Times New Roman" w:hAnsi="Times New Roman" w:cs="Times New Roman"/>
          <w:sz w:val="24"/>
          <w:szCs w:val="24"/>
          <w:u w:val="single"/>
        </w:rPr>
      </w:pPr>
      <w:r w:rsidRPr="000870BB">
        <w:rPr>
          <w:rFonts w:ascii="Times New Roman" w:hAnsi="Times New Roman" w:cs="Times New Roman"/>
          <w:sz w:val="24"/>
          <w:szCs w:val="24"/>
        </w:rPr>
        <w:t xml:space="preserve"> </w:t>
      </w:r>
      <w:r w:rsidRPr="000870BB">
        <w:rPr>
          <w:rFonts w:ascii="Times New Roman" w:hAnsi="Times New Roman" w:cs="Times New Roman"/>
          <w:sz w:val="24"/>
          <w:szCs w:val="24"/>
          <w:u w:val="single"/>
        </w:rPr>
        <w:t>Выпускник научится:</w:t>
      </w:r>
    </w:p>
    <w:p w:rsidR="0027237C" w:rsidRPr="000870BB" w:rsidRDefault="0027237C" w:rsidP="005040A4">
      <w:pPr>
        <w:widowControl w:val="0"/>
        <w:numPr>
          <w:ilvl w:val="0"/>
          <w:numId w:val="43"/>
        </w:numPr>
        <w:shd w:val="clear" w:color="auto" w:fill="FFFFFF"/>
        <w:tabs>
          <w:tab w:val="left" w:pos="216"/>
        </w:tabs>
        <w:suppressAutoHyphens/>
        <w:autoSpaceDE w:val="0"/>
        <w:spacing w:after="0" w:line="240" w:lineRule="auto"/>
        <w:ind w:left="5" w:right="-426"/>
        <w:jc w:val="both"/>
        <w:rPr>
          <w:rFonts w:ascii="Times New Roman" w:hAnsi="Times New Roman" w:cs="Times New Roman"/>
          <w:sz w:val="24"/>
          <w:szCs w:val="24"/>
        </w:rPr>
      </w:pPr>
      <w:r w:rsidRPr="000870BB">
        <w:rPr>
          <w:rFonts w:ascii="Times New Roman" w:hAnsi="Times New Roman" w:cs="Times New Roman"/>
          <w:spacing w:val="-9"/>
          <w:sz w:val="24"/>
          <w:szCs w:val="24"/>
        </w:rPr>
        <w:t xml:space="preserve">на основе полученных представлений о многообразии материалов, их видах, </w:t>
      </w:r>
      <w:r w:rsidRPr="000870BB">
        <w:rPr>
          <w:rFonts w:ascii="Times New Roman" w:hAnsi="Times New Roman" w:cs="Times New Roman"/>
          <w:spacing w:val="-8"/>
          <w:sz w:val="24"/>
          <w:szCs w:val="24"/>
        </w:rPr>
        <w:t xml:space="preserve">свойствах, происхождении, практическом применении в жизни осознанно </w:t>
      </w:r>
      <w:r w:rsidRPr="000870BB">
        <w:rPr>
          <w:rFonts w:ascii="Times New Roman" w:hAnsi="Times New Roman" w:cs="Times New Roman"/>
          <w:spacing w:val="-9"/>
          <w:sz w:val="24"/>
          <w:szCs w:val="24"/>
        </w:rPr>
        <w:t xml:space="preserve">подбирать доступные в обработке материалы для изделий по декоративно-художественным и конструктивным свойствам в соответствии с поставленной </w:t>
      </w:r>
      <w:r w:rsidRPr="000870BB">
        <w:rPr>
          <w:rFonts w:ascii="Times New Roman" w:hAnsi="Times New Roman" w:cs="Times New Roman"/>
          <w:sz w:val="24"/>
          <w:szCs w:val="24"/>
        </w:rPr>
        <w:t>задачей;</w:t>
      </w:r>
    </w:p>
    <w:p w:rsidR="0027237C" w:rsidRPr="000870BB" w:rsidRDefault="0027237C" w:rsidP="005040A4">
      <w:pPr>
        <w:widowControl w:val="0"/>
        <w:numPr>
          <w:ilvl w:val="0"/>
          <w:numId w:val="43"/>
        </w:numPr>
        <w:shd w:val="clear" w:color="auto" w:fill="FFFFFF"/>
        <w:tabs>
          <w:tab w:val="left" w:pos="216"/>
        </w:tabs>
        <w:suppressAutoHyphens/>
        <w:autoSpaceDE w:val="0"/>
        <w:spacing w:after="0" w:line="240" w:lineRule="auto"/>
        <w:ind w:left="5" w:right="-426"/>
        <w:jc w:val="both"/>
        <w:rPr>
          <w:rFonts w:ascii="Times New Roman" w:hAnsi="Times New Roman" w:cs="Times New Roman"/>
          <w:spacing w:val="-10"/>
          <w:sz w:val="24"/>
          <w:szCs w:val="24"/>
        </w:rPr>
      </w:pPr>
      <w:r w:rsidRPr="000870BB">
        <w:rPr>
          <w:rFonts w:ascii="Times New Roman" w:hAnsi="Times New Roman" w:cs="Times New Roman"/>
          <w:spacing w:val="-9"/>
          <w:sz w:val="24"/>
          <w:szCs w:val="24"/>
        </w:rPr>
        <w:t xml:space="preserve">отбирать и выполнять в зависимости от свойств освоенных материалов оптимальные и доступные технологические приёмы их ручной обработки при </w:t>
      </w:r>
      <w:r w:rsidRPr="000870BB">
        <w:rPr>
          <w:rFonts w:ascii="Times New Roman" w:hAnsi="Times New Roman" w:cs="Times New Roman"/>
          <w:spacing w:val="-7"/>
          <w:sz w:val="24"/>
          <w:szCs w:val="24"/>
        </w:rPr>
        <w:t xml:space="preserve">разметке деталей, их выделении из заготовки, формообразовании, сборке и </w:t>
      </w:r>
      <w:r w:rsidRPr="000870BB">
        <w:rPr>
          <w:rFonts w:ascii="Times New Roman" w:hAnsi="Times New Roman" w:cs="Times New Roman"/>
          <w:spacing w:val="-10"/>
          <w:sz w:val="24"/>
          <w:szCs w:val="24"/>
        </w:rPr>
        <w:t>отделке изделия; экономно расходовать используемые материалы;</w:t>
      </w:r>
    </w:p>
    <w:p w:rsidR="0027237C" w:rsidRPr="000870BB" w:rsidRDefault="0027237C" w:rsidP="0027237C">
      <w:pPr>
        <w:shd w:val="clear" w:color="auto" w:fill="FFFFFF"/>
        <w:tabs>
          <w:tab w:val="left" w:pos="499"/>
        </w:tabs>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z w:val="24"/>
          <w:szCs w:val="24"/>
        </w:rPr>
        <w:t xml:space="preserve">• применять приёмы рациональной безопасной работы ручными </w:t>
      </w:r>
      <w:r w:rsidRPr="000870BB">
        <w:rPr>
          <w:rFonts w:ascii="Times New Roman" w:hAnsi="Times New Roman" w:cs="Times New Roman"/>
          <w:spacing w:val="-3"/>
          <w:sz w:val="24"/>
          <w:szCs w:val="24"/>
        </w:rPr>
        <w:t xml:space="preserve">инструментами: чертёжными (линейка, угольник, циркуль), режущими </w:t>
      </w:r>
      <w:r w:rsidRPr="000870BB">
        <w:rPr>
          <w:rFonts w:ascii="Times New Roman" w:hAnsi="Times New Roman" w:cs="Times New Roman"/>
          <w:sz w:val="24"/>
          <w:szCs w:val="24"/>
        </w:rPr>
        <w:t>(ножницы) и колющими (швейная игла);</w:t>
      </w:r>
    </w:p>
    <w:p w:rsidR="0027237C" w:rsidRPr="000870BB" w:rsidRDefault="0027237C" w:rsidP="0027237C">
      <w:pPr>
        <w:shd w:val="clear" w:color="auto" w:fill="FFFFFF"/>
        <w:tabs>
          <w:tab w:val="left" w:pos="197"/>
        </w:tabs>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0"/>
          <w:sz w:val="24"/>
          <w:szCs w:val="24"/>
        </w:rPr>
        <w:t xml:space="preserve">выполнять символические действия моделирования и преобразования модели </w:t>
      </w:r>
      <w:r w:rsidRPr="000870BB">
        <w:rPr>
          <w:rFonts w:ascii="Times New Roman" w:hAnsi="Times New Roman" w:cs="Times New Roman"/>
          <w:sz w:val="24"/>
          <w:szCs w:val="24"/>
        </w:rPr>
        <w:t xml:space="preserve">и работать с простейшей технической документацией: распознавать </w:t>
      </w:r>
      <w:r w:rsidRPr="000870BB">
        <w:rPr>
          <w:rFonts w:ascii="Times New Roman" w:hAnsi="Times New Roman" w:cs="Times New Roman"/>
          <w:spacing w:val="-5"/>
          <w:sz w:val="24"/>
          <w:szCs w:val="24"/>
        </w:rPr>
        <w:t xml:space="preserve">простейшие чертежи и эскизы, читать их и выполнять разметку с опорой на </w:t>
      </w:r>
      <w:r w:rsidRPr="000870BB">
        <w:rPr>
          <w:rFonts w:ascii="Times New Roman" w:hAnsi="Times New Roman" w:cs="Times New Roman"/>
          <w:spacing w:val="-10"/>
          <w:sz w:val="24"/>
          <w:szCs w:val="24"/>
        </w:rPr>
        <w:t xml:space="preserve">них; изготавливать плоскостные и объёмные изделия по простейшим чертежам, </w:t>
      </w:r>
      <w:r w:rsidRPr="000870BB">
        <w:rPr>
          <w:rFonts w:ascii="Times New Roman" w:hAnsi="Times New Roman" w:cs="Times New Roman"/>
          <w:sz w:val="24"/>
          <w:szCs w:val="24"/>
        </w:rPr>
        <w:t>эскизам, схемам, рисункам.</w:t>
      </w:r>
    </w:p>
    <w:p w:rsidR="0027237C" w:rsidRPr="000870BB" w:rsidRDefault="0027237C" w:rsidP="0027237C">
      <w:pPr>
        <w:shd w:val="clear" w:color="auto" w:fill="FFFFFF"/>
        <w:spacing w:after="0" w:line="240" w:lineRule="auto"/>
        <w:ind w:right="-426"/>
        <w:jc w:val="both"/>
        <w:rPr>
          <w:rFonts w:ascii="Times New Roman" w:hAnsi="Times New Roman" w:cs="Times New Roman"/>
          <w:spacing w:val="-10"/>
          <w:sz w:val="24"/>
          <w:szCs w:val="24"/>
          <w:u w:val="single"/>
        </w:rPr>
      </w:pPr>
      <w:r w:rsidRPr="000870BB">
        <w:rPr>
          <w:rFonts w:ascii="Times New Roman" w:hAnsi="Times New Roman" w:cs="Times New Roman"/>
          <w:spacing w:val="-10"/>
          <w:sz w:val="24"/>
          <w:szCs w:val="24"/>
          <w:u w:val="single"/>
        </w:rPr>
        <w:t>Выпускник получит возможность научиться:</w:t>
      </w:r>
    </w:p>
    <w:p w:rsidR="0027237C" w:rsidRPr="000870BB" w:rsidRDefault="0027237C" w:rsidP="0027237C">
      <w:pPr>
        <w:shd w:val="clear" w:color="auto" w:fill="FFFFFF"/>
        <w:tabs>
          <w:tab w:val="left" w:pos="240"/>
        </w:tabs>
        <w:spacing w:after="0" w:line="240" w:lineRule="auto"/>
        <w:ind w:left="19" w:right="-426"/>
        <w:jc w:val="both"/>
        <w:rPr>
          <w:rFonts w:ascii="Times New Roman" w:hAnsi="Times New Roman" w:cs="Times New Roman"/>
          <w:spacing w:val="-10"/>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0"/>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27237C" w:rsidRPr="000870BB" w:rsidRDefault="0027237C" w:rsidP="00E9420E">
      <w:pPr>
        <w:shd w:val="clear" w:color="auto" w:fill="FFFFFF"/>
        <w:tabs>
          <w:tab w:val="left" w:pos="394"/>
        </w:tabs>
        <w:spacing w:after="0" w:line="240" w:lineRule="auto"/>
        <w:ind w:left="24"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8"/>
          <w:sz w:val="24"/>
          <w:szCs w:val="24"/>
        </w:rPr>
        <w:t xml:space="preserve">прогнозировать конечный практический результат и самостоятельно </w:t>
      </w:r>
      <w:r w:rsidRPr="000870BB">
        <w:rPr>
          <w:rFonts w:ascii="Times New Roman" w:hAnsi="Times New Roman" w:cs="Times New Roman"/>
          <w:spacing w:val="-9"/>
          <w:sz w:val="24"/>
          <w:szCs w:val="24"/>
        </w:rPr>
        <w:t xml:space="preserve">комбинировать художественные технологии в соответствии с конструктивной </w:t>
      </w:r>
      <w:r w:rsidRPr="000870BB">
        <w:rPr>
          <w:rFonts w:ascii="Times New Roman" w:hAnsi="Times New Roman" w:cs="Times New Roman"/>
          <w:sz w:val="24"/>
          <w:szCs w:val="24"/>
        </w:rPr>
        <w:t>или декоративно-художественной задачей.</w:t>
      </w:r>
    </w:p>
    <w:p w:rsidR="0027237C" w:rsidRPr="000870BB" w:rsidRDefault="0027237C" w:rsidP="0027237C">
      <w:pPr>
        <w:shd w:val="clear" w:color="auto" w:fill="FFFFFF"/>
        <w:tabs>
          <w:tab w:val="left" w:pos="854"/>
        </w:tabs>
        <w:spacing w:after="0" w:line="240" w:lineRule="auto"/>
        <w:ind w:left="24" w:right="-426"/>
        <w:jc w:val="both"/>
        <w:rPr>
          <w:rFonts w:ascii="Times New Roman" w:hAnsi="Times New Roman" w:cs="Times New Roman"/>
          <w:b/>
          <w:sz w:val="24"/>
          <w:szCs w:val="24"/>
        </w:rPr>
      </w:pPr>
      <w:r w:rsidRPr="000870BB">
        <w:rPr>
          <w:rFonts w:ascii="Times New Roman" w:hAnsi="Times New Roman" w:cs="Times New Roman"/>
          <w:b/>
          <w:spacing w:val="-12"/>
          <w:sz w:val="24"/>
          <w:szCs w:val="24"/>
        </w:rPr>
        <w:t>Конструирование и моделирование.</w:t>
      </w:r>
    </w:p>
    <w:p w:rsidR="0027237C" w:rsidRPr="000870BB" w:rsidRDefault="0027237C" w:rsidP="0027237C">
      <w:pPr>
        <w:shd w:val="clear" w:color="auto" w:fill="FFFFFF"/>
        <w:tabs>
          <w:tab w:val="left" w:pos="854"/>
        </w:tabs>
        <w:spacing w:after="0" w:line="240" w:lineRule="auto"/>
        <w:ind w:left="24"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Выпускник научится:</w:t>
      </w:r>
    </w:p>
    <w:p w:rsidR="0027237C" w:rsidRPr="000870BB" w:rsidRDefault="0027237C" w:rsidP="005040A4">
      <w:pPr>
        <w:widowControl w:val="0"/>
        <w:numPr>
          <w:ilvl w:val="0"/>
          <w:numId w:val="5"/>
        </w:numPr>
        <w:shd w:val="clear" w:color="auto" w:fill="FFFFFF"/>
        <w:tabs>
          <w:tab w:val="left" w:pos="216"/>
        </w:tabs>
        <w:suppressAutoHyphens/>
        <w:autoSpaceDE w:val="0"/>
        <w:spacing w:after="0" w:line="240" w:lineRule="auto"/>
        <w:ind w:left="24" w:right="-426"/>
        <w:jc w:val="both"/>
        <w:rPr>
          <w:rFonts w:ascii="Times New Roman" w:hAnsi="Times New Roman" w:cs="Times New Roman"/>
          <w:sz w:val="24"/>
          <w:szCs w:val="24"/>
        </w:rPr>
      </w:pPr>
      <w:r w:rsidRPr="000870BB">
        <w:rPr>
          <w:rFonts w:ascii="Times New Roman" w:hAnsi="Times New Roman" w:cs="Times New Roman"/>
          <w:spacing w:val="-9"/>
          <w:sz w:val="24"/>
          <w:szCs w:val="24"/>
        </w:rPr>
        <w:t xml:space="preserve">анализировать устройство изделия: выделять детали, их форму, определять </w:t>
      </w:r>
      <w:r w:rsidRPr="000870BB">
        <w:rPr>
          <w:rFonts w:ascii="Times New Roman" w:hAnsi="Times New Roman" w:cs="Times New Roman"/>
          <w:sz w:val="24"/>
          <w:szCs w:val="24"/>
        </w:rPr>
        <w:t>взаимное расположение, виды соединения деталей;</w:t>
      </w:r>
    </w:p>
    <w:p w:rsidR="0027237C" w:rsidRPr="000870BB" w:rsidRDefault="0027237C" w:rsidP="005040A4">
      <w:pPr>
        <w:widowControl w:val="0"/>
        <w:numPr>
          <w:ilvl w:val="0"/>
          <w:numId w:val="5"/>
        </w:numPr>
        <w:shd w:val="clear" w:color="auto" w:fill="FFFFFF"/>
        <w:tabs>
          <w:tab w:val="left" w:pos="216"/>
        </w:tabs>
        <w:suppressAutoHyphens/>
        <w:autoSpaceDE w:val="0"/>
        <w:spacing w:after="0" w:line="240" w:lineRule="auto"/>
        <w:ind w:left="24" w:right="-426"/>
        <w:jc w:val="both"/>
        <w:rPr>
          <w:rFonts w:ascii="Times New Roman" w:hAnsi="Times New Roman" w:cs="Times New Roman"/>
          <w:spacing w:val="-10"/>
          <w:sz w:val="24"/>
          <w:szCs w:val="24"/>
        </w:rPr>
      </w:pPr>
      <w:r w:rsidRPr="000870BB">
        <w:rPr>
          <w:rFonts w:ascii="Times New Roman" w:hAnsi="Times New Roman" w:cs="Times New Roman"/>
          <w:spacing w:val="-9"/>
          <w:sz w:val="24"/>
          <w:szCs w:val="24"/>
        </w:rPr>
        <w:t xml:space="preserve">решать простейшие задачи конструктивного характера по изменению вида и </w:t>
      </w:r>
      <w:r w:rsidRPr="000870BB">
        <w:rPr>
          <w:rFonts w:ascii="Times New Roman" w:hAnsi="Times New Roman" w:cs="Times New Roman"/>
          <w:spacing w:val="-6"/>
          <w:sz w:val="24"/>
          <w:szCs w:val="24"/>
        </w:rPr>
        <w:t xml:space="preserve">способа соединения деталей: на достраивание, придание новых свойств </w:t>
      </w:r>
      <w:r w:rsidRPr="000870BB">
        <w:rPr>
          <w:rFonts w:ascii="Times New Roman" w:hAnsi="Times New Roman" w:cs="Times New Roman"/>
          <w:spacing w:val="-10"/>
          <w:sz w:val="24"/>
          <w:szCs w:val="24"/>
        </w:rPr>
        <w:t>конструкции, а также другие доступные и сходные по сложности задачи;</w:t>
      </w:r>
    </w:p>
    <w:p w:rsidR="0027237C" w:rsidRPr="000870BB" w:rsidRDefault="0027237C" w:rsidP="005040A4">
      <w:pPr>
        <w:widowControl w:val="0"/>
        <w:numPr>
          <w:ilvl w:val="0"/>
          <w:numId w:val="5"/>
        </w:numPr>
        <w:shd w:val="clear" w:color="auto" w:fill="FFFFFF"/>
        <w:tabs>
          <w:tab w:val="left" w:pos="216"/>
        </w:tabs>
        <w:suppressAutoHyphens/>
        <w:autoSpaceDE w:val="0"/>
        <w:spacing w:after="0" w:line="240" w:lineRule="auto"/>
        <w:ind w:left="24" w:right="-426"/>
        <w:jc w:val="both"/>
        <w:rPr>
          <w:rFonts w:ascii="Times New Roman" w:hAnsi="Times New Roman" w:cs="Times New Roman"/>
          <w:spacing w:val="-10"/>
          <w:sz w:val="24"/>
          <w:szCs w:val="24"/>
        </w:rPr>
      </w:pPr>
      <w:r w:rsidRPr="000870BB">
        <w:rPr>
          <w:rFonts w:ascii="Times New Roman" w:hAnsi="Times New Roman" w:cs="Times New Roman"/>
          <w:spacing w:val="-9"/>
          <w:sz w:val="24"/>
          <w:szCs w:val="24"/>
        </w:rPr>
        <w:t xml:space="preserve">изготавливать несложные конструкции изделий по рисунку, простейшему </w:t>
      </w:r>
      <w:r w:rsidRPr="000870BB">
        <w:rPr>
          <w:rFonts w:ascii="Times New Roman" w:hAnsi="Times New Roman" w:cs="Times New Roman"/>
          <w:spacing w:val="-10"/>
          <w:sz w:val="24"/>
          <w:szCs w:val="24"/>
        </w:rPr>
        <w:t>чертежу или эскизу, образцу и доступным заданным условиям.</w:t>
      </w:r>
    </w:p>
    <w:p w:rsidR="0027237C" w:rsidRPr="000870BB" w:rsidRDefault="0027237C" w:rsidP="0027237C">
      <w:pPr>
        <w:shd w:val="clear" w:color="auto" w:fill="FFFFFF"/>
        <w:spacing w:after="0" w:line="240" w:lineRule="auto"/>
        <w:ind w:right="-426"/>
        <w:jc w:val="both"/>
        <w:rPr>
          <w:rFonts w:ascii="Times New Roman" w:hAnsi="Times New Roman" w:cs="Times New Roman"/>
          <w:spacing w:val="-10"/>
          <w:sz w:val="24"/>
          <w:szCs w:val="24"/>
          <w:u w:val="single"/>
        </w:rPr>
      </w:pPr>
      <w:r w:rsidRPr="000870BB">
        <w:rPr>
          <w:rFonts w:ascii="Times New Roman" w:hAnsi="Times New Roman" w:cs="Times New Roman"/>
          <w:spacing w:val="-10"/>
          <w:sz w:val="24"/>
          <w:szCs w:val="24"/>
          <w:u w:val="single"/>
        </w:rPr>
        <w:t>Выпускник получит возможность научиться:</w:t>
      </w:r>
    </w:p>
    <w:p w:rsidR="0027237C" w:rsidRPr="000870BB" w:rsidRDefault="0027237C" w:rsidP="0027237C">
      <w:pPr>
        <w:shd w:val="clear" w:color="auto" w:fill="FFFFFF"/>
        <w:tabs>
          <w:tab w:val="left" w:pos="475"/>
        </w:tabs>
        <w:spacing w:after="0" w:line="240" w:lineRule="auto"/>
        <w:ind w:left="24" w:right="-426"/>
        <w:jc w:val="both"/>
        <w:rPr>
          <w:rFonts w:ascii="Times New Roman" w:hAnsi="Times New Roman" w:cs="Times New Roman"/>
          <w:sz w:val="24"/>
          <w:szCs w:val="24"/>
        </w:rPr>
      </w:pPr>
      <w:r w:rsidRPr="000870BB">
        <w:rPr>
          <w:rFonts w:ascii="Times New Roman" w:hAnsi="Times New Roman" w:cs="Times New Roman"/>
          <w:sz w:val="24"/>
          <w:szCs w:val="24"/>
        </w:rPr>
        <w:t xml:space="preserve">• </w:t>
      </w:r>
      <w:r w:rsidRPr="000870BB">
        <w:rPr>
          <w:rFonts w:ascii="Times New Roman" w:hAnsi="Times New Roman" w:cs="Times New Roman"/>
          <w:spacing w:val="-2"/>
          <w:sz w:val="24"/>
          <w:szCs w:val="24"/>
        </w:rPr>
        <w:t xml:space="preserve">соотносить объёмную конструкцию, основанную на правильных </w:t>
      </w:r>
      <w:r w:rsidRPr="000870BB">
        <w:rPr>
          <w:rFonts w:ascii="Times New Roman" w:hAnsi="Times New Roman" w:cs="Times New Roman"/>
          <w:sz w:val="24"/>
          <w:szCs w:val="24"/>
        </w:rPr>
        <w:t>геометрических формах, с изображениями их развёрток;</w:t>
      </w:r>
    </w:p>
    <w:p w:rsidR="0027237C" w:rsidRPr="000870BB" w:rsidRDefault="0027237C" w:rsidP="0027237C">
      <w:pPr>
        <w:shd w:val="clear" w:color="auto" w:fill="FFFFFF"/>
        <w:tabs>
          <w:tab w:val="left" w:pos="274"/>
        </w:tabs>
        <w:spacing w:after="0" w:line="240" w:lineRule="auto"/>
        <w:ind w:left="14" w:right="-426"/>
        <w:jc w:val="both"/>
        <w:rPr>
          <w:rFonts w:ascii="Times New Roman" w:hAnsi="Times New Roman" w:cs="Times New Roman"/>
          <w:spacing w:val="-10"/>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0"/>
          <w:sz w:val="24"/>
          <w:szCs w:val="24"/>
        </w:rPr>
        <w:t xml:space="preserve">создавать мысленный образ конструкции с целью решения определённой </w:t>
      </w:r>
      <w:r w:rsidRPr="000870BB">
        <w:rPr>
          <w:rFonts w:ascii="Times New Roman" w:hAnsi="Times New Roman" w:cs="Times New Roman"/>
          <w:spacing w:val="-1"/>
          <w:sz w:val="24"/>
          <w:szCs w:val="24"/>
        </w:rPr>
        <w:t>конструкторской задачи или передачи определённой художественно-</w:t>
      </w:r>
      <w:r w:rsidRPr="000870BB">
        <w:rPr>
          <w:rFonts w:ascii="Times New Roman" w:hAnsi="Times New Roman" w:cs="Times New Roman"/>
          <w:spacing w:val="-10"/>
          <w:sz w:val="24"/>
          <w:szCs w:val="24"/>
        </w:rPr>
        <w:t>эстетической информации, воплощать этот образ в материале.</w:t>
      </w:r>
    </w:p>
    <w:p w:rsidR="00F4660C" w:rsidRPr="000870BB" w:rsidRDefault="00F4660C" w:rsidP="00F4660C">
      <w:pPr>
        <w:shd w:val="clear" w:color="auto" w:fill="FFFFFF"/>
        <w:tabs>
          <w:tab w:val="left" w:pos="274"/>
        </w:tabs>
        <w:spacing w:after="0" w:line="240" w:lineRule="auto"/>
        <w:ind w:left="14" w:right="-426"/>
        <w:jc w:val="both"/>
        <w:rPr>
          <w:rFonts w:ascii="Times New Roman" w:hAnsi="Times New Roman" w:cs="Times New Roman"/>
          <w:b/>
          <w:iCs/>
          <w:spacing w:val="-10"/>
          <w:sz w:val="24"/>
          <w:szCs w:val="24"/>
        </w:rPr>
      </w:pPr>
      <w:r w:rsidRPr="000870BB">
        <w:rPr>
          <w:rFonts w:ascii="Times New Roman" w:hAnsi="Times New Roman" w:cs="Times New Roman"/>
          <w:b/>
          <w:iCs/>
          <w:spacing w:val="-10"/>
          <w:sz w:val="24"/>
          <w:szCs w:val="24"/>
        </w:rPr>
        <w:t>Практика работы на компьютере</w:t>
      </w:r>
    </w:p>
    <w:p w:rsidR="00F4660C" w:rsidRPr="000870BB" w:rsidRDefault="00F4660C" w:rsidP="00F4660C">
      <w:pPr>
        <w:shd w:val="clear" w:color="auto" w:fill="FFFFFF"/>
        <w:tabs>
          <w:tab w:val="left" w:pos="274"/>
        </w:tabs>
        <w:spacing w:after="0" w:line="240" w:lineRule="auto"/>
        <w:ind w:left="14" w:right="-426"/>
        <w:jc w:val="both"/>
        <w:rPr>
          <w:rFonts w:ascii="Times New Roman" w:hAnsi="Times New Roman" w:cs="Times New Roman"/>
          <w:b/>
          <w:spacing w:val="-10"/>
          <w:sz w:val="24"/>
          <w:szCs w:val="24"/>
        </w:rPr>
      </w:pPr>
      <w:r w:rsidRPr="000870BB">
        <w:rPr>
          <w:rFonts w:ascii="Times New Roman" w:hAnsi="Times New Roman" w:cs="Times New Roman"/>
          <w:b/>
          <w:spacing w:val="-10"/>
          <w:sz w:val="24"/>
          <w:szCs w:val="24"/>
        </w:rPr>
        <w:t>Выпускник научится:</w:t>
      </w:r>
    </w:p>
    <w:p w:rsidR="00F4660C" w:rsidRPr="000870BB" w:rsidRDefault="00F4660C" w:rsidP="00B71383">
      <w:pPr>
        <w:pStyle w:val="a3"/>
        <w:numPr>
          <w:ilvl w:val="0"/>
          <w:numId w:val="75"/>
        </w:numPr>
        <w:shd w:val="clear" w:color="auto" w:fill="FFFFFF"/>
        <w:tabs>
          <w:tab w:val="left" w:pos="274"/>
        </w:tabs>
        <w:spacing w:after="0" w:line="240" w:lineRule="auto"/>
        <w:ind w:left="284" w:right="-426" w:hanging="284"/>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F4660C" w:rsidRPr="000870BB" w:rsidRDefault="00F4660C" w:rsidP="00B71383">
      <w:pPr>
        <w:pStyle w:val="a3"/>
        <w:numPr>
          <w:ilvl w:val="0"/>
          <w:numId w:val="75"/>
        </w:numPr>
        <w:shd w:val="clear" w:color="auto" w:fill="FFFFFF"/>
        <w:tabs>
          <w:tab w:val="left" w:pos="274"/>
        </w:tabs>
        <w:spacing w:after="0" w:line="240" w:lineRule="auto"/>
        <w:ind w:left="284" w:right="-426" w:hanging="284"/>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пользоваться компьютером для поиска и воспроизведения необходимой информации;</w:t>
      </w:r>
    </w:p>
    <w:p w:rsidR="00F4660C" w:rsidRPr="000870BB" w:rsidRDefault="00F4660C" w:rsidP="00B71383">
      <w:pPr>
        <w:pStyle w:val="a3"/>
        <w:numPr>
          <w:ilvl w:val="0"/>
          <w:numId w:val="75"/>
        </w:numPr>
        <w:shd w:val="clear" w:color="auto" w:fill="FFFFFF"/>
        <w:tabs>
          <w:tab w:val="left" w:pos="274"/>
        </w:tabs>
        <w:spacing w:after="0" w:line="240" w:lineRule="auto"/>
        <w:ind w:left="284" w:right="-426" w:hanging="284"/>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F4660C" w:rsidRPr="000870BB" w:rsidRDefault="00F4660C" w:rsidP="00F4660C">
      <w:pPr>
        <w:shd w:val="clear" w:color="auto" w:fill="FFFFFF"/>
        <w:tabs>
          <w:tab w:val="left" w:pos="274"/>
        </w:tabs>
        <w:spacing w:after="0" w:line="240" w:lineRule="auto"/>
        <w:ind w:left="14" w:right="-426"/>
        <w:jc w:val="both"/>
        <w:rPr>
          <w:rFonts w:ascii="Times New Roman" w:hAnsi="Times New Roman" w:cs="Times New Roman"/>
          <w:i/>
          <w:iCs/>
          <w:spacing w:val="-10"/>
          <w:sz w:val="24"/>
          <w:szCs w:val="24"/>
        </w:rPr>
      </w:pPr>
      <w:r w:rsidRPr="000870BB">
        <w:rPr>
          <w:rFonts w:ascii="Times New Roman" w:hAnsi="Times New Roman" w:cs="Times New Roman"/>
          <w:b/>
          <w:iCs/>
          <w:spacing w:val="-10"/>
          <w:sz w:val="24"/>
          <w:szCs w:val="24"/>
        </w:rPr>
        <w:t>Выпускник получит возможность научиться</w:t>
      </w:r>
      <w:r w:rsidR="001A459C" w:rsidRPr="000870BB">
        <w:rPr>
          <w:rFonts w:ascii="Times New Roman" w:hAnsi="Times New Roman" w:cs="Times New Roman"/>
          <w:b/>
          <w:iCs/>
          <w:spacing w:val="-10"/>
          <w:sz w:val="24"/>
          <w:szCs w:val="24"/>
        </w:rPr>
        <w:t xml:space="preserve"> </w:t>
      </w:r>
      <w:r w:rsidRPr="000870BB">
        <w:rPr>
          <w:rFonts w:ascii="Times New Roman" w:hAnsi="Times New Roman" w:cs="Times New Roman"/>
          <w:iCs/>
          <w:spacing w:val="-10"/>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F4660C" w:rsidRPr="000870BB" w:rsidRDefault="00F4660C" w:rsidP="0027237C">
      <w:pPr>
        <w:shd w:val="clear" w:color="auto" w:fill="FFFFFF"/>
        <w:tabs>
          <w:tab w:val="left" w:pos="274"/>
        </w:tabs>
        <w:spacing w:after="0" w:line="240" w:lineRule="auto"/>
        <w:ind w:left="14" w:right="-426"/>
        <w:jc w:val="both"/>
        <w:rPr>
          <w:rFonts w:ascii="Times New Roman" w:hAnsi="Times New Roman" w:cs="Times New Roman"/>
          <w:spacing w:val="-10"/>
          <w:sz w:val="24"/>
          <w:szCs w:val="24"/>
        </w:rPr>
      </w:pPr>
    </w:p>
    <w:p w:rsidR="0027237C" w:rsidRPr="000870BB" w:rsidRDefault="00000C98" w:rsidP="0027237C">
      <w:pPr>
        <w:shd w:val="clear" w:color="auto" w:fill="FFFFFF"/>
        <w:spacing w:before="5" w:after="0" w:line="240" w:lineRule="auto"/>
        <w:ind w:left="10" w:right="-426"/>
        <w:jc w:val="both"/>
        <w:rPr>
          <w:rFonts w:ascii="Times New Roman" w:hAnsi="Times New Roman" w:cs="Times New Roman"/>
          <w:spacing w:val="-10"/>
          <w:sz w:val="24"/>
          <w:szCs w:val="24"/>
        </w:rPr>
      </w:pPr>
      <w:bookmarkStart w:id="27" w:name="_Toc454281189"/>
      <w:r w:rsidRPr="000870BB">
        <w:rPr>
          <w:rStyle w:val="30"/>
          <w:color w:val="auto"/>
        </w:rPr>
        <w:t>1.2.1</w:t>
      </w:r>
      <w:r w:rsidR="005E0455" w:rsidRPr="000870BB">
        <w:rPr>
          <w:rStyle w:val="30"/>
          <w:color w:val="auto"/>
        </w:rPr>
        <w:t>0</w:t>
      </w:r>
      <w:r w:rsidRPr="000870BB">
        <w:rPr>
          <w:rStyle w:val="30"/>
          <w:color w:val="auto"/>
        </w:rPr>
        <w:t xml:space="preserve">. </w:t>
      </w:r>
      <w:r w:rsidR="0027237C" w:rsidRPr="000870BB">
        <w:rPr>
          <w:rStyle w:val="30"/>
          <w:color w:val="auto"/>
        </w:rPr>
        <w:t xml:space="preserve"> ФИЗИЧЕСКАЯ КУЛЬТУРА</w:t>
      </w:r>
      <w:bookmarkEnd w:id="27"/>
      <w:r w:rsidR="0027237C" w:rsidRPr="000870BB">
        <w:rPr>
          <w:rFonts w:ascii="Times New Roman" w:hAnsi="Times New Roman" w:cs="Times New Roman"/>
          <w:b/>
          <w:bCs/>
          <w:i/>
          <w:iCs/>
          <w:spacing w:val="-11"/>
          <w:sz w:val="24"/>
          <w:szCs w:val="24"/>
        </w:rPr>
        <w:t xml:space="preserve">. </w:t>
      </w:r>
      <w:r w:rsidR="0027237C" w:rsidRPr="000870BB">
        <w:rPr>
          <w:rFonts w:ascii="Times New Roman" w:hAnsi="Times New Roman" w:cs="Times New Roman"/>
          <w:spacing w:val="-4"/>
          <w:sz w:val="24"/>
          <w:szCs w:val="24"/>
        </w:rPr>
        <w:t xml:space="preserve">(для обучающихся, не имеющих противопоказаний для занятий физической </w:t>
      </w:r>
      <w:r w:rsidR="0027237C" w:rsidRPr="000870BB">
        <w:rPr>
          <w:rFonts w:ascii="Times New Roman" w:hAnsi="Times New Roman" w:cs="Times New Roman"/>
          <w:spacing w:val="-10"/>
          <w:sz w:val="24"/>
          <w:szCs w:val="24"/>
        </w:rPr>
        <w:t>культурой или существенных ограничений по нагрузке)</w:t>
      </w:r>
    </w:p>
    <w:p w:rsidR="001A459C" w:rsidRPr="000870BB" w:rsidRDefault="001A459C" w:rsidP="001A459C">
      <w:pPr>
        <w:shd w:val="clear" w:color="auto" w:fill="FFFFFF"/>
        <w:spacing w:after="0" w:line="240" w:lineRule="auto"/>
        <w:ind w:right="-426" w:firstLine="10"/>
        <w:jc w:val="both"/>
        <w:rPr>
          <w:rFonts w:ascii="Times New Roman" w:hAnsi="Times New Roman" w:cs="Times New Roman"/>
          <w:spacing w:val="-1"/>
          <w:sz w:val="24"/>
          <w:szCs w:val="24"/>
        </w:rPr>
      </w:pPr>
      <w:r w:rsidRPr="000870BB">
        <w:rPr>
          <w:rFonts w:ascii="Times New Roman" w:hAnsi="Times New Roman" w:cs="Times New Roman"/>
          <w:spacing w:val="-1"/>
          <w:sz w:val="24"/>
          <w:szCs w:val="24"/>
        </w:rPr>
        <w:t>В результате обучения обучающиеся на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27237C" w:rsidRPr="000870BB" w:rsidRDefault="0027237C" w:rsidP="0027237C">
      <w:pPr>
        <w:shd w:val="clear" w:color="auto" w:fill="FFFFFF"/>
        <w:spacing w:after="0" w:line="240" w:lineRule="auto"/>
        <w:ind w:left="706" w:right="-426" w:hanging="696"/>
        <w:jc w:val="both"/>
        <w:rPr>
          <w:rFonts w:ascii="Times New Roman" w:hAnsi="Times New Roman" w:cs="Times New Roman"/>
          <w:b/>
          <w:spacing w:val="-12"/>
          <w:sz w:val="24"/>
          <w:szCs w:val="24"/>
        </w:rPr>
      </w:pPr>
      <w:r w:rsidRPr="000870BB">
        <w:rPr>
          <w:rFonts w:ascii="Times New Roman" w:hAnsi="Times New Roman" w:cs="Times New Roman"/>
          <w:b/>
          <w:spacing w:val="-12"/>
          <w:sz w:val="24"/>
          <w:szCs w:val="24"/>
        </w:rPr>
        <w:t xml:space="preserve">Знания о физической культуре </w:t>
      </w:r>
    </w:p>
    <w:p w:rsidR="001A459C" w:rsidRPr="000870BB" w:rsidRDefault="001A459C" w:rsidP="0027237C">
      <w:pPr>
        <w:shd w:val="clear" w:color="auto" w:fill="FFFFFF"/>
        <w:spacing w:after="0" w:line="240" w:lineRule="auto"/>
        <w:ind w:left="706" w:right="-426" w:hanging="696"/>
        <w:jc w:val="both"/>
        <w:rPr>
          <w:rFonts w:ascii="Times New Roman" w:hAnsi="Times New Roman" w:cs="Times New Roman"/>
          <w:spacing w:val="-12"/>
          <w:sz w:val="24"/>
          <w:szCs w:val="24"/>
          <w:u w:val="single"/>
        </w:rPr>
      </w:pPr>
      <w:r w:rsidRPr="000870BB">
        <w:rPr>
          <w:rFonts w:ascii="Times New Roman" w:hAnsi="Times New Roman" w:cs="Times New Roman"/>
          <w:spacing w:val="-12"/>
          <w:sz w:val="24"/>
          <w:szCs w:val="24"/>
          <w:u w:val="single"/>
        </w:rPr>
        <w:lastRenderedPageBreak/>
        <w:t>Выпускник научится:</w:t>
      </w:r>
    </w:p>
    <w:p w:rsidR="001A459C" w:rsidRPr="000870BB" w:rsidRDefault="001A459C" w:rsidP="00B71383">
      <w:pPr>
        <w:pStyle w:val="a3"/>
        <w:numPr>
          <w:ilvl w:val="0"/>
          <w:numId w:val="76"/>
        </w:numPr>
        <w:shd w:val="clear" w:color="auto" w:fill="FFFFFF"/>
        <w:tabs>
          <w:tab w:val="left" w:pos="0"/>
        </w:tabs>
        <w:spacing w:after="0" w:line="240" w:lineRule="auto"/>
        <w:ind w:left="142" w:right="-426" w:hanging="142"/>
        <w:jc w:val="both"/>
        <w:rPr>
          <w:rFonts w:ascii="Times New Roman" w:hAnsi="Times New Roman" w:cs="Times New Roman"/>
          <w:sz w:val="24"/>
          <w:szCs w:val="24"/>
        </w:rPr>
      </w:pPr>
      <w:r w:rsidRPr="000870BB">
        <w:rPr>
          <w:rFonts w:ascii="Times New Roman" w:hAnsi="Times New Roman" w:cs="Times New Roman"/>
          <w:sz w:val="24"/>
          <w:szCs w:val="24"/>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1A459C" w:rsidRPr="000870BB" w:rsidRDefault="001A459C" w:rsidP="00B71383">
      <w:pPr>
        <w:pStyle w:val="a3"/>
        <w:numPr>
          <w:ilvl w:val="0"/>
          <w:numId w:val="76"/>
        </w:numPr>
        <w:shd w:val="clear" w:color="auto" w:fill="FFFFFF"/>
        <w:tabs>
          <w:tab w:val="left" w:pos="0"/>
        </w:tabs>
        <w:spacing w:after="0" w:line="240" w:lineRule="auto"/>
        <w:ind w:left="142" w:right="-426" w:hanging="142"/>
        <w:jc w:val="both"/>
        <w:rPr>
          <w:rFonts w:ascii="Times New Roman" w:hAnsi="Times New Roman" w:cs="Times New Roman"/>
          <w:sz w:val="24"/>
          <w:szCs w:val="24"/>
        </w:rPr>
      </w:pPr>
      <w:r w:rsidRPr="000870BB">
        <w:rPr>
          <w:rFonts w:ascii="Times New Roman" w:hAnsi="Times New Roman" w:cs="Times New Roman"/>
          <w:sz w:val="24"/>
          <w:szCs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1A459C" w:rsidRPr="000870BB" w:rsidRDefault="001A459C" w:rsidP="005040A4">
      <w:pPr>
        <w:widowControl w:val="0"/>
        <w:numPr>
          <w:ilvl w:val="0"/>
          <w:numId w:val="44"/>
        </w:numPr>
        <w:shd w:val="clear" w:color="auto" w:fill="FFFFFF"/>
        <w:tabs>
          <w:tab w:val="left" w:pos="18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r w:rsidR="003B757B" w:rsidRPr="000870BB">
        <w:rPr>
          <w:rFonts w:ascii="Times New Roman" w:hAnsi="Times New Roman" w:cs="Times New Roman"/>
          <w:sz w:val="24"/>
          <w:szCs w:val="24"/>
        </w:rPr>
        <w:t xml:space="preserve"> выполнять нормативы Всероссийского физкультурно-спортивного комплекса «Готов к труду и обороне» (ГТО) </w:t>
      </w:r>
    </w:p>
    <w:p w:rsidR="001A459C" w:rsidRPr="000870BB" w:rsidRDefault="001A459C" w:rsidP="00B71383">
      <w:pPr>
        <w:pStyle w:val="a3"/>
        <w:numPr>
          <w:ilvl w:val="0"/>
          <w:numId w:val="76"/>
        </w:numPr>
        <w:shd w:val="clear" w:color="auto" w:fill="FFFFFF"/>
        <w:tabs>
          <w:tab w:val="left" w:pos="0"/>
        </w:tabs>
        <w:spacing w:after="0" w:line="240" w:lineRule="auto"/>
        <w:ind w:left="142" w:right="-426" w:hanging="142"/>
        <w:jc w:val="both"/>
        <w:rPr>
          <w:rFonts w:ascii="Times New Roman" w:hAnsi="Times New Roman" w:cs="Times New Roman"/>
          <w:sz w:val="24"/>
          <w:szCs w:val="24"/>
        </w:rPr>
      </w:pPr>
      <w:r w:rsidRPr="000870BB">
        <w:rPr>
          <w:rFonts w:ascii="Times New Roman" w:hAnsi="Times New Roman" w:cs="Times New Roman"/>
          <w:sz w:val="24"/>
          <w:szCs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1A459C" w:rsidRPr="000870BB" w:rsidRDefault="001A459C" w:rsidP="001A459C">
      <w:pPr>
        <w:shd w:val="clear" w:color="auto" w:fill="FFFFFF"/>
        <w:tabs>
          <w:tab w:val="left" w:pos="0"/>
        </w:tabs>
        <w:spacing w:after="0" w:line="240" w:lineRule="auto"/>
        <w:ind w:right="-426" w:firstLine="14"/>
        <w:jc w:val="both"/>
        <w:rPr>
          <w:rFonts w:ascii="Times New Roman" w:hAnsi="Times New Roman" w:cs="Times New Roman"/>
          <w:sz w:val="24"/>
          <w:szCs w:val="24"/>
          <w:u w:val="single"/>
        </w:rPr>
      </w:pPr>
      <w:r w:rsidRPr="000870BB">
        <w:rPr>
          <w:rFonts w:ascii="Times New Roman" w:hAnsi="Times New Roman" w:cs="Times New Roman"/>
          <w:iCs/>
          <w:sz w:val="24"/>
          <w:szCs w:val="24"/>
          <w:u w:val="single"/>
        </w:rPr>
        <w:t>Выпускник получит возможность научиться:</w:t>
      </w:r>
    </w:p>
    <w:p w:rsidR="001A459C" w:rsidRPr="000870BB" w:rsidRDefault="001A459C" w:rsidP="00B71383">
      <w:pPr>
        <w:pStyle w:val="a3"/>
        <w:numPr>
          <w:ilvl w:val="0"/>
          <w:numId w:val="77"/>
        </w:numPr>
        <w:shd w:val="clear" w:color="auto" w:fill="FFFFFF"/>
        <w:tabs>
          <w:tab w:val="left" w:pos="0"/>
        </w:tabs>
        <w:spacing w:after="0" w:line="240" w:lineRule="auto"/>
        <w:ind w:left="142" w:right="-426" w:hanging="142"/>
        <w:jc w:val="both"/>
        <w:rPr>
          <w:rFonts w:ascii="Times New Roman" w:hAnsi="Times New Roman" w:cs="Times New Roman"/>
          <w:sz w:val="24"/>
          <w:szCs w:val="24"/>
        </w:rPr>
      </w:pPr>
      <w:r w:rsidRPr="000870BB">
        <w:rPr>
          <w:rFonts w:ascii="Times New Roman" w:hAnsi="Times New Roman" w:cs="Times New Roman"/>
          <w:sz w:val="24"/>
          <w:szCs w:val="24"/>
        </w:rPr>
        <w:t>выявлять связь занятий физической культурой с трудовой и оборонной деятельностью;</w:t>
      </w:r>
    </w:p>
    <w:p w:rsidR="001A459C" w:rsidRPr="000870BB" w:rsidRDefault="001A459C" w:rsidP="00B71383">
      <w:pPr>
        <w:pStyle w:val="a3"/>
        <w:numPr>
          <w:ilvl w:val="0"/>
          <w:numId w:val="77"/>
        </w:numPr>
        <w:shd w:val="clear" w:color="auto" w:fill="FFFFFF"/>
        <w:tabs>
          <w:tab w:val="left" w:pos="0"/>
        </w:tabs>
        <w:spacing w:after="0" w:line="240" w:lineRule="auto"/>
        <w:ind w:left="142" w:right="-426" w:hanging="142"/>
        <w:jc w:val="both"/>
        <w:rPr>
          <w:rFonts w:ascii="Times New Roman" w:hAnsi="Times New Roman" w:cs="Times New Roman"/>
          <w:sz w:val="24"/>
          <w:szCs w:val="24"/>
        </w:rPr>
      </w:pPr>
      <w:r w:rsidRPr="000870BB">
        <w:rPr>
          <w:rFonts w:ascii="Times New Roman" w:hAnsi="Times New Roman" w:cs="Times New Roman"/>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27237C" w:rsidRPr="000870BB" w:rsidRDefault="0027237C" w:rsidP="0027237C">
      <w:pPr>
        <w:shd w:val="clear" w:color="auto" w:fill="FFFFFF"/>
        <w:tabs>
          <w:tab w:val="left" w:pos="850"/>
        </w:tabs>
        <w:spacing w:after="0" w:line="240" w:lineRule="auto"/>
        <w:ind w:left="710" w:right="-426" w:hanging="696"/>
        <w:jc w:val="both"/>
        <w:rPr>
          <w:rFonts w:ascii="Times New Roman" w:hAnsi="Times New Roman" w:cs="Times New Roman"/>
          <w:b/>
          <w:spacing w:val="-3"/>
          <w:sz w:val="24"/>
          <w:szCs w:val="24"/>
        </w:rPr>
      </w:pPr>
      <w:r w:rsidRPr="000870BB">
        <w:rPr>
          <w:rFonts w:ascii="Times New Roman" w:hAnsi="Times New Roman" w:cs="Times New Roman"/>
          <w:b/>
          <w:spacing w:val="-3"/>
          <w:sz w:val="24"/>
          <w:szCs w:val="24"/>
        </w:rPr>
        <w:t>Способы физкультурной деятельности.</w:t>
      </w:r>
    </w:p>
    <w:p w:rsidR="0027237C" w:rsidRPr="000870BB" w:rsidRDefault="0027237C" w:rsidP="0027237C">
      <w:pPr>
        <w:shd w:val="clear" w:color="auto" w:fill="FFFFFF"/>
        <w:tabs>
          <w:tab w:val="left" w:pos="850"/>
        </w:tabs>
        <w:spacing w:after="0" w:line="240" w:lineRule="auto"/>
        <w:ind w:left="710" w:right="-426" w:hanging="69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Выпускник научится:</w:t>
      </w:r>
    </w:p>
    <w:p w:rsidR="0027237C" w:rsidRPr="000870BB" w:rsidRDefault="0027237C" w:rsidP="005040A4">
      <w:pPr>
        <w:widowControl w:val="0"/>
        <w:numPr>
          <w:ilvl w:val="0"/>
          <w:numId w:val="44"/>
        </w:numPr>
        <w:shd w:val="clear" w:color="auto" w:fill="FFFFFF"/>
        <w:tabs>
          <w:tab w:val="left" w:pos="187"/>
        </w:tabs>
        <w:suppressAutoHyphens/>
        <w:autoSpaceDE w:val="0"/>
        <w:spacing w:after="0" w:line="240" w:lineRule="auto"/>
        <w:ind w:left="10" w:right="-426"/>
        <w:jc w:val="both"/>
        <w:rPr>
          <w:rFonts w:ascii="Times New Roman" w:hAnsi="Times New Roman" w:cs="Times New Roman"/>
          <w:spacing w:val="-1"/>
          <w:sz w:val="24"/>
          <w:szCs w:val="24"/>
        </w:rPr>
      </w:pPr>
      <w:r w:rsidRPr="000870BB">
        <w:rPr>
          <w:rFonts w:ascii="Times New Roman" w:hAnsi="Times New Roman" w:cs="Times New Roman"/>
          <w:sz w:val="24"/>
          <w:szCs w:val="24"/>
        </w:rPr>
        <w:t xml:space="preserve">отбирать и выполнять комплексы упражнений для утренней зарядки и </w:t>
      </w:r>
      <w:r w:rsidRPr="000870BB">
        <w:rPr>
          <w:rFonts w:ascii="Times New Roman" w:hAnsi="Times New Roman" w:cs="Times New Roman"/>
          <w:spacing w:val="-1"/>
          <w:sz w:val="24"/>
          <w:szCs w:val="24"/>
        </w:rPr>
        <w:t>физкультминуток в соответствии с изученными правилами;</w:t>
      </w:r>
    </w:p>
    <w:p w:rsidR="0027237C" w:rsidRPr="000870BB" w:rsidRDefault="0027237C" w:rsidP="005040A4">
      <w:pPr>
        <w:widowControl w:val="0"/>
        <w:numPr>
          <w:ilvl w:val="0"/>
          <w:numId w:val="44"/>
        </w:numPr>
        <w:shd w:val="clear" w:color="auto" w:fill="FFFFFF"/>
        <w:tabs>
          <w:tab w:val="left" w:pos="187"/>
        </w:tabs>
        <w:suppressAutoHyphens/>
        <w:autoSpaceDE w:val="0"/>
        <w:spacing w:after="0" w:line="240" w:lineRule="auto"/>
        <w:ind w:left="10" w:right="-426"/>
        <w:jc w:val="both"/>
        <w:rPr>
          <w:rFonts w:ascii="Times New Roman" w:hAnsi="Times New Roman" w:cs="Times New Roman"/>
          <w:spacing w:val="-1"/>
          <w:sz w:val="24"/>
          <w:szCs w:val="24"/>
        </w:rPr>
      </w:pPr>
      <w:r w:rsidRPr="000870BB">
        <w:rPr>
          <w:rFonts w:ascii="Times New Roman" w:hAnsi="Times New Roman" w:cs="Times New Roman"/>
          <w:sz w:val="24"/>
          <w:szCs w:val="24"/>
        </w:rPr>
        <w:t xml:space="preserve">организовывать и проводить подвижные игры и соревнования во время отдыха на открытом воздухе и в помещении (спортивном зале и местах </w:t>
      </w:r>
      <w:r w:rsidRPr="000870BB">
        <w:rPr>
          <w:rFonts w:ascii="Times New Roman" w:hAnsi="Times New Roman" w:cs="Times New Roman"/>
          <w:spacing w:val="-1"/>
          <w:sz w:val="24"/>
          <w:szCs w:val="24"/>
        </w:rPr>
        <w:t>рекреации), соблюдать правила взаимодействия с игроками;</w:t>
      </w:r>
    </w:p>
    <w:p w:rsidR="0027237C" w:rsidRPr="000870BB" w:rsidRDefault="0027237C" w:rsidP="005040A4">
      <w:pPr>
        <w:widowControl w:val="0"/>
        <w:numPr>
          <w:ilvl w:val="0"/>
          <w:numId w:val="44"/>
        </w:numPr>
        <w:shd w:val="clear" w:color="auto" w:fill="FFFFFF"/>
        <w:tabs>
          <w:tab w:val="left" w:pos="18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pacing w:val="-1"/>
          <w:sz w:val="24"/>
          <w:szCs w:val="24"/>
        </w:rPr>
        <w:t xml:space="preserve">измерять показатели физического развития (рост, масса) </w:t>
      </w:r>
      <w:r w:rsidRPr="000870BB">
        <w:rPr>
          <w:rFonts w:ascii="Times New Roman" w:hAnsi="Times New Roman" w:cs="Times New Roman"/>
          <w:sz w:val="24"/>
          <w:szCs w:val="24"/>
        </w:rPr>
        <w:t>и физической подготовленности (сила, быстрота, выносливость, гибкость), вести систематиче</w:t>
      </w:r>
      <w:r w:rsidR="003B757B" w:rsidRPr="000870BB">
        <w:rPr>
          <w:rFonts w:ascii="Times New Roman" w:hAnsi="Times New Roman" w:cs="Times New Roman"/>
          <w:sz w:val="24"/>
          <w:szCs w:val="24"/>
        </w:rPr>
        <w:t>ские наблюдения за их динамикой, выполнять нормативы Всероссийского физкультурно-спортивного комплекса «Готов к труду и обороне» (ГТО)</w:t>
      </w:r>
      <w:r w:rsidRPr="000870BB">
        <w:rPr>
          <w:rFonts w:ascii="Times New Roman" w:hAnsi="Times New Roman" w:cs="Times New Roman"/>
          <w:sz w:val="24"/>
          <w:szCs w:val="24"/>
        </w:rPr>
        <w:t xml:space="preserve"> </w:t>
      </w:r>
    </w:p>
    <w:p w:rsidR="0027237C" w:rsidRPr="000870BB" w:rsidRDefault="0027237C" w:rsidP="0027237C">
      <w:pPr>
        <w:widowControl w:val="0"/>
        <w:shd w:val="clear" w:color="auto" w:fill="FFFFFF"/>
        <w:tabs>
          <w:tab w:val="left" w:pos="187"/>
        </w:tabs>
        <w:suppressAutoHyphens/>
        <w:autoSpaceDE w:val="0"/>
        <w:spacing w:after="0" w:line="240" w:lineRule="auto"/>
        <w:ind w:left="19"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Выпускник получит возможность научиться:</w:t>
      </w:r>
    </w:p>
    <w:p w:rsidR="0027237C" w:rsidRPr="000870BB" w:rsidRDefault="0027237C" w:rsidP="0027237C">
      <w:pPr>
        <w:shd w:val="clear" w:color="auto" w:fill="FFFFFF"/>
        <w:tabs>
          <w:tab w:val="left" w:pos="187"/>
        </w:tabs>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t>вести тетрадь по физической культуре с записями режима дня, комплексов</w:t>
      </w:r>
      <w:r w:rsidRPr="000870BB">
        <w:rPr>
          <w:rFonts w:ascii="Times New Roman" w:hAnsi="Times New Roman" w:cs="Times New Roman"/>
          <w:sz w:val="24"/>
          <w:szCs w:val="24"/>
        </w:rPr>
        <w:br/>
        <w:t>утренней гимнастики, физкультминуток, общеразвивающих упражнений для</w:t>
      </w:r>
      <w:r w:rsidR="00000C98" w:rsidRPr="000870BB">
        <w:rPr>
          <w:rFonts w:ascii="Times New Roman" w:hAnsi="Times New Roman" w:cs="Times New Roman"/>
          <w:sz w:val="24"/>
          <w:szCs w:val="24"/>
        </w:rPr>
        <w:t xml:space="preserve"> </w:t>
      </w:r>
      <w:r w:rsidRPr="000870BB">
        <w:rPr>
          <w:rFonts w:ascii="Times New Roman" w:hAnsi="Times New Roman" w:cs="Times New Roman"/>
          <w:sz w:val="24"/>
          <w:szCs w:val="24"/>
        </w:rPr>
        <w:t>индивидуальных занятий, результатов наблюдений за динамикой основных</w:t>
      </w:r>
      <w:r w:rsidR="00000C98" w:rsidRPr="000870BB">
        <w:rPr>
          <w:rFonts w:ascii="Times New Roman" w:hAnsi="Times New Roman" w:cs="Times New Roman"/>
          <w:sz w:val="24"/>
          <w:szCs w:val="24"/>
        </w:rPr>
        <w:t xml:space="preserve"> </w:t>
      </w:r>
      <w:r w:rsidRPr="000870BB">
        <w:rPr>
          <w:rFonts w:ascii="Times New Roman" w:hAnsi="Times New Roman" w:cs="Times New Roman"/>
          <w:sz w:val="24"/>
          <w:szCs w:val="24"/>
        </w:rPr>
        <w:t>показателей физического развития и физической подготовленности;</w:t>
      </w:r>
    </w:p>
    <w:p w:rsidR="0027237C" w:rsidRPr="000870BB" w:rsidRDefault="0027237C" w:rsidP="0027237C">
      <w:pPr>
        <w:shd w:val="clear" w:color="auto" w:fill="FFFFFF"/>
        <w:tabs>
          <w:tab w:val="left" w:pos="293"/>
        </w:tabs>
        <w:spacing w:after="0" w:line="240" w:lineRule="auto"/>
        <w:ind w:left="10"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t>целенаправленно отбирать физические упражнения для индивидуальных</w:t>
      </w:r>
      <w:r w:rsidR="00000C98" w:rsidRPr="000870BB">
        <w:rPr>
          <w:rFonts w:ascii="Times New Roman" w:hAnsi="Times New Roman" w:cs="Times New Roman"/>
          <w:sz w:val="24"/>
          <w:szCs w:val="24"/>
        </w:rPr>
        <w:t xml:space="preserve"> </w:t>
      </w:r>
      <w:r w:rsidRPr="000870BB">
        <w:rPr>
          <w:rFonts w:ascii="Times New Roman" w:hAnsi="Times New Roman" w:cs="Times New Roman"/>
          <w:sz w:val="24"/>
          <w:szCs w:val="24"/>
        </w:rPr>
        <w:t>занятий по развитию физических качеств;</w:t>
      </w:r>
    </w:p>
    <w:p w:rsidR="0027237C" w:rsidRPr="000870BB" w:rsidRDefault="0027237C" w:rsidP="0027237C">
      <w:pPr>
        <w:shd w:val="clear" w:color="auto" w:fill="FFFFFF"/>
        <w:tabs>
          <w:tab w:val="left" w:pos="197"/>
        </w:tabs>
        <w:spacing w:after="0" w:line="240" w:lineRule="auto"/>
        <w:ind w:left="5"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
          <w:sz w:val="24"/>
          <w:szCs w:val="24"/>
        </w:rPr>
        <w:t xml:space="preserve">выполнять простейшие приёмы оказания доврачебной помощи при травмах и </w:t>
      </w:r>
      <w:r w:rsidRPr="000870BB">
        <w:rPr>
          <w:rFonts w:ascii="Times New Roman" w:hAnsi="Times New Roman" w:cs="Times New Roman"/>
          <w:sz w:val="24"/>
          <w:szCs w:val="24"/>
        </w:rPr>
        <w:t>ушибах.</w:t>
      </w:r>
    </w:p>
    <w:p w:rsidR="0027237C" w:rsidRPr="000870BB" w:rsidRDefault="0027237C" w:rsidP="0027237C">
      <w:pPr>
        <w:shd w:val="clear" w:color="auto" w:fill="FFFFFF"/>
        <w:tabs>
          <w:tab w:val="left" w:pos="850"/>
        </w:tabs>
        <w:spacing w:after="0" w:line="240" w:lineRule="auto"/>
        <w:ind w:left="710" w:right="-426" w:hanging="696"/>
        <w:jc w:val="both"/>
        <w:rPr>
          <w:rFonts w:ascii="Times New Roman" w:hAnsi="Times New Roman" w:cs="Times New Roman"/>
          <w:b/>
          <w:spacing w:val="-3"/>
          <w:sz w:val="24"/>
          <w:szCs w:val="24"/>
        </w:rPr>
      </w:pPr>
      <w:r w:rsidRPr="000870BB">
        <w:rPr>
          <w:rFonts w:ascii="Times New Roman" w:hAnsi="Times New Roman" w:cs="Times New Roman"/>
          <w:b/>
          <w:spacing w:val="-3"/>
          <w:sz w:val="24"/>
          <w:szCs w:val="24"/>
        </w:rPr>
        <w:t>Физическое совершенствование.</w:t>
      </w:r>
    </w:p>
    <w:p w:rsidR="0027237C" w:rsidRPr="000870BB" w:rsidRDefault="0027237C" w:rsidP="0027237C">
      <w:pPr>
        <w:shd w:val="clear" w:color="auto" w:fill="FFFFFF"/>
        <w:tabs>
          <w:tab w:val="left" w:pos="850"/>
        </w:tabs>
        <w:spacing w:after="0" w:line="240" w:lineRule="auto"/>
        <w:ind w:left="710" w:right="-426" w:hanging="69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Выпускник научится:</w:t>
      </w:r>
    </w:p>
    <w:p w:rsidR="0027237C" w:rsidRPr="000870BB" w:rsidRDefault="0027237C" w:rsidP="0027237C">
      <w:pPr>
        <w:shd w:val="clear" w:color="auto" w:fill="FFFFFF"/>
        <w:tabs>
          <w:tab w:val="left" w:pos="197"/>
        </w:tabs>
        <w:spacing w:after="0" w:line="240" w:lineRule="auto"/>
        <w:ind w:left="5" w:right="-426"/>
        <w:jc w:val="both"/>
        <w:rPr>
          <w:rFonts w:ascii="Times New Roman" w:hAnsi="Times New Roman" w:cs="Times New Roman"/>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27237C" w:rsidRPr="000870BB" w:rsidRDefault="0027237C" w:rsidP="005040A4">
      <w:pPr>
        <w:widowControl w:val="0"/>
        <w:numPr>
          <w:ilvl w:val="0"/>
          <w:numId w:val="16"/>
        </w:numPr>
        <w:shd w:val="clear" w:color="auto" w:fill="FFFFFF"/>
        <w:tabs>
          <w:tab w:val="left" w:pos="173"/>
        </w:tabs>
        <w:suppressAutoHyphens/>
        <w:autoSpaceDE w:val="0"/>
        <w:spacing w:after="0" w:line="240" w:lineRule="auto"/>
        <w:ind w:left="14" w:right="-426"/>
        <w:jc w:val="both"/>
        <w:rPr>
          <w:rFonts w:ascii="Times New Roman" w:hAnsi="Times New Roman" w:cs="Times New Roman"/>
          <w:spacing w:val="-1"/>
          <w:sz w:val="24"/>
          <w:szCs w:val="24"/>
        </w:rPr>
      </w:pPr>
      <w:r w:rsidRPr="000870BB">
        <w:rPr>
          <w:rFonts w:ascii="Times New Roman" w:hAnsi="Times New Roman" w:cs="Times New Roman"/>
          <w:spacing w:val="-1"/>
          <w:sz w:val="24"/>
          <w:szCs w:val="24"/>
        </w:rPr>
        <w:t>выполнять организующие строевые команды и приёмы;</w:t>
      </w:r>
    </w:p>
    <w:p w:rsidR="0027237C" w:rsidRPr="000870BB" w:rsidRDefault="0027237C" w:rsidP="005040A4">
      <w:pPr>
        <w:widowControl w:val="0"/>
        <w:numPr>
          <w:ilvl w:val="0"/>
          <w:numId w:val="16"/>
        </w:numPr>
        <w:shd w:val="clear" w:color="auto" w:fill="FFFFFF"/>
        <w:tabs>
          <w:tab w:val="left" w:pos="173"/>
        </w:tabs>
        <w:suppressAutoHyphens/>
        <w:autoSpaceDE w:val="0"/>
        <w:spacing w:after="0" w:line="240" w:lineRule="auto"/>
        <w:ind w:left="14" w:right="-426"/>
        <w:jc w:val="both"/>
        <w:rPr>
          <w:rFonts w:ascii="Times New Roman" w:hAnsi="Times New Roman" w:cs="Times New Roman"/>
          <w:spacing w:val="-1"/>
          <w:sz w:val="24"/>
          <w:szCs w:val="24"/>
        </w:rPr>
      </w:pPr>
      <w:r w:rsidRPr="000870BB">
        <w:rPr>
          <w:rFonts w:ascii="Times New Roman" w:hAnsi="Times New Roman" w:cs="Times New Roman"/>
          <w:spacing w:val="-1"/>
          <w:sz w:val="24"/>
          <w:szCs w:val="24"/>
        </w:rPr>
        <w:t>выполнять акробатические упражнения (кувырки, стойки, перекаты);</w:t>
      </w:r>
    </w:p>
    <w:p w:rsidR="0027237C" w:rsidRPr="000870BB" w:rsidRDefault="0027237C" w:rsidP="0027237C">
      <w:pPr>
        <w:shd w:val="clear" w:color="auto" w:fill="FFFFFF"/>
        <w:tabs>
          <w:tab w:val="left" w:pos="485"/>
        </w:tabs>
        <w:spacing w:after="0" w:line="240" w:lineRule="auto"/>
        <w:ind w:left="38" w:right="-426"/>
        <w:jc w:val="both"/>
        <w:rPr>
          <w:rFonts w:ascii="Times New Roman" w:hAnsi="Times New Roman" w:cs="Times New Roman"/>
          <w:sz w:val="24"/>
          <w:szCs w:val="24"/>
        </w:rPr>
      </w:pPr>
      <w:r w:rsidRPr="000870BB">
        <w:rPr>
          <w:rFonts w:ascii="Times New Roman" w:hAnsi="Times New Roman" w:cs="Times New Roman"/>
          <w:sz w:val="24"/>
          <w:szCs w:val="24"/>
        </w:rPr>
        <w:t xml:space="preserve">• </w:t>
      </w:r>
      <w:r w:rsidRPr="000870BB">
        <w:rPr>
          <w:rFonts w:ascii="Times New Roman" w:hAnsi="Times New Roman" w:cs="Times New Roman"/>
          <w:spacing w:val="-5"/>
          <w:sz w:val="24"/>
          <w:szCs w:val="24"/>
        </w:rPr>
        <w:t xml:space="preserve">выполнять    гимнастические    упражнения    на    спортивных    снарядах </w:t>
      </w:r>
      <w:r w:rsidRPr="000870BB">
        <w:rPr>
          <w:rFonts w:ascii="Times New Roman" w:hAnsi="Times New Roman" w:cs="Times New Roman"/>
          <w:sz w:val="24"/>
          <w:szCs w:val="24"/>
        </w:rPr>
        <w:t>(перекладина, брусья, гимнастическое бревно);</w:t>
      </w:r>
    </w:p>
    <w:p w:rsidR="008A6D31" w:rsidRPr="000870BB" w:rsidRDefault="0027237C" w:rsidP="00A37E24">
      <w:pPr>
        <w:widowControl w:val="0"/>
        <w:numPr>
          <w:ilvl w:val="0"/>
          <w:numId w:val="44"/>
        </w:numPr>
        <w:shd w:val="clear" w:color="auto" w:fill="FFFFFF"/>
        <w:tabs>
          <w:tab w:val="left" w:pos="187"/>
        </w:tabs>
        <w:suppressAutoHyphens/>
        <w:autoSpaceDE w:val="0"/>
        <w:spacing w:after="0" w:line="240" w:lineRule="auto"/>
        <w:ind w:left="19" w:right="-426"/>
        <w:jc w:val="both"/>
        <w:rPr>
          <w:rFonts w:ascii="Times New Roman" w:hAnsi="Times New Roman" w:cs="Times New Roman"/>
          <w:sz w:val="24"/>
          <w:szCs w:val="24"/>
        </w:rPr>
      </w:pPr>
      <w:r w:rsidRPr="000870BB">
        <w:rPr>
          <w:rFonts w:ascii="Times New Roman" w:hAnsi="Times New Roman" w:cs="Times New Roman"/>
          <w:spacing w:val="-5"/>
          <w:sz w:val="24"/>
          <w:szCs w:val="24"/>
        </w:rPr>
        <w:t xml:space="preserve">выполнять легкоатлетические упражнения (бег, прыжки, метания и броски </w:t>
      </w:r>
      <w:r w:rsidR="008A6D31" w:rsidRPr="000870BB">
        <w:rPr>
          <w:rFonts w:ascii="Times New Roman" w:hAnsi="Times New Roman" w:cs="Times New Roman"/>
          <w:sz w:val="24"/>
          <w:szCs w:val="24"/>
        </w:rPr>
        <w:t xml:space="preserve">мяча разного веса и объёма), выполнять нормативы Всероссийского физкультурно-спортивного комплекса «Готов к труду и обороне» (ГТО) </w:t>
      </w:r>
    </w:p>
    <w:p w:rsidR="0027237C" w:rsidRPr="000870BB" w:rsidRDefault="0027237C" w:rsidP="00A37E24">
      <w:pPr>
        <w:widowControl w:val="0"/>
        <w:numPr>
          <w:ilvl w:val="0"/>
          <w:numId w:val="31"/>
        </w:numPr>
        <w:shd w:val="clear" w:color="auto" w:fill="FFFFFF"/>
        <w:tabs>
          <w:tab w:val="left" w:pos="206"/>
        </w:tabs>
        <w:suppressAutoHyphens/>
        <w:autoSpaceDE w:val="0"/>
        <w:spacing w:after="0" w:line="240" w:lineRule="auto"/>
        <w:ind w:left="34" w:right="-426"/>
        <w:jc w:val="both"/>
        <w:rPr>
          <w:rFonts w:ascii="Times New Roman" w:hAnsi="Times New Roman" w:cs="Times New Roman"/>
          <w:sz w:val="24"/>
          <w:szCs w:val="24"/>
        </w:rPr>
      </w:pPr>
      <w:r w:rsidRPr="000870BB">
        <w:rPr>
          <w:rFonts w:ascii="Times New Roman" w:hAnsi="Times New Roman" w:cs="Times New Roman"/>
          <w:spacing w:val="-5"/>
          <w:sz w:val="24"/>
          <w:szCs w:val="24"/>
        </w:rPr>
        <w:t xml:space="preserve">выполнять  игровые  действия  и  упражнения  из  подвижных  игр  разной </w:t>
      </w:r>
      <w:r w:rsidRPr="000870BB">
        <w:rPr>
          <w:rFonts w:ascii="Times New Roman" w:hAnsi="Times New Roman" w:cs="Times New Roman"/>
          <w:sz w:val="24"/>
          <w:szCs w:val="24"/>
        </w:rPr>
        <w:t>функциональной направленности.</w:t>
      </w:r>
    </w:p>
    <w:p w:rsidR="0027237C" w:rsidRPr="000870BB" w:rsidRDefault="0027237C" w:rsidP="00A37E24">
      <w:pPr>
        <w:shd w:val="clear" w:color="auto" w:fill="FFFFFF"/>
        <w:spacing w:after="0" w:line="240" w:lineRule="auto"/>
        <w:ind w:right="-426"/>
        <w:jc w:val="both"/>
        <w:rPr>
          <w:rFonts w:ascii="Times New Roman" w:hAnsi="Times New Roman" w:cs="Times New Roman"/>
          <w:spacing w:val="-10"/>
          <w:sz w:val="24"/>
          <w:szCs w:val="24"/>
          <w:u w:val="single"/>
        </w:rPr>
      </w:pPr>
      <w:r w:rsidRPr="000870BB">
        <w:rPr>
          <w:rFonts w:ascii="Times New Roman" w:hAnsi="Times New Roman" w:cs="Times New Roman"/>
          <w:spacing w:val="-10"/>
          <w:sz w:val="24"/>
          <w:szCs w:val="24"/>
          <w:u w:val="single"/>
        </w:rPr>
        <w:lastRenderedPageBreak/>
        <w:t>Выпускник получит возможность научиться:</w:t>
      </w:r>
    </w:p>
    <w:p w:rsidR="0027237C" w:rsidRPr="000870BB" w:rsidRDefault="0027237C" w:rsidP="00A37E24">
      <w:pPr>
        <w:shd w:val="clear" w:color="auto" w:fill="FFFFFF"/>
        <w:tabs>
          <w:tab w:val="left" w:pos="206"/>
        </w:tabs>
        <w:spacing w:after="0" w:line="240" w:lineRule="auto"/>
        <w:ind w:left="34" w:right="-426"/>
        <w:jc w:val="both"/>
        <w:rPr>
          <w:rFonts w:ascii="Times New Roman" w:hAnsi="Times New Roman" w:cs="Times New Roman"/>
          <w:spacing w:val="-10"/>
          <w:sz w:val="24"/>
          <w:szCs w:val="24"/>
        </w:rPr>
      </w:pPr>
      <w:r w:rsidRPr="000870BB">
        <w:rPr>
          <w:rFonts w:ascii="Times New Roman" w:hAnsi="Times New Roman" w:cs="Times New Roman"/>
          <w:sz w:val="24"/>
          <w:szCs w:val="24"/>
        </w:rPr>
        <w:t>•</w:t>
      </w:r>
      <w:r w:rsidRPr="000870BB">
        <w:rPr>
          <w:rFonts w:ascii="Times New Roman" w:hAnsi="Times New Roman" w:cs="Times New Roman"/>
          <w:sz w:val="24"/>
          <w:szCs w:val="24"/>
        </w:rPr>
        <w:tab/>
      </w:r>
      <w:r w:rsidRPr="000870BB">
        <w:rPr>
          <w:rFonts w:ascii="Times New Roman" w:hAnsi="Times New Roman" w:cs="Times New Roman"/>
          <w:spacing w:val="-10"/>
          <w:sz w:val="24"/>
          <w:szCs w:val="24"/>
        </w:rPr>
        <w:t>сохранять правильную осанку, оптимальное телосложение;</w:t>
      </w:r>
    </w:p>
    <w:p w:rsidR="0027237C" w:rsidRPr="000870BB" w:rsidRDefault="0027237C" w:rsidP="00A37E24">
      <w:pPr>
        <w:shd w:val="clear" w:color="auto" w:fill="FFFFFF"/>
        <w:tabs>
          <w:tab w:val="left" w:pos="451"/>
        </w:tabs>
        <w:spacing w:after="0" w:line="240" w:lineRule="auto"/>
        <w:ind w:left="34" w:right="-426"/>
        <w:jc w:val="both"/>
        <w:rPr>
          <w:rFonts w:ascii="Times New Roman" w:hAnsi="Times New Roman" w:cs="Times New Roman"/>
          <w:sz w:val="24"/>
          <w:szCs w:val="24"/>
        </w:rPr>
      </w:pPr>
      <w:r w:rsidRPr="000870BB">
        <w:rPr>
          <w:rFonts w:ascii="Times New Roman" w:hAnsi="Times New Roman" w:cs="Times New Roman"/>
          <w:sz w:val="24"/>
          <w:szCs w:val="24"/>
        </w:rPr>
        <w:t xml:space="preserve">• </w:t>
      </w:r>
      <w:r w:rsidRPr="000870BB">
        <w:rPr>
          <w:rFonts w:ascii="Times New Roman" w:hAnsi="Times New Roman" w:cs="Times New Roman"/>
          <w:spacing w:val="-7"/>
          <w:sz w:val="24"/>
          <w:szCs w:val="24"/>
        </w:rPr>
        <w:t xml:space="preserve">выполнять    эстетически    красиво    гимнастические    и    акробатические </w:t>
      </w:r>
      <w:r w:rsidRPr="000870BB">
        <w:rPr>
          <w:rFonts w:ascii="Times New Roman" w:hAnsi="Times New Roman" w:cs="Times New Roman"/>
          <w:sz w:val="24"/>
          <w:szCs w:val="24"/>
        </w:rPr>
        <w:t>комбинации;</w:t>
      </w:r>
    </w:p>
    <w:p w:rsidR="0027237C" w:rsidRPr="000870BB" w:rsidRDefault="0027237C" w:rsidP="00A37E24">
      <w:pPr>
        <w:widowControl w:val="0"/>
        <w:numPr>
          <w:ilvl w:val="0"/>
          <w:numId w:val="16"/>
        </w:numPr>
        <w:shd w:val="clear" w:color="auto" w:fill="FFFFFF"/>
        <w:tabs>
          <w:tab w:val="left" w:pos="197"/>
        </w:tabs>
        <w:suppressAutoHyphens/>
        <w:autoSpaceDE w:val="0"/>
        <w:spacing w:after="0" w:line="240" w:lineRule="auto"/>
        <w:ind w:left="38"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играть в баскетбол, футбол и волейбол по упрощённым правилам;</w:t>
      </w:r>
    </w:p>
    <w:p w:rsidR="0027237C" w:rsidRPr="000870BB" w:rsidRDefault="0027237C" w:rsidP="00A37E24">
      <w:pPr>
        <w:widowControl w:val="0"/>
        <w:numPr>
          <w:ilvl w:val="0"/>
          <w:numId w:val="16"/>
        </w:numPr>
        <w:shd w:val="clear" w:color="auto" w:fill="FFFFFF"/>
        <w:tabs>
          <w:tab w:val="left" w:pos="197"/>
        </w:tabs>
        <w:suppressAutoHyphens/>
        <w:autoSpaceDE w:val="0"/>
        <w:spacing w:after="0" w:line="240" w:lineRule="auto"/>
        <w:ind w:left="38"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выполнять тестовые нормативы по физической подготовке;</w:t>
      </w:r>
    </w:p>
    <w:p w:rsidR="0027237C" w:rsidRPr="000870BB" w:rsidRDefault="0027237C" w:rsidP="00A37E24">
      <w:pPr>
        <w:widowControl w:val="0"/>
        <w:numPr>
          <w:ilvl w:val="0"/>
          <w:numId w:val="16"/>
        </w:numPr>
        <w:shd w:val="clear" w:color="auto" w:fill="FFFFFF"/>
        <w:tabs>
          <w:tab w:val="left" w:pos="197"/>
        </w:tabs>
        <w:suppressAutoHyphens/>
        <w:autoSpaceDE w:val="0"/>
        <w:spacing w:after="0" w:line="240" w:lineRule="auto"/>
        <w:ind w:left="38"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плавать, в том числе спортивными способами;</w:t>
      </w:r>
    </w:p>
    <w:p w:rsidR="0027237C" w:rsidRPr="000870BB" w:rsidRDefault="0027237C" w:rsidP="00A37E24">
      <w:pPr>
        <w:widowControl w:val="0"/>
        <w:numPr>
          <w:ilvl w:val="0"/>
          <w:numId w:val="16"/>
        </w:numPr>
        <w:shd w:val="clear" w:color="auto" w:fill="FFFFFF"/>
        <w:tabs>
          <w:tab w:val="left" w:pos="197"/>
        </w:tabs>
        <w:suppressAutoHyphens/>
        <w:autoSpaceDE w:val="0"/>
        <w:spacing w:after="0" w:line="240" w:lineRule="auto"/>
        <w:ind w:left="38" w:right="-426"/>
        <w:jc w:val="both"/>
        <w:rPr>
          <w:rFonts w:ascii="Times New Roman" w:hAnsi="Times New Roman" w:cs="Times New Roman"/>
          <w:spacing w:val="-10"/>
          <w:sz w:val="24"/>
          <w:szCs w:val="24"/>
        </w:rPr>
      </w:pPr>
      <w:r w:rsidRPr="000870BB">
        <w:rPr>
          <w:rFonts w:ascii="Times New Roman" w:hAnsi="Times New Roman" w:cs="Times New Roman"/>
          <w:spacing w:val="-10"/>
          <w:sz w:val="24"/>
          <w:szCs w:val="24"/>
        </w:rPr>
        <w:t>выполнять передвижения на лыжах.</w:t>
      </w:r>
    </w:p>
    <w:p w:rsidR="00E15FEF" w:rsidRPr="000870BB" w:rsidRDefault="00E15FEF" w:rsidP="0029028A">
      <w:pPr>
        <w:pStyle w:val="2"/>
        <w:jc w:val="both"/>
      </w:pPr>
      <w:bookmarkStart w:id="28" w:name="_Toc454281190"/>
      <w:r w:rsidRPr="000870BB">
        <w:t>1.3.Система оценки достижений планируемых результатов освоения основной образовательной программы начального общего образования</w:t>
      </w:r>
      <w:bookmarkEnd w:id="28"/>
    </w:p>
    <w:p w:rsidR="00E15FEF" w:rsidRPr="000870BB" w:rsidRDefault="00E15FEF" w:rsidP="00527B04">
      <w:pPr>
        <w:pStyle w:val="3"/>
        <w:rPr>
          <w:color w:val="auto"/>
        </w:rPr>
      </w:pPr>
      <w:bookmarkStart w:id="29" w:name="bookmark78"/>
      <w:bookmarkStart w:id="30" w:name="_Toc454281191"/>
      <w:r w:rsidRPr="000870BB">
        <w:rPr>
          <w:color w:val="auto"/>
        </w:rPr>
        <w:t xml:space="preserve">1.3.1. </w:t>
      </w:r>
      <w:bookmarkEnd w:id="29"/>
      <w:r w:rsidR="00F6703D" w:rsidRPr="000870BB">
        <w:rPr>
          <w:color w:val="auto"/>
        </w:rPr>
        <w:t>ОБЩИЕ ПОЛОЖЕНИЯ</w:t>
      </w:r>
      <w:bookmarkEnd w:id="30"/>
    </w:p>
    <w:p w:rsidR="00D05322" w:rsidRPr="000870BB" w:rsidRDefault="00E15FEF" w:rsidP="00A37E24">
      <w:pPr>
        <w:pStyle w:val="afa"/>
        <w:spacing w:line="240" w:lineRule="auto"/>
        <w:ind w:right="-426"/>
        <w:rPr>
          <w:sz w:val="24"/>
          <w:szCs w:val="20"/>
        </w:rPr>
      </w:pPr>
      <w:r w:rsidRPr="000870BB">
        <w:rPr>
          <w:sz w:val="24"/>
          <w:szCs w:val="20"/>
        </w:rPr>
        <w:t xml:space="preserve">Система оценки достижения планируемых результатов освоения </w:t>
      </w:r>
      <w:r w:rsidR="00D05322" w:rsidRPr="000870BB">
        <w:rPr>
          <w:sz w:val="24"/>
          <w:szCs w:val="20"/>
        </w:rPr>
        <w:t>ООП НОО (далее – система оценки)</w:t>
      </w:r>
      <w:r w:rsidRPr="000870BB">
        <w:rPr>
          <w:sz w:val="24"/>
          <w:szCs w:val="20"/>
        </w:rPr>
        <w:t xml:space="preserve"> представляет собой один из инструментов реализации требований </w:t>
      </w:r>
      <w:r w:rsidR="00D05322" w:rsidRPr="000870BB">
        <w:rPr>
          <w:sz w:val="24"/>
          <w:szCs w:val="20"/>
        </w:rPr>
        <w:t>ФГОС НОО</w:t>
      </w:r>
      <w:r w:rsidRPr="000870BB">
        <w:rPr>
          <w:sz w:val="24"/>
          <w:szCs w:val="20"/>
        </w:rPr>
        <w:t xml:space="preserve"> к результатам освоения </w:t>
      </w:r>
      <w:r w:rsidR="00D05322" w:rsidRPr="000870BB">
        <w:rPr>
          <w:sz w:val="24"/>
          <w:szCs w:val="20"/>
        </w:rPr>
        <w:t>ООП НОО</w:t>
      </w:r>
      <w:r w:rsidRPr="000870BB">
        <w:rPr>
          <w:sz w:val="24"/>
          <w:szCs w:val="20"/>
        </w:rPr>
        <w:t xml:space="preserve"> и направлена на обеспечение качества образования, что предполагает вовлечённость в оценочную деятельность как педагогов, так и обучающихся.</w:t>
      </w:r>
    </w:p>
    <w:p w:rsidR="00D05322" w:rsidRPr="000870BB" w:rsidRDefault="00D05322" w:rsidP="00A37E24">
      <w:pPr>
        <w:pStyle w:val="afa"/>
        <w:spacing w:line="240" w:lineRule="auto"/>
        <w:ind w:right="-426"/>
        <w:rPr>
          <w:sz w:val="24"/>
          <w:szCs w:val="20"/>
        </w:rPr>
      </w:pPr>
      <w:r w:rsidRPr="000870BB">
        <w:rPr>
          <w:sz w:val="24"/>
          <w:szCs w:val="20"/>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E15FEF" w:rsidRPr="000870BB" w:rsidRDefault="00E15FEF" w:rsidP="00A37E24">
      <w:pPr>
        <w:pStyle w:val="afa"/>
        <w:spacing w:line="240" w:lineRule="auto"/>
        <w:ind w:right="-426"/>
        <w:rPr>
          <w:sz w:val="24"/>
          <w:szCs w:val="20"/>
        </w:rPr>
      </w:pPr>
      <w:r w:rsidRPr="000870BB">
        <w:rPr>
          <w:sz w:val="24"/>
          <w:szCs w:val="20"/>
        </w:rPr>
        <w:t xml:space="preserve">В соответствии со </w:t>
      </w:r>
      <w:r w:rsidR="00D05322" w:rsidRPr="000870BB">
        <w:rPr>
          <w:sz w:val="24"/>
          <w:szCs w:val="20"/>
        </w:rPr>
        <w:t>ФГОС НОО</w:t>
      </w:r>
      <w:r w:rsidRPr="000870BB">
        <w:rPr>
          <w:sz w:val="24"/>
          <w:szCs w:val="20"/>
        </w:rPr>
        <w:t xml:space="preserve"> основным</w:t>
      </w:r>
      <w:r w:rsidRPr="000870BB">
        <w:rPr>
          <w:rStyle w:val="210"/>
          <w:rFonts w:eastAsia="Arial Unicode MS"/>
          <w:b w:val="0"/>
          <w:bCs w:val="0"/>
          <w:sz w:val="24"/>
          <w:szCs w:val="20"/>
        </w:rPr>
        <w:t xml:space="preserve"> </w:t>
      </w:r>
      <w:r w:rsidRPr="000870BB">
        <w:rPr>
          <w:rStyle w:val="210"/>
          <w:rFonts w:eastAsia="Arial Unicode MS"/>
          <w:bCs w:val="0"/>
          <w:sz w:val="24"/>
          <w:szCs w:val="20"/>
        </w:rPr>
        <w:t>объектом</w:t>
      </w:r>
      <w:r w:rsidRPr="000870BB">
        <w:rPr>
          <w:sz w:val="24"/>
          <w:szCs w:val="20"/>
        </w:rPr>
        <w:t xml:space="preserve"> системы оценки, её</w:t>
      </w:r>
      <w:r w:rsidRPr="000870BB">
        <w:rPr>
          <w:rStyle w:val="210"/>
          <w:rFonts w:eastAsia="Arial Unicode MS"/>
          <w:b w:val="0"/>
          <w:bCs w:val="0"/>
          <w:sz w:val="24"/>
          <w:szCs w:val="20"/>
        </w:rPr>
        <w:t xml:space="preserve"> </w:t>
      </w:r>
      <w:r w:rsidRPr="000870BB">
        <w:rPr>
          <w:rStyle w:val="210"/>
          <w:rFonts w:eastAsia="Arial Unicode MS"/>
          <w:bCs w:val="0"/>
          <w:sz w:val="24"/>
          <w:szCs w:val="20"/>
        </w:rPr>
        <w:t>содержательной и критериальной базой выступают планируемые результаты</w:t>
      </w:r>
      <w:r w:rsidRPr="000870BB">
        <w:rPr>
          <w:sz w:val="24"/>
          <w:szCs w:val="20"/>
        </w:rPr>
        <w:t xml:space="preserve"> освоения обучающимися </w:t>
      </w:r>
      <w:r w:rsidR="00D05322" w:rsidRPr="000870BB">
        <w:rPr>
          <w:sz w:val="24"/>
          <w:szCs w:val="20"/>
        </w:rPr>
        <w:t>ООП НОО</w:t>
      </w:r>
      <w:r w:rsidRPr="000870BB">
        <w:rPr>
          <w:sz w:val="24"/>
          <w:szCs w:val="20"/>
        </w:rPr>
        <w:t>.</w:t>
      </w:r>
    </w:p>
    <w:p w:rsidR="00084675" w:rsidRPr="000870BB" w:rsidRDefault="00E15FEF" w:rsidP="00A37E24">
      <w:pPr>
        <w:pStyle w:val="afa"/>
        <w:spacing w:line="240" w:lineRule="auto"/>
        <w:ind w:right="-426"/>
        <w:rPr>
          <w:sz w:val="24"/>
          <w:szCs w:val="20"/>
        </w:rPr>
      </w:pPr>
      <w:r w:rsidRPr="000870BB">
        <w:rPr>
          <w:sz w:val="24"/>
          <w:szCs w:val="20"/>
        </w:rPr>
        <w:t xml:space="preserve">Система </w:t>
      </w:r>
      <w:r w:rsidR="005C2E09" w:rsidRPr="000870BB">
        <w:rPr>
          <w:sz w:val="24"/>
          <w:szCs w:val="20"/>
        </w:rPr>
        <w:t>способствует</w:t>
      </w:r>
      <w:r w:rsidRPr="000870BB">
        <w:rPr>
          <w:sz w:val="24"/>
          <w:szCs w:val="20"/>
        </w:rPr>
        <w:t xml:space="preserve"> поддержанию единства всей системы образования, обеспечению преемственности в системе непрерывного образования. Её основными</w:t>
      </w:r>
      <w:r w:rsidRPr="000870BB">
        <w:rPr>
          <w:rStyle w:val="210"/>
          <w:rFonts w:eastAsia="Arial Unicode MS"/>
          <w:b w:val="0"/>
          <w:bCs w:val="0"/>
          <w:sz w:val="24"/>
          <w:szCs w:val="20"/>
        </w:rPr>
        <w:t xml:space="preserve"> </w:t>
      </w:r>
      <w:r w:rsidRPr="000870BB">
        <w:rPr>
          <w:rStyle w:val="210"/>
          <w:rFonts w:eastAsia="Arial Unicode MS"/>
          <w:bCs w:val="0"/>
          <w:sz w:val="24"/>
          <w:szCs w:val="20"/>
        </w:rPr>
        <w:t>функциями</w:t>
      </w:r>
      <w:r w:rsidRPr="000870BB">
        <w:rPr>
          <w:sz w:val="24"/>
          <w:szCs w:val="20"/>
        </w:rPr>
        <w:t xml:space="preserve"> являются</w:t>
      </w:r>
      <w:r w:rsidRPr="000870BB">
        <w:rPr>
          <w:rStyle w:val="200"/>
          <w:rFonts w:eastAsia="Arial Unicode MS"/>
          <w:b w:val="0"/>
          <w:bCs w:val="0"/>
          <w:i w:val="0"/>
          <w:iCs w:val="0"/>
          <w:sz w:val="24"/>
          <w:szCs w:val="20"/>
        </w:rPr>
        <w:t xml:space="preserve"> </w:t>
      </w:r>
      <w:r w:rsidRPr="000870BB">
        <w:rPr>
          <w:rStyle w:val="200"/>
          <w:rFonts w:eastAsia="Arial Unicode MS"/>
          <w:bCs w:val="0"/>
          <w:iCs w:val="0"/>
          <w:sz w:val="24"/>
          <w:szCs w:val="20"/>
        </w:rPr>
        <w:t>ориентация образовательно</w:t>
      </w:r>
      <w:r w:rsidR="00363656" w:rsidRPr="000870BB">
        <w:rPr>
          <w:rStyle w:val="200"/>
          <w:rFonts w:eastAsia="Arial Unicode MS"/>
          <w:bCs w:val="0"/>
          <w:iCs w:val="0"/>
          <w:sz w:val="24"/>
          <w:szCs w:val="20"/>
        </w:rPr>
        <w:t>й</w:t>
      </w:r>
      <w:r w:rsidRPr="000870BB">
        <w:rPr>
          <w:rStyle w:val="200"/>
          <w:rFonts w:eastAsia="Arial Unicode MS"/>
          <w:bCs w:val="0"/>
          <w:iCs w:val="0"/>
          <w:sz w:val="24"/>
          <w:szCs w:val="20"/>
        </w:rPr>
        <w:t xml:space="preserve"> </w:t>
      </w:r>
      <w:r w:rsidR="00363656" w:rsidRPr="000870BB">
        <w:rPr>
          <w:rStyle w:val="200"/>
          <w:rFonts w:eastAsia="Arial Unicode MS"/>
          <w:bCs w:val="0"/>
          <w:iCs w:val="0"/>
          <w:sz w:val="24"/>
          <w:szCs w:val="20"/>
        </w:rPr>
        <w:t>деятельности</w:t>
      </w:r>
      <w:r w:rsidRPr="000870BB">
        <w:rPr>
          <w:sz w:val="24"/>
          <w:szCs w:val="20"/>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w:t>
      </w:r>
      <w:r w:rsidRPr="000870BB">
        <w:rPr>
          <w:rStyle w:val="200"/>
          <w:rFonts w:eastAsia="Arial Unicode MS"/>
          <w:b w:val="0"/>
          <w:bCs w:val="0"/>
          <w:i w:val="0"/>
          <w:iCs w:val="0"/>
          <w:sz w:val="24"/>
          <w:szCs w:val="20"/>
        </w:rPr>
        <w:t xml:space="preserve"> </w:t>
      </w:r>
      <w:r w:rsidRPr="000870BB">
        <w:rPr>
          <w:rStyle w:val="200"/>
          <w:rFonts w:eastAsia="Arial Unicode MS"/>
          <w:bCs w:val="0"/>
          <w:iCs w:val="0"/>
          <w:sz w:val="24"/>
          <w:szCs w:val="20"/>
        </w:rPr>
        <w:t>обратной связи</w:t>
      </w:r>
      <w:r w:rsidRPr="000870BB">
        <w:rPr>
          <w:rStyle w:val="200"/>
          <w:rFonts w:eastAsia="Arial Unicode MS"/>
          <w:b w:val="0"/>
          <w:bCs w:val="0"/>
          <w:i w:val="0"/>
          <w:iCs w:val="0"/>
          <w:sz w:val="24"/>
          <w:szCs w:val="20"/>
        </w:rPr>
        <w:t>,</w:t>
      </w:r>
      <w:r w:rsidRPr="000870BB">
        <w:rPr>
          <w:sz w:val="24"/>
          <w:szCs w:val="20"/>
        </w:rPr>
        <w:t xml:space="preserve"> позволяющей осуществлять</w:t>
      </w:r>
      <w:r w:rsidRPr="000870BB">
        <w:rPr>
          <w:rStyle w:val="200"/>
          <w:rFonts w:eastAsia="Arial Unicode MS"/>
          <w:b w:val="0"/>
          <w:bCs w:val="0"/>
          <w:i w:val="0"/>
          <w:iCs w:val="0"/>
          <w:sz w:val="24"/>
          <w:szCs w:val="20"/>
        </w:rPr>
        <w:t xml:space="preserve"> </w:t>
      </w:r>
      <w:r w:rsidRPr="000870BB">
        <w:rPr>
          <w:rStyle w:val="200"/>
          <w:rFonts w:eastAsia="Arial Unicode MS"/>
          <w:bCs w:val="0"/>
          <w:iCs w:val="0"/>
          <w:sz w:val="24"/>
          <w:szCs w:val="20"/>
        </w:rPr>
        <w:t>управление образовательн</w:t>
      </w:r>
      <w:r w:rsidR="00363656" w:rsidRPr="000870BB">
        <w:rPr>
          <w:rStyle w:val="200"/>
          <w:rFonts w:eastAsia="Arial Unicode MS"/>
          <w:bCs w:val="0"/>
          <w:iCs w:val="0"/>
          <w:sz w:val="24"/>
          <w:szCs w:val="20"/>
        </w:rPr>
        <w:t>ой</w:t>
      </w:r>
      <w:r w:rsidRPr="000870BB">
        <w:rPr>
          <w:rStyle w:val="200"/>
          <w:rFonts w:eastAsia="Arial Unicode MS"/>
          <w:bCs w:val="0"/>
          <w:iCs w:val="0"/>
          <w:sz w:val="24"/>
          <w:szCs w:val="20"/>
        </w:rPr>
        <w:t xml:space="preserve"> </w:t>
      </w:r>
      <w:r w:rsidR="00363656" w:rsidRPr="000870BB">
        <w:rPr>
          <w:rStyle w:val="200"/>
          <w:rFonts w:eastAsia="Arial Unicode MS"/>
          <w:bCs w:val="0"/>
          <w:iCs w:val="0"/>
          <w:sz w:val="24"/>
          <w:szCs w:val="20"/>
        </w:rPr>
        <w:t>деятельностью</w:t>
      </w:r>
      <w:r w:rsidRPr="000870BB">
        <w:rPr>
          <w:rStyle w:val="200"/>
          <w:rFonts w:eastAsia="Arial Unicode MS"/>
          <w:b w:val="0"/>
          <w:bCs w:val="0"/>
          <w:i w:val="0"/>
          <w:iCs w:val="0"/>
          <w:sz w:val="24"/>
          <w:szCs w:val="20"/>
        </w:rPr>
        <w:t>.</w:t>
      </w:r>
    </w:p>
    <w:p w:rsidR="00E15FEF" w:rsidRPr="000870BB" w:rsidRDefault="00E15FEF" w:rsidP="00A37E24">
      <w:pPr>
        <w:pStyle w:val="afa"/>
        <w:spacing w:line="240" w:lineRule="auto"/>
        <w:ind w:right="-426"/>
        <w:rPr>
          <w:sz w:val="24"/>
          <w:szCs w:val="20"/>
        </w:rPr>
      </w:pPr>
      <w:r w:rsidRPr="000870BB">
        <w:rPr>
          <w:sz w:val="24"/>
          <w:szCs w:val="20"/>
        </w:rPr>
        <w:t xml:space="preserve">Система оценки достижения планируемых результатов освоения </w:t>
      </w:r>
      <w:r w:rsidR="00084675" w:rsidRPr="000870BB">
        <w:rPr>
          <w:sz w:val="24"/>
          <w:szCs w:val="20"/>
        </w:rPr>
        <w:t>ООП НОО</w:t>
      </w:r>
      <w:r w:rsidRPr="000870BB">
        <w:rPr>
          <w:sz w:val="24"/>
          <w:szCs w:val="20"/>
        </w:rPr>
        <w:t xml:space="preserve"> предполагает</w:t>
      </w:r>
      <w:r w:rsidRPr="000870BB">
        <w:rPr>
          <w:rStyle w:val="19"/>
          <w:rFonts w:eastAsia="Arial Unicode MS"/>
          <w:sz w:val="24"/>
          <w:szCs w:val="20"/>
        </w:rPr>
        <w:t xml:space="preserve"> комплексный подход к оценке результатов</w:t>
      </w:r>
      <w:r w:rsidRPr="000870BB">
        <w:rPr>
          <w:sz w:val="24"/>
          <w:szCs w:val="20"/>
        </w:rPr>
        <w:t xml:space="preserve"> образования, позволяющий вести оценку достижения обучающимися всех трёх групп результатов образования:</w:t>
      </w:r>
      <w:r w:rsidRPr="000870BB">
        <w:rPr>
          <w:rStyle w:val="19"/>
          <w:rFonts w:eastAsia="Arial Unicode MS"/>
          <w:sz w:val="24"/>
          <w:szCs w:val="20"/>
        </w:rPr>
        <w:t xml:space="preserve"> личностных, метапредметных и предметных.</w:t>
      </w:r>
    </w:p>
    <w:p w:rsidR="00E15FEF" w:rsidRPr="000870BB" w:rsidRDefault="00E15FEF" w:rsidP="00A37E24">
      <w:pPr>
        <w:pStyle w:val="a4"/>
        <w:ind w:right="-426" w:firstLine="454"/>
        <w:rPr>
          <w:sz w:val="24"/>
          <w:szCs w:val="20"/>
        </w:rPr>
      </w:pPr>
      <w:r w:rsidRPr="000870BB">
        <w:rPr>
          <w:sz w:val="24"/>
          <w:szCs w:val="20"/>
        </w:rPr>
        <w:t>Система оценки предусматривает</w:t>
      </w:r>
      <w:r w:rsidRPr="000870BB">
        <w:rPr>
          <w:rStyle w:val="19"/>
          <w:sz w:val="24"/>
          <w:szCs w:val="20"/>
        </w:rPr>
        <w:t xml:space="preserve"> уровневый подход</w:t>
      </w:r>
      <w:r w:rsidRPr="000870BB">
        <w:rPr>
          <w:sz w:val="24"/>
          <w:szCs w:val="20"/>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оценка ученика</w:t>
      </w:r>
      <w:r w:rsidR="00497018" w:rsidRPr="000870BB">
        <w:rPr>
          <w:sz w:val="24"/>
          <w:szCs w:val="20"/>
        </w:rPr>
        <w:t>.</w:t>
      </w:r>
      <w:r w:rsidRPr="000870BB">
        <w:rPr>
          <w:sz w:val="24"/>
          <w:szCs w:val="20"/>
        </w:rPr>
        <w:t xml:space="preserve"> </w:t>
      </w:r>
      <w:r w:rsidR="00497018" w:rsidRPr="000870BB">
        <w:rPr>
          <w:sz w:val="24"/>
          <w:szCs w:val="20"/>
        </w:rPr>
        <w:t>О</w:t>
      </w:r>
      <w:r w:rsidRPr="000870BB">
        <w:rPr>
          <w:sz w:val="24"/>
          <w:szCs w:val="20"/>
        </w:rPr>
        <w:t>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E15FEF" w:rsidRPr="000870BB" w:rsidRDefault="00E15FEF" w:rsidP="00A37E24">
      <w:pPr>
        <w:pStyle w:val="a4"/>
        <w:ind w:right="-426" w:firstLine="454"/>
        <w:rPr>
          <w:sz w:val="24"/>
          <w:szCs w:val="20"/>
        </w:rPr>
      </w:pPr>
      <w:r w:rsidRPr="000870BB">
        <w:rPr>
          <w:sz w:val="24"/>
          <w:szCs w:val="20"/>
        </w:rPr>
        <w:t>Поэтому в текущей оценочной деятельности целесообразно соотносить результаты, продемонстрированные учеником, с оценками типа:</w:t>
      </w:r>
    </w:p>
    <w:p w:rsidR="00E15FEF" w:rsidRPr="000870BB" w:rsidRDefault="00E15FEF" w:rsidP="00A37E24">
      <w:pPr>
        <w:pStyle w:val="afa"/>
        <w:spacing w:line="240" w:lineRule="auto"/>
        <w:ind w:right="-426"/>
        <w:rPr>
          <w:sz w:val="24"/>
          <w:szCs w:val="20"/>
        </w:rPr>
      </w:pPr>
      <w:r w:rsidRPr="000870BB">
        <w:rPr>
          <w:sz w:val="24"/>
          <w:szCs w:val="20"/>
        </w:rPr>
        <w:t>•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E15FEF" w:rsidRPr="000870BB" w:rsidRDefault="00E15FEF" w:rsidP="00A37E24">
      <w:pPr>
        <w:pStyle w:val="afa"/>
        <w:spacing w:line="240" w:lineRule="auto"/>
        <w:ind w:right="-426"/>
        <w:rPr>
          <w:sz w:val="24"/>
          <w:szCs w:val="20"/>
        </w:rPr>
      </w:pPr>
      <w:r w:rsidRPr="000870BB">
        <w:rPr>
          <w:sz w:val="24"/>
          <w:szCs w:val="20"/>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E15FEF" w:rsidRPr="000870BB" w:rsidRDefault="00E15FEF" w:rsidP="00A37E24">
      <w:pPr>
        <w:pStyle w:val="a4"/>
        <w:ind w:right="-426" w:firstLine="454"/>
        <w:rPr>
          <w:sz w:val="24"/>
          <w:szCs w:val="20"/>
        </w:rPr>
      </w:pPr>
      <w:r w:rsidRPr="000870BB">
        <w:rPr>
          <w:sz w:val="24"/>
          <w:szCs w:val="20"/>
        </w:rPr>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w:t>
      </w:r>
      <w:r w:rsidRPr="000870BB">
        <w:rPr>
          <w:sz w:val="24"/>
          <w:szCs w:val="20"/>
        </w:rPr>
        <w:lastRenderedPageBreak/>
        <w:t>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E15FEF" w:rsidRPr="000870BB" w:rsidRDefault="00E15FEF" w:rsidP="00A37E24">
      <w:pPr>
        <w:pStyle w:val="a4"/>
        <w:ind w:right="-426" w:firstLine="454"/>
        <w:rPr>
          <w:sz w:val="24"/>
          <w:szCs w:val="20"/>
        </w:rPr>
      </w:pPr>
      <w:r w:rsidRPr="000870BB">
        <w:rPr>
          <w:sz w:val="24"/>
          <w:szCs w:val="20"/>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9150B" w:rsidRPr="000870BB" w:rsidRDefault="00B9150B" w:rsidP="006147AD">
      <w:pPr>
        <w:pStyle w:val="3"/>
        <w:jc w:val="both"/>
        <w:rPr>
          <w:color w:val="auto"/>
        </w:rPr>
      </w:pPr>
      <w:bookmarkStart w:id="31" w:name="_Toc454281192"/>
      <w:bookmarkStart w:id="32" w:name="bookmark79"/>
      <w:r w:rsidRPr="000870BB">
        <w:rPr>
          <w:color w:val="auto"/>
        </w:rPr>
        <w:t xml:space="preserve">1.3.2. </w:t>
      </w:r>
      <w:r w:rsidR="00F6703D" w:rsidRPr="000870BB">
        <w:rPr>
          <w:color w:val="auto"/>
        </w:rPr>
        <w:t>ОСОБЕНН</w:t>
      </w:r>
      <w:r w:rsidRPr="000870BB">
        <w:rPr>
          <w:color w:val="auto"/>
        </w:rPr>
        <w:t>О</w:t>
      </w:r>
      <w:r w:rsidR="00F6703D" w:rsidRPr="000870BB">
        <w:rPr>
          <w:color w:val="auto"/>
        </w:rPr>
        <w:t>СТИ ОЦЕНКИ ЛИЧНОСТНЫХ МЕТАПРЕДМЕТНЫХ И ПРЕДМЕТНЫХ РЕЗУЛЬТАТОВ</w:t>
      </w:r>
      <w:bookmarkEnd w:id="31"/>
      <w:r w:rsidR="00F6703D" w:rsidRPr="000870BB">
        <w:rPr>
          <w:color w:val="auto"/>
        </w:rPr>
        <w:t xml:space="preserve"> </w:t>
      </w:r>
      <w:bookmarkEnd w:id="32"/>
    </w:p>
    <w:p w:rsidR="00B9150B" w:rsidRPr="000870BB" w:rsidRDefault="00B9150B" w:rsidP="00A37E24">
      <w:pPr>
        <w:pStyle w:val="a4"/>
        <w:ind w:right="-426" w:firstLine="454"/>
        <w:rPr>
          <w:sz w:val="24"/>
          <w:szCs w:val="20"/>
        </w:rPr>
      </w:pPr>
      <w:r w:rsidRPr="000870BB">
        <w:rPr>
          <w:sz w:val="24"/>
          <w:szCs w:val="20"/>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8A6D31" w:rsidRPr="000870BB">
        <w:rPr>
          <w:sz w:val="24"/>
          <w:szCs w:val="20"/>
        </w:rPr>
        <w:t>при получении</w:t>
      </w:r>
      <w:r w:rsidRPr="000870BB">
        <w:rPr>
          <w:sz w:val="24"/>
          <w:szCs w:val="20"/>
        </w:rPr>
        <w:t xml:space="preserve"> начального общего образования.</w:t>
      </w:r>
    </w:p>
    <w:p w:rsidR="00B9150B" w:rsidRPr="000870BB" w:rsidRDefault="00B9150B" w:rsidP="00A37E24">
      <w:pPr>
        <w:pStyle w:val="a4"/>
        <w:ind w:right="-426" w:firstLine="454"/>
        <w:rPr>
          <w:sz w:val="24"/>
          <w:szCs w:val="20"/>
        </w:rPr>
      </w:pPr>
      <w:r w:rsidRPr="000870BB">
        <w:rPr>
          <w:sz w:val="24"/>
          <w:szCs w:val="20"/>
        </w:rPr>
        <w:t>Достижение личностных результатов обеспечивается в ходе реализации всех компонентов образовательно</w:t>
      </w:r>
      <w:r w:rsidR="00363656" w:rsidRPr="000870BB">
        <w:rPr>
          <w:sz w:val="24"/>
          <w:szCs w:val="20"/>
        </w:rPr>
        <w:t>й</w:t>
      </w:r>
      <w:r w:rsidRPr="000870BB">
        <w:rPr>
          <w:sz w:val="24"/>
          <w:szCs w:val="20"/>
        </w:rPr>
        <w:t xml:space="preserve"> </w:t>
      </w:r>
      <w:r w:rsidR="00363656" w:rsidRPr="000870BB">
        <w:rPr>
          <w:sz w:val="24"/>
          <w:szCs w:val="20"/>
        </w:rPr>
        <w:t>деятельности</w:t>
      </w:r>
      <w:r w:rsidRPr="000870BB">
        <w:rPr>
          <w:sz w:val="24"/>
          <w:szCs w:val="20"/>
        </w:rPr>
        <w:t>, включая внеурочную деятельность, реализуемую семьёй и школой.</w:t>
      </w:r>
    </w:p>
    <w:p w:rsidR="00B9150B" w:rsidRPr="000870BB" w:rsidRDefault="00B9150B" w:rsidP="00A37E24">
      <w:pPr>
        <w:pStyle w:val="a4"/>
        <w:ind w:right="-426" w:firstLine="454"/>
        <w:rPr>
          <w:sz w:val="24"/>
          <w:szCs w:val="20"/>
        </w:rPr>
      </w:pPr>
      <w:r w:rsidRPr="000870BB">
        <w:rPr>
          <w:sz w:val="24"/>
          <w:szCs w:val="20"/>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B9150B" w:rsidRPr="000870BB" w:rsidRDefault="00B9150B" w:rsidP="00A37E24">
      <w:pPr>
        <w:pStyle w:val="afa"/>
        <w:spacing w:line="240" w:lineRule="auto"/>
        <w:ind w:right="-426"/>
        <w:rPr>
          <w:sz w:val="24"/>
          <w:szCs w:val="20"/>
        </w:rPr>
      </w:pPr>
      <w:r w:rsidRPr="000870BB">
        <w:rPr>
          <w:sz w:val="24"/>
          <w:szCs w:val="20"/>
        </w:rPr>
        <w:t>• </w:t>
      </w:r>
      <w:r w:rsidRPr="000870BB">
        <w:rPr>
          <w:rStyle w:val="100"/>
          <w:rFonts w:eastAsia="Arial Unicode MS"/>
          <w:sz w:val="24"/>
          <w:szCs w:val="20"/>
        </w:rPr>
        <w:t>самоопределение</w:t>
      </w:r>
      <w:r w:rsidRPr="000870BB">
        <w:rPr>
          <w:sz w:val="24"/>
          <w:szCs w:val="20"/>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9150B" w:rsidRPr="000870BB" w:rsidRDefault="00B9150B" w:rsidP="00A37E24">
      <w:pPr>
        <w:pStyle w:val="afa"/>
        <w:spacing w:line="240" w:lineRule="auto"/>
        <w:ind w:right="-426"/>
        <w:rPr>
          <w:sz w:val="24"/>
          <w:szCs w:val="20"/>
        </w:rPr>
      </w:pPr>
      <w:r w:rsidRPr="000870BB">
        <w:rPr>
          <w:sz w:val="24"/>
          <w:szCs w:val="20"/>
        </w:rPr>
        <w:t>• </w:t>
      </w:r>
      <w:r w:rsidRPr="000870BB">
        <w:rPr>
          <w:rStyle w:val="9"/>
          <w:rFonts w:eastAsia="Arial Unicode MS"/>
          <w:szCs w:val="20"/>
        </w:rPr>
        <w:t>смыслообразование</w:t>
      </w:r>
      <w:r w:rsidRPr="000870BB">
        <w:rPr>
          <w:sz w:val="24"/>
          <w:szCs w:val="20"/>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B9150B" w:rsidRPr="000870BB" w:rsidRDefault="00B9150B" w:rsidP="00A37E24">
      <w:pPr>
        <w:pStyle w:val="afa"/>
        <w:spacing w:line="240" w:lineRule="auto"/>
        <w:ind w:right="-426"/>
        <w:rPr>
          <w:sz w:val="24"/>
          <w:szCs w:val="20"/>
        </w:rPr>
      </w:pPr>
      <w:r w:rsidRPr="000870BB">
        <w:rPr>
          <w:sz w:val="24"/>
          <w:szCs w:val="20"/>
        </w:rPr>
        <w:t>• </w:t>
      </w:r>
      <w:r w:rsidRPr="000870BB">
        <w:rPr>
          <w:rStyle w:val="9"/>
          <w:rFonts w:eastAsia="Arial Unicode MS"/>
          <w:szCs w:val="20"/>
        </w:rPr>
        <w:t>морально-этическая ориентация</w:t>
      </w:r>
      <w:r w:rsidRPr="000870BB">
        <w:rPr>
          <w:sz w:val="24"/>
          <w:szCs w:val="20"/>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B9150B" w:rsidRPr="000870BB" w:rsidRDefault="00B9150B" w:rsidP="00A37E24">
      <w:pPr>
        <w:pStyle w:val="a4"/>
        <w:ind w:right="-426" w:firstLine="454"/>
        <w:rPr>
          <w:sz w:val="24"/>
          <w:szCs w:val="20"/>
        </w:rPr>
      </w:pPr>
      <w:r w:rsidRPr="000870BB">
        <w:rPr>
          <w:sz w:val="24"/>
          <w:szCs w:val="20"/>
        </w:rPr>
        <w:t xml:space="preserve">Основное содержание оценки личностных результатов </w:t>
      </w:r>
      <w:r w:rsidR="008A6D31" w:rsidRPr="000870BB">
        <w:rPr>
          <w:sz w:val="24"/>
          <w:szCs w:val="20"/>
        </w:rPr>
        <w:t>при получении</w:t>
      </w:r>
      <w:r w:rsidRPr="000870BB">
        <w:rPr>
          <w:sz w:val="24"/>
          <w:szCs w:val="20"/>
        </w:rPr>
        <w:t xml:space="preserve"> начального общего образования строится вокруг оценки:</w:t>
      </w:r>
    </w:p>
    <w:p w:rsidR="00B9150B" w:rsidRPr="000870BB" w:rsidRDefault="00B9150B" w:rsidP="00A37E24">
      <w:pPr>
        <w:pStyle w:val="afa"/>
        <w:spacing w:line="240" w:lineRule="auto"/>
        <w:ind w:right="-426"/>
        <w:rPr>
          <w:sz w:val="24"/>
          <w:szCs w:val="20"/>
        </w:rPr>
      </w:pPr>
      <w:r w:rsidRPr="000870BB">
        <w:rPr>
          <w:sz w:val="24"/>
          <w:szCs w:val="20"/>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w:t>
      </w:r>
      <w:r w:rsidR="00914C5E" w:rsidRPr="000870BB">
        <w:rPr>
          <w:sz w:val="24"/>
          <w:szCs w:val="20"/>
        </w:rPr>
        <w:t>й</w:t>
      </w:r>
      <w:r w:rsidRPr="000870BB">
        <w:rPr>
          <w:sz w:val="24"/>
          <w:szCs w:val="20"/>
        </w:rPr>
        <w:t xml:space="preserve"> </w:t>
      </w:r>
      <w:r w:rsidR="00914C5E" w:rsidRPr="000870BB">
        <w:rPr>
          <w:sz w:val="24"/>
          <w:szCs w:val="20"/>
        </w:rPr>
        <w:t>организации</w:t>
      </w:r>
      <w:r w:rsidRPr="000870BB">
        <w:rPr>
          <w:sz w:val="24"/>
          <w:szCs w:val="20"/>
        </w:rPr>
        <w:t>, ориентации на содержательные моменты образовательно</w:t>
      </w:r>
      <w:r w:rsidR="00363656" w:rsidRPr="000870BB">
        <w:rPr>
          <w:sz w:val="24"/>
          <w:szCs w:val="20"/>
        </w:rPr>
        <w:t>й</w:t>
      </w:r>
      <w:r w:rsidRPr="000870BB">
        <w:rPr>
          <w:sz w:val="24"/>
          <w:szCs w:val="20"/>
        </w:rPr>
        <w:t xml:space="preserve"> </w:t>
      </w:r>
      <w:r w:rsidR="00363656" w:rsidRPr="000870BB">
        <w:rPr>
          <w:sz w:val="24"/>
          <w:szCs w:val="20"/>
        </w:rPr>
        <w:t>деятельности</w:t>
      </w:r>
      <w:r w:rsidRPr="000870BB">
        <w:rPr>
          <w:sz w:val="24"/>
          <w:szCs w:val="20"/>
        </w:rPr>
        <w:t xml:space="preserve">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9150B" w:rsidRPr="000870BB" w:rsidRDefault="00B9150B" w:rsidP="00A37E24">
      <w:pPr>
        <w:pStyle w:val="afa"/>
        <w:spacing w:line="240" w:lineRule="auto"/>
        <w:ind w:right="-426"/>
        <w:rPr>
          <w:sz w:val="24"/>
          <w:szCs w:val="20"/>
        </w:rPr>
      </w:pPr>
      <w:r w:rsidRPr="000870BB">
        <w:rPr>
          <w:sz w:val="24"/>
          <w:szCs w:val="20"/>
        </w:rPr>
        <w:t>•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B9150B" w:rsidRPr="000870BB" w:rsidRDefault="00B9150B" w:rsidP="00A37E24">
      <w:pPr>
        <w:pStyle w:val="afa"/>
        <w:spacing w:line="240" w:lineRule="auto"/>
        <w:ind w:right="-426"/>
        <w:rPr>
          <w:sz w:val="24"/>
          <w:szCs w:val="20"/>
        </w:rPr>
      </w:pPr>
      <w:r w:rsidRPr="000870BB">
        <w:rPr>
          <w:sz w:val="24"/>
          <w:szCs w:val="20"/>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B9150B" w:rsidRPr="000870BB" w:rsidRDefault="00B9150B" w:rsidP="00A37E24">
      <w:pPr>
        <w:pStyle w:val="afa"/>
        <w:spacing w:line="240" w:lineRule="auto"/>
        <w:ind w:right="-426"/>
        <w:rPr>
          <w:sz w:val="24"/>
          <w:szCs w:val="20"/>
        </w:rPr>
      </w:pPr>
      <w:r w:rsidRPr="000870BB">
        <w:rPr>
          <w:sz w:val="24"/>
          <w:szCs w:val="20"/>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B9150B" w:rsidRPr="000870BB" w:rsidRDefault="00B9150B" w:rsidP="00A37E24">
      <w:pPr>
        <w:pStyle w:val="afa"/>
        <w:spacing w:line="240" w:lineRule="auto"/>
        <w:ind w:right="-426"/>
        <w:rPr>
          <w:sz w:val="24"/>
          <w:szCs w:val="20"/>
        </w:rPr>
      </w:pPr>
      <w:r w:rsidRPr="000870BB">
        <w:rPr>
          <w:sz w:val="24"/>
          <w:szCs w:val="20"/>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9150B" w:rsidRPr="000870BB" w:rsidRDefault="00B9150B" w:rsidP="00A37E24">
      <w:pPr>
        <w:pStyle w:val="a4"/>
        <w:ind w:right="-426" w:firstLine="454"/>
        <w:rPr>
          <w:sz w:val="24"/>
          <w:szCs w:val="20"/>
        </w:rPr>
      </w:pPr>
      <w:r w:rsidRPr="000870BB">
        <w:rPr>
          <w:sz w:val="24"/>
          <w:szCs w:val="20"/>
        </w:rPr>
        <w:lastRenderedPageBreak/>
        <w:t>Оценка направленная на решение задач оптимизации личностного развития обучающихся  включает три основных компонента:</w:t>
      </w:r>
    </w:p>
    <w:p w:rsidR="00B9150B" w:rsidRPr="000870BB" w:rsidRDefault="00B9150B" w:rsidP="00A37E24">
      <w:pPr>
        <w:pStyle w:val="afa"/>
        <w:spacing w:line="240" w:lineRule="auto"/>
        <w:ind w:right="-426"/>
        <w:rPr>
          <w:sz w:val="24"/>
          <w:szCs w:val="20"/>
        </w:rPr>
      </w:pPr>
      <w:r w:rsidRPr="000870BB">
        <w:rPr>
          <w:sz w:val="24"/>
          <w:szCs w:val="20"/>
        </w:rPr>
        <w:t>• характеристику достижений и положительных качеств обучающегося;</w:t>
      </w:r>
    </w:p>
    <w:p w:rsidR="00B9150B" w:rsidRPr="000870BB" w:rsidRDefault="00B9150B" w:rsidP="00A37E24">
      <w:pPr>
        <w:pStyle w:val="afa"/>
        <w:spacing w:line="240" w:lineRule="auto"/>
        <w:ind w:right="-426"/>
        <w:rPr>
          <w:sz w:val="24"/>
          <w:szCs w:val="20"/>
        </w:rPr>
      </w:pPr>
      <w:r w:rsidRPr="000870BB">
        <w:rPr>
          <w:sz w:val="24"/>
          <w:szCs w:val="20"/>
        </w:rPr>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B9150B" w:rsidRPr="000870BB" w:rsidRDefault="00B9150B" w:rsidP="00A37E24">
      <w:pPr>
        <w:pStyle w:val="afa"/>
        <w:spacing w:line="240" w:lineRule="auto"/>
        <w:ind w:right="-426"/>
        <w:rPr>
          <w:sz w:val="24"/>
          <w:szCs w:val="20"/>
        </w:rPr>
      </w:pPr>
      <w:r w:rsidRPr="000870BB">
        <w:rPr>
          <w:sz w:val="24"/>
          <w:szCs w:val="20"/>
        </w:rPr>
        <w:t>• систему психолого-педагогических рекомендаций, призванных обеспечить успешную реализацию задач начального общего образования.</w:t>
      </w:r>
    </w:p>
    <w:p w:rsidR="00B9150B" w:rsidRPr="000870BB" w:rsidRDefault="00B9150B" w:rsidP="00A37E24">
      <w:pPr>
        <w:pStyle w:val="a4"/>
        <w:ind w:right="-426" w:firstLine="454"/>
        <w:rPr>
          <w:sz w:val="24"/>
          <w:szCs w:val="20"/>
        </w:rPr>
      </w:pPr>
      <w:r w:rsidRPr="000870BB">
        <w:rPr>
          <w:sz w:val="24"/>
          <w:szCs w:val="20"/>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Такая оценка осуществляется по запросу родителей (законных представителей) обучающихся или педагогов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B9150B" w:rsidRPr="000870BB" w:rsidRDefault="00B9150B" w:rsidP="00A37E24">
      <w:pPr>
        <w:pStyle w:val="a4"/>
        <w:ind w:right="-426" w:firstLine="454"/>
        <w:rPr>
          <w:sz w:val="24"/>
          <w:szCs w:val="20"/>
        </w:rPr>
      </w:pPr>
      <w:r w:rsidRPr="000870BB">
        <w:rPr>
          <w:rStyle w:val="16"/>
          <w:sz w:val="24"/>
          <w:szCs w:val="20"/>
        </w:rPr>
        <w:t>Оценка метапредметных результатов</w:t>
      </w:r>
      <w:r w:rsidRPr="000870BB">
        <w:rPr>
          <w:sz w:val="24"/>
          <w:szCs w:val="20"/>
        </w:rPr>
        <w:t xml:space="preserve"> представляет собой оценку достижения планируемых результатов освоения осн</w:t>
      </w:r>
      <w:r w:rsidR="004141DE" w:rsidRPr="000870BB">
        <w:rPr>
          <w:sz w:val="24"/>
          <w:szCs w:val="20"/>
        </w:rPr>
        <w:t xml:space="preserve">овной образовательной программы. </w:t>
      </w:r>
      <w:r w:rsidRPr="000870BB">
        <w:rPr>
          <w:sz w:val="24"/>
          <w:szCs w:val="20"/>
        </w:rPr>
        <w:t>Достижение метапредметных результатов обеспечивается за счёт основных компонентов образовательно</w:t>
      </w:r>
      <w:r w:rsidR="00363656" w:rsidRPr="000870BB">
        <w:rPr>
          <w:sz w:val="24"/>
          <w:szCs w:val="20"/>
        </w:rPr>
        <w:t>й</w:t>
      </w:r>
      <w:r w:rsidRPr="000870BB">
        <w:rPr>
          <w:sz w:val="24"/>
          <w:szCs w:val="20"/>
        </w:rPr>
        <w:t xml:space="preserve"> </w:t>
      </w:r>
      <w:r w:rsidR="00363656" w:rsidRPr="000870BB">
        <w:rPr>
          <w:sz w:val="24"/>
          <w:szCs w:val="20"/>
        </w:rPr>
        <w:t>деятельности</w:t>
      </w:r>
      <w:r w:rsidRPr="000870BB">
        <w:rPr>
          <w:sz w:val="24"/>
          <w:szCs w:val="20"/>
        </w:rPr>
        <w:t xml:space="preserve"> — учебных предметов.</w:t>
      </w:r>
    </w:p>
    <w:p w:rsidR="00B9150B" w:rsidRPr="000870BB" w:rsidRDefault="00B9150B" w:rsidP="00A37E24">
      <w:pPr>
        <w:pStyle w:val="a4"/>
        <w:ind w:right="-426" w:firstLine="454"/>
        <w:rPr>
          <w:sz w:val="24"/>
          <w:szCs w:val="20"/>
        </w:rPr>
      </w:pPr>
      <w:r w:rsidRPr="000870BB">
        <w:rPr>
          <w:rStyle w:val="150"/>
          <w:sz w:val="24"/>
          <w:szCs w:val="20"/>
        </w:rPr>
        <w:t>Основным объектом оценки метапредметных результатов</w:t>
      </w:r>
      <w:r w:rsidRPr="000870BB">
        <w:rPr>
          <w:sz w:val="24"/>
          <w:szCs w:val="20"/>
        </w:rPr>
        <w:t xml:space="preserve">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B9150B" w:rsidRPr="000870BB" w:rsidRDefault="00B9150B" w:rsidP="00A37E24">
      <w:pPr>
        <w:pStyle w:val="afa"/>
        <w:spacing w:line="240" w:lineRule="auto"/>
        <w:ind w:right="-426"/>
        <w:rPr>
          <w:sz w:val="24"/>
          <w:szCs w:val="20"/>
        </w:rPr>
      </w:pPr>
      <w:r w:rsidRPr="000870BB">
        <w:rPr>
          <w:sz w:val="24"/>
          <w:szCs w:val="20"/>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B9150B" w:rsidRPr="000870BB" w:rsidRDefault="00B9150B" w:rsidP="00A37E24">
      <w:pPr>
        <w:pStyle w:val="afa"/>
        <w:spacing w:line="240" w:lineRule="auto"/>
        <w:ind w:right="-426"/>
        <w:rPr>
          <w:sz w:val="24"/>
          <w:szCs w:val="20"/>
        </w:rPr>
      </w:pPr>
      <w:r w:rsidRPr="000870BB">
        <w:rPr>
          <w:sz w:val="24"/>
          <w:szCs w:val="20"/>
        </w:rPr>
        <w:t>• умение осуществлять информационный поиск, сбор и выделение существенной информации из различных информационных источников;</w:t>
      </w:r>
    </w:p>
    <w:p w:rsidR="00B9150B" w:rsidRPr="000870BB" w:rsidRDefault="00B9150B" w:rsidP="00A37E24">
      <w:pPr>
        <w:pStyle w:val="afa"/>
        <w:spacing w:line="240" w:lineRule="auto"/>
        <w:ind w:right="-426"/>
        <w:rPr>
          <w:sz w:val="24"/>
          <w:szCs w:val="20"/>
        </w:rPr>
      </w:pPr>
      <w:r w:rsidRPr="000870BB">
        <w:rPr>
          <w:sz w:val="24"/>
          <w:szCs w:val="20"/>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9150B" w:rsidRPr="000870BB" w:rsidRDefault="00B9150B" w:rsidP="00A37E24">
      <w:pPr>
        <w:pStyle w:val="afa"/>
        <w:spacing w:line="240" w:lineRule="auto"/>
        <w:ind w:right="-426"/>
        <w:rPr>
          <w:sz w:val="24"/>
          <w:szCs w:val="20"/>
        </w:rPr>
      </w:pPr>
      <w:r w:rsidRPr="000870BB">
        <w:rPr>
          <w:sz w:val="24"/>
          <w:szCs w:val="20"/>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B9150B" w:rsidRPr="000870BB" w:rsidRDefault="00B9150B" w:rsidP="00A37E24">
      <w:pPr>
        <w:pStyle w:val="afa"/>
        <w:spacing w:line="240" w:lineRule="auto"/>
        <w:ind w:right="-426"/>
        <w:rPr>
          <w:sz w:val="24"/>
          <w:szCs w:val="20"/>
        </w:rPr>
      </w:pPr>
      <w:r w:rsidRPr="000870BB">
        <w:rPr>
          <w:sz w:val="24"/>
          <w:szCs w:val="20"/>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B9150B" w:rsidRPr="000870BB" w:rsidRDefault="00B9150B" w:rsidP="00A37E24">
      <w:pPr>
        <w:pStyle w:val="a4"/>
        <w:ind w:right="-426" w:firstLine="454"/>
        <w:rPr>
          <w:sz w:val="24"/>
          <w:szCs w:val="20"/>
        </w:rPr>
      </w:pPr>
      <w:r w:rsidRPr="000870BB">
        <w:rPr>
          <w:rStyle w:val="140"/>
          <w:sz w:val="24"/>
          <w:szCs w:val="20"/>
        </w:rPr>
        <w:t>Основное содержание оценки метапредметных результатов</w:t>
      </w:r>
      <w:r w:rsidRPr="000870BB">
        <w:rPr>
          <w:sz w:val="24"/>
          <w:szCs w:val="20"/>
        </w:rPr>
        <w:t xml:space="preserve"> на </w:t>
      </w:r>
      <w:r w:rsidR="008A6D31" w:rsidRPr="000870BB">
        <w:rPr>
          <w:sz w:val="24"/>
          <w:szCs w:val="20"/>
        </w:rPr>
        <w:t>уровне</w:t>
      </w:r>
      <w:r w:rsidRPr="000870BB">
        <w:rPr>
          <w:sz w:val="24"/>
          <w:szCs w:val="20"/>
        </w:rPr>
        <w:t xml:space="preserve">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B9150B" w:rsidRPr="000870BB" w:rsidRDefault="00B9150B" w:rsidP="00A37E24">
      <w:pPr>
        <w:pStyle w:val="a4"/>
        <w:ind w:right="-426" w:firstLine="454"/>
        <w:rPr>
          <w:sz w:val="24"/>
          <w:szCs w:val="20"/>
        </w:rPr>
      </w:pPr>
      <w:r w:rsidRPr="000870BB">
        <w:rPr>
          <w:sz w:val="24"/>
          <w:szCs w:val="20"/>
        </w:rPr>
        <w:t>Уровень сформированности универсальных учебных действий</w:t>
      </w:r>
      <w:r w:rsidR="004141DE" w:rsidRPr="000870BB">
        <w:rPr>
          <w:sz w:val="24"/>
          <w:szCs w:val="20"/>
        </w:rPr>
        <w:t xml:space="preserve"> </w:t>
      </w:r>
      <w:r w:rsidRPr="000870BB">
        <w:rPr>
          <w:sz w:val="24"/>
          <w:szCs w:val="20"/>
        </w:rPr>
        <w:t>качественно оценён и измерен в следующих основных формах.</w:t>
      </w:r>
    </w:p>
    <w:p w:rsidR="00B9150B" w:rsidRPr="000870BB" w:rsidRDefault="00B9150B" w:rsidP="00A37E24">
      <w:pPr>
        <w:pStyle w:val="a4"/>
        <w:ind w:right="-426" w:firstLine="454"/>
        <w:rPr>
          <w:sz w:val="24"/>
          <w:szCs w:val="20"/>
        </w:rPr>
      </w:pPr>
      <w:r w:rsidRPr="000870BB">
        <w:rPr>
          <w:sz w:val="24"/>
          <w:szCs w:val="20"/>
        </w:rPr>
        <w:t>Во-первых, достижение метапредметных резуль</w:t>
      </w:r>
      <w:r w:rsidR="004141DE" w:rsidRPr="000870BB">
        <w:rPr>
          <w:sz w:val="24"/>
          <w:szCs w:val="20"/>
        </w:rPr>
        <w:t xml:space="preserve">татов </w:t>
      </w:r>
      <w:r w:rsidRPr="000870BB">
        <w:rPr>
          <w:sz w:val="24"/>
          <w:szCs w:val="20"/>
        </w:rPr>
        <w:t xml:space="preserve"> выступа</w:t>
      </w:r>
      <w:r w:rsidR="004141DE" w:rsidRPr="000870BB">
        <w:rPr>
          <w:sz w:val="24"/>
          <w:szCs w:val="20"/>
        </w:rPr>
        <w:t>е</w:t>
      </w:r>
      <w:r w:rsidRPr="000870BB">
        <w:rPr>
          <w:sz w:val="24"/>
          <w:szCs w:val="20"/>
        </w:rPr>
        <w:t>т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B9150B" w:rsidRPr="000870BB" w:rsidRDefault="00B9150B" w:rsidP="00A37E24">
      <w:pPr>
        <w:pStyle w:val="a4"/>
        <w:ind w:right="-426" w:firstLine="454"/>
        <w:rPr>
          <w:sz w:val="24"/>
          <w:szCs w:val="20"/>
        </w:rPr>
      </w:pPr>
      <w:r w:rsidRPr="000870BB">
        <w:rPr>
          <w:sz w:val="24"/>
          <w:szCs w:val="20"/>
        </w:rPr>
        <w:t xml:space="preserve">Во-вторых, достижение </w:t>
      </w:r>
      <w:r w:rsidR="004141DE" w:rsidRPr="000870BB">
        <w:rPr>
          <w:sz w:val="24"/>
          <w:szCs w:val="20"/>
        </w:rPr>
        <w:t>метапредметных результатов</w:t>
      </w:r>
      <w:r w:rsidRPr="000870BB">
        <w:rPr>
          <w:sz w:val="24"/>
          <w:szCs w:val="20"/>
        </w:rPr>
        <w:t xml:space="preserve"> рассматрива</w:t>
      </w:r>
      <w:r w:rsidR="004141DE" w:rsidRPr="000870BB">
        <w:rPr>
          <w:sz w:val="24"/>
          <w:szCs w:val="20"/>
        </w:rPr>
        <w:t>е</w:t>
      </w:r>
      <w:r w:rsidRPr="000870BB">
        <w:rPr>
          <w:sz w:val="24"/>
          <w:szCs w:val="20"/>
        </w:rPr>
        <w:t>тся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B9150B" w:rsidRPr="000870BB" w:rsidRDefault="00B9150B" w:rsidP="00A37E24">
      <w:pPr>
        <w:pStyle w:val="a4"/>
        <w:ind w:right="-426" w:firstLine="454"/>
        <w:rPr>
          <w:sz w:val="24"/>
          <w:szCs w:val="20"/>
        </w:rPr>
      </w:pPr>
      <w:r w:rsidRPr="000870BB">
        <w:rPr>
          <w:sz w:val="24"/>
          <w:szCs w:val="20"/>
        </w:rPr>
        <w:t>Этот подход широко использ</w:t>
      </w:r>
      <w:r w:rsidR="004141DE" w:rsidRPr="000870BB">
        <w:rPr>
          <w:sz w:val="24"/>
          <w:szCs w:val="20"/>
        </w:rPr>
        <w:t>уется</w:t>
      </w:r>
      <w:r w:rsidRPr="000870BB">
        <w:rPr>
          <w:sz w:val="24"/>
          <w:szCs w:val="20"/>
        </w:rPr>
        <w:t xml:space="preserve">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B9150B" w:rsidRPr="000870BB" w:rsidRDefault="004141DE" w:rsidP="00A37E24">
      <w:pPr>
        <w:pStyle w:val="a4"/>
        <w:ind w:right="-426" w:firstLine="454"/>
        <w:rPr>
          <w:sz w:val="24"/>
          <w:szCs w:val="20"/>
        </w:rPr>
      </w:pPr>
      <w:r w:rsidRPr="000870BB">
        <w:rPr>
          <w:sz w:val="24"/>
          <w:szCs w:val="20"/>
        </w:rPr>
        <w:lastRenderedPageBreak/>
        <w:t>Д</w:t>
      </w:r>
      <w:r w:rsidR="00B9150B" w:rsidRPr="000870BB">
        <w:rPr>
          <w:sz w:val="24"/>
          <w:szCs w:val="20"/>
        </w:rPr>
        <w:t>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B9150B" w:rsidRPr="000870BB" w:rsidRDefault="00B9150B" w:rsidP="00A37E24">
      <w:pPr>
        <w:pStyle w:val="a4"/>
        <w:ind w:right="-426" w:firstLine="454"/>
        <w:rPr>
          <w:sz w:val="24"/>
          <w:szCs w:val="20"/>
        </w:rPr>
      </w:pPr>
      <w:r w:rsidRPr="000870BB">
        <w:rPr>
          <w:sz w:val="24"/>
          <w:szCs w:val="20"/>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B9150B" w:rsidRPr="000870BB" w:rsidRDefault="004141DE" w:rsidP="00A37E24">
      <w:pPr>
        <w:pStyle w:val="a4"/>
        <w:ind w:right="-426" w:firstLine="454"/>
        <w:rPr>
          <w:sz w:val="24"/>
          <w:szCs w:val="20"/>
        </w:rPr>
      </w:pPr>
      <w:r w:rsidRPr="000870BB">
        <w:rPr>
          <w:rStyle w:val="140"/>
          <w:sz w:val="24"/>
          <w:szCs w:val="20"/>
        </w:rPr>
        <w:t>О</w:t>
      </w:r>
      <w:r w:rsidR="00B9150B" w:rsidRPr="000870BB">
        <w:rPr>
          <w:rStyle w:val="140"/>
          <w:sz w:val="24"/>
          <w:szCs w:val="20"/>
        </w:rPr>
        <w:t>ценка м</w:t>
      </w:r>
      <w:r w:rsidRPr="000870BB">
        <w:rPr>
          <w:rStyle w:val="140"/>
          <w:sz w:val="24"/>
          <w:szCs w:val="20"/>
        </w:rPr>
        <w:t xml:space="preserve">етапредметных результатов </w:t>
      </w:r>
      <w:r w:rsidR="00B9150B" w:rsidRPr="000870BB">
        <w:rPr>
          <w:rStyle w:val="140"/>
          <w:sz w:val="24"/>
          <w:szCs w:val="20"/>
        </w:rPr>
        <w:t>проводиться в ходе различных процедур</w:t>
      </w:r>
      <w:r w:rsidRPr="000870BB">
        <w:rPr>
          <w:rStyle w:val="140"/>
          <w:sz w:val="24"/>
          <w:szCs w:val="20"/>
        </w:rPr>
        <w:t>:</w:t>
      </w:r>
      <w:r w:rsidR="00B9150B" w:rsidRPr="000870BB">
        <w:rPr>
          <w:sz w:val="24"/>
          <w:szCs w:val="20"/>
        </w:rPr>
        <w:t xml:space="preserve"> в итоговых п</w:t>
      </w:r>
      <w:r w:rsidR="00753F3A" w:rsidRPr="000870BB">
        <w:rPr>
          <w:sz w:val="24"/>
          <w:szCs w:val="20"/>
        </w:rPr>
        <w:t>роверочных работах по предметам</w:t>
      </w:r>
      <w:r w:rsidR="00AF597D" w:rsidRPr="000870BB">
        <w:rPr>
          <w:sz w:val="24"/>
          <w:szCs w:val="20"/>
        </w:rPr>
        <w:t xml:space="preserve">, </w:t>
      </w:r>
      <w:r w:rsidR="00B9150B" w:rsidRPr="000870BB">
        <w:rPr>
          <w:sz w:val="24"/>
          <w:szCs w:val="20"/>
        </w:rPr>
        <w:t>в комплексных работах на межпредметной основе</w:t>
      </w:r>
      <w:r w:rsidR="00AF597D" w:rsidRPr="000870BB">
        <w:rPr>
          <w:sz w:val="24"/>
          <w:szCs w:val="20"/>
        </w:rPr>
        <w:t>.</w:t>
      </w:r>
      <w:r w:rsidR="00B9150B" w:rsidRPr="000870BB">
        <w:rPr>
          <w:sz w:val="24"/>
          <w:szCs w:val="20"/>
        </w:rPr>
        <w:t xml:space="preserve"> В ходе текущей, тематической, промежуточной оценки </w:t>
      </w:r>
      <w:r w:rsidR="00AF597D" w:rsidRPr="000870BB">
        <w:rPr>
          <w:sz w:val="24"/>
          <w:szCs w:val="20"/>
        </w:rPr>
        <w:t>оценивается</w:t>
      </w:r>
      <w:r w:rsidR="00B9150B" w:rsidRPr="000870BB">
        <w:rPr>
          <w:sz w:val="24"/>
          <w:szCs w:val="20"/>
        </w:rPr>
        <w:t xml:space="preserve"> достижение таких коммуникативных и регулятивных действий, которые трудно или нецелесообразно проверить в ходе стандартизированной итоговой про</w:t>
      </w:r>
      <w:r w:rsidR="00AF597D" w:rsidRPr="000870BB">
        <w:rPr>
          <w:sz w:val="24"/>
          <w:szCs w:val="20"/>
        </w:rPr>
        <w:t>верочной работы. Например,</w:t>
      </w:r>
      <w:r w:rsidR="00B9150B" w:rsidRPr="000870BB">
        <w:rPr>
          <w:sz w:val="24"/>
          <w:szCs w:val="20"/>
        </w:rPr>
        <w:t xml:space="preserve">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B9150B" w:rsidRPr="000870BB" w:rsidRDefault="00B9150B" w:rsidP="00A37E24">
      <w:pPr>
        <w:pStyle w:val="a4"/>
        <w:ind w:right="-426" w:firstLine="454"/>
        <w:rPr>
          <w:sz w:val="24"/>
          <w:szCs w:val="20"/>
        </w:rPr>
      </w:pPr>
      <w:r w:rsidRPr="000870BB">
        <w:rPr>
          <w:rStyle w:val="130"/>
          <w:sz w:val="24"/>
          <w:szCs w:val="20"/>
        </w:rPr>
        <w:t>Оценка предметных результатов</w:t>
      </w:r>
      <w:r w:rsidRPr="000870BB">
        <w:rPr>
          <w:sz w:val="24"/>
          <w:szCs w:val="20"/>
        </w:rPr>
        <w:t xml:space="preserve"> представляет собой оценку достижения обучающимся планируемых результатов по отдельным предметам.</w:t>
      </w:r>
    </w:p>
    <w:p w:rsidR="00B9150B" w:rsidRPr="000870BB" w:rsidRDefault="00B9150B" w:rsidP="00A37E24">
      <w:pPr>
        <w:pStyle w:val="a4"/>
        <w:ind w:right="-426" w:firstLine="454"/>
        <w:rPr>
          <w:sz w:val="24"/>
          <w:szCs w:val="20"/>
        </w:rPr>
      </w:pPr>
      <w:r w:rsidRPr="000870BB">
        <w:rPr>
          <w:sz w:val="24"/>
          <w:szCs w:val="20"/>
        </w:rPr>
        <w:t>В соответствии с пониманием сущности образовательных результатов, заложенным в Стандарте, предметные результаты содержат в себе, во-первых,</w:t>
      </w:r>
      <w:r w:rsidRPr="000870BB">
        <w:rPr>
          <w:rStyle w:val="8"/>
          <w:szCs w:val="20"/>
        </w:rPr>
        <w:t xml:space="preserve"> систему основополагающих элементов научного знания,</w:t>
      </w:r>
      <w:r w:rsidRPr="000870BB">
        <w:rPr>
          <w:sz w:val="24"/>
          <w:szCs w:val="20"/>
        </w:rPr>
        <w:t xml:space="preserve"> которая выражается через учебный материал различных курсов (далее —</w:t>
      </w:r>
      <w:r w:rsidRPr="000870BB">
        <w:rPr>
          <w:rStyle w:val="8"/>
          <w:szCs w:val="20"/>
        </w:rPr>
        <w:t xml:space="preserve"> систему предметных знаний),</w:t>
      </w:r>
      <w:r w:rsidRPr="000870BB">
        <w:rPr>
          <w:sz w:val="24"/>
          <w:szCs w:val="20"/>
        </w:rPr>
        <w:t xml:space="preserve"> и, во-вторых,</w:t>
      </w:r>
      <w:r w:rsidRPr="000870BB">
        <w:rPr>
          <w:rStyle w:val="8"/>
          <w:szCs w:val="20"/>
        </w:rPr>
        <w:t xml:space="preserve"> систему формируемых действий с учебным материалом</w:t>
      </w:r>
      <w:r w:rsidRPr="000870BB">
        <w:rPr>
          <w:sz w:val="24"/>
          <w:szCs w:val="20"/>
        </w:rPr>
        <w:t xml:space="preserve"> (далее —</w:t>
      </w:r>
      <w:r w:rsidRPr="000870BB">
        <w:rPr>
          <w:rStyle w:val="8"/>
          <w:szCs w:val="20"/>
        </w:rPr>
        <w:t xml:space="preserve"> систему предметных действий),</w:t>
      </w:r>
      <w:r w:rsidRPr="000870BB">
        <w:rPr>
          <w:sz w:val="24"/>
          <w:szCs w:val="20"/>
        </w:rPr>
        <w:t xml:space="preserve"> которые направлены на применение знаний, их преобразование и получение нового знания.</w:t>
      </w:r>
    </w:p>
    <w:p w:rsidR="00753F3A" w:rsidRPr="000870BB" w:rsidRDefault="00B9150B" w:rsidP="00A37E24">
      <w:pPr>
        <w:pStyle w:val="a4"/>
        <w:ind w:right="-426" w:firstLine="454"/>
        <w:rPr>
          <w:sz w:val="24"/>
          <w:szCs w:val="20"/>
        </w:rPr>
      </w:pPr>
      <w:r w:rsidRPr="000870BB">
        <w:rPr>
          <w:rStyle w:val="122"/>
          <w:sz w:val="24"/>
          <w:szCs w:val="20"/>
        </w:rPr>
        <w:t>Система предметных знаний</w:t>
      </w:r>
      <w:r w:rsidRPr="000870BB">
        <w:rPr>
          <w:sz w:val="24"/>
          <w:szCs w:val="20"/>
        </w:rPr>
        <w:t xml:space="preserve"> — важнейшая составляющая предметных результатов. В ней можно выделить</w:t>
      </w:r>
      <w:r w:rsidRPr="000870BB">
        <w:rPr>
          <w:rStyle w:val="8"/>
          <w:szCs w:val="20"/>
        </w:rPr>
        <w:t xml:space="preserve"> опорные знания</w:t>
      </w:r>
      <w:r w:rsidRPr="000870BB">
        <w:rPr>
          <w:sz w:val="24"/>
          <w:szCs w:val="20"/>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753F3A" w:rsidRPr="000870BB" w:rsidRDefault="00753F3A" w:rsidP="00A37E24">
      <w:pPr>
        <w:pStyle w:val="a4"/>
        <w:ind w:right="-426" w:firstLine="454"/>
        <w:rPr>
          <w:sz w:val="24"/>
          <w:szCs w:val="20"/>
        </w:rPr>
      </w:pPr>
      <w:r w:rsidRPr="000870BB">
        <w:rPr>
          <w:sz w:val="24"/>
          <w:szCs w:val="20"/>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B9150B" w:rsidRPr="000870BB" w:rsidRDefault="00B9150B" w:rsidP="00A37E24">
      <w:pPr>
        <w:pStyle w:val="a4"/>
        <w:ind w:right="-426" w:firstLine="454"/>
        <w:rPr>
          <w:sz w:val="24"/>
          <w:szCs w:val="20"/>
        </w:rPr>
      </w:pPr>
      <w:r w:rsidRPr="000870BB">
        <w:rPr>
          <w:sz w:val="24"/>
          <w:szCs w:val="20"/>
        </w:rPr>
        <w:t xml:space="preserve">Опорная система знаний определяется с учётом их значимости для решения основных задач образования на данной </w:t>
      </w:r>
      <w:r w:rsidR="00753F3A" w:rsidRPr="000870BB">
        <w:rPr>
          <w:sz w:val="24"/>
          <w:szCs w:val="20"/>
        </w:rPr>
        <w:t>уровне образования</w:t>
      </w:r>
      <w:r w:rsidR="00AF597D" w:rsidRPr="000870BB">
        <w:rPr>
          <w:sz w:val="24"/>
          <w:szCs w:val="20"/>
        </w:rPr>
        <w:t>.</w:t>
      </w:r>
      <w:r w:rsidRPr="000870BB">
        <w:rPr>
          <w:sz w:val="24"/>
          <w:szCs w:val="20"/>
        </w:rPr>
        <w:t xml:space="preserve"> </w:t>
      </w:r>
      <w:r w:rsidR="00AF597D" w:rsidRPr="000870BB">
        <w:rPr>
          <w:sz w:val="24"/>
          <w:szCs w:val="20"/>
        </w:rPr>
        <w:t>В</w:t>
      </w:r>
      <w:r w:rsidRPr="000870BB">
        <w:rPr>
          <w:sz w:val="24"/>
          <w:szCs w:val="20"/>
        </w:rPr>
        <w:t xml:space="preserve">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достигнуты подавляющим большинством детей.</w:t>
      </w:r>
    </w:p>
    <w:p w:rsidR="00B9150B" w:rsidRPr="000870BB" w:rsidRDefault="00753F3A" w:rsidP="00A37E24">
      <w:pPr>
        <w:pStyle w:val="a4"/>
        <w:ind w:right="-426" w:firstLine="454"/>
        <w:rPr>
          <w:sz w:val="24"/>
          <w:szCs w:val="20"/>
        </w:rPr>
      </w:pPr>
      <w:r w:rsidRPr="000870BB">
        <w:rPr>
          <w:sz w:val="24"/>
          <w:szCs w:val="20"/>
        </w:rPr>
        <w:t>При получении</w:t>
      </w:r>
      <w:r w:rsidR="00B9150B" w:rsidRPr="000870BB">
        <w:rPr>
          <w:sz w:val="24"/>
          <w:szCs w:val="20"/>
        </w:rPr>
        <w:t xml:space="preserve"> начального общего образования особое значение для продолжения образования имеет усвоение учащимися</w:t>
      </w:r>
      <w:r w:rsidR="00B9150B" w:rsidRPr="000870BB">
        <w:rPr>
          <w:rStyle w:val="70"/>
          <w:szCs w:val="20"/>
        </w:rPr>
        <w:t xml:space="preserve"> опорной системы знаний по русскому языку и математике.</w:t>
      </w:r>
    </w:p>
    <w:p w:rsidR="00B9150B" w:rsidRPr="000870BB" w:rsidRDefault="00AF597D" w:rsidP="00A37E24">
      <w:pPr>
        <w:pStyle w:val="a4"/>
        <w:ind w:right="-426" w:firstLine="454"/>
        <w:rPr>
          <w:sz w:val="24"/>
          <w:szCs w:val="20"/>
        </w:rPr>
      </w:pPr>
      <w:r w:rsidRPr="000870BB">
        <w:rPr>
          <w:sz w:val="24"/>
          <w:szCs w:val="20"/>
        </w:rPr>
        <w:t>О</w:t>
      </w:r>
      <w:r w:rsidR="00B9150B" w:rsidRPr="000870BB">
        <w:rPr>
          <w:sz w:val="24"/>
          <w:szCs w:val="20"/>
        </w:rPr>
        <w:t>бъектом оценки предметных результатов являются действия, выполняемые обучающимися, с предметным содержанием.</w:t>
      </w:r>
    </w:p>
    <w:p w:rsidR="00B9150B" w:rsidRPr="000870BB" w:rsidRDefault="00B9150B" w:rsidP="00A37E24">
      <w:pPr>
        <w:pStyle w:val="a4"/>
        <w:ind w:right="-426" w:firstLine="454"/>
        <w:rPr>
          <w:sz w:val="24"/>
          <w:szCs w:val="20"/>
        </w:rPr>
      </w:pPr>
      <w:r w:rsidRPr="000870BB">
        <w:rPr>
          <w:rStyle w:val="111"/>
          <w:sz w:val="24"/>
          <w:szCs w:val="20"/>
        </w:rPr>
        <w:t>Действия с предметным содержанием (или предметные действия)</w:t>
      </w:r>
      <w:r w:rsidRPr="000870BB">
        <w:rPr>
          <w:sz w:val="24"/>
          <w:szCs w:val="20"/>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w:t>
      </w:r>
      <w:r w:rsidRPr="000870BB">
        <w:rPr>
          <w:sz w:val="24"/>
          <w:szCs w:val="20"/>
        </w:rPr>
        <w:lastRenderedPageBreak/>
        <w:t>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B9150B" w:rsidRPr="000870BB" w:rsidRDefault="00B9150B" w:rsidP="00A37E24">
      <w:pPr>
        <w:pStyle w:val="a4"/>
        <w:ind w:right="-426" w:firstLine="454"/>
        <w:rPr>
          <w:sz w:val="24"/>
          <w:szCs w:val="20"/>
        </w:rPr>
      </w:pPr>
      <w:r w:rsidRPr="000870BB">
        <w:rPr>
          <w:sz w:val="24"/>
          <w:szCs w:val="20"/>
        </w:rPr>
        <w:t>Совокупность же всех учебных предметов обеспечивает возможность формирования всех универсальных учебных действий при условии, что образовательн</w:t>
      </w:r>
      <w:r w:rsidR="00363656" w:rsidRPr="000870BB">
        <w:rPr>
          <w:sz w:val="24"/>
          <w:szCs w:val="20"/>
        </w:rPr>
        <w:t>ая</w:t>
      </w:r>
      <w:r w:rsidRPr="000870BB">
        <w:rPr>
          <w:sz w:val="24"/>
          <w:szCs w:val="20"/>
        </w:rPr>
        <w:t xml:space="preserve"> </w:t>
      </w:r>
      <w:r w:rsidR="00363656" w:rsidRPr="000870BB">
        <w:rPr>
          <w:sz w:val="24"/>
          <w:szCs w:val="20"/>
        </w:rPr>
        <w:t>деятельность</w:t>
      </w:r>
      <w:r w:rsidRPr="000870BB">
        <w:rPr>
          <w:sz w:val="24"/>
          <w:szCs w:val="20"/>
        </w:rPr>
        <w:t xml:space="preserve"> ориентирован</w:t>
      </w:r>
      <w:r w:rsidR="00363656" w:rsidRPr="000870BB">
        <w:rPr>
          <w:sz w:val="24"/>
          <w:szCs w:val="20"/>
        </w:rPr>
        <w:t>а</w:t>
      </w:r>
      <w:r w:rsidRPr="000870BB">
        <w:rPr>
          <w:sz w:val="24"/>
          <w:szCs w:val="20"/>
        </w:rPr>
        <w:t xml:space="preserve"> на достижение планируемых результатов.</w:t>
      </w:r>
    </w:p>
    <w:p w:rsidR="00B9150B" w:rsidRPr="000870BB" w:rsidRDefault="00AF597D" w:rsidP="00A37E24">
      <w:pPr>
        <w:pStyle w:val="a4"/>
        <w:ind w:right="-426" w:firstLine="454"/>
        <w:rPr>
          <w:sz w:val="24"/>
          <w:szCs w:val="20"/>
        </w:rPr>
      </w:pPr>
      <w:r w:rsidRPr="000870BB">
        <w:rPr>
          <w:rStyle w:val="101"/>
          <w:sz w:val="24"/>
          <w:szCs w:val="20"/>
        </w:rPr>
        <w:t>О</w:t>
      </w:r>
      <w:r w:rsidR="00B9150B" w:rsidRPr="000870BB">
        <w:rPr>
          <w:rStyle w:val="101"/>
          <w:sz w:val="24"/>
          <w:szCs w:val="20"/>
        </w:rPr>
        <w:t>бъектом оценки предметных результатов</w:t>
      </w:r>
      <w:r w:rsidR="00B9150B" w:rsidRPr="000870BB">
        <w:rPr>
          <w:sz w:val="24"/>
          <w:szCs w:val="20"/>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 предметных действий.</w:t>
      </w:r>
    </w:p>
    <w:p w:rsidR="00B9150B" w:rsidRPr="000870BB" w:rsidRDefault="00B9150B" w:rsidP="006147AD">
      <w:pPr>
        <w:pStyle w:val="a4"/>
        <w:ind w:right="-426" w:firstLine="454"/>
        <w:rPr>
          <w:sz w:val="24"/>
          <w:szCs w:val="20"/>
        </w:rPr>
      </w:pPr>
      <w:r w:rsidRPr="000870BB">
        <w:rPr>
          <w:sz w:val="24"/>
          <w:szCs w:val="20"/>
        </w:rPr>
        <w:t>Оценка достижения этих пр</w:t>
      </w:r>
      <w:r w:rsidR="00AF597D" w:rsidRPr="000870BB">
        <w:rPr>
          <w:sz w:val="24"/>
          <w:szCs w:val="20"/>
        </w:rPr>
        <w:t>едметных результатов ведётся</w:t>
      </w:r>
      <w:r w:rsidRPr="000870BB">
        <w:rPr>
          <w:sz w:val="24"/>
          <w:szCs w:val="20"/>
        </w:rPr>
        <w:t xml:space="preserve"> в ходе текущего и</w:t>
      </w:r>
      <w:r w:rsidR="00AF597D" w:rsidRPr="000870BB">
        <w:rPr>
          <w:sz w:val="24"/>
          <w:szCs w:val="20"/>
        </w:rPr>
        <w:t xml:space="preserve"> промежуточного оценивания, </w:t>
      </w:r>
      <w:r w:rsidRPr="000870BB">
        <w:rPr>
          <w:sz w:val="24"/>
          <w:szCs w:val="20"/>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29028A" w:rsidRPr="000870BB" w:rsidRDefault="0029028A" w:rsidP="006147AD">
      <w:pPr>
        <w:pStyle w:val="a4"/>
        <w:ind w:right="-426" w:firstLine="454"/>
        <w:rPr>
          <w:sz w:val="24"/>
          <w:szCs w:val="20"/>
        </w:rPr>
      </w:pPr>
    </w:p>
    <w:p w:rsidR="006147AD" w:rsidRPr="000870BB" w:rsidRDefault="00B9150B" w:rsidP="008665E9">
      <w:pPr>
        <w:pStyle w:val="3"/>
        <w:spacing w:before="0" w:after="240" w:line="240" w:lineRule="auto"/>
        <w:ind w:right="-426"/>
        <w:rPr>
          <w:i/>
          <w:color w:val="auto"/>
          <w:szCs w:val="20"/>
        </w:rPr>
      </w:pPr>
      <w:bookmarkStart w:id="33" w:name="bookmark80"/>
      <w:bookmarkStart w:id="34" w:name="_Toc454281193"/>
      <w:r w:rsidRPr="000870BB">
        <w:rPr>
          <w:i/>
          <w:color w:val="auto"/>
        </w:rPr>
        <w:t xml:space="preserve">1.3.3. </w:t>
      </w:r>
      <w:bookmarkEnd w:id="33"/>
      <w:r w:rsidR="006147AD" w:rsidRPr="000870BB">
        <w:rPr>
          <w:i/>
          <w:color w:val="auto"/>
        </w:rPr>
        <w:t>ПОРТФЕЛЬ ДОСТИЖЕНИЙ КАК ИНСТРУМЕНТ ОЦЕНКИ ДИНАМИКИ ИНДИВИДУАЛЬНЫХ ОБРАЗОВАТЕЛЬНЫХ ДОСТИЖЕНИЙ</w:t>
      </w:r>
      <w:bookmarkEnd w:id="34"/>
      <w:r w:rsidR="006147AD" w:rsidRPr="000870BB">
        <w:rPr>
          <w:i/>
          <w:color w:val="auto"/>
          <w:szCs w:val="20"/>
        </w:rPr>
        <w:t xml:space="preserve"> </w:t>
      </w:r>
    </w:p>
    <w:p w:rsidR="00B9150B" w:rsidRPr="000870BB" w:rsidRDefault="00B9150B" w:rsidP="004C05EA">
      <w:pPr>
        <w:pStyle w:val="a4"/>
        <w:ind w:right="-426" w:firstLine="454"/>
        <w:rPr>
          <w:sz w:val="24"/>
          <w:szCs w:val="20"/>
        </w:rPr>
      </w:pPr>
      <w:bookmarkStart w:id="35" w:name="_Toc454276463"/>
      <w:bookmarkStart w:id="36" w:name="_Toc454276854"/>
      <w:r w:rsidRPr="000870BB">
        <w:rPr>
          <w:sz w:val="24"/>
          <w:szCs w:val="20"/>
        </w:rPr>
        <w:t>Показатель динамики образовательных достижений — один из основных показателей в оценке образовательных достижений. Оценка динамики образовательных достижений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bookmarkEnd w:id="35"/>
      <w:bookmarkEnd w:id="36"/>
    </w:p>
    <w:p w:rsidR="00B9150B" w:rsidRPr="000870BB" w:rsidRDefault="00B9150B" w:rsidP="00A37E24">
      <w:pPr>
        <w:pStyle w:val="a4"/>
        <w:ind w:right="-426" w:firstLine="454"/>
        <w:rPr>
          <w:sz w:val="24"/>
          <w:szCs w:val="20"/>
        </w:rPr>
      </w:pPr>
      <w:r w:rsidRPr="000870BB">
        <w:rPr>
          <w:sz w:val="24"/>
          <w:szCs w:val="20"/>
        </w:rPr>
        <w:t>Одним из наиболее адекватных инструментов для оценки динамики образовательных достижений служит</w:t>
      </w:r>
      <w:r w:rsidRPr="000870BB">
        <w:rPr>
          <w:b/>
          <w:bCs/>
          <w:szCs w:val="20"/>
        </w:rPr>
        <w:t xml:space="preserve"> портфель достижений</w:t>
      </w:r>
      <w:r w:rsidRPr="000870BB">
        <w:rPr>
          <w:sz w:val="24"/>
          <w:szCs w:val="20"/>
        </w:rPr>
        <w:t xml:space="preserve"> обучающегося. </w:t>
      </w:r>
      <w:r w:rsidR="00AF597D" w:rsidRPr="000870BB">
        <w:rPr>
          <w:sz w:val="24"/>
          <w:szCs w:val="20"/>
        </w:rPr>
        <w:t>П</w:t>
      </w:r>
      <w:r w:rsidRPr="000870BB">
        <w:rPr>
          <w:sz w:val="24"/>
          <w:szCs w:val="20"/>
        </w:rPr>
        <w:t>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B9150B" w:rsidRPr="000870BB" w:rsidRDefault="00B9150B" w:rsidP="00A37E24">
      <w:pPr>
        <w:pStyle w:val="a4"/>
        <w:ind w:right="-426" w:firstLine="454"/>
        <w:rPr>
          <w:sz w:val="24"/>
          <w:szCs w:val="20"/>
        </w:rPr>
      </w:pPr>
      <w:r w:rsidRPr="000870BB">
        <w:rPr>
          <w:sz w:val="24"/>
          <w:szCs w:val="20"/>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B9150B" w:rsidRPr="000870BB" w:rsidRDefault="00B9150B" w:rsidP="00A37E24">
      <w:pPr>
        <w:pStyle w:val="afa"/>
        <w:spacing w:line="240" w:lineRule="auto"/>
        <w:ind w:right="-426"/>
        <w:rPr>
          <w:sz w:val="24"/>
          <w:szCs w:val="20"/>
        </w:rPr>
      </w:pPr>
      <w:r w:rsidRPr="000870BB">
        <w:rPr>
          <w:sz w:val="24"/>
          <w:szCs w:val="20"/>
        </w:rPr>
        <w:t>• поддерживать высокую учебную мотивацию обучающихся;</w:t>
      </w:r>
    </w:p>
    <w:p w:rsidR="00B9150B" w:rsidRPr="000870BB" w:rsidRDefault="00B9150B" w:rsidP="00A37E24">
      <w:pPr>
        <w:pStyle w:val="afa"/>
        <w:spacing w:line="240" w:lineRule="auto"/>
        <w:ind w:right="-426"/>
        <w:rPr>
          <w:sz w:val="24"/>
          <w:szCs w:val="20"/>
        </w:rPr>
      </w:pPr>
      <w:r w:rsidRPr="000870BB">
        <w:rPr>
          <w:sz w:val="24"/>
          <w:szCs w:val="20"/>
        </w:rPr>
        <w:t>• поощрять их активность и самостоятельность, расширять возможности обучения и самообучения;</w:t>
      </w:r>
    </w:p>
    <w:p w:rsidR="00B9150B" w:rsidRPr="000870BB" w:rsidRDefault="00B9150B" w:rsidP="00A37E24">
      <w:pPr>
        <w:pStyle w:val="afa"/>
        <w:spacing w:line="240" w:lineRule="auto"/>
        <w:ind w:right="-426"/>
        <w:rPr>
          <w:sz w:val="24"/>
          <w:szCs w:val="20"/>
        </w:rPr>
      </w:pPr>
      <w:r w:rsidRPr="000870BB">
        <w:rPr>
          <w:sz w:val="24"/>
          <w:szCs w:val="20"/>
        </w:rPr>
        <w:t>• развивать навыки рефлексивной и оценочной (в том числе самооценочной) деятельности обучающихся;</w:t>
      </w:r>
    </w:p>
    <w:p w:rsidR="00B9150B" w:rsidRPr="000870BB" w:rsidRDefault="00B9150B" w:rsidP="00A37E24">
      <w:pPr>
        <w:pStyle w:val="afa"/>
        <w:spacing w:line="240" w:lineRule="auto"/>
        <w:ind w:right="-426"/>
        <w:rPr>
          <w:sz w:val="24"/>
          <w:szCs w:val="20"/>
        </w:rPr>
      </w:pPr>
      <w:r w:rsidRPr="000870BB">
        <w:rPr>
          <w:sz w:val="24"/>
          <w:szCs w:val="20"/>
        </w:rPr>
        <w:t>• формировать умение учиться — ставить цели, планировать и организовывать собственную учебную деятельность.</w:t>
      </w:r>
    </w:p>
    <w:p w:rsidR="00B9150B" w:rsidRPr="000870BB" w:rsidRDefault="00B9150B" w:rsidP="00A37E24">
      <w:pPr>
        <w:pStyle w:val="a4"/>
        <w:ind w:right="-426" w:firstLine="454"/>
        <w:rPr>
          <w:sz w:val="24"/>
          <w:szCs w:val="20"/>
        </w:rPr>
      </w:pPr>
      <w:r w:rsidRPr="000870BB">
        <w:rPr>
          <w:rStyle w:val="80"/>
          <w:sz w:val="24"/>
          <w:szCs w:val="20"/>
        </w:rPr>
        <w:t>Портфель достижений</w:t>
      </w:r>
      <w:r w:rsidRPr="000870BB">
        <w:rPr>
          <w:sz w:val="24"/>
          <w:szCs w:val="20"/>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w:t>
      </w:r>
      <w:r w:rsidR="00026534" w:rsidRPr="000870BB">
        <w:rPr>
          <w:sz w:val="24"/>
          <w:szCs w:val="20"/>
        </w:rPr>
        <w:t>допускают</w:t>
      </w:r>
      <w:r w:rsidRPr="000870BB">
        <w:rPr>
          <w:sz w:val="24"/>
          <w:szCs w:val="20"/>
        </w:rPr>
        <w:t xml:space="preserve"> независимую оценку, например при проведении аттестации педагогов.</w:t>
      </w:r>
    </w:p>
    <w:p w:rsidR="00B9150B" w:rsidRPr="000870BB" w:rsidRDefault="00B9150B" w:rsidP="00A37E24">
      <w:pPr>
        <w:pStyle w:val="a4"/>
        <w:ind w:right="-426" w:firstLine="454"/>
        <w:rPr>
          <w:sz w:val="24"/>
          <w:szCs w:val="20"/>
        </w:rPr>
      </w:pPr>
      <w:r w:rsidRPr="000870BB">
        <w:rPr>
          <w:sz w:val="24"/>
          <w:szCs w:val="20"/>
        </w:rPr>
        <w:t>В состав портфеля достижений включа</w:t>
      </w:r>
      <w:r w:rsidR="00026534" w:rsidRPr="000870BB">
        <w:rPr>
          <w:sz w:val="24"/>
          <w:szCs w:val="20"/>
        </w:rPr>
        <w:t>ю</w:t>
      </w:r>
      <w:r w:rsidRPr="000870BB">
        <w:rPr>
          <w:sz w:val="24"/>
          <w:szCs w:val="20"/>
        </w:rPr>
        <w:t>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B9150B" w:rsidRPr="000870BB" w:rsidRDefault="00B9150B" w:rsidP="00A37E24">
      <w:pPr>
        <w:pStyle w:val="a4"/>
        <w:ind w:right="-426" w:firstLine="454"/>
        <w:rPr>
          <w:sz w:val="24"/>
          <w:szCs w:val="20"/>
        </w:rPr>
      </w:pPr>
      <w:r w:rsidRPr="000870BB">
        <w:rPr>
          <w:sz w:val="24"/>
          <w:szCs w:val="20"/>
        </w:rP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w:t>
      </w:r>
      <w:r w:rsidR="00026534" w:rsidRPr="000870BB">
        <w:rPr>
          <w:sz w:val="24"/>
          <w:szCs w:val="20"/>
        </w:rPr>
        <w:t>включены</w:t>
      </w:r>
      <w:r w:rsidRPr="000870BB">
        <w:rPr>
          <w:sz w:val="24"/>
          <w:szCs w:val="20"/>
        </w:rPr>
        <w:t xml:space="preserve"> следующие материалы.</w:t>
      </w:r>
    </w:p>
    <w:p w:rsidR="00B9150B" w:rsidRPr="000870BB" w:rsidRDefault="00B9150B" w:rsidP="00A37E24">
      <w:pPr>
        <w:pStyle w:val="a4"/>
        <w:ind w:right="-426" w:firstLine="454"/>
        <w:rPr>
          <w:sz w:val="24"/>
          <w:szCs w:val="20"/>
        </w:rPr>
      </w:pPr>
      <w:r w:rsidRPr="000870BB">
        <w:rPr>
          <w:rStyle w:val="80"/>
          <w:sz w:val="24"/>
          <w:szCs w:val="20"/>
        </w:rPr>
        <w:t>1. Выборки детских работ — формальных и творческих,</w:t>
      </w:r>
      <w:r w:rsidRPr="000870BB">
        <w:rPr>
          <w:sz w:val="24"/>
          <w:szCs w:val="20"/>
        </w:rPr>
        <w:t xml:space="preserve"> выполненных в ходе обязательных учебных занятий по всем изучаемым предметам, а также в ходе посещаемых </w:t>
      </w:r>
      <w:r w:rsidRPr="000870BB">
        <w:rPr>
          <w:sz w:val="24"/>
          <w:szCs w:val="20"/>
        </w:rPr>
        <w:lastRenderedPageBreak/>
        <w:t xml:space="preserve">учащимися занятий, реализуемых в рамках образовательной программы </w:t>
      </w:r>
      <w:r w:rsidR="00A37E24" w:rsidRPr="000870BB">
        <w:rPr>
          <w:spacing w:val="-1"/>
          <w:sz w:val="24"/>
          <w:szCs w:val="24"/>
        </w:rPr>
        <w:t>организации, осуществляющей образовательную деятельность</w:t>
      </w:r>
      <w:r w:rsidRPr="000870BB">
        <w:rPr>
          <w:sz w:val="24"/>
          <w:szCs w:val="20"/>
        </w:rPr>
        <w:t>.</w:t>
      </w:r>
    </w:p>
    <w:p w:rsidR="00B9150B" w:rsidRPr="000870BB" w:rsidRDefault="00B9150B" w:rsidP="00A37E24">
      <w:pPr>
        <w:pStyle w:val="a4"/>
        <w:ind w:right="-426" w:firstLine="454"/>
        <w:rPr>
          <w:sz w:val="24"/>
          <w:szCs w:val="20"/>
        </w:rPr>
      </w:pPr>
      <w:r w:rsidRPr="000870BB">
        <w:rPr>
          <w:sz w:val="24"/>
          <w:szCs w:val="20"/>
        </w:rPr>
        <w:t>Обязательной составляющей портфеля достижений являются материалы</w:t>
      </w:r>
      <w:r w:rsidRPr="000870BB">
        <w:rPr>
          <w:rStyle w:val="5"/>
          <w:sz w:val="24"/>
          <w:szCs w:val="20"/>
        </w:rPr>
        <w:t xml:space="preserve"> стартовой диагностики, промежуточных и итоговых стандартизированных работ</w:t>
      </w:r>
      <w:r w:rsidRPr="000870BB">
        <w:rPr>
          <w:sz w:val="24"/>
          <w:szCs w:val="20"/>
        </w:rPr>
        <w:t xml:space="preserve"> по отдельным предметам.</w:t>
      </w:r>
    </w:p>
    <w:p w:rsidR="00B9150B" w:rsidRPr="000870BB" w:rsidRDefault="00B9150B" w:rsidP="00A37E24">
      <w:pPr>
        <w:pStyle w:val="a4"/>
        <w:ind w:right="-426" w:firstLine="454"/>
        <w:rPr>
          <w:sz w:val="24"/>
          <w:szCs w:val="20"/>
        </w:rPr>
      </w:pPr>
      <w:r w:rsidRPr="000870BB">
        <w:rPr>
          <w:sz w:val="24"/>
          <w:szCs w:val="20"/>
        </w:rPr>
        <w:t>Остальные работы подб</w:t>
      </w:r>
      <w:r w:rsidR="00026534" w:rsidRPr="000870BB">
        <w:rPr>
          <w:sz w:val="24"/>
          <w:szCs w:val="20"/>
        </w:rPr>
        <w:t>ираются</w:t>
      </w:r>
      <w:r w:rsidRPr="000870BB">
        <w:rPr>
          <w:sz w:val="24"/>
          <w:szCs w:val="20"/>
        </w:rPr>
        <w:t xml:space="preserve">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B9150B" w:rsidRPr="000870BB" w:rsidRDefault="00B9150B" w:rsidP="00A37E24">
      <w:pPr>
        <w:pStyle w:val="afa"/>
        <w:spacing w:line="240" w:lineRule="auto"/>
        <w:ind w:right="-426"/>
        <w:rPr>
          <w:sz w:val="24"/>
          <w:szCs w:val="20"/>
        </w:rPr>
      </w:pPr>
      <w:r w:rsidRPr="000870BB">
        <w:rPr>
          <w:sz w:val="24"/>
          <w:szCs w:val="20"/>
        </w:rPr>
        <w:t>• </w:t>
      </w:r>
      <w:r w:rsidR="00753F3A" w:rsidRPr="000870BB">
        <w:rPr>
          <w:rStyle w:val="5"/>
          <w:rFonts w:eastAsia="Arial Unicode MS"/>
          <w:color w:val="auto"/>
          <w:sz w:val="24"/>
          <w:szCs w:val="20"/>
        </w:rPr>
        <w:t>по русскому</w:t>
      </w:r>
      <w:r w:rsidRPr="000870BB">
        <w:rPr>
          <w:rStyle w:val="5"/>
          <w:rFonts w:eastAsia="Arial Unicode MS"/>
          <w:color w:val="auto"/>
          <w:sz w:val="24"/>
          <w:szCs w:val="20"/>
        </w:rPr>
        <w:t xml:space="preserve"> и литературному чтению, иностранному языку</w:t>
      </w:r>
      <w:r w:rsidRPr="000870BB">
        <w:rPr>
          <w:sz w:val="24"/>
          <w:szCs w:val="20"/>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B9150B" w:rsidRPr="000870BB" w:rsidRDefault="00B9150B" w:rsidP="00A37E24">
      <w:pPr>
        <w:pStyle w:val="afa"/>
        <w:spacing w:line="240" w:lineRule="auto"/>
        <w:ind w:right="-426"/>
        <w:rPr>
          <w:sz w:val="24"/>
          <w:szCs w:val="20"/>
        </w:rPr>
      </w:pPr>
      <w:r w:rsidRPr="000870BB">
        <w:rPr>
          <w:sz w:val="24"/>
          <w:szCs w:val="20"/>
        </w:rPr>
        <w:t>• </w:t>
      </w:r>
      <w:r w:rsidRPr="000870BB">
        <w:rPr>
          <w:rStyle w:val="5"/>
          <w:rFonts w:eastAsia="Arial Unicode MS"/>
          <w:color w:val="auto"/>
          <w:sz w:val="24"/>
          <w:szCs w:val="20"/>
        </w:rPr>
        <w:t>по математике</w:t>
      </w:r>
      <w:r w:rsidRPr="000870BB">
        <w:rPr>
          <w:sz w:val="24"/>
          <w:szCs w:val="20"/>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B9150B" w:rsidRPr="000870BB" w:rsidRDefault="00B9150B" w:rsidP="00A37E24">
      <w:pPr>
        <w:pStyle w:val="afa"/>
        <w:spacing w:line="240" w:lineRule="auto"/>
        <w:ind w:right="-426"/>
        <w:rPr>
          <w:sz w:val="24"/>
          <w:szCs w:val="20"/>
        </w:rPr>
      </w:pPr>
      <w:r w:rsidRPr="000870BB">
        <w:rPr>
          <w:sz w:val="24"/>
          <w:szCs w:val="20"/>
        </w:rPr>
        <w:t>• </w:t>
      </w:r>
      <w:r w:rsidRPr="000870BB">
        <w:rPr>
          <w:rStyle w:val="5"/>
          <w:rFonts w:eastAsia="Arial Unicode MS"/>
          <w:color w:val="auto"/>
          <w:sz w:val="24"/>
          <w:szCs w:val="20"/>
        </w:rPr>
        <w:t>по окружающему миру</w:t>
      </w:r>
      <w:r w:rsidRPr="000870BB">
        <w:rPr>
          <w:sz w:val="24"/>
          <w:szCs w:val="20"/>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B9150B" w:rsidRPr="000870BB" w:rsidRDefault="00B9150B" w:rsidP="00A37E24">
      <w:pPr>
        <w:pStyle w:val="afa"/>
        <w:spacing w:line="240" w:lineRule="auto"/>
        <w:ind w:right="-426"/>
        <w:rPr>
          <w:sz w:val="24"/>
          <w:szCs w:val="20"/>
        </w:rPr>
      </w:pPr>
      <w:r w:rsidRPr="000870BB">
        <w:rPr>
          <w:sz w:val="24"/>
          <w:szCs w:val="20"/>
        </w:rPr>
        <w:t>• </w:t>
      </w:r>
      <w:r w:rsidRPr="000870BB">
        <w:rPr>
          <w:rStyle w:val="5"/>
          <w:rFonts w:eastAsia="Arial Unicode MS"/>
          <w:color w:val="auto"/>
          <w:sz w:val="24"/>
          <w:szCs w:val="20"/>
        </w:rPr>
        <w:t>по предметам эстетического цикла</w:t>
      </w:r>
      <w:r w:rsidRPr="000870BB">
        <w:rPr>
          <w:sz w:val="24"/>
          <w:szCs w:val="20"/>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B9150B" w:rsidRPr="000870BB" w:rsidRDefault="00B9150B" w:rsidP="00A37E24">
      <w:pPr>
        <w:pStyle w:val="afa"/>
        <w:spacing w:line="240" w:lineRule="auto"/>
        <w:ind w:right="-426"/>
        <w:rPr>
          <w:sz w:val="24"/>
          <w:szCs w:val="20"/>
        </w:rPr>
      </w:pPr>
      <w:r w:rsidRPr="000870BB">
        <w:rPr>
          <w:sz w:val="24"/>
          <w:szCs w:val="20"/>
        </w:rPr>
        <w:t>• </w:t>
      </w:r>
      <w:r w:rsidRPr="000870BB">
        <w:rPr>
          <w:rStyle w:val="5"/>
          <w:rFonts w:eastAsia="Arial Unicode MS"/>
          <w:color w:val="auto"/>
          <w:sz w:val="24"/>
          <w:szCs w:val="20"/>
        </w:rPr>
        <w:t>по технологии</w:t>
      </w:r>
      <w:r w:rsidRPr="000870BB">
        <w:rPr>
          <w:sz w:val="24"/>
          <w:szCs w:val="20"/>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B9150B" w:rsidRPr="000870BB" w:rsidRDefault="00B9150B" w:rsidP="00A37E24">
      <w:pPr>
        <w:pStyle w:val="afa"/>
        <w:spacing w:line="240" w:lineRule="auto"/>
        <w:ind w:right="-426"/>
        <w:rPr>
          <w:sz w:val="24"/>
          <w:szCs w:val="20"/>
        </w:rPr>
      </w:pPr>
      <w:r w:rsidRPr="000870BB">
        <w:rPr>
          <w:sz w:val="24"/>
          <w:szCs w:val="20"/>
        </w:rPr>
        <w:t>• </w:t>
      </w:r>
      <w:r w:rsidRPr="000870BB">
        <w:rPr>
          <w:rStyle w:val="5"/>
          <w:rFonts w:eastAsia="Arial Unicode MS"/>
          <w:color w:val="auto"/>
          <w:sz w:val="24"/>
          <w:szCs w:val="20"/>
        </w:rPr>
        <w:t>по физкультуре</w:t>
      </w:r>
      <w:r w:rsidRPr="000870BB">
        <w:rPr>
          <w:sz w:val="24"/>
          <w:szCs w:val="20"/>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B9150B" w:rsidRPr="000870BB" w:rsidRDefault="00B9150B" w:rsidP="00A37E24">
      <w:pPr>
        <w:pStyle w:val="a4"/>
        <w:ind w:right="-426" w:firstLine="454"/>
        <w:rPr>
          <w:sz w:val="24"/>
          <w:szCs w:val="20"/>
        </w:rPr>
      </w:pPr>
      <w:r w:rsidRPr="000870BB">
        <w:rPr>
          <w:rStyle w:val="72"/>
          <w:sz w:val="24"/>
          <w:szCs w:val="20"/>
        </w:rPr>
        <w:t>2. Систематизированные материалы наблюдений</w:t>
      </w:r>
      <w:r w:rsidRPr="000870BB">
        <w:rPr>
          <w:rStyle w:val="5"/>
          <w:sz w:val="24"/>
          <w:szCs w:val="20"/>
        </w:rPr>
        <w:t xml:space="preserve"> (оценочные листы, материалы и листы наблюдений и т. п.) </w:t>
      </w:r>
      <w:r w:rsidRPr="000870BB">
        <w:rPr>
          <w:sz w:val="24"/>
          <w:szCs w:val="20"/>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образователно</w:t>
      </w:r>
      <w:r w:rsidR="00363656" w:rsidRPr="000870BB">
        <w:rPr>
          <w:sz w:val="24"/>
          <w:szCs w:val="20"/>
        </w:rPr>
        <w:t>й</w:t>
      </w:r>
      <w:r w:rsidRPr="000870BB">
        <w:rPr>
          <w:sz w:val="24"/>
          <w:szCs w:val="20"/>
        </w:rPr>
        <w:t xml:space="preserve"> </w:t>
      </w:r>
      <w:r w:rsidR="00363656" w:rsidRPr="000870BB">
        <w:rPr>
          <w:sz w:val="24"/>
          <w:szCs w:val="20"/>
        </w:rPr>
        <w:t>деятельности</w:t>
      </w:r>
      <w:r w:rsidRPr="000870BB">
        <w:rPr>
          <w:sz w:val="24"/>
          <w:szCs w:val="20"/>
        </w:rPr>
        <w:t>.</w:t>
      </w:r>
    </w:p>
    <w:p w:rsidR="00B9150B" w:rsidRPr="000870BB" w:rsidRDefault="00B9150B" w:rsidP="00A37E24">
      <w:pPr>
        <w:pStyle w:val="121"/>
        <w:shd w:val="clear" w:color="auto" w:fill="auto"/>
        <w:spacing w:after="0" w:line="240" w:lineRule="auto"/>
        <w:ind w:right="-426" w:firstLine="454"/>
        <w:jc w:val="both"/>
        <w:rPr>
          <w:rFonts w:ascii="Times New Roman" w:hAnsi="Times New Roman"/>
          <w:b w:val="0"/>
          <w:i w:val="0"/>
          <w:sz w:val="24"/>
          <w:szCs w:val="20"/>
        </w:rPr>
      </w:pPr>
      <w:bookmarkStart w:id="37" w:name="bookmark81"/>
      <w:r w:rsidRPr="000870BB">
        <w:rPr>
          <w:rStyle w:val="123"/>
          <w:b/>
          <w:bCs/>
          <w:i/>
          <w:iCs/>
          <w:sz w:val="24"/>
          <w:szCs w:val="20"/>
        </w:rPr>
        <w:t>3. Материалы, характеризующие достижения обучающихся в рамках внеурочной и досуговой деятельности,</w:t>
      </w:r>
      <w:bookmarkEnd w:id="37"/>
      <w:r w:rsidR="00026534" w:rsidRPr="000870BB">
        <w:rPr>
          <w:rStyle w:val="123"/>
          <w:b/>
          <w:bCs/>
          <w:i/>
          <w:iCs/>
          <w:sz w:val="24"/>
          <w:szCs w:val="20"/>
        </w:rPr>
        <w:t xml:space="preserve"> </w:t>
      </w:r>
      <w:r w:rsidRPr="000870BB">
        <w:rPr>
          <w:rFonts w:ascii="Times New Roman" w:hAnsi="Times New Roman"/>
          <w:b w:val="0"/>
          <w:i w:val="0"/>
          <w:sz w:val="24"/>
          <w:szCs w:val="20"/>
        </w:rPr>
        <w:t>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B9150B" w:rsidRPr="000870BB" w:rsidRDefault="00B9150B" w:rsidP="00A37E24">
      <w:pPr>
        <w:pStyle w:val="a4"/>
        <w:ind w:right="-426" w:firstLine="454"/>
        <w:rPr>
          <w:sz w:val="24"/>
          <w:szCs w:val="20"/>
        </w:rPr>
      </w:pPr>
      <w:r w:rsidRPr="000870BB">
        <w:rPr>
          <w:sz w:val="24"/>
          <w:szCs w:val="20"/>
        </w:rPr>
        <w:t>Оценка как отдельных составляющих, так и портфеля достижений в целом ведётся на</w:t>
      </w:r>
      <w:r w:rsidRPr="000870BB">
        <w:rPr>
          <w:rStyle w:val="41"/>
          <w:sz w:val="24"/>
          <w:szCs w:val="20"/>
        </w:rPr>
        <w:t xml:space="preserve"> критериальной основе,</w:t>
      </w:r>
      <w:r w:rsidRPr="000870BB">
        <w:rPr>
          <w:sz w:val="24"/>
          <w:szCs w:val="20"/>
        </w:rPr>
        <w:t xml:space="preserve"> поэтому портфели дост</w:t>
      </w:r>
      <w:r w:rsidR="00026534" w:rsidRPr="000870BB">
        <w:rPr>
          <w:sz w:val="24"/>
          <w:szCs w:val="20"/>
        </w:rPr>
        <w:t>ижений</w:t>
      </w:r>
      <w:r w:rsidRPr="000870BB">
        <w:rPr>
          <w:sz w:val="24"/>
          <w:szCs w:val="20"/>
        </w:rPr>
        <w:t xml:space="preserve"> сопровожда</w:t>
      </w:r>
      <w:r w:rsidR="00026534" w:rsidRPr="000870BB">
        <w:rPr>
          <w:sz w:val="24"/>
          <w:szCs w:val="20"/>
        </w:rPr>
        <w:t>ю</w:t>
      </w:r>
      <w:r w:rsidRPr="000870BB">
        <w:rPr>
          <w:sz w:val="24"/>
          <w:szCs w:val="20"/>
        </w:rPr>
        <w:t>тся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w:t>
      </w:r>
    </w:p>
    <w:p w:rsidR="00B9150B" w:rsidRPr="000870BB" w:rsidRDefault="00B9150B" w:rsidP="00A37E24">
      <w:pPr>
        <w:pStyle w:val="a4"/>
        <w:ind w:right="-426" w:firstLine="454"/>
        <w:rPr>
          <w:sz w:val="24"/>
          <w:szCs w:val="20"/>
        </w:rPr>
      </w:pPr>
      <w:r w:rsidRPr="000870BB">
        <w:rPr>
          <w:sz w:val="24"/>
          <w:szCs w:val="20"/>
        </w:rPr>
        <w:t>По результатам оценки, которая формируется на основе материалов портфеля достижений, делаются выводы:</w:t>
      </w:r>
    </w:p>
    <w:p w:rsidR="00B9150B" w:rsidRPr="000870BB" w:rsidRDefault="00B9150B" w:rsidP="00A37E24">
      <w:pPr>
        <w:pStyle w:val="afa"/>
        <w:spacing w:line="240" w:lineRule="auto"/>
        <w:ind w:right="-426"/>
        <w:rPr>
          <w:sz w:val="24"/>
          <w:szCs w:val="20"/>
        </w:rPr>
      </w:pPr>
      <w:r w:rsidRPr="000870BB">
        <w:rPr>
          <w:sz w:val="24"/>
          <w:szCs w:val="20"/>
        </w:rPr>
        <w:t>1) о сформированности у обучающегося</w:t>
      </w:r>
      <w:r w:rsidRPr="000870BB">
        <w:rPr>
          <w:rStyle w:val="41"/>
          <w:rFonts w:eastAsia="Arial Unicode MS"/>
          <w:color w:val="auto"/>
          <w:sz w:val="24"/>
          <w:szCs w:val="20"/>
        </w:rPr>
        <w:t xml:space="preserve"> универсальных и предметных способов действий,</w:t>
      </w:r>
      <w:r w:rsidRPr="000870BB">
        <w:rPr>
          <w:sz w:val="24"/>
          <w:szCs w:val="20"/>
        </w:rPr>
        <w:t xml:space="preserve"> а также</w:t>
      </w:r>
      <w:r w:rsidRPr="000870BB">
        <w:rPr>
          <w:rStyle w:val="41"/>
          <w:rFonts w:eastAsia="Arial Unicode MS"/>
          <w:color w:val="auto"/>
          <w:sz w:val="24"/>
          <w:szCs w:val="20"/>
        </w:rPr>
        <w:t xml:space="preserve"> опорной системы знаний,</w:t>
      </w:r>
      <w:r w:rsidRPr="000870BB">
        <w:rPr>
          <w:sz w:val="24"/>
          <w:szCs w:val="20"/>
        </w:rPr>
        <w:t xml:space="preserve"> обеспечивающих ему возможность продолжения образования в основной школе;</w:t>
      </w:r>
    </w:p>
    <w:p w:rsidR="00B9150B" w:rsidRPr="000870BB" w:rsidRDefault="00B9150B" w:rsidP="00A37E24">
      <w:pPr>
        <w:pStyle w:val="afa"/>
        <w:spacing w:line="240" w:lineRule="auto"/>
        <w:ind w:right="-426"/>
        <w:rPr>
          <w:sz w:val="24"/>
          <w:szCs w:val="20"/>
        </w:rPr>
      </w:pPr>
      <w:r w:rsidRPr="000870BB">
        <w:rPr>
          <w:sz w:val="24"/>
          <w:szCs w:val="20"/>
        </w:rPr>
        <w:t>2) о сформированности основ</w:t>
      </w:r>
      <w:r w:rsidRPr="000870BB">
        <w:rPr>
          <w:rStyle w:val="41"/>
          <w:rFonts w:eastAsia="Arial Unicode MS"/>
          <w:color w:val="auto"/>
          <w:sz w:val="24"/>
          <w:szCs w:val="20"/>
        </w:rPr>
        <w:t xml:space="preserve"> умения учиться,</w:t>
      </w:r>
      <w:r w:rsidRPr="000870BB">
        <w:rPr>
          <w:sz w:val="24"/>
          <w:szCs w:val="20"/>
        </w:rPr>
        <w:t xml:space="preserve"> понимаемой как способность к самоорганизации с целью постановки и решения учебно-познавательных и учебно-практических задач;</w:t>
      </w:r>
    </w:p>
    <w:p w:rsidR="00B9150B" w:rsidRPr="000870BB" w:rsidRDefault="00B9150B" w:rsidP="00A37E24">
      <w:pPr>
        <w:pStyle w:val="afa"/>
        <w:spacing w:line="240" w:lineRule="auto"/>
        <w:ind w:right="-426"/>
        <w:rPr>
          <w:sz w:val="24"/>
          <w:szCs w:val="20"/>
        </w:rPr>
      </w:pPr>
      <w:r w:rsidRPr="000870BB">
        <w:rPr>
          <w:sz w:val="24"/>
          <w:szCs w:val="20"/>
        </w:rPr>
        <w:t>3) об</w:t>
      </w:r>
      <w:r w:rsidRPr="000870BB">
        <w:rPr>
          <w:rStyle w:val="41"/>
          <w:rFonts w:eastAsia="Arial Unicode MS"/>
          <w:color w:val="auto"/>
          <w:sz w:val="24"/>
          <w:szCs w:val="20"/>
        </w:rPr>
        <w:t xml:space="preserve"> индивидуальном прогрессе</w:t>
      </w:r>
      <w:r w:rsidRPr="000870BB">
        <w:rPr>
          <w:sz w:val="24"/>
          <w:szCs w:val="20"/>
        </w:rPr>
        <w:t xml:space="preserve"> в основных сферах развития личности — мотивационно-смысловой, познавательной, эмоциональной, волевой и саморегуляции.</w:t>
      </w:r>
    </w:p>
    <w:p w:rsidR="00E1547A" w:rsidRPr="000870BB" w:rsidRDefault="00E1547A" w:rsidP="00A37E24">
      <w:pPr>
        <w:pStyle w:val="afa"/>
        <w:spacing w:line="240" w:lineRule="auto"/>
        <w:ind w:right="-426"/>
        <w:rPr>
          <w:sz w:val="24"/>
          <w:szCs w:val="20"/>
        </w:rPr>
      </w:pPr>
    </w:p>
    <w:p w:rsidR="00B9150B" w:rsidRPr="000870BB" w:rsidRDefault="00B9150B" w:rsidP="00527B04">
      <w:pPr>
        <w:pStyle w:val="3"/>
        <w:rPr>
          <w:color w:val="auto"/>
        </w:rPr>
      </w:pPr>
      <w:bookmarkStart w:id="38" w:name="_Toc454281194"/>
      <w:bookmarkStart w:id="39" w:name="bookmark82"/>
      <w:r w:rsidRPr="000870BB">
        <w:rPr>
          <w:color w:val="auto"/>
        </w:rPr>
        <w:t xml:space="preserve">1.3.4. </w:t>
      </w:r>
      <w:r w:rsidR="002621E6" w:rsidRPr="000870BB">
        <w:rPr>
          <w:color w:val="auto"/>
        </w:rPr>
        <w:t>ИТОГОВАЯ ОЦЕНКА ВЫПУСКНИКА</w:t>
      </w:r>
      <w:bookmarkEnd w:id="38"/>
      <w:r w:rsidR="002621E6" w:rsidRPr="000870BB">
        <w:rPr>
          <w:color w:val="auto"/>
        </w:rPr>
        <w:t xml:space="preserve"> </w:t>
      </w:r>
      <w:bookmarkEnd w:id="39"/>
    </w:p>
    <w:p w:rsidR="00B9150B" w:rsidRPr="000870BB" w:rsidRDefault="00B9150B" w:rsidP="00A37E24">
      <w:pPr>
        <w:pStyle w:val="a4"/>
        <w:ind w:right="-426" w:firstLine="454"/>
        <w:rPr>
          <w:sz w:val="24"/>
          <w:szCs w:val="20"/>
        </w:rPr>
      </w:pPr>
      <w:r w:rsidRPr="000870BB">
        <w:rPr>
          <w:sz w:val="24"/>
          <w:szCs w:val="20"/>
        </w:rPr>
        <w:t xml:space="preserve">На итоговую оценку на </w:t>
      </w:r>
      <w:r w:rsidR="00A939EE" w:rsidRPr="000870BB">
        <w:rPr>
          <w:sz w:val="24"/>
          <w:szCs w:val="20"/>
        </w:rPr>
        <w:t>уровне</w:t>
      </w:r>
      <w:r w:rsidRPr="000870BB">
        <w:rPr>
          <w:sz w:val="24"/>
          <w:szCs w:val="20"/>
        </w:rPr>
        <w:t xml:space="preserve">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w:t>
      </w:r>
      <w:r w:rsidR="00A939EE" w:rsidRPr="000870BB">
        <w:rPr>
          <w:sz w:val="24"/>
          <w:szCs w:val="20"/>
        </w:rPr>
        <w:t>уровне</w:t>
      </w:r>
      <w:r w:rsidRPr="000870BB">
        <w:rPr>
          <w:sz w:val="24"/>
          <w:szCs w:val="20"/>
        </w:rPr>
        <w:t>, выносятся</w:t>
      </w:r>
      <w:r w:rsidRPr="000870BB">
        <w:rPr>
          <w:rStyle w:val="32"/>
          <w:sz w:val="24"/>
          <w:szCs w:val="20"/>
        </w:rPr>
        <w:t xml:space="preserve"> только предметные и метапредметные результаты,</w:t>
      </w:r>
      <w:r w:rsidRPr="000870BB">
        <w:rPr>
          <w:sz w:val="24"/>
          <w:szCs w:val="20"/>
        </w:rPr>
        <w:t xml:space="preserve"> описанные в разделе «Выпускник научится» планируемых результатов начального образования.</w:t>
      </w:r>
    </w:p>
    <w:p w:rsidR="00B9150B" w:rsidRPr="000870BB" w:rsidRDefault="00B9150B" w:rsidP="00A37E24">
      <w:pPr>
        <w:pStyle w:val="afa"/>
        <w:spacing w:line="240" w:lineRule="auto"/>
        <w:ind w:right="-426"/>
        <w:rPr>
          <w:sz w:val="24"/>
          <w:szCs w:val="20"/>
        </w:rPr>
      </w:pPr>
      <w:r w:rsidRPr="000870BB">
        <w:rPr>
          <w:sz w:val="24"/>
          <w:szCs w:val="20"/>
        </w:rPr>
        <w:t xml:space="preserve">Предметом итоговой оценки является </w:t>
      </w:r>
      <w:r w:rsidRPr="000870BB">
        <w:rPr>
          <w:i/>
          <w:sz w:val="24"/>
          <w:szCs w:val="20"/>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00026534" w:rsidRPr="000870BB">
        <w:rPr>
          <w:i/>
          <w:sz w:val="24"/>
          <w:szCs w:val="20"/>
        </w:rPr>
        <w:t>.</w:t>
      </w:r>
    </w:p>
    <w:p w:rsidR="00B9150B" w:rsidRPr="000870BB" w:rsidRDefault="00A939EE" w:rsidP="00A37E24">
      <w:pPr>
        <w:pStyle w:val="a4"/>
        <w:ind w:right="-426" w:firstLine="454"/>
        <w:rPr>
          <w:sz w:val="24"/>
          <w:szCs w:val="20"/>
        </w:rPr>
      </w:pPr>
      <w:r w:rsidRPr="000870BB">
        <w:rPr>
          <w:sz w:val="24"/>
          <w:szCs w:val="20"/>
        </w:rPr>
        <w:t>При получении</w:t>
      </w:r>
      <w:r w:rsidR="00B9150B" w:rsidRPr="000870BB">
        <w:rPr>
          <w:sz w:val="24"/>
          <w:szCs w:val="20"/>
        </w:rPr>
        <w:t xml:space="preserve"> начального общего образования особое значение для продолжения образования имеет усвоение обучающимися</w:t>
      </w:r>
      <w:r w:rsidR="00B9150B" w:rsidRPr="000870BB">
        <w:rPr>
          <w:rStyle w:val="32"/>
          <w:sz w:val="24"/>
          <w:szCs w:val="20"/>
        </w:rPr>
        <w:t xml:space="preserve"> опорной с</w:t>
      </w:r>
      <w:r w:rsidR="00FF6B63" w:rsidRPr="000870BB">
        <w:rPr>
          <w:rStyle w:val="32"/>
          <w:sz w:val="24"/>
          <w:szCs w:val="20"/>
        </w:rPr>
        <w:t>истемы знаний по русскому языку</w:t>
      </w:r>
      <w:r w:rsidR="00B9150B" w:rsidRPr="000870BB">
        <w:rPr>
          <w:rStyle w:val="32"/>
          <w:sz w:val="24"/>
          <w:szCs w:val="20"/>
        </w:rPr>
        <w:t xml:space="preserve"> и математике</w:t>
      </w:r>
      <w:r w:rsidR="00B9150B" w:rsidRPr="000870BB">
        <w:rPr>
          <w:sz w:val="24"/>
          <w:szCs w:val="20"/>
        </w:rPr>
        <w:t xml:space="preserve"> и овладение следующими метапредметными действиями:</w:t>
      </w:r>
    </w:p>
    <w:p w:rsidR="00B9150B" w:rsidRPr="000870BB" w:rsidRDefault="00B9150B" w:rsidP="00A37E24">
      <w:pPr>
        <w:pStyle w:val="afa"/>
        <w:spacing w:line="240" w:lineRule="auto"/>
        <w:ind w:right="-426"/>
        <w:rPr>
          <w:sz w:val="24"/>
          <w:szCs w:val="20"/>
        </w:rPr>
      </w:pPr>
      <w:r w:rsidRPr="000870BB">
        <w:rPr>
          <w:sz w:val="24"/>
          <w:szCs w:val="20"/>
        </w:rPr>
        <w:t>• </w:t>
      </w:r>
      <w:r w:rsidRPr="000870BB">
        <w:rPr>
          <w:rStyle w:val="1116"/>
          <w:b w:val="0"/>
          <w:bCs w:val="0"/>
          <w:iCs w:val="0"/>
          <w:sz w:val="24"/>
          <w:szCs w:val="20"/>
        </w:rPr>
        <w:t>речевыми</w:t>
      </w:r>
      <w:r w:rsidRPr="000870BB">
        <w:rPr>
          <w:rStyle w:val="1116"/>
          <w:b w:val="0"/>
          <w:bCs w:val="0"/>
          <w:i w:val="0"/>
          <w:iCs w:val="0"/>
          <w:sz w:val="24"/>
          <w:szCs w:val="20"/>
        </w:rPr>
        <w:t>,</w:t>
      </w:r>
      <w:r w:rsidRPr="000870BB">
        <w:rPr>
          <w:rStyle w:val="112"/>
          <w:b w:val="0"/>
          <w:bCs w:val="0"/>
          <w:i w:val="0"/>
          <w:iCs w:val="0"/>
          <w:sz w:val="24"/>
          <w:szCs w:val="20"/>
        </w:rPr>
        <w:t xml:space="preserve"> среди которых следует выделить</w:t>
      </w:r>
      <w:r w:rsidRPr="000870BB">
        <w:rPr>
          <w:rStyle w:val="1116"/>
          <w:b w:val="0"/>
          <w:bCs w:val="0"/>
          <w:i w:val="0"/>
          <w:iCs w:val="0"/>
          <w:sz w:val="24"/>
          <w:szCs w:val="20"/>
        </w:rPr>
        <w:t xml:space="preserve"> </w:t>
      </w:r>
      <w:r w:rsidRPr="000870BB">
        <w:rPr>
          <w:rStyle w:val="1116"/>
          <w:b w:val="0"/>
          <w:bCs w:val="0"/>
          <w:iCs w:val="0"/>
          <w:sz w:val="24"/>
          <w:szCs w:val="20"/>
        </w:rPr>
        <w:t>навыки осознанного чтения и работы с информацией;</w:t>
      </w:r>
    </w:p>
    <w:p w:rsidR="00B9150B" w:rsidRPr="000870BB" w:rsidRDefault="00B9150B" w:rsidP="00A37E24">
      <w:pPr>
        <w:pStyle w:val="afa"/>
        <w:spacing w:line="240" w:lineRule="auto"/>
        <w:ind w:right="-426"/>
        <w:rPr>
          <w:sz w:val="24"/>
          <w:szCs w:val="20"/>
        </w:rPr>
      </w:pPr>
      <w:r w:rsidRPr="000870BB">
        <w:rPr>
          <w:sz w:val="24"/>
          <w:szCs w:val="20"/>
        </w:rPr>
        <w:t>• </w:t>
      </w:r>
      <w:r w:rsidRPr="000870BB">
        <w:rPr>
          <w:rStyle w:val="32"/>
          <w:rFonts w:eastAsia="Arial Unicode MS"/>
          <w:iCs w:val="0"/>
          <w:sz w:val="24"/>
          <w:szCs w:val="20"/>
        </w:rPr>
        <w:t>коммуникативными</w:t>
      </w:r>
      <w:r w:rsidRPr="000870BB">
        <w:rPr>
          <w:rStyle w:val="32"/>
          <w:rFonts w:eastAsia="Arial Unicode MS"/>
          <w:i w:val="0"/>
          <w:iCs w:val="0"/>
          <w:sz w:val="24"/>
          <w:szCs w:val="20"/>
        </w:rPr>
        <w:t>,</w:t>
      </w:r>
      <w:r w:rsidRPr="000870BB">
        <w:rPr>
          <w:sz w:val="24"/>
          <w:szCs w:val="20"/>
        </w:rPr>
        <w:t xml:space="preserve"> необходимыми для учебного сотрудничества с учителем и сверстниками.</w:t>
      </w:r>
    </w:p>
    <w:p w:rsidR="00B9150B" w:rsidRPr="000870BB" w:rsidRDefault="00B9150B" w:rsidP="00A37E24">
      <w:pPr>
        <w:pStyle w:val="a4"/>
        <w:ind w:right="-426" w:firstLine="454"/>
        <w:rPr>
          <w:sz w:val="24"/>
          <w:szCs w:val="20"/>
        </w:rPr>
      </w:pPr>
      <w:r w:rsidRPr="000870BB">
        <w:rPr>
          <w:sz w:val="24"/>
          <w:szCs w:val="20"/>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B9150B" w:rsidRPr="000870BB" w:rsidRDefault="00B9150B" w:rsidP="00A37E24">
      <w:pPr>
        <w:pStyle w:val="a4"/>
        <w:ind w:right="-426" w:firstLine="454"/>
        <w:rPr>
          <w:sz w:val="24"/>
          <w:szCs w:val="20"/>
        </w:rPr>
      </w:pPr>
      <w:r w:rsidRPr="000870BB">
        <w:rPr>
          <w:sz w:val="24"/>
          <w:szCs w:val="20"/>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B9150B" w:rsidRPr="000870BB" w:rsidRDefault="00B9150B" w:rsidP="00A37E24">
      <w:pPr>
        <w:pStyle w:val="a4"/>
        <w:ind w:right="-426" w:firstLine="454"/>
        <w:rPr>
          <w:sz w:val="24"/>
          <w:szCs w:val="20"/>
        </w:rPr>
      </w:pPr>
      <w:r w:rsidRPr="000870BB">
        <w:rPr>
          <w:sz w:val="24"/>
          <w:szCs w:val="20"/>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B9150B" w:rsidRPr="000870BB" w:rsidRDefault="00B9150B" w:rsidP="00A37E24">
      <w:pPr>
        <w:pStyle w:val="a4"/>
        <w:pBdr>
          <w:top w:val="single" w:sz="4" w:space="1" w:color="auto"/>
          <w:left w:val="single" w:sz="4" w:space="4" w:color="auto"/>
          <w:bottom w:val="single" w:sz="4" w:space="1" w:color="auto"/>
          <w:right w:val="single" w:sz="4" w:space="4" w:color="auto"/>
        </w:pBdr>
        <w:ind w:right="-426" w:firstLine="454"/>
        <w:rPr>
          <w:sz w:val="24"/>
          <w:szCs w:val="20"/>
        </w:rPr>
      </w:pPr>
      <w:r w:rsidRPr="000870BB">
        <w:rPr>
          <w:sz w:val="24"/>
          <w:szCs w:val="20"/>
        </w:rPr>
        <w:t xml:space="preserve">1) Выпускник овладел опорной системой знаний и учебными действиями, необходимыми для продолжения образования на следующей </w:t>
      </w:r>
      <w:r w:rsidR="00A939EE" w:rsidRPr="000870BB">
        <w:rPr>
          <w:sz w:val="24"/>
          <w:szCs w:val="20"/>
        </w:rPr>
        <w:t>уровне</w:t>
      </w:r>
      <w:r w:rsidRPr="000870BB">
        <w:rPr>
          <w:sz w:val="24"/>
          <w:szCs w:val="20"/>
        </w:rPr>
        <w:t>, и способен использовать их для решения простых учебно-познавательных и учебно-практических задач средствами данного предмета.</w:t>
      </w:r>
    </w:p>
    <w:p w:rsidR="00B9150B" w:rsidRPr="000870BB" w:rsidRDefault="00B9150B" w:rsidP="00A37E24">
      <w:pPr>
        <w:pStyle w:val="a4"/>
        <w:ind w:right="-426" w:firstLine="454"/>
        <w:rPr>
          <w:sz w:val="24"/>
          <w:szCs w:val="20"/>
        </w:rPr>
      </w:pPr>
      <w:r w:rsidRPr="000870BB">
        <w:rPr>
          <w:sz w:val="24"/>
          <w:szCs w:val="20"/>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B9150B" w:rsidRPr="000870BB" w:rsidRDefault="00B9150B" w:rsidP="00A37E24">
      <w:pPr>
        <w:pStyle w:val="afa"/>
        <w:pBdr>
          <w:top w:val="single" w:sz="4" w:space="1" w:color="auto"/>
          <w:left w:val="single" w:sz="4" w:space="4" w:color="auto"/>
          <w:bottom w:val="single" w:sz="4" w:space="1" w:color="auto"/>
          <w:right w:val="single" w:sz="4" w:space="4" w:color="auto"/>
        </w:pBdr>
        <w:spacing w:line="240" w:lineRule="auto"/>
        <w:ind w:right="-426"/>
        <w:rPr>
          <w:sz w:val="24"/>
          <w:szCs w:val="20"/>
        </w:rPr>
      </w:pPr>
      <w:r w:rsidRPr="000870BB">
        <w:rPr>
          <w:sz w:val="24"/>
          <w:szCs w:val="20"/>
        </w:rPr>
        <w:t xml:space="preserve">2) Выпускник овладел опорной системой знаний, необходимой для продолжения образования на следующей </w:t>
      </w:r>
      <w:r w:rsidR="00A939EE" w:rsidRPr="000870BB">
        <w:rPr>
          <w:sz w:val="24"/>
          <w:szCs w:val="20"/>
        </w:rPr>
        <w:t>уровне</w:t>
      </w:r>
      <w:r w:rsidRPr="000870BB">
        <w:rPr>
          <w:sz w:val="24"/>
          <w:szCs w:val="20"/>
        </w:rPr>
        <w:t>, на уровне осознанного произвольного овладения учебными действиями.</w:t>
      </w:r>
    </w:p>
    <w:p w:rsidR="00B9150B" w:rsidRPr="000870BB" w:rsidRDefault="00B9150B" w:rsidP="00A37E24">
      <w:pPr>
        <w:pStyle w:val="a4"/>
        <w:ind w:right="-426" w:firstLine="454"/>
        <w:rPr>
          <w:sz w:val="24"/>
          <w:szCs w:val="20"/>
        </w:rPr>
      </w:pPr>
      <w:r w:rsidRPr="000870BB">
        <w:rPr>
          <w:sz w:val="24"/>
          <w:szCs w:val="20"/>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B9150B" w:rsidRPr="000870BB" w:rsidRDefault="00B9150B" w:rsidP="00A37E24">
      <w:pPr>
        <w:pStyle w:val="afa"/>
        <w:pBdr>
          <w:top w:val="single" w:sz="4" w:space="1" w:color="auto"/>
          <w:left w:val="single" w:sz="4" w:space="4" w:color="auto"/>
          <w:bottom w:val="single" w:sz="4" w:space="1" w:color="auto"/>
          <w:right w:val="single" w:sz="4" w:space="4" w:color="auto"/>
        </w:pBdr>
        <w:spacing w:line="240" w:lineRule="auto"/>
        <w:ind w:right="-426"/>
        <w:rPr>
          <w:sz w:val="24"/>
          <w:szCs w:val="20"/>
        </w:rPr>
      </w:pPr>
      <w:r w:rsidRPr="000870BB">
        <w:rPr>
          <w:sz w:val="24"/>
          <w:szCs w:val="20"/>
        </w:rPr>
        <w:t xml:space="preserve">3) Выпускник не овладел опорной системой знаний и учебными действиями, необходимыми для продолжения образования на следующей </w:t>
      </w:r>
      <w:r w:rsidR="00A939EE" w:rsidRPr="000870BB">
        <w:rPr>
          <w:sz w:val="24"/>
          <w:szCs w:val="20"/>
        </w:rPr>
        <w:t>уровне</w:t>
      </w:r>
      <w:r w:rsidRPr="000870BB">
        <w:rPr>
          <w:sz w:val="24"/>
          <w:szCs w:val="20"/>
        </w:rPr>
        <w:t>.</w:t>
      </w:r>
    </w:p>
    <w:p w:rsidR="00B9150B" w:rsidRPr="000870BB" w:rsidRDefault="00B9150B" w:rsidP="00A37E24">
      <w:pPr>
        <w:pStyle w:val="a4"/>
        <w:ind w:right="-426" w:firstLine="454"/>
        <w:rPr>
          <w:sz w:val="24"/>
          <w:szCs w:val="20"/>
        </w:rPr>
      </w:pPr>
      <w:r w:rsidRPr="000870BB">
        <w:rPr>
          <w:sz w:val="24"/>
          <w:szCs w:val="20"/>
        </w:rPr>
        <w:t xml:space="preserve">Такой вывод делается, если в материалах накопительной системы оценки не зафиксировано достижение планируемых результатов по </w:t>
      </w:r>
      <w:r w:rsidRPr="000870BB">
        <w:rPr>
          <w:sz w:val="24"/>
          <w:szCs w:val="20"/>
          <w:u w:val="single"/>
        </w:rPr>
        <w:t>всем</w:t>
      </w:r>
      <w:r w:rsidRPr="000870BB">
        <w:rPr>
          <w:sz w:val="24"/>
          <w:szCs w:val="20"/>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B9150B" w:rsidRPr="000870BB" w:rsidRDefault="00B9150B" w:rsidP="00A37E24">
      <w:pPr>
        <w:pStyle w:val="afa"/>
        <w:spacing w:line="240" w:lineRule="auto"/>
        <w:ind w:right="-426"/>
        <w:rPr>
          <w:b/>
          <w:sz w:val="24"/>
          <w:szCs w:val="20"/>
        </w:rPr>
      </w:pPr>
      <w:r w:rsidRPr="000870BB">
        <w:rPr>
          <w:sz w:val="24"/>
          <w:szCs w:val="20"/>
        </w:rPr>
        <w:t>Педагогический совет образовательно</w:t>
      </w:r>
      <w:r w:rsidR="00914C5E" w:rsidRPr="000870BB">
        <w:rPr>
          <w:sz w:val="24"/>
          <w:szCs w:val="20"/>
        </w:rPr>
        <w:t>й</w:t>
      </w:r>
      <w:r w:rsidRPr="000870BB">
        <w:rPr>
          <w:sz w:val="24"/>
          <w:szCs w:val="20"/>
        </w:rPr>
        <w:t xml:space="preserve"> </w:t>
      </w:r>
      <w:r w:rsidR="00914C5E" w:rsidRPr="000870BB">
        <w:rPr>
          <w:sz w:val="24"/>
          <w:szCs w:val="20"/>
        </w:rPr>
        <w:t>организации</w:t>
      </w:r>
      <w:r w:rsidRPr="000870BB">
        <w:rPr>
          <w:sz w:val="24"/>
          <w:szCs w:val="20"/>
        </w:rPr>
        <w:t xml:space="preserve"> на основе выводов, сделанных по каждому обучающемуся, рассматривает вопрос об </w:t>
      </w:r>
      <w:r w:rsidRPr="000870BB">
        <w:rPr>
          <w:b/>
          <w:sz w:val="24"/>
          <w:szCs w:val="20"/>
        </w:rPr>
        <w:t xml:space="preserve">успешном освоении данным </w:t>
      </w:r>
      <w:r w:rsidRPr="000870BB">
        <w:rPr>
          <w:b/>
          <w:sz w:val="24"/>
          <w:szCs w:val="20"/>
        </w:rPr>
        <w:lastRenderedPageBreak/>
        <w:t xml:space="preserve">обучающимся основной образовательной программы начального общего образования и переводе его на следующую </w:t>
      </w:r>
      <w:r w:rsidR="00A939EE" w:rsidRPr="000870BB">
        <w:rPr>
          <w:b/>
          <w:sz w:val="24"/>
          <w:szCs w:val="20"/>
        </w:rPr>
        <w:t>уровень</w:t>
      </w:r>
      <w:r w:rsidRPr="000870BB">
        <w:rPr>
          <w:b/>
          <w:sz w:val="24"/>
          <w:szCs w:val="20"/>
        </w:rPr>
        <w:t xml:space="preserve"> общего образования.</w:t>
      </w:r>
    </w:p>
    <w:p w:rsidR="00A939EE" w:rsidRPr="000870BB" w:rsidRDefault="00A939EE" w:rsidP="00A37E24">
      <w:pPr>
        <w:pStyle w:val="afa"/>
        <w:spacing w:line="240" w:lineRule="auto"/>
        <w:ind w:right="-426"/>
        <w:rPr>
          <w:sz w:val="24"/>
          <w:szCs w:val="20"/>
        </w:rPr>
      </w:pPr>
      <w:r w:rsidRPr="000870BB">
        <w:rPr>
          <w:sz w:val="24"/>
          <w:szCs w:val="20"/>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B9150B" w:rsidRPr="000870BB" w:rsidRDefault="00B9150B" w:rsidP="00A37E24">
      <w:pPr>
        <w:pStyle w:val="a4"/>
        <w:ind w:right="-426" w:firstLine="454"/>
        <w:rPr>
          <w:sz w:val="24"/>
          <w:szCs w:val="20"/>
        </w:rPr>
      </w:pPr>
      <w:r w:rsidRPr="000870BB">
        <w:rPr>
          <w:sz w:val="24"/>
          <w:szCs w:val="20"/>
        </w:rPr>
        <w:t>Решение</w:t>
      </w:r>
      <w:r w:rsidRPr="000870BB">
        <w:rPr>
          <w:rStyle w:val="60"/>
          <w:sz w:val="24"/>
          <w:szCs w:val="20"/>
        </w:rPr>
        <w:t xml:space="preserve"> о переводе</w:t>
      </w:r>
      <w:r w:rsidRPr="000870BB">
        <w:rPr>
          <w:sz w:val="24"/>
          <w:szCs w:val="20"/>
        </w:rPr>
        <w:t xml:space="preserve"> обучающегося на следующую </w:t>
      </w:r>
      <w:r w:rsidR="00A939EE" w:rsidRPr="000870BB">
        <w:rPr>
          <w:sz w:val="24"/>
          <w:szCs w:val="20"/>
        </w:rPr>
        <w:t>уровень</w:t>
      </w:r>
      <w:r w:rsidRPr="000870BB">
        <w:rPr>
          <w:sz w:val="24"/>
          <w:szCs w:val="20"/>
        </w:rPr>
        <w:t xml:space="preserve"> общего образования принимается одновременно с рассмотрением и утверждением</w:t>
      </w:r>
      <w:r w:rsidRPr="000870BB">
        <w:rPr>
          <w:rStyle w:val="60"/>
          <w:sz w:val="24"/>
          <w:szCs w:val="20"/>
        </w:rPr>
        <w:t xml:space="preserve"> характеристики обучающегося,</w:t>
      </w:r>
      <w:r w:rsidRPr="000870BB">
        <w:rPr>
          <w:sz w:val="24"/>
          <w:szCs w:val="20"/>
        </w:rPr>
        <w:t xml:space="preserve"> в которой:</w:t>
      </w:r>
    </w:p>
    <w:p w:rsidR="00B9150B" w:rsidRPr="000870BB" w:rsidRDefault="00B9150B" w:rsidP="00A37E24">
      <w:pPr>
        <w:pStyle w:val="afa"/>
        <w:spacing w:line="240" w:lineRule="auto"/>
        <w:ind w:right="-426"/>
        <w:rPr>
          <w:sz w:val="24"/>
          <w:szCs w:val="20"/>
        </w:rPr>
      </w:pPr>
      <w:r w:rsidRPr="000870BB">
        <w:rPr>
          <w:sz w:val="24"/>
          <w:szCs w:val="20"/>
        </w:rPr>
        <w:t>• отмечаются образовательные достижения и положительные качества обучающегося;</w:t>
      </w:r>
    </w:p>
    <w:p w:rsidR="00B9150B" w:rsidRPr="000870BB" w:rsidRDefault="00B9150B" w:rsidP="00A37E24">
      <w:pPr>
        <w:pStyle w:val="afa"/>
        <w:spacing w:line="240" w:lineRule="auto"/>
        <w:ind w:right="-426"/>
        <w:rPr>
          <w:sz w:val="24"/>
          <w:szCs w:val="20"/>
        </w:rPr>
      </w:pPr>
      <w:r w:rsidRPr="000870BB">
        <w:rPr>
          <w:sz w:val="24"/>
          <w:szCs w:val="20"/>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B9150B" w:rsidRPr="000870BB" w:rsidRDefault="00B9150B" w:rsidP="00A37E24">
      <w:pPr>
        <w:pStyle w:val="afa"/>
        <w:spacing w:line="240" w:lineRule="auto"/>
        <w:ind w:right="-426"/>
        <w:rPr>
          <w:sz w:val="24"/>
          <w:szCs w:val="20"/>
        </w:rPr>
      </w:pPr>
      <w:r w:rsidRPr="000870BB">
        <w:rPr>
          <w:sz w:val="24"/>
          <w:szCs w:val="20"/>
        </w:rPr>
        <w:t>• даются психолого-педагогические рекомендации, призванные обеспечить успешную реализацию намеченных задач на следующе</w:t>
      </w:r>
      <w:r w:rsidR="00A939EE" w:rsidRPr="000870BB">
        <w:rPr>
          <w:sz w:val="24"/>
          <w:szCs w:val="20"/>
        </w:rPr>
        <w:t>м</w:t>
      </w:r>
      <w:r w:rsidRPr="000870BB">
        <w:rPr>
          <w:sz w:val="24"/>
          <w:szCs w:val="20"/>
        </w:rPr>
        <w:t xml:space="preserve"> </w:t>
      </w:r>
      <w:r w:rsidR="00A939EE" w:rsidRPr="000870BB">
        <w:rPr>
          <w:sz w:val="24"/>
          <w:szCs w:val="20"/>
        </w:rPr>
        <w:t>уровне</w:t>
      </w:r>
      <w:r w:rsidRPr="000870BB">
        <w:rPr>
          <w:sz w:val="24"/>
          <w:szCs w:val="20"/>
        </w:rPr>
        <w:t xml:space="preserve"> обучения.</w:t>
      </w:r>
    </w:p>
    <w:p w:rsidR="00B9150B" w:rsidRPr="000870BB" w:rsidRDefault="00B9150B" w:rsidP="00A37E24">
      <w:pPr>
        <w:pStyle w:val="a4"/>
        <w:ind w:right="-426" w:firstLine="454"/>
        <w:rPr>
          <w:sz w:val="24"/>
          <w:szCs w:val="20"/>
        </w:rPr>
      </w:pPr>
      <w:r w:rsidRPr="000870BB">
        <w:rPr>
          <w:rStyle w:val="50"/>
          <w:sz w:val="24"/>
          <w:szCs w:val="20"/>
        </w:rPr>
        <w:t>Оценка результат</w:t>
      </w:r>
      <w:r w:rsidR="00914C5E" w:rsidRPr="000870BB">
        <w:rPr>
          <w:rStyle w:val="50"/>
          <w:sz w:val="24"/>
          <w:szCs w:val="20"/>
        </w:rPr>
        <w:t>ов деятельности образовательной</w:t>
      </w:r>
      <w:r w:rsidRPr="000870BB">
        <w:rPr>
          <w:rStyle w:val="50"/>
          <w:sz w:val="24"/>
          <w:szCs w:val="20"/>
        </w:rPr>
        <w:t xml:space="preserve"> </w:t>
      </w:r>
      <w:r w:rsidR="00914C5E" w:rsidRPr="000870BB">
        <w:rPr>
          <w:rStyle w:val="50"/>
          <w:sz w:val="24"/>
          <w:szCs w:val="20"/>
        </w:rPr>
        <w:t>организации</w:t>
      </w:r>
      <w:r w:rsidRPr="000870BB">
        <w:rPr>
          <w:rStyle w:val="50"/>
          <w:sz w:val="24"/>
          <w:szCs w:val="20"/>
        </w:rPr>
        <w:t xml:space="preserve"> начального общего образования</w:t>
      </w:r>
      <w:r w:rsidRPr="000870BB">
        <w:rPr>
          <w:sz w:val="24"/>
          <w:szCs w:val="20"/>
        </w:rPr>
        <w:t xml:space="preserve">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B9150B" w:rsidRPr="000870BB" w:rsidRDefault="00B9150B" w:rsidP="00A37E24">
      <w:pPr>
        <w:pStyle w:val="afa"/>
        <w:spacing w:line="240" w:lineRule="auto"/>
        <w:ind w:right="-426"/>
        <w:rPr>
          <w:sz w:val="24"/>
          <w:szCs w:val="20"/>
        </w:rPr>
      </w:pPr>
      <w:r w:rsidRPr="000870BB">
        <w:rPr>
          <w:sz w:val="24"/>
          <w:szCs w:val="20"/>
        </w:rPr>
        <w:t>• результатов мониторинговых исследований разного уровня (федерального, регионального, муниципального);</w:t>
      </w:r>
    </w:p>
    <w:p w:rsidR="00B9150B" w:rsidRPr="000870BB" w:rsidRDefault="00B9150B" w:rsidP="00A37E24">
      <w:pPr>
        <w:pStyle w:val="afa"/>
        <w:spacing w:line="240" w:lineRule="auto"/>
        <w:ind w:right="-426"/>
        <w:rPr>
          <w:sz w:val="24"/>
          <w:szCs w:val="20"/>
        </w:rPr>
      </w:pPr>
      <w:r w:rsidRPr="000870BB">
        <w:rPr>
          <w:sz w:val="24"/>
          <w:szCs w:val="20"/>
        </w:rPr>
        <w:t>• условий реализации основной образовательной программы начального общего образования;</w:t>
      </w:r>
    </w:p>
    <w:p w:rsidR="00B9150B" w:rsidRPr="000870BB" w:rsidRDefault="00B9150B" w:rsidP="00A37E24">
      <w:pPr>
        <w:pStyle w:val="afa"/>
        <w:spacing w:line="240" w:lineRule="auto"/>
        <w:ind w:right="-426"/>
        <w:rPr>
          <w:sz w:val="24"/>
          <w:szCs w:val="20"/>
        </w:rPr>
      </w:pPr>
      <w:r w:rsidRPr="000870BB">
        <w:rPr>
          <w:sz w:val="24"/>
          <w:szCs w:val="20"/>
        </w:rPr>
        <w:t>• особенностей контингента обучающихся.</w:t>
      </w:r>
    </w:p>
    <w:p w:rsidR="00B9150B" w:rsidRPr="000870BB" w:rsidRDefault="00B9150B" w:rsidP="00A37E24">
      <w:pPr>
        <w:pStyle w:val="a4"/>
        <w:ind w:right="-426" w:firstLine="454"/>
        <w:rPr>
          <w:sz w:val="24"/>
          <w:szCs w:val="20"/>
        </w:rPr>
      </w:pPr>
      <w:r w:rsidRPr="000870BB">
        <w:rPr>
          <w:sz w:val="24"/>
          <w:szCs w:val="20"/>
        </w:rPr>
        <w:t xml:space="preserve">Предметом оценки в ходе данных процедур является также </w:t>
      </w:r>
      <w:r w:rsidRPr="000870BB">
        <w:rPr>
          <w:rStyle w:val="23"/>
          <w:sz w:val="24"/>
          <w:szCs w:val="20"/>
        </w:rPr>
        <w:t>текущая оценочная деятельность</w:t>
      </w:r>
      <w:r w:rsidR="00FF6B63" w:rsidRPr="000870BB">
        <w:rPr>
          <w:sz w:val="24"/>
          <w:szCs w:val="20"/>
        </w:rPr>
        <w:t xml:space="preserve"> образовательно</w:t>
      </w:r>
      <w:r w:rsidR="00914C5E" w:rsidRPr="000870BB">
        <w:rPr>
          <w:sz w:val="24"/>
          <w:szCs w:val="20"/>
        </w:rPr>
        <w:t>й</w:t>
      </w:r>
      <w:r w:rsidRPr="000870BB">
        <w:rPr>
          <w:sz w:val="24"/>
          <w:szCs w:val="20"/>
        </w:rPr>
        <w:t xml:space="preserve"> </w:t>
      </w:r>
      <w:r w:rsidR="00914C5E" w:rsidRPr="000870BB">
        <w:rPr>
          <w:sz w:val="24"/>
          <w:szCs w:val="20"/>
        </w:rPr>
        <w:t>организации</w:t>
      </w:r>
      <w:r w:rsidRPr="000870BB">
        <w:rPr>
          <w:sz w:val="24"/>
          <w:szCs w:val="20"/>
        </w:rPr>
        <w:t xml:space="preserve"> и педагогов, и в частности отслеживание динамики образовательных достижений выпускников начальной школы данного образовательно</w:t>
      </w:r>
      <w:r w:rsidR="00914C5E" w:rsidRPr="000870BB">
        <w:rPr>
          <w:sz w:val="24"/>
          <w:szCs w:val="20"/>
        </w:rPr>
        <w:t>й</w:t>
      </w:r>
      <w:r w:rsidRPr="000870BB">
        <w:rPr>
          <w:sz w:val="24"/>
          <w:szCs w:val="20"/>
        </w:rPr>
        <w:t xml:space="preserve"> </w:t>
      </w:r>
      <w:r w:rsidR="00914C5E" w:rsidRPr="000870BB">
        <w:rPr>
          <w:sz w:val="24"/>
          <w:szCs w:val="20"/>
        </w:rPr>
        <w:t>организации</w:t>
      </w:r>
      <w:r w:rsidRPr="000870BB">
        <w:rPr>
          <w:sz w:val="24"/>
          <w:szCs w:val="20"/>
        </w:rPr>
        <w:t>.</w:t>
      </w:r>
    </w:p>
    <w:p w:rsidR="00B9150B" w:rsidRPr="000870BB" w:rsidRDefault="00B9150B" w:rsidP="00A37E24">
      <w:pPr>
        <w:pStyle w:val="a4"/>
        <w:ind w:right="-426" w:firstLine="454"/>
        <w:rPr>
          <w:rStyle w:val="42"/>
          <w:sz w:val="24"/>
          <w:szCs w:val="20"/>
        </w:rPr>
      </w:pPr>
      <w:r w:rsidRPr="000870BB">
        <w:rPr>
          <w:sz w:val="24"/>
          <w:szCs w:val="20"/>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w:t>
      </w:r>
      <w:r w:rsidR="00914C5E" w:rsidRPr="000870BB">
        <w:rPr>
          <w:sz w:val="24"/>
          <w:szCs w:val="20"/>
        </w:rPr>
        <w:t>й</w:t>
      </w:r>
      <w:r w:rsidRPr="000870BB">
        <w:rPr>
          <w:sz w:val="24"/>
          <w:szCs w:val="20"/>
        </w:rPr>
        <w:t xml:space="preserve"> </w:t>
      </w:r>
      <w:r w:rsidR="00914C5E" w:rsidRPr="000870BB">
        <w:rPr>
          <w:sz w:val="24"/>
          <w:szCs w:val="20"/>
        </w:rPr>
        <w:t xml:space="preserve">организации </w:t>
      </w:r>
      <w:r w:rsidRPr="000870BB">
        <w:rPr>
          <w:sz w:val="24"/>
          <w:szCs w:val="20"/>
        </w:rPr>
        <w:t>начального общего образования является</w:t>
      </w:r>
      <w:r w:rsidRPr="000870BB">
        <w:rPr>
          <w:rStyle w:val="42"/>
          <w:sz w:val="24"/>
          <w:szCs w:val="20"/>
        </w:rPr>
        <w:t xml:space="preserve"> регулярный мониторинг результатов выполнения трёх (четырёх) итоговых работ.</w:t>
      </w:r>
    </w:p>
    <w:p w:rsidR="00E15FEF" w:rsidRPr="000870BB" w:rsidRDefault="00E15FEF" w:rsidP="00A37E24">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b/>
          <w:bCs/>
          <w:i/>
          <w:iCs/>
          <w:sz w:val="24"/>
          <w:szCs w:val="24"/>
        </w:rPr>
        <w:t>Системная оценка личностных, метапредметных и предметных результатов</w:t>
      </w:r>
      <w:r w:rsidRPr="000870BB">
        <w:rPr>
          <w:rFonts w:ascii="Times New Roman" w:hAnsi="Times New Roman" w:cs="Times New Roman"/>
          <w:sz w:val="24"/>
          <w:szCs w:val="24"/>
        </w:rPr>
        <w:t xml:space="preserve"> реализуется в рамках накопительной системы -</w:t>
      </w:r>
      <w:r w:rsidRPr="000870BB">
        <w:rPr>
          <w:rFonts w:ascii="Times New Roman" w:hAnsi="Times New Roman" w:cs="Times New Roman"/>
          <w:b/>
          <w:bCs/>
          <w:i/>
          <w:iCs/>
          <w:sz w:val="24"/>
          <w:szCs w:val="24"/>
        </w:rPr>
        <w:t xml:space="preserve"> Портфолио</w:t>
      </w:r>
      <w:r w:rsidRPr="000870BB">
        <w:rPr>
          <w:rFonts w:ascii="Times New Roman" w:hAnsi="Times New Roman" w:cs="Times New Roman"/>
          <w:sz w:val="24"/>
          <w:szCs w:val="24"/>
        </w:rPr>
        <w:t xml:space="preserve">. </w:t>
      </w:r>
    </w:p>
    <w:p w:rsidR="00E15FEF" w:rsidRPr="000870BB" w:rsidRDefault="00E15FEF" w:rsidP="00A37E24">
      <w:pPr>
        <w:spacing w:after="0" w:line="240" w:lineRule="auto"/>
        <w:ind w:right="-426" w:firstLine="709"/>
        <w:jc w:val="both"/>
        <w:rPr>
          <w:rFonts w:ascii="Times New Roman" w:hAnsi="Times New Roman" w:cs="Times New Roman"/>
          <w:i/>
          <w:sz w:val="24"/>
          <w:szCs w:val="24"/>
        </w:rPr>
      </w:pPr>
      <w:r w:rsidRPr="000870BB">
        <w:rPr>
          <w:rFonts w:ascii="Times New Roman" w:hAnsi="Times New Roman" w:cs="Times New Roman"/>
          <w:i/>
          <w:sz w:val="24"/>
          <w:szCs w:val="24"/>
        </w:rPr>
        <w:t>Портфолио ученика:</w:t>
      </w:r>
    </w:p>
    <w:p w:rsidR="00E15FEF" w:rsidRPr="000870BB" w:rsidRDefault="00E15FEF" w:rsidP="00A37E24">
      <w:pPr>
        <w:numPr>
          <w:ilvl w:val="0"/>
          <w:numId w:val="50"/>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E15FEF" w:rsidRPr="000870BB" w:rsidRDefault="00E15FEF" w:rsidP="00A37E24">
      <w:pPr>
        <w:numPr>
          <w:ilvl w:val="0"/>
          <w:numId w:val="50"/>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E15FEF" w:rsidRPr="000870BB" w:rsidRDefault="00E15FEF" w:rsidP="00A37E24">
      <w:pPr>
        <w:numPr>
          <w:ilvl w:val="0"/>
          <w:numId w:val="50"/>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E15FEF" w:rsidRPr="000870BB" w:rsidRDefault="00E15FEF" w:rsidP="00A37E24">
      <w:pPr>
        <w:numPr>
          <w:ilvl w:val="0"/>
          <w:numId w:val="50"/>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E15FEF" w:rsidRPr="000870BB" w:rsidRDefault="00E15FEF" w:rsidP="00A37E24">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Портфолио  представляет собой комплект печатных материалов  формата А4,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 По усмотрению учителя разделы Портфолио могут быть доп</w:t>
      </w:r>
      <w:r w:rsidR="00A939EE" w:rsidRPr="000870BB">
        <w:rPr>
          <w:rFonts w:ascii="Times New Roman" w:hAnsi="Times New Roman" w:cs="Times New Roman"/>
          <w:sz w:val="24"/>
          <w:szCs w:val="24"/>
        </w:rPr>
        <w:t>о</w:t>
      </w:r>
      <w:r w:rsidRPr="000870BB">
        <w:rPr>
          <w:rFonts w:ascii="Times New Roman" w:hAnsi="Times New Roman" w:cs="Times New Roman"/>
          <w:sz w:val="24"/>
          <w:szCs w:val="24"/>
        </w:rPr>
        <w:t>лнены.</w:t>
      </w:r>
    </w:p>
    <w:p w:rsidR="00E15FEF" w:rsidRPr="000870BB" w:rsidRDefault="00E15FEF" w:rsidP="00A37E24">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lastRenderedPageBreak/>
        <w:t>Портфолио</w:t>
      </w:r>
      <w:r w:rsidR="00A939EE" w:rsidRPr="000870BB">
        <w:rPr>
          <w:rFonts w:ascii="Times New Roman" w:hAnsi="Times New Roman" w:cs="Times New Roman"/>
          <w:sz w:val="24"/>
          <w:szCs w:val="24"/>
        </w:rPr>
        <w:t>,</w:t>
      </w:r>
      <w:r w:rsidRPr="000870BB">
        <w:rPr>
          <w:rFonts w:ascii="Times New Roman" w:hAnsi="Times New Roman" w:cs="Times New Roman"/>
          <w:sz w:val="24"/>
          <w:szCs w:val="24"/>
        </w:rPr>
        <w:t xml:space="preserve"> как инновационный продукт</w:t>
      </w:r>
      <w:r w:rsidR="00A939EE" w:rsidRPr="000870BB">
        <w:rPr>
          <w:rFonts w:ascii="Times New Roman" w:hAnsi="Times New Roman" w:cs="Times New Roman"/>
          <w:sz w:val="24"/>
          <w:szCs w:val="24"/>
        </w:rPr>
        <w:t>,</w:t>
      </w:r>
      <w:r w:rsidRPr="000870BB">
        <w:rPr>
          <w:rFonts w:ascii="Times New Roman" w:hAnsi="Times New Roman" w:cs="Times New Roman"/>
          <w:sz w:val="24"/>
          <w:szCs w:val="24"/>
        </w:rPr>
        <w:t xml:space="preserve">  носит системный характер. В образовательно</w:t>
      </w:r>
      <w:r w:rsidR="00363656"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363656" w:rsidRPr="000870BB">
        <w:rPr>
          <w:rFonts w:ascii="Times New Roman" w:hAnsi="Times New Roman" w:cs="Times New Roman"/>
          <w:sz w:val="24"/>
          <w:szCs w:val="24"/>
        </w:rPr>
        <w:t>деятельности</w:t>
      </w:r>
      <w:r w:rsidRPr="000870BB">
        <w:rPr>
          <w:rFonts w:ascii="Times New Roman" w:hAnsi="Times New Roman" w:cs="Times New Roman"/>
          <w:sz w:val="24"/>
          <w:szCs w:val="24"/>
        </w:rPr>
        <w:t xml:space="preserve">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E15FEF" w:rsidRPr="000870BB" w:rsidRDefault="00E15FEF" w:rsidP="00A37E24">
      <w:pPr>
        <w:spacing w:after="0" w:line="240" w:lineRule="auto"/>
        <w:ind w:right="-426"/>
        <w:jc w:val="both"/>
        <w:rPr>
          <w:rFonts w:ascii="Times New Roman" w:hAnsi="Times New Roman" w:cs="Times New Roman"/>
          <w:i/>
          <w:sz w:val="24"/>
          <w:szCs w:val="24"/>
        </w:rPr>
      </w:pPr>
      <w:r w:rsidRPr="000870BB">
        <w:rPr>
          <w:rFonts w:ascii="Times New Roman" w:hAnsi="Times New Roman" w:cs="Times New Roman"/>
          <w:i/>
          <w:sz w:val="24"/>
          <w:szCs w:val="24"/>
        </w:rPr>
        <w:t>Преимущества Портфолио как метода оценивания достижений учащихся:</w:t>
      </w:r>
    </w:p>
    <w:p w:rsidR="00E15FEF" w:rsidRPr="000870BB" w:rsidRDefault="00E15FEF" w:rsidP="00A37E24">
      <w:pPr>
        <w:numPr>
          <w:ilvl w:val="0"/>
          <w:numId w:val="51"/>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E15FEF" w:rsidRPr="000870BB" w:rsidRDefault="00E15FEF" w:rsidP="00A37E24">
      <w:pPr>
        <w:numPr>
          <w:ilvl w:val="0"/>
          <w:numId w:val="51"/>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содержание заданий Портфолио выстроено на основе УМК, реализующего новые образовательные стандарты начальной школы; </w:t>
      </w:r>
    </w:p>
    <w:p w:rsidR="00E15FEF" w:rsidRPr="000870BB" w:rsidRDefault="00E15FEF" w:rsidP="00A37E24">
      <w:pPr>
        <w:numPr>
          <w:ilvl w:val="0"/>
          <w:numId w:val="51"/>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разделы Портфолио (Портрет, Рабочие материалы, Коллектор, Достижения) являются общепринятой моделью в мировой педагогической практике;</w:t>
      </w:r>
    </w:p>
    <w:p w:rsidR="00E15FEF" w:rsidRPr="000870BB" w:rsidRDefault="00E15FEF" w:rsidP="00A37E24">
      <w:pPr>
        <w:numPr>
          <w:ilvl w:val="0"/>
          <w:numId w:val="51"/>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E15FEF" w:rsidRPr="000870BB" w:rsidRDefault="00E15FEF" w:rsidP="00A37E24">
      <w:pPr>
        <w:numPr>
          <w:ilvl w:val="0"/>
          <w:numId w:val="51"/>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позволяет помочь учащимся самим определять цели обучения, осуществлять активное присвоение  информации и размышлять о том, что они узнали.</w:t>
      </w:r>
    </w:p>
    <w:p w:rsidR="00E15FEF" w:rsidRPr="000870BB" w:rsidRDefault="00E15FEF" w:rsidP="00A37E24">
      <w:pPr>
        <w:spacing w:after="0" w:line="240" w:lineRule="auto"/>
        <w:ind w:right="-426" w:firstLine="709"/>
        <w:jc w:val="both"/>
        <w:rPr>
          <w:rFonts w:ascii="Times New Roman" w:hAnsi="Times New Roman" w:cs="Times New Roman"/>
          <w:b/>
          <w:bCs/>
          <w:sz w:val="24"/>
          <w:szCs w:val="24"/>
        </w:rPr>
      </w:pPr>
      <w:r w:rsidRPr="000870BB">
        <w:rPr>
          <w:rFonts w:ascii="Times New Roman" w:hAnsi="Times New Roman" w:cs="Times New Roman"/>
          <w:b/>
          <w:bCs/>
          <w:sz w:val="24"/>
          <w:szCs w:val="24"/>
        </w:rPr>
        <w:t>Разделы Портфолио</w:t>
      </w:r>
    </w:p>
    <w:p w:rsidR="00E15FEF" w:rsidRPr="000870BB" w:rsidRDefault="00E15FEF" w:rsidP="00A37E24">
      <w:pPr>
        <w:spacing w:after="0" w:line="240" w:lineRule="auto"/>
        <w:ind w:right="-426" w:firstLine="709"/>
        <w:jc w:val="both"/>
        <w:rPr>
          <w:rFonts w:ascii="Times New Roman" w:hAnsi="Times New Roman" w:cs="Times New Roman"/>
          <w:sz w:val="24"/>
          <w:szCs w:val="24"/>
          <w:u w:val="single"/>
        </w:rPr>
      </w:pPr>
      <w:r w:rsidRPr="000870BB">
        <w:rPr>
          <w:rFonts w:ascii="Times New Roman" w:hAnsi="Times New Roman" w:cs="Times New Roman"/>
          <w:sz w:val="24"/>
          <w:szCs w:val="24"/>
          <w:u w:val="single"/>
        </w:rPr>
        <w:t>Страницы раздела «Портрет»</w:t>
      </w:r>
    </w:p>
    <w:p w:rsidR="00E15FEF" w:rsidRPr="000870BB" w:rsidRDefault="00E15FEF" w:rsidP="00A37E24">
      <w:pPr>
        <w:numPr>
          <w:ilvl w:val="0"/>
          <w:numId w:val="52"/>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Мой портрет (знакомьтесь:  это - я)</w:t>
      </w:r>
    </w:p>
    <w:p w:rsidR="00E15FEF" w:rsidRPr="000870BB" w:rsidRDefault="00E15FEF" w:rsidP="00A37E24">
      <w:pPr>
        <w:numPr>
          <w:ilvl w:val="0"/>
          <w:numId w:val="52"/>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Место для фото (или автопортрета)</w:t>
      </w:r>
    </w:p>
    <w:p w:rsidR="00E15FEF" w:rsidRPr="000870BB" w:rsidRDefault="00E15FEF" w:rsidP="00A37E24">
      <w:pPr>
        <w:numPr>
          <w:ilvl w:val="0"/>
          <w:numId w:val="52"/>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Напиши о себе (как умеешь):</w:t>
      </w:r>
    </w:p>
    <w:p w:rsidR="00E15FEF" w:rsidRPr="000870BB" w:rsidRDefault="00E15FEF" w:rsidP="00A37E24">
      <w:pPr>
        <w:spacing w:after="0" w:line="240" w:lineRule="auto"/>
        <w:ind w:right="-426" w:firstLine="2160"/>
        <w:jc w:val="both"/>
        <w:rPr>
          <w:rFonts w:ascii="Times New Roman" w:hAnsi="Times New Roman" w:cs="Times New Roman"/>
          <w:sz w:val="24"/>
          <w:szCs w:val="24"/>
        </w:rPr>
      </w:pPr>
      <w:r w:rsidRPr="000870BB">
        <w:rPr>
          <w:rFonts w:ascii="Times New Roman" w:hAnsi="Times New Roman" w:cs="Times New Roman"/>
          <w:sz w:val="24"/>
          <w:szCs w:val="24"/>
        </w:rPr>
        <w:t>Меня зовут___________________</w:t>
      </w:r>
    </w:p>
    <w:p w:rsidR="00E15FEF" w:rsidRPr="000870BB" w:rsidRDefault="00E15FEF" w:rsidP="00A37E24">
      <w:pPr>
        <w:spacing w:after="0" w:line="240" w:lineRule="auto"/>
        <w:ind w:right="-426" w:firstLine="2160"/>
        <w:jc w:val="both"/>
        <w:rPr>
          <w:rFonts w:ascii="Times New Roman" w:hAnsi="Times New Roman" w:cs="Times New Roman"/>
          <w:sz w:val="24"/>
          <w:szCs w:val="24"/>
        </w:rPr>
      </w:pPr>
      <w:r w:rsidRPr="000870BB">
        <w:rPr>
          <w:rFonts w:ascii="Times New Roman" w:hAnsi="Times New Roman" w:cs="Times New Roman"/>
          <w:sz w:val="24"/>
          <w:szCs w:val="24"/>
        </w:rPr>
        <w:t>Я родился ____________________ (число/месяц/год)</w:t>
      </w:r>
    </w:p>
    <w:p w:rsidR="00E15FEF" w:rsidRPr="000870BB" w:rsidRDefault="00E15FEF" w:rsidP="00A37E24">
      <w:pPr>
        <w:spacing w:after="0" w:line="240" w:lineRule="auto"/>
        <w:ind w:right="-426" w:firstLine="2160"/>
        <w:jc w:val="both"/>
        <w:rPr>
          <w:rFonts w:ascii="Times New Roman" w:hAnsi="Times New Roman" w:cs="Times New Roman"/>
          <w:sz w:val="24"/>
          <w:szCs w:val="24"/>
        </w:rPr>
      </w:pPr>
      <w:r w:rsidRPr="000870BB">
        <w:rPr>
          <w:rFonts w:ascii="Times New Roman" w:hAnsi="Times New Roman" w:cs="Times New Roman"/>
          <w:sz w:val="24"/>
          <w:szCs w:val="24"/>
        </w:rPr>
        <w:t>Я живу в ______________________</w:t>
      </w:r>
    </w:p>
    <w:p w:rsidR="00E15FEF" w:rsidRPr="000870BB" w:rsidRDefault="00E15FEF" w:rsidP="00A37E24">
      <w:pPr>
        <w:spacing w:after="0" w:line="240" w:lineRule="auto"/>
        <w:ind w:right="-426" w:firstLine="2160"/>
        <w:jc w:val="both"/>
        <w:rPr>
          <w:rFonts w:ascii="Times New Roman" w:hAnsi="Times New Roman" w:cs="Times New Roman"/>
          <w:sz w:val="24"/>
          <w:szCs w:val="24"/>
        </w:rPr>
      </w:pPr>
      <w:r w:rsidRPr="000870BB">
        <w:rPr>
          <w:rFonts w:ascii="Times New Roman" w:hAnsi="Times New Roman" w:cs="Times New Roman"/>
          <w:sz w:val="24"/>
          <w:szCs w:val="24"/>
        </w:rPr>
        <w:t>Мой адрес</w:t>
      </w:r>
    </w:p>
    <w:p w:rsidR="00E15FEF" w:rsidRPr="000870BB" w:rsidRDefault="00E15FEF" w:rsidP="00A37E24">
      <w:pPr>
        <w:spacing w:after="0" w:line="240" w:lineRule="auto"/>
        <w:ind w:right="-426" w:firstLine="2160"/>
        <w:jc w:val="both"/>
        <w:rPr>
          <w:rFonts w:ascii="Times New Roman" w:hAnsi="Times New Roman" w:cs="Times New Roman"/>
          <w:sz w:val="24"/>
          <w:szCs w:val="24"/>
        </w:rPr>
      </w:pPr>
      <w:r w:rsidRPr="000870BB">
        <w:rPr>
          <w:rFonts w:ascii="Times New Roman" w:hAnsi="Times New Roman" w:cs="Times New Roman"/>
          <w:sz w:val="24"/>
          <w:szCs w:val="24"/>
        </w:rPr>
        <w:t xml:space="preserve">Моя семья </w:t>
      </w:r>
    </w:p>
    <w:p w:rsidR="00E15FEF" w:rsidRPr="000870BB" w:rsidRDefault="00E15FEF" w:rsidP="00A37E24">
      <w:pPr>
        <w:numPr>
          <w:ilvl w:val="0"/>
          <w:numId w:val="53"/>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Нарисуй портрет своей семьи </w:t>
      </w:r>
    </w:p>
    <w:p w:rsidR="00E15FEF" w:rsidRPr="000870BB" w:rsidRDefault="00E15FEF" w:rsidP="00A37E24">
      <w:pPr>
        <w:numPr>
          <w:ilvl w:val="0"/>
          <w:numId w:val="53"/>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Родословное дерево </w:t>
      </w:r>
    </w:p>
    <w:p w:rsidR="00E15FEF" w:rsidRPr="000870BB" w:rsidRDefault="00E15FEF" w:rsidP="00A37E24">
      <w:pPr>
        <w:numPr>
          <w:ilvl w:val="0"/>
          <w:numId w:val="53"/>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Чем я люблю заниматься</w:t>
      </w:r>
    </w:p>
    <w:p w:rsidR="00E15FEF" w:rsidRPr="000870BB" w:rsidRDefault="00E15FEF" w:rsidP="00A37E24">
      <w:pPr>
        <w:numPr>
          <w:ilvl w:val="0"/>
          <w:numId w:val="53"/>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Я ученик </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4"/>
      </w:tblGrid>
      <w:tr w:rsidR="00E15FEF" w:rsidRPr="000870BB" w:rsidTr="00F07A07">
        <w:tc>
          <w:tcPr>
            <w:tcW w:w="9604" w:type="dxa"/>
          </w:tcPr>
          <w:p w:rsidR="00E15FEF" w:rsidRPr="000870BB" w:rsidRDefault="00E15FEF" w:rsidP="00A37E24">
            <w:pPr>
              <w:spacing w:after="0" w:line="240" w:lineRule="auto"/>
              <w:ind w:right="-426"/>
              <w:jc w:val="both"/>
              <w:rPr>
                <w:rFonts w:ascii="Times New Roman" w:hAnsi="Times New Roman" w:cs="Times New Roman"/>
                <w:i/>
                <w:iCs/>
                <w:sz w:val="24"/>
                <w:szCs w:val="24"/>
              </w:rPr>
            </w:pPr>
            <w:r w:rsidRPr="000870BB">
              <w:rPr>
                <w:rFonts w:ascii="Times New Roman" w:hAnsi="Times New Roman" w:cs="Times New Roman"/>
                <w:i/>
                <w:iCs/>
                <w:sz w:val="24"/>
                <w:szCs w:val="24"/>
              </w:rPr>
              <w:t>Выкладывается лист диагностики проведенной учителем на первых уроках в школе</w:t>
            </w:r>
          </w:p>
          <w:p w:rsidR="00E15FEF" w:rsidRPr="000870BB" w:rsidRDefault="00E15FEF" w:rsidP="00A37E24">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i/>
                <w:iCs/>
                <w:sz w:val="24"/>
                <w:szCs w:val="24"/>
              </w:rPr>
              <w:t xml:space="preserve"> («напиши буквы, какие ты знаешь, цифры, нарисуй и т.д.»)</w:t>
            </w:r>
          </w:p>
        </w:tc>
      </w:tr>
    </w:tbl>
    <w:p w:rsidR="00E15FEF" w:rsidRPr="000870BB" w:rsidRDefault="00E15FEF" w:rsidP="005040A4">
      <w:pPr>
        <w:numPr>
          <w:ilvl w:val="0"/>
          <w:numId w:val="54"/>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Я могу делать </w:t>
      </w:r>
    </w:p>
    <w:p w:rsidR="00E15FEF" w:rsidRPr="000870BB" w:rsidRDefault="00E15FEF" w:rsidP="005040A4">
      <w:pPr>
        <w:numPr>
          <w:ilvl w:val="0"/>
          <w:numId w:val="54"/>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Я хочу  научиться в этом году…</w:t>
      </w:r>
    </w:p>
    <w:p w:rsidR="00E15FEF" w:rsidRPr="000870BB" w:rsidRDefault="00E15FEF" w:rsidP="005040A4">
      <w:pPr>
        <w:numPr>
          <w:ilvl w:val="0"/>
          <w:numId w:val="54"/>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Я научусь в этом году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2"/>
      </w:tblGrid>
      <w:tr w:rsidR="00E15FEF" w:rsidRPr="000870BB" w:rsidTr="00F07A07">
        <w:tc>
          <w:tcPr>
            <w:tcW w:w="9463" w:type="dxa"/>
          </w:tcPr>
          <w:p w:rsidR="00E15FEF" w:rsidRPr="000870BB" w:rsidRDefault="00E15FEF" w:rsidP="00F07A07">
            <w:pPr>
              <w:spacing w:line="240" w:lineRule="auto"/>
              <w:ind w:left="1440" w:right="-426" w:firstLine="709"/>
              <w:jc w:val="both"/>
              <w:rPr>
                <w:rFonts w:ascii="Times New Roman" w:hAnsi="Times New Roman" w:cs="Times New Roman"/>
                <w:i/>
                <w:iCs/>
                <w:sz w:val="24"/>
                <w:szCs w:val="24"/>
              </w:rPr>
            </w:pPr>
            <w:r w:rsidRPr="000870BB">
              <w:rPr>
                <w:rFonts w:ascii="Times New Roman" w:hAnsi="Times New Roman" w:cs="Times New Roman"/>
                <w:i/>
                <w:iCs/>
                <w:sz w:val="24"/>
                <w:szCs w:val="24"/>
              </w:rPr>
              <w:t>Составляется вместе с учителем на уроке</w:t>
            </w:r>
          </w:p>
          <w:tbl>
            <w:tblPr>
              <w:tblW w:w="94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87"/>
              <w:gridCol w:w="2977"/>
              <w:gridCol w:w="3074"/>
            </w:tblGrid>
            <w:tr w:rsidR="00E15FEF" w:rsidRPr="000870BB" w:rsidTr="00F6703D">
              <w:tc>
                <w:tcPr>
                  <w:tcW w:w="3387" w:type="dxa"/>
                </w:tcPr>
                <w:p w:rsidR="00E15FEF" w:rsidRPr="000870BB" w:rsidRDefault="00E15FEF" w:rsidP="00F07A07">
                  <w:pPr>
                    <w:snapToGrid w:val="0"/>
                    <w:spacing w:line="240" w:lineRule="auto"/>
                    <w:ind w:right="-426"/>
                    <w:jc w:val="both"/>
                    <w:rPr>
                      <w:rFonts w:ascii="Times New Roman" w:hAnsi="Times New Roman" w:cs="Times New Roman"/>
                      <w:i/>
                      <w:iCs/>
                      <w:sz w:val="24"/>
                      <w:szCs w:val="24"/>
                    </w:rPr>
                  </w:pPr>
                  <w:r w:rsidRPr="000870BB">
                    <w:rPr>
                      <w:rFonts w:ascii="Times New Roman" w:hAnsi="Times New Roman" w:cs="Times New Roman"/>
                      <w:i/>
                      <w:iCs/>
                      <w:sz w:val="24"/>
                      <w:szCs w:val="24"/>
                    </w:rPr>
                    <w:t>Предмет</w:t>
                  </w:r>
                </w:p>
              </w:tc>
              <w:tc>
                <w:tcPr>
                  <w:tcW w:w="2977" w:type="dxa"/>
                </w:tcPr>
                <w:p w:rsidR="00E15FEF" w:rsidRPr="000870BB" w:rsidRDefault="00E15FEF" w:rsidP="00F07A07">
                  <w:pPr>
                    <w:snapToGrid w:val="0"/>
                    <w:spacing w:line="240" w:lineRule="auto"/>
                    <w:ind w:right="-426"/>
                    <w:jc w:val="both"/>
                    <w:rPr>
                      <w:rFonts w:ascii="Times New Roman" w:hAnsi="Times New Roman" w:cs="Times New Roman"/>
                      <w:i/>
                      <w:iCs/>
                      <w:sz w:val="24"/>
                      <w:szCs w:val="24"/>
                    </w:rPr>
                  </w:pPr>
                  <w:r w:rsidRPr="000870BB">
                    <w:rPr>
                      <w:rFonts w:ascii="Times New Roman" w:hAnsi="Times New Roman" w:cs="Times New Roman"/>
                      <w:i/>
                      <w:iCs/>
                      <w:sz w:val="24"/>
                      <w:szCs w:val="24"/>
                    </w:rPr>
                    <w:t>Чему научусь</w:t>
                  </w:r>
                </w:p>
              </w:tc>
              <w:tc>
                <w:tcPr>
                  <w:tcW w:w="3074" w:type="dxa"/>
                </w:tcPr>
                <w:p w:rsidR="00E15FEF" w:rsidRPr="000870BB" w:rsidRDefault="00E15FEF" w:rsidP="00F07A07">
                  <w:pPr>
                    <w:snapToGrid w:val="0"/>
                    <w:spacing w:line="240" w:lineRule="auto"/>
                    <w:ind w:right="-426"/>
                    <w:jc w:val="both"/>
                    <w:rPr>
                      <w:rFonts w:ascii="Times New Roman" w:hAnsi="Times New Roman" w:cs="Times New Roman"/>
                      <w:i/>
                      <w:iCs/>
                      <w:sz w:val="24"/>
                      <w:szCs w:val="24"/>
                    </w:rPr>
                  </w:pPr>
                  <w:r w:rsidRPr="000870BB">
                    <w:rPr>
                      <w:rFonts w:ascii="Times New Roman" w:hAnsi="Times New Roman" w:cs="Times New Roman"/>
                      <w:i/>
                      <w:iCs/>
                      <w:sz w:val="24"/>
                      <w:szCs w:val="24"/>
                    </w:rPr>
                    <w:t>Рисунок или пример</w:t>
                  </w:r>
                </w:p>
              </w:tc>
            </w:tr>
            <w:tr w:rsidR="00E15FEF" w:rsidRPr="000870BB" w:rsidTr="00F6703D">
              <w:tc>
                <w:tcPr>
                  <w:tcW w:w="3387" w:type="dxa"/>
                </w:tcPr>
                <w:p w:rsidR="00E15FEF" w:rsidRPr="000870BB" w:rsidRDefault="00E15FEF" w:rsidP="00F07A07">
                  <w:pPr>
                    <w:snapToGrid w:val="0"/>
                    <w:spacing w:line="240" w:lineRule="auto"/>
                    <w:ind w:right="-426"/>
                    <w:jc w:val="both"/>
                    <w:rPr>
                      <w:rFonts w:ascii="Times New Roman" w:hAnsi="Times New Roman" w:cs="Times New Roman"/>
                      <w:i/>
                      <w:iCs/>
                      <w:sz w:val="24"/>
                      <w:szCs w:val="24"/>
                    </w:rPr>
                  </w:pPr>
                  <w:r w:rsidRPr="000870BB">
                    <w:rPr>
                      <w:rFonts w:ascii="Times New Roman" w:hAnsi="Times New Roman" w:cs="Times New Roman"/>
                      <w:i/>
                      <w:iCs/>
                      <w:sz w:val="24"/>
                      <w:szCs w:val="24"/>
                    </w:rPr>
                    <w:t>Русский язык</w:t>
                  </w:r>
                </w:p>
              </w:tc>
              <w:tc>
                <w:tcPr>
                  <w:tcW w:w="2977" w:type="dxa"/>
                </w:tcPr>
                <w:p w:rsidR="00E15FEF" w:rsidRPr="000870BB" w:rsidRDefault="00E15FEF" w:rsidP="00F07A07">
                  <w:pPr>
                    <w:snapToGrid w:val="0"/>
                    <w:spacing w:line="240" w:lineRule="auto"/>
                    <w:ind w:right="-426" w:firstLine="709"/>
                    <w:jc w:val="both"/>
                    <w:rPr>
                      <w:rFonts w:ascii="Times New Roman" w:hAnsi="Times New Roman" w:cs="Times New Roman"/>
                      <w:i/>
                      <w:iCs/>
                      <w:sz w:val="24"/>
                      <w:szCs w:val="24"/>
                    </w:rPr>
                  </w:pPr>
                </w:p>
              </w:tc>
              <w:tc>
                <w:tcPr>
                  <w:tcW w:w="3074" w:type="dxa"/>
                </w:tcPr>
                <w:p w:rsidR="00E15FEF" w:rsidRPr="000870BB" w:rsidRDefault="00E15FEF" w:rsidP="00F07A07">
                  <w:pPr>
                    <w:snapToGrid w:val="0"/>
                    <w:spacing w:line="240" w:lineRule="auto"/>
                    <w:ind w:right="-426" w:firstLine="709"/>
                    <w:jc w:val="both"/>
                    <w:rPr>
                      <w:rFonts w:ascii="Times New Roman" w:hAnsi="Times New Roman" w:cs="Times New Roman"/>
                      <w:i/>
                      <w:iCs/>
                      <w:sz w:val="24"/>
                      <w:szCs w:val="24"/>
                    </w:rPr>
                  </w:pPr>
                </w:p>
              </w:tc>
            </w:tr>
            <w:tr w:rsidR="00E15FEF" w:rsidRPr="000870BB" w:rsidTr="00F6703D">
              <w:tc>
                <w:tcPr>
                  <w:tcW w:w="3387" w:type="dxa"/>
                </w:tcPr>
                <w:p w:rsidR="00E15FEF" w:rsidRPr="000870BB" w:rsidRDefault="00E15FEF" w:rsidP="00F07A07">
                  <w:pPr>
                    <w:snapToGrid w:val="0"/>
                    <w:spacing w:line="240" w:lineRule="auto"/>
                    <w:ind w:right="-426"/>
                    <w:jc w:val="both"/>
                    <w:rPr>
                      <w:rFonts w:ascii="Times New Roman" w:hAnsi="Times New Roman" w:cs="Times New Roman"/>
                      <w:i/>
                      <w:iCs/>
                      <w:sz w:val="24"/>
                      <w:szCs w:val="24"/>
                    </w:rPr>
                  </w:pPr>
                  <w:r w:rsidRPr="000870BB">
                    <w:rPr>
                      <w:rFonts w:ascii="Times New Roman" w:hAnsi="Times New Roman" w:cs="Times New Roman"/>
                      <w:i/>
                      <w:iCs/>
                      <w:sz w:val="24"/>
                      <w:szCs w:val="24"/>
                    </w:rPr>
                    <w:t>Литературное чтение</w:t>
                  </w:r>
                </w:p>
              </w:tc>
              <w:tc>
                <w:tcPr>
                  <w:tcW w:w="2977" w:type="dxa"/>
                </w:tcPr>
                <w:p w:rsidR="00E15FEF" w:rsidRPr="000870BB" w:rsidRDefault="00E15FEF" w:rsidP="00F07A07">
                  <w:pPr>
                    <w:snapToGrid w:val="0"/>
                    <w:spacing w:line="240" w:lineRule="auto"/>
                    <w:ind w:right="-426" w:firstLine="709"/>
                    <w:jc w:val="both"/>
                    <w:rPr>
                      <w:rFonts w:ascii="Times New Roman" w:hAnsi="Times New Roman" w:cs="Times New Roman"/>
                      <w:i/>
                      <w:iCs/>
                      <w:sz w:val="24"/>
                      <w:szCs w:val="24"/>
                    </w:rPr>
                  </w:pPr>
                </w:p>
              </w:tc>
              <w:tc>
                <w:tcPr>
                  <w:tcW w:w="3074" w:type="dxa"/>
                </w:tcPr>
                <w:p w:rsidR="00E15FEF" w:rsidRPr="000870BB" w:rsidRDefault="00E15FEF" w:rsidP="00F07A07">
                  <w:pPr>
                    <w:snapToGrid w:val="0"/>
                    <w:spacing w:line="240" w:lineRule="auto"/>
                    <w:ind w:right="-426" w:firstLine="709"/>
                    <w:jc w:val="both"/>
                    <w:rPr>
                      <w:rFonts w:ascii="Times New Roman" w:hAnsi="Times New Roman" w:cs="Times New Roman"/>
                      <w:i/>
                      <w:iCs/>
                      <w:sz w:val="24"/>
                      <w:szCs w:val="24"/>
                    </w:rPr>
                  </w:pPr>
                </w:p>
              </w:tc>
            </w:tr>
            <w:tr w:rsidR="00E15FEF" w:rsidRPr="000870BB" w:rsidTr="00F6703D">
              <w:tc>
                <w:tcPr>
                  <w:tcW w:w="3387" w:type="dxa"/>
                </w:tcPr>
                <w:p w:rsidR="00E15FEF" w:rsidRPr="000870BB" w:rsidRDefault="00E15FEF" w:rsidP="00F07A07">
                  <w:pPr>
                    <w:snapToGrid w:val="0"/>
                    <w:spacing w:line="240" w:lineRule="auto"/>
                    <w:ind w:right="-426"/>
                    <w:jc w:val="both"/>
                    <w:rPr>
                      <w:rFonts w:ascii="Times New Roman" w:hAnsi="Times New Roman" w:cs="Times New Roman"/>
                      <w:i/>
                      <w:iCs/>
                      <w:sz w:val="24"/>
                      <w:szCs w:val="24"/>
                    </w:rPr>
                  </w:pPr>
                  <w:r w:rsidRPr="000870BB">
                    <w:rPr>
                      <w:rFonts w:ascii="Times New Roman" w:hAnsi="Times New Roman" w:cs="Times New Roman"/>
                      <w:i/>
                      <w:iCs/>
                      <w:sz w:val="24"/>
                      <w:szCs w:val="24"/>
                    </w:rPr>
                    <w:t xml:space="preserve">Математика </w:t>
                  </w:r>
                </w:p>
              </w:tc>
              <w:tc>
                <w:tcPr>
                  <w:tcW w:w="2977" w:type="dxa"/>
                </w:tcPr>
                <w:p w:rsidR="00E15FEF" w:rsidRPr="000870BB" w:rsidRDefault="00E15FEF" w:rsidP="00F07A07">
                  <w:pPr>
                    <w:snapToGrid w:val="0"/>
                    <w:spacing w:line="240" w:lineRule="auto"/>
                    <w:ind w:right="-426" w:firstLine="709"/>
                    <w:jc w:val="both"/>
                    <w:rPr>
                      <w:rFonts w:ascii="Times New Roman" w:hAnsi="Times New Roman" w:cs="Times New Roman"/>
                      <w:i/>
                      <w:iCs/>
                      <w:sz w:val="24"/>
                      <w:szCs w:val="24"/>
                    </w:rPr>
                  </w:pPr>
                </w:p>
              </w:tc>
              <w:tc>
                <w:tcPr>
                  <w:tcW w:w="3074" w:type="dxa"/>
                </w:tcPr>
                <w:p w:rsidR="00E15FEF" w:rsidRPr="000870BB" w:rsidRDefault="00E15FEF" w:rsidP="00F07A07">
                  <w:pPr>
                    <w:snapToGrid w:val="0"/>
                    <w:spacing w:line="240" w:lineRule="auto"/>
                    <w:ind w:right="-426" w:firstLine="709"/>
                    <w:jc w:val="both"/>
                    <w:rPr>
                      <w:rFonts w:ascii="Times New Roman" w:hAnsi="Times New Roman" w:cs="Times New Roman"/>
                      <w:i/>
                      <w:iCs/>
                      <w:sz w:val="24"/>
                      <w:szCs w:val="24"/>
                    </w:rPr>
                  </w:pPr>
                </w:p>
              </w:tc>
            </w:tr>
            <w:tr w:rsidR="00E15FEF" w:rsidRPr="000870BB" w:rsidTr="00F6703D">
              <w:tc>
                <w:tcPr>
                  <w:tcW w:w="3387" w:type="dxa"/>
                </w:tcPr>
                <w:p w:rsidR="00E15FEF" w:rsidRPr="000870BB" w:rsidRDefault="00E15FEF" w:rsidP="00F07A07">
                  <w:pPr>
                    <w:snapToGrid w:val="0"/>
                    <w:spacing w:line="240" w:lineRule="auto"/>
                    <w:ind w:right="-426"/>
                    <w:jc w:val="both"/>
                    <w:rPr>
                      <w:rFonts w:ascii="Times New Roman" w:hAnsi="Times New Roman" w:cs="Times New Roman"/>
                      <w:i/>
                      <w:iCs/>
                      <w:sz w:val="24"/>
                      <w:szCs w:val="24"/>
                    </w:rPr>
                  </w:pPr>
                  <w:r w:rsidRPr="000870BB">
                    <w:rPr>
                      <w:rFonts w:ascii="Times New Roman" w:hAnsi="Times New Roman" w:cs="Times New Roman"/>
                      <w:i/>
                      <w:iCs/>
                      <w:sz w:val="24"/>
                      <w:szCs w:val="24"/>
                    </w:rPr>
                    <w:t>Окружающий мир</w:t>
                  </w:r>
                </w:p>
              </w:tc>
              <w:tc>
                <w:tcPr>
                  <w:tcW w:w="2977" w:type="dxa"/>
                </w:tcPr>
                <w:p w:rsidR="00E15FEF" w:rsidRPr="000870BB" w:rsidRDefault="00E15FEF" w:rsidP="00F07A07">
                  <w:pPr>
                    <w:snapToGrid w:val="0"/>
                    <w:spacing w:line="240" w:lineRule="auto"/>
                    <w:ind w:right="-426" w:firstLine="709"/>
                    <w:jc w:val="both"/>
                    <w:rPr>
                      <w:rFonts w:ascii="Times New Roman" w:hAnsi="Times New Roman" w:cs="Times New Roman"/>
                      <w:i/>
                      <w:iCs/>
                      <w:sz w:val="24"/>
                      <w:szCs w:val="24"/>
                    </w:rPr>
                  </w:pPr>
                </w:p>
              </w:tc>
              <w:tc>
                <w:tcPr>
                  <w:tcW w:w="3074" w:type="dxa"/>
                </w:tcPr>
                <w:p w:rsidR="00E15FEF" w:rsidRPr="000870BB" w:rsidRDefault="00E15FEF" w:rsidP="00F07A07">
                  <w:pPr>
                    <w:snapToGrid w:val="0"/>
                    <w:spacing w:line="240" w:lineRule="auto"/>
                    <w:ind w:right="-426" w:firstLine="709"/>
                    <w:jc w:val="both"/>
                    <w:rPr>
                      <w:rFonts w:ascii="Times New Roman" w:hAnsi="Times New Roman" w:cs="Times New Roman"/>
                      <w:i/>
                      <w:iCs/>
                      <w:sz w:val="24"/>
                      <w:szCs w:val="24"/>
                    </w:rPr>
                  </w:pPr>
                </w:p>
              </w:tc>
            </w:tr>
          </w:tbl>
          <w:p w:rsidR="00E15FEF" w:rsidRPr="000870BB" w:rsidRDefault="00E15FEF" w:rsidP="00F07A07">
            <w:pPr>
              <w:spacing w:line="240" w:lineRule="auto"/>
              <w:ind w:right="-426"/>
              <w:jc w:val="both"/>
              <w:rPr>
                <w:rFonts w:ascii="Times New Roman" w:hAnsi="Times New Roman" w:cs="Times New Roman"/>
                <w:sz w:val="24"/>
                <w:szCs w:val="24"/>
              </w:rPr>
            </w:pPr>
          </w:p>
        </w:tc>
      </w:tr>
    </w:tbl>
    <w:p w:rsidR="00E15FEF" w:rsidRPr="000870BB" w:rsidRDefault="00E15FEF" w:rsidP="005040A4">
      <w:pPr>
        <w:numPr>
          <w:ilvl w:val="0"/>
          <w:numId w:val="55"/>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Я читаю. </w:t>
      </w:r>
    </w:p>
    <w:p w:rsidR="00E15FEF" w:rsidRPr="000870BB" w:rsidRDefault="00E15FEF" w:rsidP="005040A4">
      <w:pPr>
        <w:numPr>
          <w:ilvl w:val="0"/>
          <w:numId w:val="55"/>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Мой класс,  мои друзья,  мой первый учитель</w:t>
      </w:r>
    </w:p>
    <w:p w:rsidR="00E15FEF" w:rsidRPr="000870BB" w:rsidRDefault="00E15FEF" w:rsidP="005040A4">
      <w:pPr>
        <w:numPr>
          <w:ilvl w:val="0"/>
          <w:numId w:val="55"/>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Мой распорядок дня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2160"/>
        <w:gridCol w:w="2351"/>
        <w:gridCol w:w="2180"/>
      </w:tblGrid>
      <w:tr w:rsidR="00E15FEF" w:rsidRPr="000870BB" w:rsidTr="00F6703D">
        <w:tc>
          <w:tcPr>
            <w:tcW w:w="2160" w:type="dxa"/>
          </w:tcPr>
          <w:p w:rsidR="00E15FEF" w:rsidRPr="000870BB" w:rsidRDefault="00E15FEF" w:rsidP="00F07A07">
            <w:pPr>
              <w:snapToGrid w:val="0"/>
              <w:spacing w:line="240" w:lineRule="auto"/>
              <w:ind w:right="-426" w:firstLine="709"/>
              <w:jc w:val="both"/>
              <w:rPr>
                <w:rFonts w:ascii="Times New Roman" w:hAnsi="Times New Roman" w:cs="Times New Roman"/>
                <w:sz w:val="24"/>
                <w:szCs w:val="24"/>
              </w:rPr>
            </w:pPr>
          </w:p>
        </w:tc>
        <w:tc>
          <w:tcPr>
            <w:tcW w:w="2160" w:type="dxa"/>
          </w:tcPr>
          <w:p w:rsidR="00E15FEF" w:rsidRPr="000870BB" w:rsidRDefault="00E15FEF" w:rsidP="00F07A07">
            <w:pPr>
              <w:snapToGrid w:val="0"/>
              <w:spacing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Время</w:t>
            </w:r>
          </w:p>
        </w:tc>
        <w:tc>
          <w:tcPr>
            <w:tcW w:w="2351" w:type="dxa"/>
          </w:tcPr>
          <w:p w:rsidR="00E15FEF" w:rsidRPr="000870BB" w:rsidRDefault="00E15FEF" w:rsidP="00F07A07">
            <w:pPr>
              <w:snapToGrid w:val="0"/>
              <w:spacing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 xml:space="preserve">Дела </w:t>
            </w:r>
          </w:p>
        </w:tc>
        <w:tc>
          <w:tcPr>
            <w:tcW w:w="2180" w:type="dxa"/>
          </w:tcPr>
          <w:p w:rsidR="00E15FEF" w:rsidRPr="000870BB" w:rsidRDefault="00E15FEF" w:rsidP="00F07A07">
            <w:pPr>
              <w:snapToGrid w:val="0"/>
              <w:spacing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 xml:space="preserve">Рисунок </w:t>
            </w:r>
          </w:p>
        </w:tc>
      </w:tr>
      <w:tr w:rsidR="00E15FEF" w:rsidRPr="000870BB" w:rsidTr="00F6703D">
        <w:tc>
          <w:tcPr>
            <w:tcW w:w="2160" w:type="dxa"/>
          </w:tcPr>
          <w:p w:rsidR="00E15FEF" w:rsidRPr="000870BB" w:rsidRDefault="00E15FEF" w:rsidP="00F07A07">
            <w:pPr>
              <w:snapToGrid w:val="0"/>
              <w:spacing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Утро</w:t>
            </w:r>
          </w:p>
        </w:tc>
        <w:tc>
          <w:tcPr>
            <w:tcW w:w="2160" w:type="dxa"/>
          </w:tcPr>
          <w:p w:rsidR="00E15FEF" w:rsidRPr="000870BB" w:rsidRDefault="00E15FEF" w:rsidP="00F07A07">
            <w:pPr>
              <w:snapToGrid w:val="0"/>
              <w:spacing w:line="240" w:lineRule="auto"/>
              <w:ind w:right="-426" w:firstLine="709"/>
              <w:jc w:val="both"/>
              <w:rPr>
                <w:rFonts w:ascii="Times New Roman" w:hAnsi="Times New Roman" w:cs="Times New Roman"/>
                <w:sz w:val="24"/>
                <w:szCs w:val="24"/>
              </w:rPr>
            </w:pPr>
          </w:p>
        </w:tc>
        <w:tc>
          <w:tcPr>
            <w:tcW w:w="2351" w:type="dxa"/>
          </w:tcPr>
          <w:p w:rsidR="00E15FEF" w:rsidRPr="000870BB" w:rsidRDefault="00E15FEF" w:rsidP="00F07A07">
            <w:pPr>
              <w:snapToGrid w:val="0"/>
              <w:spacing w:line="240" w:lineRule="auto"/>
              <w:ind w:right="-426" w:firstLine="709"/>
              <w:jc w:val="both"/>
              <w:rPr>
                <w:rFonts w:ascii="Times New Roman" w:hAnsi="Times New Roman" w:cs="Times New Roman"/>
                <w:sz w:val="24"/>
                <w:szCs w:val="24"/>
              </w:rPr>
            </w:pPr>
          </w:p>
        </w:tc>
        <w:tc>
          <w:tcPr>
            <w:tcW w:w="2180" w:type="dxa"/>
          </w:tcPr>
          <w:p w:rsidR="00E15FEF" w:rsidRPr="000870BB" w:rsidRDefault="00E15FEF" w:rsidP="00F07A07">
            <w:pPr>
              <w:snapToGrid w:val="0"/>
              <w:spacing w:line="240" w:lineRule="auto"/>
              <w:ind w:right="-426" w:firstLine="709"/>
              <w:jc w:val="both"/>
              <w:rPr>
                <w:rFonts w:ascii="Times New Roman" w:hAnsi="Times New Roman" w:cs="Times New Roman"/>
                <w:sz w:val="24"/>
                <w:szCs w:val="24"/>
              </w:rPr>
            </w:pPr>
          </w:p>
        </w:tc>
      </w:tr>
      <w:tr w:rsidR="00E15FEF" w:rsidRPr="000870BB" w:rsidTr="00F6703D">
        <w:tc>
          <w:tcPr>
            <w:tcW w:w="2160" w:type="dxa"/>
          </w:tcPr>
          <w:p w:rsidR="00E15FEF" w:rsidRPr="000870BB" w:rsidRDefault="00E15FEF" w:rsidP="00F07A07">
            <w:pPr>
              <w:snapToGrid w:val="0"/>
              <w:spacing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День</w:t>
            </w:r>
          </w:p>
        </w:tc>
        <w:tc>
          <w:tcPr>
            <w:tcW w:w="2160" w:type="dxa"/>
          </w:tcPr>
          <w:p w:rsidR="00E15FEF" w:rsidRPr="000870BB" w:rsidRDefault="00E15FEF" w:rsidP="00F07A07">
            <w:pPr>
              <w:snapToGrid w:val="0"/>
              <w:spacing w:line="240" w:lineRule="auto"/>
              <w:ind w:right="-426" w:firstLine="709"/>
              <w:jc w:val="both"/>
              <w:rPr>
                <w:rFonts w:ascii="Times New Roman" w:hAnsi="Times New Roman" w:cs="Times New Roman"/>
                <w:sz w:val="24"/>
                <w:szCs w:val="24"/>
              </w:rPr>
            </w:pPr>
          </w:p>
        </w:tc>
        <w:tc>
          <w:tcPr>
            <w:tcW w:w="2351" w:type="dxa"/>
          </w:tcPr>
          <w:p w:rsidR="00E15FEF" w:rsidRPr="000870BB" w:rsidRDefault="00E15FEF" w:rsidP="00F07A07">
            <w:pPr>
              <w:snapToGrid w:val="0"/>
              <w:spacing w:line="240" w:lineRule="auto"/>
              <w:ind w:right="-426" w:firstLine="709"/>
              <w:jc w:val="both"/>
              <w:rPr>
                <w:rFonts w:ascii="Times New Roman" w:hAnsi="Times New Roman" w:cs="Times New Roman"/>
                <w:sz w:val="24"/>
                <w:szCs w:val="24"/>
              </w:rPr>
            </w:pPr>
          </w:p>
        </w:tc>
        <w:tc>
          <w:tcPr>
            <w:tcW w:w="2180" w:type="dxa"/>
          </w:tcPr>
          <w:p w:rsidR="00E15FEF" w:rsidRPr="000870BB" w:rsidRDefault="00E15FEF" w:rsidP="00F07A07">
            <w:pPr>
              <w:snapToGrid w:val="0"/>
              <w:spacing w:line="240" w:lineRule="auto"/>
              <w:ind w:right="-426" w:firstLine="709"/>
              <w:jc w:val="both"/>
              <w:rPr>
                <w:rFonts w:ascii="Times New Roman" w:hAnsi="Times New Roman" w:cs="Times New Roman"/>
                <w:sz w:val="24"/>
                <w:szCs w:val="24"/>
              </w:rPr>
            </w:pPr>
          </w:p>
        </w:tc>
      </w:tr>
      <w:tr w:rsidR="00E15FEF" w:rsidRPr="000870BB" w:rsidTr="00F6703D">
        <w:tc>
          <w:tcPr>
            <w:tcW w:w="2160" w:type="dxa"/>
          </w:tcPr>
          <w:p w:rsidR="00E15FEF" w:rsidRPr="000870BB" w:rsidRDefault="00E15FEF" w:rsidP="00F07A07">
            <w:pPr>
              <w:snapToGrid w:val="0"/>
              <w:spacing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lastRenderedPageBreak/>
              <w:t>Вечер</w:t>
            </w:r>
          </w:p>
        </w:tc>
        <w:tc>
          <w:tcPr>
            <w:tcW w:w="2160" w:type="dxa"/>
          </w:tcPr>
          <w:p w:rsidR="00E15FEF" w:rsidRPr="000870BB" w:rsidRDefault="00E15FEF" w:rsidP="00F07A07">
            <w:pPr>
              <w:snapToGrid w:val="0"/>
              <w:spacing w:line="240" w:lineRule="auto"/>
              <w:ind w:right="-426" w:firstLine="709"/>
              <w:jc w:val="both"/>
              <w:rPr>
                <w:rFonts w:ascii="Times New Roman" w:hAnsi="Times New Roman" w:cs="Times New Roman"/>
                <w:sz w:val="24"/>
                <w:szCs w:val="24"/>
              </w:rPr>
            </w:pPr>
          </w:p>
        </w:tc>
        <w:tc>
          <w:tcPr>
            <w:tcW w:w="2351" w:type="dxa"/>
          </w:tcPr>
          <w:p w:rsidR="00E15FEF" w:rsidRPr="000870BB" w:rsidRDefault="00E15FEF" w:rsidP="00F07A07">
            <w:pPr>
              <w:snapToGrid w:val="0"/>
              <w:spacing w:line="240" w:lineRule="auto"/>
              <w:ind w:right="-426" w:firstLine="709"/>
              <w:jc w:val="both"/>
              <w:rPr>
                <w:rFonts w:ascii="Times New Roman" w:hAnsi="Times New Roman" w:cs="Times New Roman"/>
                <w:sz w:val="24"/>
                <w:szCs w:val="24"/>
              </w:rPr>
            </w:pPr>
          </w:p>
        </w:tc>
        <w:tc>
          <w:tcPr>
            <w:tcW w:w="2180" w:type="dxa"/>
          </w:tcPr>
          <w:p w:rsidR="00E15FEF" w:rsidRPr="000870BB" w:rsidRDefault="00E15FEF" w:rsidP="00F07A07">
            <w:pPr>
              <w:snapToGrid w:val="0"/>
              <w:spacing w:line="240" w:lineRule="auto"/>
              <w:ind w:right="-426" w:firstLine="709"/>
              <w:jc w:val="both"/>
              <w:rPr>
                <w:rFonts w:ascii="Times New Roman" w:hAnsi="Times New Roman" w:cs="Times New Roman"/>
                <w:sz w:val="24"/>
                <w:szCs w:val="24"/>
              </w:rPr>
            </w:pPr>
          </w:p>
        </w:tc>
      </w:tr>
    </w:tbl>
    <w:p w:rsidR="00E15FEF" w:rsidRPr="000870BB" w:rsidRDefault="00E15FEF" w:rsidP="005040A4">
      <w:pPr>
        <w:numPr>
          <w:ilvl w:val="0"/>
          <w:numId w:val="56"/>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Я и мои друзья</w:t>
      </w:r>
    </w:p>
    <w:tbl>
      <w:tblPr>
        <w:tblW w:w="90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62"/>
        <w:gridCol w:w="1805"/>
        <w:gridCol w:w="1906"/>
      </w:tblGrid>
      <w:tr w:rsidR="00E15FEF" w:rsidRPr="000870BB" w:rsidTr="00F6703D">
        <w:tc>
          <w:tcPr>
            <w:tcW w:w="5362" w:type="dxa"/>
          </w:tcPr>
          <w:p w:rsidR="00E15FEF" w:rsidRPr="000870BB" w:rsidRDefault="00E15FEF" w:rsidP="00F07A07">
            <w:pPr>
              <w:snapToGrid w:val="0"/>
              <w:spacing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Вопрос</w:t>
            </w:r>
          </w:p>
        </w:tc>
        <w:tc>
          <w:tcPr>
            <w:tcW w:w="1805" w:type="dxa"/>
          </w:tcPr>
          <w:p w:rsidR="00E15FEF" w:rsidRPr="000870BB" w:rsidRDefault="00E15FEF" w:rsidP="00F07A07">
            <w:pPr>
              <w:snapToGrid w:val="0"/>
              <w:spacing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Напиши</w:t>
            </w:r>
          </w:p>
        </w:tc>
        <w:tc>
          <w:tcPr>
            <w:tcW w:w="1906" w:type="dxa"/>
          </w:tcPr>
          <w:p w:rsidR="00E15FEF" w:rsidRPr="000870BB" w:rsidRDefault="00E15FEF" w:rsidP="00F07A07">
            <w:pPr>
              <w:snapToGrid w:val="0"/>
              <w:spacing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Нарисуй</w:t>
            </w:r>
          </w:p>
        </w:tc>
      </w:tr>
      <w:tr w:rsidR="00E15FEF" w:rsidRPr="000870BB" w:rsidTr="00F6703D">
        <w:tc>
          <w:tcPr>
            <w:tcW w:w="5362" w:type="dxa"/>
          </w:tcPr>
          <w:p w:rsidR="00E15FEF" w:rsidRPr="000870BB" w:rsidRDefault="00E15FEF" w:rsidP="00F07A07">
            <w:pPr>
              <w:snapToGrid w:val="0"/>
              <w:spacing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Чем я люблю заниматься?</w:t>
            </w:r>
          </w:p>
        </w:tc>
        <w:tc>
          <w:tcPr>
            <w:tcW w:w="1805" w:type="dxa"/>
          </w:tcPr>
          <w:p w:rsidR="00E15FEF" w:rsidRPr="000870BB" w:rsidRDefault="00E15FEF" w:rsidP="00F07A07">
            <w:pPr>
              <w:snapToGrid w:val="0"/>
              <w:spacing w:line="240" w:lineRule="auto"/>
              <w:ind w:right="-426" w:firstLine="709"/>
              <w:jc w:val="both"/>
              <w:rPr>
                <w:rFonts w:ascii="Times New Roman" w:hAnsi="Times New Roman" w:cs="Times New Roman"/>
                <w:sz w:val="24"/>
                <w:szCs w:val="24"/>
              </w:rPr>
            </w:pPr>
          </w:p>
        </w:tc>
        <w:tc>
          <w:tcPr>
            <w:tcW w:w="1906" w:type="dxa"/>
          </w:tcPr>
          <w:p w:rsidR="00E15FEF" w:rsidRPr="000870BB" w:rsidRDefault="00E15FEF" w:rsidP="00F07A07">
            <w:pPr>
              <w:snapToGrid w:val="0"/>
              <w:spacing w:line="240" w:lineRule="auto"/>
              <w:ind w:right="-426" w:firstLine="709"/>
              <w:jc w:val="both"/>
              <w:rPr>
                <w:rFonts w:ascii="Times New Roman" w:hAnsi="Times New Roman" w:cs="Times New Roman"/>
                <w:sz w:val="24"/>
                <w:szCs w:val="24"/>
              </w:rPr>
            </w:pPr>
          </w:p>
        </w:tc>
      </w:tr>
      <w:tr w:rsidR="00E15FEF" w:rsidRPr="000870BB" w:rsidTr="00F6703D">
        <w:tc>
          <w:tcPr>
            <w:tcW w:w="5362" w:type="dxa"/>
          </w:tcPr>
          <w:p w:rsidR="00E15FEF" w:rsidRPr="000870BB" w:rsidRDefault="00E15FEF" w:rsidP="00F07A07">
            <w:pPr>
              <w:snapToGrid w:val="0"/>
              <w:spacing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Какая игрушка у  меня самая любимая?</w:t>
            </w:r>
          </w:p>
        </w:tc>
        <w:tc>
          <w:tcPr>
            <w:tcW w:w="1805" w:type="dxa"/>
          </w:tcPr>
          <w:p w:rsidR="00E15FEF" w:rsidRPr="000870BB" w:rsidRDefault="00E15FEF" w:rsidP="00F07A07">
            <w:pPr>
              <w:snapToGrid w:val="0"/>
              <w:spacing w:line="240" w:lineRule="auto"/>
              <w:ind w:right="-426" w:firstLine="709"/>
              <w:jc w:val="both"/>
              <w:rPr>
                <w:rFonts w:ascii="Times New Roman" w:hAnsi="Times New Roman" w:cs="Times New Roman"/>
                <w:sz w:val="24"/>
                <w:szCs w:val="24"/>
              </w:rPr>
            </w:pPr>
          </w:p>
        </w:tc>
        <w:tc>
          <w:tcPr>
            <w:tcW w:w="1906" w:type="dxa"/>
          </w:tcPr>
          <w:p w:rsidR="00E15FEF" w:rsidRPr="000870BB" w:rsidRDefault="00E15FEF" w:rsidP="00F07A07">
            <w:pPr>
              <w:snapToGrid w:val="0"/>
              <w:spacing w:line="240" w:lineRule="auto"/>
              <w:ind w:right="-426" w:firstLine="709"/>
              <w:jc w:val="both"/>
              <w:rPr>
                <w:rFonts w:ascii="Times New Roman" w:hAnsi="Times New Roman" w:cs="Times New Roman"/>
                <w:sz w:val="24"/>
                <w:szCs w:val="24"/>
              </w:rPr>
            </w:pPr>
          </w:p>
        </w:tc>
      </w:tr>
      <w:tr w:rsidR="00E15FEF" w:rsidRPr="000870BB" w:rsidTr="00F6703D">
        <w:tc>
          <w:tcPr>
            <w:tcW w:w="5362" w:type="dxa"/>
          </w:tcPr>
          <w:p w:rsidR="00E15FEF" w:rsidRPr="000870BB" w:rsidRDefault="00E15FEF" w:rsidP="00F07A07">
            <w:pPr>
              <w:snapToGrid w:val="0"/>
              <w:spacing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Сколько у меня друзей и как их зовут?</w:t>
            </w:r>
          </w:p>
        </w:tc>
        <w:tc>
          <w:tcPr>
            <w:tcW w:w="1805" w:type="dxa"/>
          </w:tcPr>
          <w:p w:rsidR="00E15FEF" w:rsidRPr="000870BB" w:rsidRDefault="00E15FEF" w:rsidP="00F07A07">
            <w:pPr>
              <w:snapToGrid w:val="0"/>
              <w:spacing w:line="240" w:lineRule="auto"/>
              <w:ind w:right="-426" w:firstLine="709"/>
              <w:jc w:val="both"/>
              <w:rPr>
                <w:rFonts w:ascii="Times New Roman" w:hAnsi="Times New Roman" w:cs="Times New Roman"/>
                <w:sz w:val="24"/>
                <w:szCs w:val="24"/>
              </w:rPr>
            </w:pPr>
          </w:p>
        </w:tc>
        <w:tc>
          <w:tcPr>
            <w:tcW w:w="1906" w:type="dxa"/>
          </w:tcPr>
          <w:p w:rsidR="00E15FEF" w:rsidRPr="000870BB" w:rsidRDefault="00E15FEF" w:rsidP="00F07A07">
            <w:pPr>
              <w:snapToGrid w:val="0"/>
              <w:spacing w:line="240" w:lineRule="auto"/>
              <w:ind w:right="-426" w:firstLine="709"/>
              <w:jc w:val="both"/>
              <w:rPr>
                <w:rFonts w:ascii="Times New Roman" w:hAnsi="Times New Roman" w:cs="Times New Roman"/>
                <w:sz w:val="24"/>
                <w:szCs w:val="24"/>
              </w:rPr>
            </w:pPr>
          </w:p>
        </w:tc>
      </w:tr>
      <w:tr w:rsidR="00E15FEF" w:rsidRPr="000870BB" w:rsidTr="00F6703D">
        <w:tc>
          <w:tcPr>
            <w:tcW w:w="5362" w:type="dxa"/>
          </w:tcPr>
          <w:p w:rsidR="00E15FEF" w:rsidRPr="000870BB" w:rsidRDefault="00E15FEF" w:rsidP="00F07A07">
            <w:pPr>
              <w:snapToGrid w:val="0"/>
              <w:spacing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Какой у меня самый любимый цвет?</w:t>
            </w:r>
          </w:p>
        </w:tc>
        <w:tc>
          <w:tcPr>
            <w:tcW w:w="1805" w:type="dxa"/>
          </w:tcPr>
          <w:p w:rsidR="00E15FEF" w:rsidRPr="000870BB" w:rsidRDefault="00E15FEF" w:rsidP="00F07A07">
            <w:pPr>
              <w:snapToGrid w:val="0"/>
              <w:spacing w:line="240" w:lineRule="auto"/>
              <w:ind w:right="-426" w:firstLine="709"/>
              <w:jc w:val="both"/>
              <w:rPr>
                <w:rFonts w:ascii="Times New Roman" w:hAnsi="Times New Roman" w:cs="Times New Roman"/>
                <w:sz w:val="24"/>
                <w:szCs w:val="24"/>
              </w:rPr>
            </w:pPr>
          </w:p>
        </w:tc>
        <w:tc>
          <w:tcPr>
            <w:tcW w:w="1906" w:type="dxa"/>
          </w:tcPr>
          <w:p w:rsidR="00E15FEF" w:rsidRPr="000870BB" w:rsidRDefault="00E15FEF" w:rsidP="00F07A07">
            <w:pPr>
              <w:snapToGrid w:val="0"/>
              <w:spacing w:line="240" w:lineRule="auto"/>
              <w:ind w:right="-426" w:firstLine="709"/>
              <w:jc w:val="both"/>
              <w:rPr>
                <w:rFonts w:ascii="Times New Roman" w:hAnsi="Times New Roman" w:cs="Times New Roman"/>
                <w:sz w:val="24"/>
                <w:szCs w:val="24"/>
              </w:rPr>
            </w:pPr>
          </w:p>
        </w:tc>
      </w:tr>
      <w:tr w:rsidR="00E15FEF" w:rsidRPr="000870BB" w:rsidTr="00F6703D">
        <w:tc>
          <w:tcPr>
            <w:tcW w:w="5362" w:type="dxa"/>
          </w:tcPr>
          <w:p w:rsidR="00E15FEF" w:rsidRPr="000870BB" w:rsidRDefault="00E15FEF" w:rsidP="00F07A07">
            <w:pPr>
              <w:snapToGrid w:val="0"/>
              <w:spacing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Какие поделки я очень хочу научиться  мастерить?</w:t>
            </w:r>
          </w:p>
        </w:tc>
        <w:tc>
          <w:tcPr>
            <w:tcW w:w="1805" w:type="dxa"/>
          </w:tcPr>
          <w:p w:rsidR="00E15FEF" w:rsidRPr="000870BB" w:rsidRDefault="00E15FEF" w:rsidP="00F07A07">
            <w:pPr>
              <w:snapToGrid w:val="0"/>
              <w:spacing w:line="240" w:lineRule="auto"/>
              <w:ind w:right="-426" w:firstLine="709"/>
              <w:jc w:val="both"/>
              <w:rPr>
                <w:rFonts w:ascii="Times New Roman" w:hAnsi="Times New Roman" w:cs="Times New Roman"/>
                <w:sz w:val="24"/>
                <w:szCs w:val="24"/>
              </w:rPr>
            </w:pPr>
          </w:p>
        </w:tc>
        <w:tc>
          <w:tcPr>
            <w:tcW w:w="1906" w:type="dxa"/>
          </w:tcPr>
          <w:p w:rsidR="00E15FEF" w:rsidRPr="000870BB" w:rsidRDefault="00E15FEF" w:rsidP="00F07A07">
            <w:pPr>
              <w:snapToGrid w:val="0"/>
              <w:spacing w:line="240" w:lineRule="auto"/>
              <w:ind w:right="-426" w:firstLine="709"/>
              <w:jc w:val="both"/>
              <w:rPr>
                <w:rFonts w:ascii="Times New Roman" w:hAnsi="Times New Roman" w:cs="Times New Roman"/>
                <w:sz w:val="24"/>
                <w:szCs w:val="24"/>
              </w:rPr>
            </w:pPr>
          </w:p>
        </w:tc>
      </w:tr>
    </w:tbl>
    <w:p w:rsidR="00E15FEF" w:rsidRPr="000870BB" w:rsidRDefault="00E15FEF" w:rsidP="00E9420E">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u w:val="single"/>
        </w:rPr>
        <w:t>Страницы раздела «Коллектор»</w:t>
      </w:r>
      <w:r w:rsidRPr="000870BB">
        <w:rPr>
          <w:rFonts w:ascii="Times New Roman" w:hAnsi="Times New Roman" w:cs="Times New Roman"/>
          <w:sz w:val="24"/>
          <w:szCs w:val="24"/>
        </w:rPr>
        <w:t xml:space="preserve"> </w:t>
      </w:r>
    </w:p>
    <w:p w:rsidR="00E15FEF" w:rsidRPr="000870BB" w:rsidRDefault="00E15FEF" w:rsidP="005040A4">
      <w:pPr>
        <w:numPr>
          <w:ilvl w:val="0"/>
          <w:numId w:val="56"/>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Правила поведения в школе</w:t>
      </w:r>
    </w:p>
    <w:p w:rsidR="00E15FEF" w:rsidRPr="000870BB" w:rsidRDefault="00E15FEF" w:rsidP="005040A4">
      <w:pPr>
        <w:numPr>
          <w:ilvl w:val="0"/>
          <w:numId w:val="56"/>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Законы жизни класса</w:t>
      </w:r>
    </w:p>
    <w:p w:rsidR="00E15FEF" w:rsidRPr="000870BB" w:rsidRDefault="00E15FEF" w:rsidP="005040A4">
      <w:pPr>
        <w:numPr>
          <w:ilvl w:val="0"/>
          <w:numId w:val="56"/>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Примерный список литературы для самостоятельного и семейного чтения.</w:t>
      </w:r>
    </w:p>
    <w:p w:rsidR="00E15FEF" w:rsidRPr="000870BB" w:rsidRDefault="00E15FEF" w:rsidP="005040A4">
      <w:pPr>
        <w:numPr>
          <w:ilvl w:val="0"/>
          <w:numId w:val="56"/>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План – памятка Решения задачи</w:t>
      </w:r>
    </w:p>
    <w:p w:rsidR="00E15FEF" w:rsidRPr="000870BB" w:rsidRDefault="00E15FEF" w:rsidP="005040A4">
      <w:pPr>
        <w:numPr>
          <w:ilvl w:val="0"/>
          <w:numId w:val="56"/>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Памятка  «КАК УЧИТЬ СТИХОТВОРЕНИЯ»</w:t>
      </w:r>
    </w:p>
    <w:p w:rsidR="00E15FEF" w:rsidRPr="000870BB" w:rsidRDefault="00E15FEF" w:rsidP="005040A4">
      <w:pPr>
        <w:numPr>
          <w:ilvl w:val="0"/>
          <w:numId w:val="56"/>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Памятка  «РАБОТА С ТЕТРАДЬЮ»</w:t>
      </w:r>
    </w:p>
    <w:p w:rsidR="00E15FEF" w:rsidRPr="000870BB" w:rsidRDefault="00E15FEF" w:rsidP="005040A4">
      <w:pPr>
        <w:numPr>
          <w:ilvl w:val="0"/>
          <w:numId w:val="56"/>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Памятка, как поступать в стрессовых ситуациях (пожар, опасность и пр.)</w:t>
      </w:r>
    </w:p>
    <w:p w:rsidR="00E15FEF" w:rsidRPr="000870BB" w:rsidRDefault="00E15FEF" w:rsidP="005040A4">
      <w:pPr>
        <w:numPr>
          <w:ilvl w:val="0"/>
          <w:numId w:val="56"/>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Памятка: Правила  общения</w:t>
      </w:r>
    </w:p>
    <w:p w:rsidR="00E15FEF" w:rsidRPr="000870BB" w:rsidRDefault="00E15FEF" w:rsidP="00E9420E">
      <w:pPr>
        <w:spacing w:after="0" w:line="240" w:lineRule="auto"/>
        <w:ind w:right="-426" w:firstLine="708"/>
        <w:jc w:val="both"/>
        <w:rPr>
          <w:rFonts w:ascii="Times New Roman" w:hAnsi="Times New Roman" w:cs="Times New Roman"/>
          <w:sz w:val="24"/>
          <w:szCs w:val="24"/>
          <w:u w:val="single"/>
        </w:rPr>
      </w:pPr>
      <w:r w:rsidRPr="000870BB">
        <w:rPr>
          <w:rFonts w:ascii="Times New Roman" w:hAnsi="Times New Roman" w:cs="Times New Roman"/>
          <w:sz w:val="24"/>
          <w:szCs w:val="24"/>
          <w:u w:val="single"/>
        </w:rPr>
        <w:t xml:space="preserve">Раздел «Рабочие материалы» </w:t>
      </w:r>
    </w:p>
    <w:p w:rsidR="00E15FEF" w:rsidRPr="000870BB" w:rsidRDefault="00E15FEF" w:rsidP="00E9420E">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На каждый предмет имеется свой «файл»,  в него вкладываются диагностические работы.</w:t>
      </w:r>
    </w:p>
    <w:p w:rsidR="00E15FEF" w:rsidRPr="000870BB" w:rsidRDefault="00E15FEF" w:rsidP="00E9420E">
      <w:pPr>
        <w:spacing w:after="0" w:line="240" w:lineRule="auto"/>
        <w:ind w:right="-426" w:firstLine="709"/>
        <w:jc w:val="both"/>
        <w:rPr>
          <w:rFonts w:ascii="Times New Roman" w:hAnsi="Times New Roman" w:cs="Times New Roman"/>
          <w:sz w:val="24"/>
          <w:szCs w:val="24"/>
          <w:u w:val="single"/>
        </w:rPr>
      </w:pPr>
      <w:r w:rsidRPr="000870BB">
        <w:rPr>
          <w:rFonts w:ascii="Times New Roman" w:hAnsi="Times New Roman" w:cs="Times New Roman"/>
          <w:sz w:val="24"/>
          <w:szCs w:val="24"/>
          <w:u w:val="single"/>
        </w:rPr>
        <w:t>Страницы раздела «Мои достижения»</w:t>
      </w:r>
    </w:p>
    <w:p w:rsidR="00E15FEF" w:rsidRPr="000870BB" w:rsidRDefault="00E15FEF" w:rsidP="005040A4">
      <w:pPr>
        <w:numPr>
          <w:ilvl w:val="0"/>
          <w:numId w:val="57"/>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Моя лучшая работа</w:t>
      </w:r>
    </w:p>
    <w:p w:rsidR="00E15FEF" w:rsidRPr="000870BB" w:rsidRDefault="00E15FEF" w:rsidP="005040A4">
      <w:pPr>
        <w:numPr>
          <w:ilvl w:val="0"/>
          <w:numId w:val="57"/>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Задание, которое мне больше всего понравилось</w:t>
      </w:r>
    </w:p>
    <w:p w:rsidR="00E15FEF" w:rsidRPr="000870BB" w:rsidRDefault="00E15FEF" w:rsidP="005040A4">
      <w:pPr>
        <w:numPr>
          <w:ilvl w:val="0"/>
          <w:numId w:val="57"/>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Я прочитал ……. книг.</w:t>
      </w:r>
    </w:p>
    <w:p w:rsidR="00E15FEF" w:rsidRPr="000870BB" w:rsidRDefault="00E15FEF" w:rsidP="005040A4">
      <w:pPr>
        <w:numPr>
          <w:ilvl w:val="0"/>
          <w:numId w:val="57"/>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Что я теперь знаю, чего не знал раньше?</w:t>
      </w:r>
    </w:p>
    <w:p w:rsidR="00E15FEF" w:rsidRPr="000870BB" w:rsidRDefault="00E15FEF" w:rsidP="005040A4">
      <w:pPr>
        <w:numPr>
          <w:ilvl w:val="0"/>
          <w:numId w:val="57"/>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Что я теперь умею, чего не умел раньше?</w:t>
      </w:r>
    </w:p>
    <w:p w:rsidR="00E15FEF" w:rsidRPr="000870BB" w:rsidRDefault="00E15FEF" w:rsidP="005040A4">
      <w:pPr>
        <w:numPr>
          <w:ilvl w:val="0"/>
          <w:numId w:val="57"/>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Мои цели и планы на следующий учебный год:</w:t>
      </w:r>
    </w:p>
    <w:p w:rsidR="00E15FEF" w:rsidRPr="000870BB" w:rsidRDefault="00E15FEF" w:rsidP="005040A4">
      <w:pPr>
        <w:numPr>
          <w:ilvl w:val="0"/>
          <w:numId w:val="57"/>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Чему я еще хочу научиться?</w:t>
      </w:r>
    </w:p>
    <w:p w:rsidR="00E15FEF" w:rsidRPr="000870BB" w:rsidRDefault="00E15FEF" w:rsidP="005040A4">
      <w:pPr>
        <w:numPr>
          <w:ilvl w:val="0"/>
          <w:numId w:val="57"/>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Какие книги прочитать?</w:t>
      </w:r>
    </w:p>
    <w:p w:rsidR="00E15FEF" w:rsidRPr="000870BB" w:rsidRDefault="00E15FEF" w:rsidP="005040A4">
      <w:pPr>
        <w:numPr>
          <w:ilvl w:val="0"/>
          <w:numId w:val="57"/>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Мое участие в школьных и классных праздниках и мероприятиях</w:t>
      </w:r>
    </w:p>
    <w:p w:rsidR="00E15FEF" w:rsidRPr="000870BB" w:rsidRDefault="00E15FEF" w:rsidP="005040A4">
      <w:pPr>
        <w:numPr>
          <w:ilvl w:val="0"/>
          <w:numId w:val="57"/>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Мои проекты</w:t>
      </w:r>
    </w:p>
    <w:p w:rsidR="00E15FEF" w:rsidRPr="000870BB" w:rsidRDefault="00E15FEF" w:rsidP="005040A4">
      <w:pPr>
        <w:numPr>
          <w:ilvl w:val="0"/>
          <w:numId w:val="57"/>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Продукты совместного творчества (с родителями, одноклассниками)</w:t>
      </w:r>
    </w:p>
    <w:p w:rsidR="00E15FEF" w:rsidRPr="000870BB" w:rsidRDefault="00E15FEF" w:rsidP="00E9420E">
      <w:pPr>
        <w:spacing w:after="0" w:line="240" w:lineRule="auto"/>
        <w:ind w:right="-426"/>
        <w:jc w:val="both"/>
        <w:rPr>
          <w:rFonts w:ascii="Times New Roman" w:hAnsi="Times New Roman" w:cs="Times New Roman"/>
          <w:b/>
          <w:bCs/>
          <w:i/>
          <w:iCs/>
          <w:sz w:val="24"/>
          <w:szCs w:val="24"/>
        </w:rPr>
      </w:pPr>
      <w:r w:rsidRPr="000870BB">
        <w:rPr>
          <w:rFonts w:ascii="Times New Roman" w:hAnsi="Times New Roman" w:cs="Times New Roman"/>
          <w:b/>
          <w:bCs/>
          <w:i/>
          <w:iCs/>
          <w:sz w:val="24"/>
          <w:szCs w:val="24"/>
        </w:rPr>
        <w:t>Формы контроля и учета достижений обучающихся</w:t>
      </w:r>
    </w:p>
    <w:tbl>
      <w:tblPr>
        <w:tblW w:w="9393" w:type="dxa"/>
        <w:tblInd w:w="2" w:type="dxa"/>
        <w:tblLayout w:type="fixed"/>
        <w:tblCellMar>
          <w:left w:w="0" w:type="dxa"/>
          <w:right w:w="0" w:type="dxa"/>
        </w:tblCellMar>
        <w:tblLook w:val="0000" w:firstRow="0" w:lastRow="0" w:firstColumn="0" w:lastColumn="0" w:noHBand="0" w:noVBand="0"/>
      </w:tblPr>
      <w:tblGrid>
        <w:gridCol w:w="2418"/>
        <w:gridCol w:w="2278"/>
        <w:gridCol w:w="2348"/>
        <w:gridCol w:w="2349"/>
      </w:tblGrid>
      <w:tr w:rsidR="00E15FEF" w:rsidRPr="000870BB" w:rsidTr="00E9420E">
        <w:trPr>
          <w:trHeight w:val="878"/>
        </w:trPr>
        <w:tc>
          <w:tcPr>
            <w:tcW w:w="2418" w:type="dxa"/>
            <w:tcBorders>
              <w:top w:val="single" w:sz="4" w:space="0" w:color="auto"/>
              <w:left w:val="single" w:sz="4" w:space="0" w:color="auto"/>
              <w:bottom w:val="single" w:sz="8" w:space="0" w:color="000000"/>
            </w:tcBorders>
          </w:tcPr>
          <w:p w:rsidR="00E15FEF" w:rsidRPr="000870BB" w:rsidRDefault="00E15FEF" w:rsidP="00F07A07">
            <w:pPr>
              <w:snapToGrid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Обязательные </w:t>
            </w:r>
          </w:p>
          <w:p w:rsidR="00E15FEF" w:rsidRPr="000870BB" w:rsidRDefault="00E15FEF" w:rsidP="00F07A07">
            <w:pPr>
              <w:snapToGrid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формы и методы</w:t>
            </w:r>
          </w:p>
          <w:p w:rsidR="00E15FEF" w:rsidRPr="000870BB" w:rsidRDefault="00E15FEF" w:rsidP="00F07A07">
            <w:pPr>
              <w:snapToGrid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контроля</w:t>
            </w:r>
          </w:p>
        </w:tc>
        <w:tc>
          <w:tcPr>
            <w:tcW w:w="6975" w:type="dxa"/>
            <w:gridSpan w:val="3"/>
            <w:tcBorders>
              <w:top w:val="single" w:sz="4" w:space="0" w:color="auto"/>
              <w:left w:val="single" w:sz="8" w:space="0" w:color="000000"/>
              <w:bottom w:val="single" w:sz="8" w:space="0" w:color="000000"/>
              <w:right w:val="single" w:sz="4" w:space="0" w:color="auto"/>
            </w:tcBorders>
          </w:tcPr>
          <w:p w:rsidR="00E15FEF" w:rsidRPr="000870BB" w:rsidRDefault="00E15FEF" w:rsidP="00F07A07">
            <w:pPr>
              <w:pStyle w:val="af2"/>
              <w:ind w:right="-426"/>
              <w:jc w:val="both"/>
              <w:rPr>
                <w:b w:val="0"/>
                <w:bCs w:val="0"/>
                <w:sz w:val="24"/>
                <w:szCs w:val="24"/>
              </w:rPr>
            </w:pPr>
          </w:p>
          <w:p w:rsidR="00E15FEF" w:rsidRPr="000870BB" w:rsidRDefault="00E15FEF" w:rsidP="00F07A07">
            <w:pPr>
              <w:pStyle w:val="af2"/>
              <w:ind w:right="-426"/>
              <w:jc w:val="both"/>
              <w:rPr>
                <w:b w:val="0"/>
                <w:bCs w:val="0"/>
                <w:sz w:val="24"/>
                <w:szCs w:val="24"/>
              </w:rPr>
            </w:pPr>
            <w:r w:rsidRPr="000870BB">
              <w:rPr>
                <w:b w:val="0"/>
                <w:bCs w:val="0"/>
                <w:sz w:val="24"/>
                <w:szCs w:val="24"/>
              </w:rPr>
              <w:t>Иные формы учета достижений</w:t>
            </w:r>
          </w:p>
        </w:tc>
      </w:tr>
      <w:tr w:rsidR="00E15FEF" w:rsidRPr="000870BB" w:rsidTr="00E9420E">
        <w:trPr>
          <w:trHeight w:val="838"/>
        </w:trPr>
        <w:tc>
          <w:tcPr>
            <w:tcW w:w="2418" w:type="dxa"/>
            <w:tcBorders>
              <w:top w:val="single" w:sz="8" w:space="0" w:color="C0C0C0"/>
              <w:left w:val="single" w:sz="4" w:space="0" w:color="auto"/>
              <w:bottom w:val="single" w:sz="8" w:space="0" w:color="000000"/>
            </w:tcBorders>
          </w:tcPr>
          <w:p w:rsidR="00E15FEF" w:rsidRPr="000870BB" w:rsidRDefault="00E15FEF" w:rsidP="00F07A07">
            <w:pPr>
              <w:snapToGrid w:val="0"/>
              <w:spacing w:after="0" w:line="240" w:lineRule="auto"/>
              <w:ind w:left="180" w:right="-426"/>
              <w:jc w:val="both"/>
              <w:rPr>
                <w:rFonts w:ascii="Times New Roman" w:hAnsi="Times New Roman" w:cs="Times New Roman"/>
                <w:i/>
                <w:iCs/>
                <w:sz w:val="24"/>
                <w:szCs w:val="24"/>
              </w:rPr>
            </w:pPr>
            <w:r w:rsidRPr="000870BB">
              <w:rPr>
                <w:rFonts w:ascii="Times New Roman" w:hAnsi="Times New Roman" w:cs="Times New Roman"/>
                <w:i/>
                <w:iCs/>
                <w:sz w:val="24"/>
                <w:szCs w:val="24"/>
              </w:rPr>
              <w:t>Текущая</w:t>
            </w:r>
          </w:p>
          <w:p w:rsidR="00E15FEF" w:rsidRPr="000870BB" w:rsidRDefault="00E15FEF" w:rsidP="00F07A07">
            <w:pPr>
              <w:snapToGrid w:val="0"/>
              <w:spacing w:after="0" w:line="240" w:lineRule="auto"/>
              <w:ind w:left="180" w:right="-426"/>
              <w:jc w:val="both"/>
              <w:rPr>
                <w:rFonts w:ascii="Times New Roman" w:hAnsi="Times New Roman" w:cs="Times New Roman"/>
                <w:i/>
                <w:iCs/>
                <w:sz w:val="24"/>
                <w:szCs w:val="24"/>
              </w:rPr>
            </w:pPr>
            <w:r w:rsidRPr="000870BB">
              <w:rPr>
                <w:rFonts w:ascii="Times New Roman" w:hAnsi="Times New Roman" w:cs="Times New Roman"/>
                <w:i/>
                <w:iCs/>
                <w:sz w:val="24"/>
                <w:szCs w:val="24"/>
              </w:rPr>
              <w:t xml:space="preserve"> аттестация</w:t>
            </w:r>
          </w:p>
        </w:tc>
        <w:tc>
          <w:tcPr>
            <w:tcW w:w="2278" w:type="dxa"/>
            <w:tcBorders>
              <w:top w:val="single" w:sz="8" w:space="0" w:color="C0C0C0"/>
              <w:left w:val="single" w:sz="8" w:space="0" w:color="000000"/>
              <w:bottom w:val="single" w:sz="8" w:space="0" w:color="000000"/>
            </w:tcBorders>
          </w:tcPr>
          <w:p w:rsidR="00E15FEF" w:rsidRPr="000870BB" w:rsidRDefault="00E15FEF" w:rsidP="00F07A07">
            <w:pPr>
              <w:snapToGrid w:val="0"/>
              <w:spacing w:after="0" w:line="240" w:lineRule="auto"/>
              <w:ind w:left="180" w:right="-426"/>
              <w:jc w:val="both"/>
              <w:rPr>
                <w:rFonts w:ascii="Times New Roman" w:hAnsi="Times New Roman" w:cs="Times New Roman"/>
                <w:i/>
                <w:iCs/>
                <w:sz w:val="24"/>
                <w:szCs w:val="24"/>
              </w:rPr>
            </w:pPr>
            <w:r w:rsidRPr="000870BB">
              <w:rPr>
                <w:rFonts w:ascii="Times New Roman" w:hAnsi="Times New Roman" w:cs="Times New Roman"/>
                <w:i/>
                <w:iCs/>
                <w:sz w:val="24"/>
                <w:szCs w:val="24"/>
              </w:rPr>
              <w:t>Итоговая</w:t>
            </w:r>
          </w:p>
          <w:p w:rsidR="00E15FEF" w:rsidRPr="000870BB" w:rsidRDefault="00E15FEF" w:rsidP="00F07A07">
            <w:pPr>
              <w:snapToGrid w:val="0"/>
              <w:spacing w:after="0" w:line="240" w:lineRule="auto"/>
              <w:ind w:left="180" w:right="-426"/>
              <w:jc w:val="both"/>
              <w:rPr>
                <w:rFonts w:ascii="Times New Roman" w:hAnsi="Times New Roman" w:cs="Times New Roman"/>
                <w:i/>
                <w:iCs/>
                <w:sz w:val="24"/>
                <w:szCs w:val="24"/>
              </w:rPr>
            </w:pPr>
            <w:r w:rsidRPr="000870BB">
              <w:rPr>
                <w:rFonts w:ascii="Times New Roman" w:hAnsi="Times New Roman" w:cs="Times New Roman"/>
                <w:i/>
                <w:iCs/>
                <w:sz w:val="24"/>
                <w:szCs w:val="24"/>
              </w:rPr>
              <w:t xml:space="preserve"> (четверть, год) аттестация</w:t>
            </w:r>
          </w:p>
        </w:tc>
        <w:tc>
          <w:tcPr>
            <w:tcW w:w="2348" w:type="dxa"/>
            <w:tcBorders>
              <w:top w:val="single" w:sz="8" w:space="0" w:color="C0C0C0"/>
              <w:left w:val="single" w:sz="8" w:space="0" w:color="000000"/>
              <w:bottom w:val="single" w:sz="8" w:space="0" w:color="000000"/>
            </w:tcBorders>
          </w:tcPr>
          <w:p w:rsidR="00E15FEF" w:rsidRPr="000870BB" w:rsidRDefault="00E15FEF" w:rsidP="00F07A07">
            <w:pPr>
              <w:snapToGrid w:val="0"/>
              <w:spacing w:after="0" w:line="240" w:lineRule="auto"/>
              <w:ind w:left="180" w:right="-426"/>
              <w:jc w:val="both"/>
              <w:rPr>
                <w:rFonts w:ascii="Times New Roman" w:hAnsi="Times New Roman" w:cs="Times New Roman"/>
                <w:i/>
                <w:iCs/>
                <w:sz w:val="24"/>
                <w:szCs w:val="24"/>
              </w:rPr>
            </w:pPr>
            <w:r w:rsidRPr="000870BB">
              <w:rPr>
                <w:rFonts w:ascii="Times New Roman" w:hAnsi="Times New Roman" w:cs="Times New Roman"/>
                <w:i/>
                <w:iCs/>
                <w:sz w:val="24"/>
                <w:szCs w:val="24"/>
              </w:rPr>
              <w:t>Урочная</w:t>
            </w:r>
          </w:p>
          <w:p w:rsidR="00E15FEF" w:rsidRPr="000870BB" w:rsidRDefault="00E15FEF" w:rsidP="00F07A07">
            <w:pPr>
              <w:snapToGrid w:val="0"/>
              <w:spacing w:after="0" w:line="240" w:lineRule="auto"/>
              <w:ind w:left="180" w:right="-426"/>
              <w:jc w:val="both"/>
              <w:rPr>
                <w:rFonts w:ascii="Times New Roman" w:hAnsi="Times New Roman" w:cs="Times New Roman"/>
                <w:i/>
                <w:iCs/>
                <w:sz w:val="24"/>
                <w:szCs w:val="24"/>
              </w:rPr>
            </w:pPr>
            <w:r w:rsidRPr="000870BB">
              <w:rPr>
                <w:rFonts w:ascii="Times New Roman" w:hAnsi="Times New Roman" w:cs="Times New Roman"/>
                <w:i/>
                <w:iCs/>
                <w:sz w:val="24"/>
                <w:szCs w:val="24"/>
              </w:rPr>
              <w:t xml:space="preserve"> деятельность</w:t>
            </w:r>
          </w:p>
        </w:tc>
        <w:tc>
          <w:tcPr>
            <w:tcW w:w="2349" w:type="dxa"/>
            <w:tcBorders>
              <w:top w:val="single" w:sz="8" w:space="0" w:color="C0C0C0"/>
              <w:left w:val="single" w:sz="8" w:space="0" w:color="000000"/>
              <w:bottom w:val="single" w:sz="8" w:space="0" w:color="000000"/>
              <w:right w:val="single" w:sz="4" w:space="0" w:color="auto"/>
            </w:tcBorders>
          </w:tcPr>
          <w:p w:rsidR="00E15FEF" w:rsidRPr="000870BB" w:rsidRDefault="00E15FEF" w:rsidP="00F07A07">
            <w:pPr>
              <w:snapToGrid w:val="0"/>
              <w:spacing w:after="0" w:line="240" w:lineRule="auto"/>
              <w:ind w:left="180" w:right="-426"/>
              <w:jc w:val="both"/>
              <w:rPr>
                <w:rFonts w:ascii="Times New Roman" w:hAnsi="Times New Roman" w:cs="Times New Roman"/>
                <w:i/>
                <w:iCs/>
                <w:sz w:val="24"/>
                <w:szCs w:val="24"/>
              </w:rPr>
            </w:pPr>
            <w:r w:rsidRPr="000870BB">
              <w:rPr>
                <w:rFonts w:ascii="Times New Roman" w:hAnsi="Times New Roman" w:cs="Times New Roman"/>
                <w:i/>
                <w:iCs/>
                <w:sz w:val="24"/>
                <w:szCs w:val="24"/>
              </w:rPr>
              <w:t>внеурочная деятельность</w:t>
            </w:r>
          </w:p>
        </w:tc>
      </w:tr>
      <w:tr w:rsidR="00E9420E" w:rsidRPr="000870BB" w:rsidTr="00D71BBB">
        <w:trPr>
          <w:trHeight w:val="838"/>
        </w:trPr>
        <w:tc>
          <w:tcPr>
            <w:tcW w:w="2418" w:type="dxa"/>
            <w:vMerge w:val="restart"/>
            <w:tcBorders>
              <w:top w:val="single" w:sz="8" w:space="0" w:color="C0C0C0"/>
              <w:left w:val="single" w:sz="4" w:space="0" w:color="auto"/>
            </w:tcBorders>
          </w:tcPr>
          <w:p w:rsidR="00E9420E" w:rsidRPr="000870BB" w:rsidRDefault="00E9420E" w:rsidP="00D71BBB">
            <w:pPr>
              <w:tabs>
                <w:tab w:val="left" w:pos="180"/>
              </w:tabs>
              <w:snapToGrid w:val="0"/>
              <w:spacing w:after="0" w:line="240" w:lineRule="auto"/>
              <w:ind w:left="180" w:right="-426"/>
              <w:jc w:val="both"/>
              <w:rPr>
                <w:rFonts w:ascii="Times New Roman" w:hAnsi="Times New Roman" w:cs="Times New Roman"/>
                <w:sz w:val="24"/>
                <w:szCs w:val="24"/>
              </w:rPr>
            </w:pPr>
            <w:r w:rsidRPr="000870BB">
              <w:rPr>
                <w:rFonts w:ascii="Times New Roman" w:hAnsi="Times New Roman" w:cs="Times New Roman"/>
                <w:sz w:val="24"/>
                <w:szCs w:val="24"/>
              </w:rPr>
              <w:t>- устный опрос</w:t>
            </w:r>
          </w:p>
          <w:p w:rsidR="00E9420E" w:rsidRPr="000870BB" w:rsidRDefault="00E9420E" w:rsidP="00D71BBB">
            <w:pPr>
              <w:tabs>
                <w:tab w:val="left" w:pos="0"/>
                <w:tab w:val="left" w:pos="180"/>
              </w:tabs>
              <w:spacing w:after="0" w:line="240" w:lineRule="auto"/>
              <w:ind w:left="180" w:right="-426"/>
              <w:jc w:val="both"/>
              <w:rPr>
                <w:rFonts w:ascii="Times New Roman" w:hAnsi="Times New Roman" w:cs="Times New Roman"/>
                <w:sz w:val="24"/>
                <w:szCs w:val="24"/>
              </w:rPr>
            </w:pPr>
            <w:r w:rsidRPr="000870BB">
              <w:rPr>
                <w:rFonts w:ascii="Times New Roman" w:hAnsi="Times New Roman" w:cs="Times New Roman"/>
                <w:sz w:val="24"/>
                <w:szCs w:val="24"/>
              </w:rPr>
              <w:t>- письменная</w:t>
            </w:r>
          </w:p>
          <w:p w:rsidR="00E9420E" w:rsidRPr="000870BB" w:rsidRDefault="00E9420E" w:rsidP="00D71BBB">
            <w:pPr>
              <w:tabs>
                <w:tab w:val="left" w:pos="0"/>
                <w:tab w:val="left" w:pos="180"/>
              </w:tabs>
              <w:spacing w:after="0" w:line="240" w:lineRule="auto"/>
              <w:ind w:left="180" w:right="-426"/>
              <w:jc w:val="both"/>
              <w:rPr>
                <w:rFonts w:ascii="Times New Roman" w:hAnsi="Times New Roman" w:cs="Times New Roman"/>
                <w:sz w:val="24"/>
                <w:szCs w:val="24"/>
              </w:rPr>
            </w:pPr>
            <w:r w:rsidRPr="000870BB">
              <w:rPr>
                <w:rFonts w:ascii="Times New Roman" w:hAnsi="Times New Roman" w:cs="Times New Roman"/>
                <w:sz w:val="24"/>
                <w:szCs w:val="24"/>
              </w:rPr>
              <w:t xml:space="preserve">-самостоятельная </w:t>
            </w:r>
          </w:p>
          <w:p w:rsidR="00E9420E" w:rsidRPr="000870BB" w:rsidRDefault="00E9420E" w:rsidP="00D71BBB">
            <w:pPr>
              <w:tabs>
                <w:tab w:val="left" w:pos="0"/>
                <w:tab w:val="left" w:pos="180"/>
              </w:tabs>
              <w:spacing w:after="0" w:line="240" w:lineRule="auto"/>
              <w:ind w:left="180" w:right="-426"/>
              <w:jc w:val="both"/>
              <w:rPr>
                <w:rFonts w:ascii="Times New Roman" w:hAnsi="Times New Roman" w:cs="Times New Roman"/>
                <w:sz w:val="24"/>
                <w:szCs w:val="24"/>
              </w:rPr>
            </w:pPr>
            <w:r w:rsidRPr="000870BB">
              <w:rPr>
                <w:rFonts w:ascii="Times New Roman" w:hAnsi="Times New Roman" w:cs="Times New Roman"/>
                <w:sz w:val="24"/>
                <w:szCs w:val="24"/>
              </w:rPr>
              <w:t>работа</w:t>
            </w:r>
          </w:p>
          <w:p w:rsidR="00E9420E" w:rsidRPr="000870BB" w:rsidRDefault="00E9420E" w:rsidP="00D71BBB">
            <w:pPr>
              <w:tabs>
                <w:tab w:val="left" w:pos="-360"/>
                <w:tab w:val="left" w:pos="180"/>
              </w:tabs>
              <w:spacing w:after="0" w:line="240" w:lineRule="auto"/>
              <w:ind w:left="180" w:right="-426"/>
              <w:jc w:val="both"/>
              <w:rPr>
                <w:rFonts w:ascii="Times New Roman" w:hAnsi="Times New Roman" w:cs="Times New Roman"/>
                <w:sz w:val="24"/>
                <w:szCs w:val="24"/>
              </w:rPr>
            </w:pPr>
            <w:r w:rsidRPr="000870BB">
              <w:rPr>
                <w:rFonts w:ascii="Times New Roman" w:hAnsi="Times New Roman" w:cs="Times New Roman"/>
                <w:sz w:val="24"/>
                <w:szCs w:val="24"/>
              </w:rPr>
              <w:t>-  диктанты</w:t>
            </w:r>
          </w:p>
          <w:p w:rsidR="00E9420E" w:rsidRPr="000870BB" w:rsidRDefault="00E9420E" w:rsidP="00D71BBB">
            <w:pPr>
              <w:tabs>
                <w:tab w:val="left" w:pos="-720"/>
                <w:tab w:val="left" w:pos="180"/>
              </w:tabs>
              <w:spacing w:after="0" w:line="240" w:lineRule="auto"/>
              <w:ind w:left="180" w:right="-426"/>
              <w:jc w:val="both"/>
              <w:rPr>
                <w:rFonts w:ascii="Times New Roman" w:hAnsi="Times New Roman" w:cs="Times New Roman"/>
                <w:sz w:val="24"/>
                <w:szCs w:val="24"/>
              </w:rPr>
            </w:pPr>
            <w:r w:rsidRPr="000870BB">
              <w:rPr>
                <w:rFonts w:ascii="Times New Roman" w:hAnsi="Times New Roman" w:cs="Times New Roman"/>
                <w:sz w:val="24"/>
                <w:szCs w:val="24"/>
              </w:rPr>
              <w:t xml:space="preserve">-контрольное </w:t>
            </w:r>
          </w:p>
          <w:p w:rsidR="00E9420E" w:rsidRPr="000870BB" w:rsidRDefault="00E9420E" w:rsidP="00D71BBB">
            <w:pPr>
              <w:tabs>
                <w:tab w:val="left" w:pos="-720"/>
                <w:tab w:val="left" w:pos="180"/>
              </w:tabs>
              <w:spacing w:after="0" w:line="240" w:lineRule="auto"/>
              <w:ind w:left="180" w:right="-426"/>
              <w:jc w:val="both"/>
              <w:rPr>
                <w:rFonts w:ascii="Times New Roman" w:hAnsi="Times New Roman" w:cs="Times New Roman"/>
                <w:sz w:val="24"/>
                <w:szCs w:val="24"/>
              </w:rPr>
            </w:pPr>
            <w:r w:rsidRPr="000870BB">
              <w:rPr>
                <w:rFonts w:ascii="Times New Roman" w:hAnsi="Times New Roman" w:cs="Times New Roman"/>
                <w:sz w:val="24"/>
                <w:szCs w:val="24"/>
              </w:rPr>
              <w:t>списывание</w:t>
            </w:r>
          </w:p>
          <w:p w:rsidR="00E9420E" w:rsidRPr="000870BB" w:rsidRDefault="00E9420E" w:rsidP="00D71BBB">
            <w:pPr>
              <w:tabs>
                <w:tab w:val="left" w:pos="-1080"/>
                <w:tab w:val="left" w:pos="180"/>
              </w:tabs>
              <w:spacing w:after="0" w:line="240" w:lineRule="auto"/>
              <w:ind w:left="180" w:right="-426"/>
              <w:jc w:val="both"/>
              <w:rPr>
                <w:rFonts w:ascii="Times New Roman" w:hAnsi="Times New Roman" w:cs="Times New Roman"/>
                <w:sz w:val="24"/>
                <w:szCs w:val="24"/>
              </w:rPr>
            </w:pPr>
            <w:r w:rsidRPr="000870BB">
              <w:rPr>
                <w:rFonts w:ascii="Times New Roman" w:hAnsi="Times New Roman" w:cs="Times New Roman"/>
                <w:sz w:val="24"/>
                <w:szCs w:val="24"/>
              </w:rPr>
              <w:t>-  тестовые задания</w:t>
            </w:r>
          </w:p>
          <w:p w:rsidR="00E9420E" w:rsidRPr="000870BB" w:rsidRDefault="00E9420E" w:rsidP="00D71BBB">
            <w:pPr>
              <w:tabs>
                <w:tab w:val="left" w:pos="-1440"/>
                <w:tab w:val="left" w:pos="180"/>
              </w:tabs>
              <w:spacing w:after="0" w:line="240" w:lineRule="auto"/>
              <w:ind w:left="180" w:right="-426"/>
              <w:jc w:val="both"/>
              <w:rPr>
                <w:rFonts w:ascii="Times New Roman" w:hAnsi="Times New Roman" w:cs="Times New Roman"/>
                <w:sz w:val="24"/>
                <w:szCs w:val="24"/>
              </w:rPr>
            </w:pPr>
            <w:r w:rsidRPr="000870BB">
              <w:rPr>
                <w:rFonts w:ascii="Times New Roman" w:hAnsi="Times New Roman" w:cs="Times New Roman"/>
                <w:sz w:val="24"/>
                <w:szCs w:val="24"/>
              </w:rPr>
              <w:t>- графическая</w:t>
            </w:r>
          </w:p>
          <w:p w:rsidR="00E9420E" w:rsidRPr="000870BB" w:rsidRDefault="00E9420E" w:rsidP="00D71BBB">
            <w:pPr>
              <w:tabs>
                <w:tab w:val="left" w:pos="-1440"/>
                <w:tab w:val="left" w:pos="180"/>
              </w:tabs>
              <w:spacing w:after="0" w:line="240" w:lineRule="auto"/>
              <w:ind w:left="180" w:right="-426"/>
              <w:jc w:val="both"/>
              <w:rPr>
                <w:rFonts w:ascii="Times New Roman" w:hAnsi="Times New Roman" w:cs="Times New Roman"/>
                <w:sz w:val="24"/>
                <w:szCs w:val="24"/>
              </w:rPr>
            </w:pPr>
            <w:r w:rsidRPr="000870BB">
              <w:rPr>
                <w:rFonts w:ascii="Times New Roman" w:hAnsi="Times New Roman" w:cs="Times New Roman"/>
                <w:sz w:val="24"/>
                <w:szCs w:val="24"/>
              </w:rPr>
              <w:lastRenderedPageBreak/>
              <w:t xml:space="preserve"> работа</w:t>
            </w:r>
          </w:p>
          <w:p w:rsidR="00E9420E" w:rsidRPr="000870BB" w:rsidRDefault="00E9420E" w:rsidP="00D71BBB">
            <w:pPr>
              <w:tabs>
                <w:tab w:val="left" w:pos="-1800"/>
                <w:tab w:val="left" w:pos="180"/>
              </w:tabs>
              <w:spacing w:after="0" w:line="240" w:lineRule="auto"/>
              <w:ind w:left="180" w:right="-426"/>
              <w:jc w:val="both"/>
              <w:rPr>
                <w:rFonts w:ascii="Times New Roman" w:hAnsi="Times New Roman" w:cs="Times New Roman"/>
                <w:sz w:val="24"/>
                <w:szCs w:val="24"/>
              </w:rPr>
            </w:pPr>
            <w:r w:rsidRPr="000870BB">
              <w:rPr>
                <w:rFonts w:ascii="Times New Roman" w:hAnsi="Times New Roman" w:cs="Times New Roman"/>
                <w:sz w:val="24"/>
                <w:szCs w:val="24"/>
              </w:rPr>
              <w:t>- изложение</w:t>
            </w:r>
          </w:p>
          <w:p w:rsidR="00E9420E" w:rsidRPr="000870BB" w:rsidRDefault="00E9420E" w:rsidP="00D71BBB">
            <w:pPr>
              <w:tabs>
                <w:tab w:val="left" w:pos="-2160"/>
                <w:tab w:val="left" w:pos="180"/>
              </w:tabs>
              <w:spacing w:after="0" w:line="240" w:lineRule="auto"/>
              <w:ind w:left="180" w:right="-426"/>
              <w:rPr>
                <w:rFonts w:ascii="Times New Roman" w:hAnsi="Times New Roman" w:cs="Times New Roman"/>
                <w:sz w:val="24"/>
                <w:szCs w:val="24"/>
              </w:rPr>
            </w:pPr>
            <w:r w:rsidRPr="000870BB">
              <w:rPr>
                <w:rFonts w:ascii="Times New Roman" w:hAnsi="Times New Roman" w:cs="Times New Roman"/>
                <w:sz w:val="24"/>
                <w:szCs w:val="24"/>
              </w:rPr>
              <w:t>- доклад</w:t>
            </w:r>
          </w:p>
          <w:p w:rsidR="00E9420E" w:rsidRPr="000870BB" w:rsidRDefault="00E9420E" w:rsidP="00D71BBB">
            <w:pPr>
              <w:tabs>
                <w:tab w:val="left" w:pos="-2520"/>
                <w:tab w:val="left" w:pos="180"/>
              </w:tabs>
              <w:spacing w:after="0" w:line="240" w:lineRule="auto"/>
              <w:ind w:left="180" w:right="-426"/>
              <w:rPr>
                <w:rFonts w:ascii="Times New Roman" w:hAnsi="Times New Roman" w:cs="Times New Roman"/>
                <w:sz w:val="24"/>
                <w:szCs w:val="24"/>
              </w:rPr>
            </w:pPr>
            <w:r w:rsidRPr="000870BB">
              <w:rPr>
                <w:rFonts w:ascii="Times New Roman" w:hAnsi="Times New Roman" w:cs="Times New Roman"/>
                <w:sz w:val="24"/>
                <w:szCs w:val="24"/>
              </w:rPr>
              <w:t>- творческая работа</w:t>
            </w:r>
          </w:p>
          <w:p w:rsidR="00E9420E" w:rsidRPr="000870BB" w:rsidRDefault="00E9420E" w:rsidP="00D71BBB">
            <w:pPr>
              <w:tabs>
                <w:tab w:val="left" w:pos="-2520"/>
                <w:tab w:val="left" w:pos="180"/>
              </w:tabs>
              <w:spacing w:after="0" w:line="240" w:lineRule="auto"/>
              <w:ind w:left="180" w:right="-426"/>
              <w:rPr>
                <w:rFonts w:ascii="Times New Roman" w:hAnsi="Times New Roman" w:cs="Times New Roman"/>
                <w:sz w:val="24"/>
                <w:szCs w:val="24"/>
              </w:rPr>
            </w:pPr>
            <w:r w:rsidRPr="000870BB">
              <w:rPr>
                <w:rFonts w:ascii="Times New Roman" w:hAnsi="Times New Roman" w:cs="Times New Roman"/>
                <w:sz w:val="24"/>
                <w:szCs w:val="24"/>
              </w:rPr>
              <w:t xml:space="preserve"> - посещение уроков</w:t>
            </w:r>
          </w:p>
          <w:p w:rsidR="00E9420E" w:rsidRPr="000870BB" w:rsidRDefault="00E9420E" w:rsidP="00D71BBB">
            <w:pPr>
              <w:tabs>
                <w:tab w:val="left" w:pos="-2520"/>
                <w:tab w:val="left" w:pos="180"/>
              </w:tabs>
              <w:spacing w:after="0" w:line="240" w:lineRule="auto"/>
              <w:ind w:left="180" w:right="-426"/>
              <w:rPr>
                <w:rFonts w:ascii="Times New Roman" w:hAnsi="Times New Roman" w:cs="Times New Roman"/>
                <w:sz w:val="24"/>
                <w:szCs w:val="24"/>
              </w:rPr>
            </w:pPr>
            <w:r w:rsidRPr="000870BB">
              <w:rPr>
                <w:rFonts w:ascii="Times New Roman" w:hAnsi="Times New Roman" w:cs="Times New Roman"/>
                <w:sz w:val="24"/>
                <w:szCs w:val="24"/>
              </w:rPr>
              <w:t xml:space="preserve"> по программам наблюдения</w:t>
            </w:r>
          </w:p>
        </w:tc>
        <w:tc>
          <w:tcPr>
            <w:tcW w:w="2278" w:type="dxa"/>
            <w:vMerge w:val="restart"/>
            <w:tcBorders>
              <w:top w:val="single" w:sz="8" w:space="0" w:color="C0C0C0"/>
              <w:left w:val="single" w:sz="8" w:space="0" w:color="000000"/>
            </w:tcBorders>
          </w:tcPr>
          <w:p w:rsidR="00E9420E" w:rsidRPr="000870BB" w:rsidRDefault="00E9420E" w:rsidP="00D71BBB">
            <w:pPr>
              <w:tabs>
                <w:tab w:val="left" w:pos="0"/>
                <w:tab w:val="left" w:pos="180"/>
              </w:tabs>
              <w:snapToGrid w:val="0"/>
              <w:spacing w:after="0" w:line="240" w:lineRule="auto"/>
              <w:ind w:left="180" w:right="-426"/>
              <w:jc w:val="both"/>
              <w:rPr>
                <w:rFonts w:ascii="Times New Roman" w:hAnsi="Times New Roman" w:cs="Times New Roman"/>
                <w:sz w:val="24"/>
                <w:szCs w:val="24"/>
              </w:rPr>
            </w:pPr>
            <w:r w:rsidRPr="000870BB">
              <w:rPr>
                <w:rFonts w:ascii="Times New Roman" w:hAnsi="Times New Roman" w:cs="Times New Roman"/>
                <w:sz w:val="24"/>
                <w:szCs w:val="24"/>
              </w:rPr>
              <w:lastRenderedPageBreak/>
              <w:t xml:space="preserve">-диагностическая </w:t>
            </w:r>
          </w:p>
          <w:p w:rsidR="00E9420E" w:rsidRPr="000870BB" w:rsidRDefault="00E9420E" w:rsidP="00D71BBB">
            <w:pPr>
              <w:tabs>
                <w:tab w:val="left" w:pos="0"/>
                <w:tab w:val="left" w:pos="180"/>
              </w:tabs>
              <w:snapToGrid w:val="0"/>
              <w:spacing w:after="0" w:line="240" w:lineRule="auto"/>
              <w:ind w:left="180" w:right="-426"/>
              <w:jc w:val="both"/>
              <w:rPr>
                <w:rFonts w:ascii="Times New Roman" w:hAnsi="Times New Roman" w:cs="Times New Roman"/>
                <w:sz w:val="24"/>
                <w:szCs w:val="24"/>
              </w:rPr>
            </w:pPr>
            <w:r w:rsidRPr="000870BB">
              <w:rPr>
                <w:rFonts w:ascii="Times New Roman" w:hAnsi="Times New Roman" w:cs="Times New Roman"/>
                <w:sz w:val="24"/>
                <w:szCs w:val="24"/>
              </w:rPr>
              <w:t xml:space="preserve"> контрольная работа</w:t>
            </w:r>
          </w:p>
          <w:p w:rsidR="00E9420E" w:rsidRPr="000870BB" w:rsidRDefault="00E9420E" w:rsidP="00D71BBB">
            <w:pPr>
              <w:tabs>
                <w:tab w:val="left" w:pos="0"/>
                <w:tab w:val="left" w:pos="180"/>
              </w:tabs>
              <w:spacing w:after="0" w:line="240" w:lineRule="auto"/>
              <w:ind w:left="180" w:right="-426"/>
              <w:jc w:val="both"/>
              <w:rPr>
                <w:rFonts w:ascii="Times New Roman" w:hAnsi="Times New Roman" w:cs="Times New Roman"/>
                <w:sz w:val="24"/>
                <w:szCs w:val="24"/>
              </w:rPr>
            </w:pPr>
            <w:r w:rsidRPr="000870BB">
              <w:rPr>
                <w:rFonts w:ascii="Times New Roman" w:hAnsi="Times New Roman" w:cs="Times New Roman"/>
                <w:sz w:val="24"/>
                <w:szCs w:val="24"/>
              </w:rPr>
              <w:t>- диктанты</w:t>
            </w:r>
          </w:p>
          <w:p w:rsidR="00E9420E" w:rsidRPr="000870BB" w:rsidRDefault="00E9420E" w:rsidP="00D71BBB">
            <w:pPr>
              <w:tabs>
                <w:tab w:val="left" w:pos="-360"/>
                <w:tab w:val="left" w:pos="180"/>
              </w:tabs>
              <w:spacing w:after="0" w:line="240" w:lineRule="auto"/>
              <w:ind w:left="180" w:right="-426"/>
              <w:jc w:val="both"/>
              <w:rPr>
                <w:rFonts w:ascii="Times New Roman" w:hAnsi="Times New Roman" w:cs="Times New Roman"/>
                <w:sz w:val="24"/>
                <w:szCs w:val="24"/>
              </w:rPr>
            </w:pPr>
            <w:r w:rsidRPr="000870BB">
              <w:rPr>
                <w:rFonts w:ascii="Times New Roman" w:hAnsi="Times New Roman" w:cs="Times New Roman"/>
                <w:sz w:val="24"/>
                <w:szCs w:val="24"/>
              </w:rPr>
              <w:t>- изложение</w:t>
            </w:r>
          </w:p>
          <w:p w:rsidR="00E9420E" w:rsidRPr="000870BB" w:rsidRDefault="00E9420E" w:rsidP="00D71BBB">
            <w:pPr>
              <w:tabs>
                <w:tab w:val="left" w:pos="-720"/>
                <w:tab w:val="left" w:pos="180"/>
              </w:tabs>
              <w:spacing w:after="0" w:line="240" w:lineRule="auto"/>
              <w:ind w:left="180" w:right="-426"/>
              <w:jc w:val="both"/>
              <w:rPr>
                <w:rFonts w:ascii="Times New Roman" w:hAnsi="Times New Roman" w:cs="Times New Roman"/>
                <w:sz w:val="24"/>
                <w:szCs w:val="24"/>
              </w:rPr>
            </w:pPr>
            <w:r w:rsidRPr="000870BB">
              <w:rPr>
                <w:rFonts w:ascii="Times New Roman" w:hAnsi="Times New Roman" w:cs="Times New Roman"/>
                <w:sz w:val="24"/>
                <w:szCs w:val="24"/>
              </w:rPr>
              <w:t>- контроль</w:t>
            </w:r>
          </w:p>
          <w:p w:rsidR="00E9420E" w:rsidRPr="000870BB" w:rsidRDefault="00E9420E" w:rsidP="00D71BBB">
            <w:pPr>
              <w:tabs>
                <w:tab w:val="left" w:pos="-720"/>
                <w:tab w:val="left" w:pos="180"/>
              </w:tabs>
              <w:spacing w:after="0" w:line="240" w:lineRule="auto"/>
              <w:ind w:left="180" w:right="-426"/>
              <w:jc w:val="both"/>
              <w:rPr>
                <w:rFonts w:ascii="Times New Roman" w:hAnsi="Times New Roman" w:cs="Times New Roman"/>
                <w:sz w:val="24"/>
                <w:szCs w:val="24"/>
              </w:rPr>
            </w:pPr>
            <w:r w:rsidRPr="000870BB">
              <w:rPr>
                <w:rFonts w:ascii="Times New Roman" w:hAnsi="Times New Roman" w:cs="Times New Roman"/>
                <w:sz w:val="24"/>
                <w:szCs w:val="24"/>
              </w:rPr>
              <w:t xml:space="preserve"> техники чтения</w:t>
            </w:r>
          </w:p>
          <w:p w:rsidR="00E9420E" w:rsidRPr="000870BB" w:rsidRDefault="00E9420E" w:rsidP="00D71BBB">
            <w:pPr>
              <w:tabs>
                <w:tab w:val="left" w:pos="180"/>
              </w:tabs>
              <w:spacing w:after="0" w:line="240" w:lineRule="auto"/>
              <w:ind w:left="180" w:right="-426"/>
              <w:jc w:val="both"/>
              <w:rPr>
                <w:rFonts w:ascii="Times New Roman" w:hAnsi="Times New Roman" w:cs="Times New Roman"/>
                <w:sz w:val="24"/>
                <w:szCs w:val="24"/>
              </w:rPr>
            </w:pPr>
          </w:p>
        </w:tc>
        <w:tc>
          <w:tcPr>
            <w:tcW w:w="2348" w:type="dxa"/>
            <w:tcBorders>
              <w:top w:val="single" w:sz="8" w:space="0" w:color="C0C0C0"/>
              <w:left w:val="single" w:sz="8" w:space="0" w:color="000000"/>
              <w:bottom w:val="single" w:sz="8" w:space="0" w:color="000000"/>
            </w:tcBorders>
          </w:tcPr>
          <w:p w:rsidR="00E9420E" w:rsidRPr="000870BB" w:rsidRDefault="00E9420E" w:rsidP="00D71BBB">
            <w:pPr>
              <w:tabs>
                <w:tab w:val="left" w:pos="0"/>
                <w:tab w:val="left" w:pos="180"/>
              </w:tabs>
              <w:snapToGrid w:val="0"/>
              <w:spacing w:after="0" w:line="240" w:lineRule="auto"/>
              <w:ind w:left="180" w:right="-426"/>
              <w:jc w:val="both"/>
              <w:rPr>
                <w:rFonts w:ascii="Times New Roman" w:hAnsi="Times New Roman" w:cs="Times New Roman"/>
                <w:sz w:val="24"/>
                <w:szCs w:val="24"/>
              </w:rPr>
            </w:pPr>
            <w:r w:rsidRPr="000870BB">
              <w:rPr>
                <w:rFonts w:ascii="Times New Roman" w:hAnsi="Times New Roman" w:cs="Times New Roman"/>
                <w:sz w:val="24"/>
                <w:szCs w:val="24"/>
              </w:rPr>
              <w:t xml:space="preserve">- анализ </w:t>
            </w:r>
          </w:p>
          <w:p w:rsidR="00E9420E" w:rsidRPr="000870BB" w:rsidRDefault="00E9420E" w:rsidP="00D71BBB">
            <w:pPr>
              <w:tabs>
                <w:tab w:val="left" w:pos="0"/>
                <w:tab w:val="left" w:pos="180"/>
              </w:tabs>
              <w:snapToGrid w:val="0"/>
              <w:spacing w:after="0" w:line="240" w:lineRule="auto"/>
              <w:ind w:left="180" w:right="-426"/>
              <w:jc w:val="both"/>
              <w:rPr>
                <w:rFonts w:ascii="Times New Roman" w:hAnsi="Times New Roman" w:cs="Times New Roman"/>
                <w:sz w:val="24"/>
                <w:szCs w:val="24"/>
              </w:rPr>
            </w:pPr>
            <w:r w:rsidRPr="000870BB">
              <w:rPr>
                <w:rFonts w:ascii="Times New Roman" w:hAnsi="Times New Roman" w:cs="Times New Roman"/>
                <w:sz w:val="24"/>
                <w:szCs w:val="24"/>
              </w:rPr>
              <w:t xml:space="preserve">динамики </w:t>
            </w:r>
          </w:p>
          <w:p w:rsidR="00E9420E" w:rsidRPr="000870BB" w:rsidRDefault="00E9420E" w:rsidP="00D71BBB">
            <w:pPr>
              <w:tabs>
                <w:tab w:val="left" w:pos="0"/>
                <w:tab w:val="left" w:pos="180"/>
              </w:tabs>
              <w:snapToGrid w:val="0"/>
              <w:spacing w:after="0" w:line="240" w:lineRule="auto"/>
              <w:ind w:left="180" w:right="-426"/>
              <w:jc w:val="both"/>
              <w:rPr>
                <w:rFonts w:ascii="Times New Roman" w:hAnsi="Times New Roman" w:cs="Times New Roman"/>
                <w:sz w:val="24"/>
                <w:szCs w:val="24"/>
              </w:rPr>
            </w:pPr>
            <w:r w:rsidRPr="000870BB">
              <w:rPr>
                <w:rFonts w:ascii="Times New Roman" w:hAnsi="Times New Roman" w:cs="Times New Roman"/>
                <w:sz w:val="24"/>
                <w:szCs w:val="24"/>
              </w:rPr>
              <w:t xml:space="preserve">текущей </w:t>
            </w:r>
          </w:p>
          <w:p w:rsidR="00E9420E" w:rsidRPr="000870BB" w:rsidRDefault="00E9420E" w:rsidP="00D71BBB">
            <w:pPr>
              <w:tabs>
                <w:tab w:val="left" w:pos="0"/>
                <w:tab w:val="left" w:pos="180"/>
              </w:tabs>
              <w:snapToGrid w:val="0"/>
              <w:spacing w:after="0" w:line="240" w:lineRule="auto"/>
              <w:ind w:left="180" w:right="-426"/>
              <w:jc w:val="both"/>
              <w:rPr>
                <w:rFonts w:ascii="Times New Roman" w:hAnsi="Times New Roman" w:cs="Times New Roman"/>
                <w:sz w:val="24"/>
                <w:szCs w:val="24"/>
              </w:rPr>
            </w:pPr>
            <w:r w:rsidRPr="000870BB">
              <w:rPr>
                <w:rFonts w:ascii="Times New Roman" w:hAnsi="Times New Roman" w:cs="Times New Roman"/>
                <w:sz w:val="24"/>
                <w:szCs w:val="24"/>
              </w:rPr>
              <w:t>успеваемости</w:t>
            </w:r>
          </w:p>
          <w:p w:rsidR="00E9420E" w:rsidRPr="000870BB" w:rsidRDefault="00E9420E" w:rsidP="00D71BBB">
            <w:pPr>
              <w:tabs>
                <w:tab w:val="left" w:pos="180"/>
              </w:tabs>
              <w:spacing w:after="0" w:line="240" w:lineRule="auto"/>
              <w:ind w:left="180" w:right="-426"/>
              <w:jc w:val="both"/>
              <w:rPr>
                <w:rFonts w:ascii="Times New Roman" w:hAnsi="Times New Roman" w:cs="Times New Roman"/>
                <w:sz w:val="24"/>
                <w:szCs w:val="24"/>
              </w:rPr>
            </w:pPr>
          </w:p>
        </w:tc>
        <w:tc>
          <w:tcPr>
            <w:tcW w:w="2349" w:type="dxa"/>
            <w:tcBorders>
              <w:top w:val="single" w:sz="8" w:space="0" w:color="C0C0C0"/>
              <w:left w:val="single" w:sz="8" w:space="0" w:color="000000"/>
              <w:bottom w:val="single" w:sz="8" w:space="0" w:color="000000"/>
              <w:right w:val="single" w:sz="4" w:space="0" w:color="auto"/>
            </w:tcBorders>
          </w:tcPr>
          <w:p w:rsidR="00E9420E" w:rsidRPr="000870BB" w:rsidRDefault="00E9420E" w:rsidP="00D71BBB">
            <w:pPr>
              <w:tabs>
                <w:tab w:val="left" w:pos="0"/>
                <w:tab w:val="left" w:pos="180"/>
              </w:tabs>
              <w:snapToGrid w:val="0"/>
              <w:spacing w:after="0" w:line="240" w:lineRule="auto"/>
              <w:ind w:left="180" w:right="-426"/>
              <w:jc w:val="both"/>
              <w:rPr>
                <w:rFonts w:ascii="Times New Roman" w:hAnsi="Times New Roman" w:cs="Times New Roman"/>
                <w:sz w:val="24"/>
                <w:szCs w:val="24"/>
              </w:rPr>
            </w:pPr>
            <w:r w:rsidRPr="000870BB">
              <w:rPr>
                <w:rFonts w:ascii="Times New Roman" w:hAnsi="Times New Roman" w:cs="Times New Roman"/>
                <w:sz w:val="24"/>
                <w:szCs w:val="24"/>
              </w:rPr>
              <w:t>- участие  в</w:t>
            </w:r>
          </w:p>
          <w:p w:rsidR="00E9420E" w:rsidRPr="000870BB" w:rsidRDefault="00E9420E" w:rsidP="00D71BBB">
            <w:pPr>
              <w:tabs>
                <w:tab w:val="left" w:pos="0"/>
                <w:tab w:val="left" w:pos="180"/>
              </w:tabs>
              <w:snapToGrid w:val="0"/>
              <w:spacing w:after="0" w:line="240" w:lineRule="auto"/>
              <w:ind w:left="180" w:right="-426"/>
              <w:jc w:val="both"/>
              <w:rPr>
                <w:rFonts w:ascii="Times New Roman" w:hAnsi="Times New Roman" w:cs="Times New Roman"/>
                <w:sz w:val="24"/>
                <w:szCs w:val="24"/>
              </w:rPr>
            </w:pPr>
            <w:r w:rsidRPr="000870BB">
              <w:rPr>
                <w:rFonts w:ascii="Times New Roman" w:hAnsi="Times New Roman" w:cs="Times New Roman"/>
                <w:sz w:val="24"/>
                <w:szCs w:val="24"/>
              </w:rPr>
              <w:t xml:space="preserve"> выставках, </w:t>
            </w:r>
          </w:p>
          <w:p w:rsidR="00E9420E" w:rsidRPr="000870BB" w:rsidRDefault="00E9420E" w:rsidP="00D71BBB">
            <w:pPr>
              <w:tabs>
                <w:tab w:val="left" w:pos="0"/>
                <w:tab w:val="left" w:pos="180"/>
              </w:tabs>
              <w:snapToGrid w:val="0"/>
              <w:spacing w:after="0" w:line="240" w:lineRule="auto"/>
              <w:ind w:left="180" w:right="-426"/>
              <w:jc w:val="both"/>
              <w:rPr>
                <w:rFonts w:ascii="Times New Roman" w:hAnsi="Times New Roman" w:cs="Times New Roman"/>
                <w:sz w:val="24"/>
                <w:szCs w:val="24"/>
              </w:rPr>
            </w:pPr>
            <w:r w:rsidRPr="000870BB">
              <w:rPr>
                <w:rFonts w:ascii="Times New Roman" w:hAnsi="Times New Roman" w:cs="Times New Roman"/>
                <w:sz w:val="24"/>
                <w:szCs w:val="24"/>
              </w:rPr>
              <w:t>конкурсах, соревнованиях</w:t>
            </w:r>
          </w:p>
          <w:p w:rsidR="00E9420E" w:rsidRPr="000870BB" w:rsidRDefault="00E9420E" w:rsidP="00D71BBB">
            <w:pPr>
              <w:tabs>
                <w:tab w:val="left" w:pos="0"/>
                <w:tab w:val="left" w:pos="180"/>
              </w:tabs>
              <w:spacing w:after="0" w:line="240" w:lineRule="auto"/>
              <w:ind w:left="180" w:right="-426"/>
              <w:jc w:val="both"/>
              <w:rPr>
                <w:rFonts w:ascii="Times New Roman" w:hAnsi="Times New Roman" w:cs="Times New Roman"/>
                <w:sz w:val="24"/>
                <w:szCs w:val="24"/>
              </w:rPr>
            </w:pPr>
            <w:r w:rsidRPr="000870BB">
              <w:rPr>
                <w:rFonts w:ascii="Times New Roman" w:hAnsi="Times New Roman" w:cs="Times New Roman"/>
                <w:sz w:val="24"/>
                <w:szCs w:val="24"/>
              </w:rPr>
              <w:t xml:space="preserve">- активность в </w:t>
            </w:r>
          </w:p>
          <w:p w:rsidR="00E9420E" w:rsidRPr="000870BB" w:rsidRDefault="00E9420E" w:rsidP="00D71BBB">
            <w:pPr>
              <w:tabs>
                <w:tab w:val="left" w:pos="0"/>
                <w:tab w:val="left" w:pos="180"/>
              </w:tabs>
              <w:spacing w:after="0" w:line="240" w:lineRule="auto"/>
              <w:ind w:left="180" w:right="-426"/>
              <w:jc w:val="both"/>
              <w:rPr>
                <w:rFonts w:ascii="Times New Roman" w:hAnsi="Times New Roman" w:cs="Times New Roman"/>
                <w:sz w:val="24"/>
                <w:szCs w:val="24"/>
              </w:rPr>
            </w:pPr>
            <w:r w:rsidRPr="000870BB">
              <w:rPr>
                <w:rFonts w:ascii="Times New Roman" w:hAnsi="Times New Roman" w:cs="Times New Roman"/>
                <w:sz w:val="24"/>
                <w:szCs w:val="24"/>
              </w:rPr>
              <w:t xml:space="preserve">проектах и </w:t>
            </w:r>
          </w:p>
          <w:p w:rsidR="00E9420E" w:rsidRPr="000870BB" w:rsidRDefault="00E9420E" w:rsidP="00D71BBB">
            <w:pPr>
              <w:tabs>
                <w:tab w:val="left" w:pos="0"/>
                <w:tab w:val="left" w:pos="180"/>
              </w:tabs>
              <w:spacing w:after="0" w:line="240" w:lineRule="auto"/>
              <w:ind w:left="180" w:right="-426"/>
              <w:jc w:val="both"/>
              <w:rPr>
                <w:rFonts w:ascii="Times New Roman" w:hAnsi="Times New Roman" w:cs="Times New Roman"/>
                <w:sz w:val="24"/>
                <w:szCs w:val="24"/>
              </w:rPr>
            </w:pPr>
            <w:r w:rsidRPr="000870BB">
              <w:rPr>
                <w:rFonts w:ascii="Times New Roman" w:hAnsi="Times New Roman" w:cs="Times New Roman"/>
                <w:sz w:val="24"/>
                <w:szCs w:val="24"/>
              </w:rPr>
              <w:t xml:space="preserve">программах </w:t>
            </w:r>
          </w:p>
          <w:p w:rsidR="00E9420E" w:rsidRPr="000870BB" w:rsidRDefault="00E9420E" w:rsidP="00D71BBB">
            <w:pPr>
              <w:tabs>
                <w:tab w:val="left" w:pos="0"/>
                <w:tab w:val="left" w:pos="180"/>
              </w:tabs>
              <w:spacing w:after="0" w:line="240" w:lineRule="auto"/>
              <w:ind w:left="180" w:right="-426"/>
              <w:jc w:val="both"/>
              <w:rPr>
                <w:rFonts w:ascii="Times New Roman" w:hAnsi="Times New Roman" w:cs="Times New Roman"/>
                <w:sz w:val="24"/>
                <w:szCs w:val="24"/>
              </w:rPr>
            </w:pPr>
            <w:r w:rsidRPr="000870BB">
              <w:rPr>
                <w:rFonts w:ascii="Times New Roman" w:hAnsi="Times New Roman" w:cs="Times New Roman"/>
                <w:sz w:val="24"/>
                <w:szCs w:val="24"/>
              </w:rPr>
              <w:t>внеурочной деятельности</w:t>
            </w:r>
          </w:p>
          <w:p w:rsidR="00E9420E" w:rsidRPr="000870BB" w:rsidRDefault="00E9420E" w:rsidP="00D71BBB">
            <w:pPr>
              <w:tabs>
                <w:tab w:val="left" w:pos="-360"/>
                <w:tab w:val="left" w:pos="180"/>
              </w:tabs>
              <w:spacing w:after="0" w:line="240" w:lineRule="auto"/>
              <w:ind w:left="180" w:right="-426"/>
              <w:jc w:val="both"/>
              <w:rPr>
                <w:rFonts w:ascii="Times New Roman" w:hAnsi="Times New Roman" w:cs="Times New Roman"/>
                <w:sz w:val="24"/>
                <w:szCs w:val="24"/>
              </w:rPr>
            </w:pPr>
            <w:r w:rsidRPr="000870BB">
              <w:rPr>
                <w:rFonts w:ascii="Times New Roman" w:hAnsi="Times New Roman" w:cs="Times New Roman"/>
                <w:sz w:val="24"/>
                <w:szCs w:val="24"/>
              </w:rPr>
              <w:lastRenderedPageBreak/>
              <w:t>- творческий отчет</w:t>
            </w:r>
          </w:p>
        </w:tc>
      </w:tr>
      <w:tr w:rsidR="00E9420E" w:rsidRPr="000870BB" w:rsidTr="00D71BBB">
        <w:trPr>
          <w:trHeight w:val="838"/>
        </w:trPr>
        <w:tc>
          <w:tcPr>
            <w:tcW w:w="2418" w:type="dxa"/>
            <w:vMerge/>
            <w:tcBorders>
              <w:left w:val="single" w:sz="4" w:space="0" w:color="auto"/>
              <w:bottom w:val="single" w:sz="8" w:space="0" w:color="000000"/>
            </w:tcBorders>
          </w:tcPr>
          <w:p w:rsidR="00E9420E" w:rsidRPr="000870BB" w:rsidRDefault="00E9420E" w:rsidP="00D71BBB">
            <w:pPr>
              <w:tabs>
                <w:tab w:val="left" w:pos="180"/>
              </w:tabs>
              <w:snapToGrid w:val="0"/>
              <w:spacing w:after="0" w:line="240" w:lineRule="auto"/>
              <w:ind w:left="180" w:right="-426"/>
              <w:jc w:val="both"/>
              <w:rPr>
                <w:rFonts w:ascii="Times New Roman" w:hAnsi="Times New Roman" w:cs="Times New Roman"/>
                <w:sz w:val="24"/>
                <w:szCs w:val="24"/>
              </w:rPr>
            </w:pPr>
          </w:p>
        </w:tc>
        <w:tc>
          <w:tcPr>
            <w:tcW w:w="2278" w:type="dxa"/>
            <w:vMerge/>
            <w:tcBorders>
              <w:left w:val="single" w:sz="8" w:space="0" w:color="000000"/>
              <w:bottom w:val="single" w:sz="8" w:space="0" w:color="000000"/>
            </w:tcBorders>
          </w:tcPr>
          <w:p w:rsidR="00E9420E" w:rsidRPr="000870BB" w:rsidRDefault="00E9420E" w:rsidP="00D71BBB">
            <w:pPr>
              <w:tabs>
                <w:tab w:val="left" w:pos="0"/>
                <w:tab w:val="left" w:pos="180"/>
              </w:tabs>
              <w:snapToGrid w:val="0"/>
              <w:spacing w:after="0" w:line="240" w:lineRule="auto"/>
              <w:ind w:left="180" w:right="-426"/>
              <w:jc w:val="both"/>
              <w:rPr>
                <w:rFonts w:ascii="Times New Roman" w:hAnsi="Times New Roman" w:cs="Times New Roman"/>
                <w:sz w:val="24"/>
                <w:szCs w:val="24"/>
              </w:rPr>
            </w:pPr>
          </w:p>
        </w:tc>
        <w:tc>
          <w:tcPr>
            <w:tcW w:w="4697" w:type="dxa"/>
            <w:gridSpan w:val="2"/>
            <w:tcBorders>
              <w:top w:val="single" w:sz="8" w:space="0" w:color="C0C0C0"/>
              <w:left w:val="single" w:sz="8" w:space="0" w:color="000000"/>
              <w:bottom w:val="single" w:sz="8" w:space="0" w:color="000000"/>
              <w:right w:val="single" w:sz="4" w:space="0" w:color="auto"/>
            </w:tcBorders>
          </w:tcPr>
          <w:p w:rsidR="00E9420E" w:rsidRPr="000870BB" w:rsidRDefault="00E9420E" w:rsidP="00E9420E">
            <w:pPr>
              <w:tabs>
                <w:tab w:val="left" w:pos="-360"/>
                <w:tab w:val="left" w:pos="180"/>
              </w:tabs>
              <w:snapToGrid w:val="0"/>
              <w:spacing w:after="0" w:line="240" w:lineRule="auto"/>
              <w:ind w:left="180" w:right="-426"/>
              <w:jc w:val="both"/>
              <w:rPr>
                <w:rFonts w:ascii="Times New Roman" w:hAnsi="Times New Roman" w:cs="Times New Roman"/>
                <w:sz w:val="24"/>
                <w:szCs w:val="24"/>
              </w:rPr>
            </w:pPr>
            <w:r w:rsidRPr="000870BB">
              <w:rPr>
                <w:rFonts w:ascii="Times New Roman" w:hAnsi="Times New Roman" w:cs="Times New Roman"/>
                <w:sz w:val="24"/>
                <w:szCs w:val="24"/>
              </w:rPr>
              <w:t xml:space="preserve">- портфолио </w:t>
            </w:r>
          </w:p>
          <w:p w:rsidR="00E9420E" w:rsidRPr="000870BB" w:rsidRDefault="00E9420E" w:rsidP="00E9420E">
            <w:pPr>
              <w:tabs>
                <w:tab w:val="left" w:pos="0"/>
                <w:tab w:val="left" w:pos="180"/>
              </w:tabs>
              <w:snapToGrid w:val="0"/>
              <w:spacing w:after="0" w:line="240" w:lineRule="auto"/>
              <w:ind w:left="180" w:right="-426"/>
              <w:jc w:val="both"/>
              <w:rPr>
                <w:rFonts w:ascii="Times New Roman" w:hAnsi="Times New Roman" w:cs="Times New Roman"/>
                <w:sz w:val="24"/>
                <w:szCs w:val="24"/>
              </w:rPr>
            </w:pPr>
            <w:r w:rsidRPr="000870BB">
              <w:rPr>
                <w:rFonts w:ascii="Times New Roman" w:hAnsi="Times New Roman" w:cs="Times New Roman"/>
                <w:sz w:val="24"/>
                <w:szCs w:val="24"/>
              </w:rPr>
              <w:t>-анализ психолого-педагогических исследований</w:t>
            </w:r>
          </w:p>
        </w:tc>
      </w:tr>
    </w:tbl>
    <w:p w:rsidR="00E15FEF" w:rsidRPr="000870BB" w:rsidRDefault="00E15FEF" w:rsidP="00E159B5">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b/>
          <w:bCs/>
          <w:i/>
          <w:iCs/>
          <w:sz w:val="24"/>
          <w:szCs w:val="24"/>
        </w:rPr>
        <w:t>Формы представления образовательных результатов</w:t>
      </w:r>
      <w:r w:rsidRPr="000870BB">
        <w:rPr>
          <w:rFonts w:ascii="Times New Roman" w:hAnsi="Times New Roman" w:cs="Times New Roman"/>
          <w:sz w:val="24"/>
          <w:szCs w:val="24"/>
        </w:rPr>
        <w:t>:</w:t>
      </w:r>
    </w:p>
    <w:p w:rsidR="00E15FEF" w:rsidRPr="000870BB" w:rsidRDefault="00E15FEF" w:rsidP="005040A4">
      <w:pPr>
        <w:numPr>
          <w:ilvl w:val="0"/>
          <w:numId w:val="48"/>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табель успеваемости по предметам (с указанием требований, предъявляемых к  выставлению отметок);</w:t>
      </w:r>
    </w:p>
    <w:p w:rsidR="00E15FEF" w:rsidRPr="000870BB" w:rsidRDefault="00E15FEF" w:rsidP="005040A4">
      <w:pPr>
        <w:numPr>
          <w:ilvl w:val="0"/>
          <w:numId w:val="48"/>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E15FEF" w:rsidRPr="000870BB" w:rsidRDefault="00E15FEF" w:rsidP="005040A4">
      <w:pPr>
        <w:numPr>
          <w:ilvl w:val="0"/>
          <w:numId w:val="48"/>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E15FEF" w:rsidRPr="000870BB" w:rsidRDefault="00E15FEF" w:rsidP="005040A4">
      <w:pPr>
        <w:numPr>
          <w:ilvl w:val="0"/>
          <w:numId w:val="48"/>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портфолио;  </w:t>
      </w:r>
    </w:p>
    <w:p w:rsidR="00E15FEF" w:rsidRPr="000870BB" w:rsidRDefault="00E15FEF" w:rsidP="005040A4">
      <w:pPr>
        <w:numPr>
          <w:ilvl w:val="0"/>
          <w:numId w:val="48"/>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E15FEF" w:rsidRPr="000870BB" w:rsidRDefault="00E15FEF" w:rsidP="00E159B5">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b/>
          <w:bCs/>
          <w:i/>
          <w:iCs/>
          <w:sz w:val="24"/>
          <w:szCs w:val="24"/>
        </w:rPr>
        <w:t>Критериями оценивания</w:t>
      </w:r>
      <w:r w:rsidRPr="000870BB">
        <w:rPr>
          <w:rFonts w:ascii="Times New Roman" w:hAnsi="Times New Roman" w:cs="Times New Roman"/>
          <w:sz w:val="24"/>
          <w:szCs w:val="24"/>
        </w:rPr>
        <w:t xml:space="preserve"> являются: </w:t>
      </w:r>
    </w:p>
    <w:p w:rsidR="00E15FEF" w:rsidRPr="000870BB" w:rsidRDefault="00E15FEF" w:rsidP="005040A4">
      <w:pPr>
        <w:numPr>
          <w:ilvl w:val="0"/>
          <w:numId w:val="49"/>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E15FEF" w:rsidRPr="000870BB" w:rsidRDefault="00E15FEF" w:rsidP="005040A4">
      <w:pPr>
        <w:numPr>
          <w:ilvl w:val="0"/>
          <w:numId w:val="49"/>
        </w:numPr>
        <w:tabs>
          <w:tab w:val="left" w:pos="720"/>
        </w:tabs>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динамика результатов предметной обученности, формирования УУД.</w:t>
      </w:r>
    </w:p>
    <w:p w:rsidR="0027237C" w:rsidRPr="000870BB" w:rsidRDefault="00E15FEF" w:rsidP="002712AD">
      <w:pPr>
        <w:tabs>
          <w:tab w:val="left" w:pos="0"/>
        </w:tabs>
        <w:spacing w:line="240" w:lineRule="auto"/>
        <w:ind w:right="-426"/>
        <w:jc w:val="both"/>
        <w:rPr>
          <w:rStyle w:val="Zag11"/>
          <w:rFonts w:ascii="Times New Roman" w:hAnsi="Times New Roman" w:cs="Times New Roman"/>
          <w:sz w:val="24"/>
          <w:szCs w:val="24"/>
        </w:rPr>
      </w:pPr>
      <w:r w:rsidRPr="000870BB">
        <w:rPr>
          <w:rFonts w:ascii="Times New Roman" w:hAnsi="Times New Roman" w:cs="Times New Roman"/>
          <w:sz w:val="24"/>
          <w:szCs w:val="24"/>
        </w:rPr>
        <w:tab/>
      </w:r>
      <w:r w:rsidRPr="000870BB">
        <w:rPr>
          <w:rFonts w:ascii="Times New Roman" w:hAnsi="Times New Roman" w:cs="Times New Roman"/>
          <w:b/>
          <w:bCs/>
          <w:i/>
          <w:iCs/>
          <w:sz w:val="24"/>
          <w:szCs w:val="24"/>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sidRPr="000870BB">
        <w:rPr>
          <w:rFonts w:ascii="Times New Roman" w:hAnsi="Times New Roman" w:cs="Times New Roman"/>
          <w:sz w:val="24"/>
          <w:szCs w:val="24"/>
        </w:rPr>
        <w:t>.</w:t>
      </w:r>
    </w:p>
    <w:p w:rsidR="00524EED" w:rsidRPr="000870BB" w:rsidRDefault="0029028A" w:rsidP="00527B04">
      <w:pPr>
        <w:pStyle w:val="1"/>
      </w:pPr>
      <w:bookmarkStart w:id="40" w:name="_Toc454281195"/>
      <w:r w:rsidRPr="000870BB">
        <w:t>2</w:t>
      </w:r>
      <w:r w:rsidR="00527B04" w:rsidRPr="000870BB">
        <w:t xml:space="preserve">. </w:t>
      </w:r>
      <w:r w:rsidR="000C7A7C" w:rsidRPr="000870BB">
        <w:t>Содержательный раздел</w:t>
      </w:r>
      <w:r w:rsidR="00C52575" w:rsidRPr="000870BB">
        <w:t>.</w:t>
      </w:r>
      <w:bookmarkEnd w:id="40"/>
    </w:p>
    <w:p w:rsidR="0027237C" w:rsidRPr="000870BB" w:rsidRDefault="000C7A7C" w:rsidP="00527B04">
      <w:pPr>
        <w:pStyle w:val="2"/>
      </w:pPr>
      <w:bookmarkStart w:id="41" w:name="_Toc454281196"/>
      <w:r w:rsidRPr="000870BB">
        <w:t>2.1.</w:t>
      </w:r>
      <w:r w:rsidR="00A939EE" w:rsidRPr="000870BB">
        <w:t xml:space="preserve"> </w:t>
      </w:r>
      <w:r w:rsidR="0027237C" w:rsidRPr="000870BB">
        <w:t xml:space="preserve">Программа формирования универсальных учебных действий у обучающихся на </w:t>
      </w:r>
      <w:r w:rsidR="00A939EE" w:rsidRPr="000870BB">
        <w:t>уровне</w:t>
      </w:r>
      <w:r w:rsidR="0027237C" w:rsidRPr="000870BB">
        <w:t xml:space="preserve">  начального общего образования</w:t>
      </w:r>
      <w:bookmarkEnd w:id="41"/>
    </w:p>
    <w:p w:rsidR="0027237C" w:rsidRPr="000870BB" w:rsidRDefault="0027237C" w:rsidP="00A939EE">
      <w:pPr>
        <w:pStyle w:val="a4"/>
        <w:ind w:right="-426" w:firstLine="708"/>
        <w:rPr>
          <w:sz w:val="24"/>
          <w:szCs w:val="20"/>
        </w:rPr>
      </w:pPr>
      <w:r w:rsidRPr="000870BB">
        <w:rPr>
          <w:sz w:val="24"/>
          <w:szCs w:val="20"/>
        </w:rPr>
        <w:t xml:space="preserve">Программа формирования универсальных учебных действий на </w:t>
      </w:r>
      <w:r w:rsidR="00A939EE" w:rsidRPr="000870BB">
        <w:rPr>
          <w:sz w:val="24"/>
          <w:szCs w:val="20"/>
        </w:rPr>
        <w:t>уровне</w:t>
      </w:r>
      <w:r w:rsidRPr="000870BB">
        <w:rPr>
          <w:sz w:val="24"/>
          <w:szCs w:val="20"/>
        </w:rPr>
        <w:t xml:space="preserve"> начального общего образования (далее — программа формирования универсальных учебных действий) конкретизирует требования </w:t>
      </w:r>
      <w:r w:rsidR="00A939EE" w:rsidRPr="000870BB">
        <w:rPr>
          <w:sz w:val="24"/>
          <w:szCs w:val="20"/>
        </w:rPr>
        <w:t>ФГОС НОО</w:t>
      </w:r>
      <w:r w:rsidRPr="000870BB">
        <w:rPr>
          <w:sz w:val="24"/>
          <w:szCs w:val="20"/>
        </w:rPr>
        <w:t xml:space="preserve"> к личностным и метапредметным результатам освоения основной образовательной программы начального общего образования, дополняет содержание образовательно-воспитательной программы и служит основой для разработки программ учебных предметов, курсов, дисциплин.</w:t>
      </w:r>
    </w:p>
    <w:p w:rsidR="0027237C" w:rsidRPr="000870BB" w:rsidRDefault="0027237C" w:rsidP="00A939EE">
      <w:pPr>
        <w:pStyle w:val="a4"/>
        <w:ind w:right="-426" w:firstLine="708"/>
        <w:rPr>
          <w:sz w:val="24"/>
          <w:szCs w:val="20"/>
        </w:rPr>
      </w:pPr>
      <w:r w:rsidRPr="000870BB">
        <w:rPr>
          <w:sz w:val="24"/>
          <w:szCs w:val="20"/>
        </w:rPr>
        <w:t xml:space="preserve">Программа формирования универсальных учебных действий направлена на обеспечение системно-деятельностного подхода, положенного в основу </w:t>
      </w:r>
      <w:r w:rsidR="00A939EE" w:rsidRPr="000870BB">
        <w:rPr>
          <w:sz w:val="24"/>
          <w:szCs w:val="20"/>
        </w:rPr>
        <w:t>ФГОС</w:t>
      </w:r>
      <w:r w:rsidRPr="000870BB">
        <w:rPr>
          <w:sz w:val="24"/>
          <w:szCs w:val="20"/>
        </w:rPr>
        <w:t>, и способствует реализации развивающего потенциала общего образования, развитию системы универсальных учебных действий, выступающей как инв</w:t>
      </w:r>
      <w:r w:rsidR="00363656" w:rsidRPr="000870BB">
        <w:rPr>
          <w:sz w:val="24"/>
          <w:szCs w:val="20"/>
        </w:rPr>
        <w:t>ариантная основа образовательной</w:t>
      </w:r>
      <w:r w:rsidRPr="000870BB">
        <w:rPr>
          <w:sz w:val="24"/>
          <w:szCs w:val="20"/>
        </w:rPr>
        <w:t xml:space="preserve"> </w:t>
      </w:r>
      <w:r w:rsidR="00363656" w:rsidRPr="000870BB">
        <w:rPr>
          <w:sz w:val="24"/>
          <w:szCs w:val="20"/>
        </w:rPr>
        <w:t>деятельности</w:t>
      </w:r>
      <w:r w:rsidRPr="000870BB">
        <w:rPr>
          <w:sz w:val="24"/>
          <w:szCs w:val="20"/>
        </w:rPr>
        <w:t xml:space="preserve">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b/>
          <w:bCs/>
          <w:sz w:val="24"/>
          <w:szCs w:val="24"/>
        </w:rPr>
        <w:t xml:space="preserve">     Цель программы:</w:t>
      </w:r>
      <w:r w:rsidRPr="000870BB">
        <w:rPr>
          <w:rFonts w:ascii="Times New Roman" w:hAnsi="Times New Roman" w:cs="Times New Roman"/>
          <w:sz w:val="24"/>
          <w:szCs w:val="24"/>
        </w:rPr>
        <w:t xml:space="preserve">  обеспечить  регулирование  различных аспектов освоения метапредметных умений, т.е. способов деятельности, применимых в рамках, как образовательно</w:t>
      </w:r>
      <w:r w:rsidR="00363656"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363656" w:rsidRPr="000870BB">
        <w:rPr>
          <w:rFonts w:ascii="Times New Roman" w:hAnsi="Times New Roman" w:cs="Times New Roman"/>
          <w:sz w:val="24"/>
          <w:szCs w:val="24"/>
        </w:rPr>
        <w:t>деятельности</w:t>
      </w:r>
      <w:r w:rsidRPr="000870BB">
        <w:rPr>
          <w:rFonts w:ascii="Times New Roman" w:hAnsi="Times New Roman" w:cs="Times New Roman"/>
          <w:sz w:val="24"/>
          <w:szCs w:val="24"/>
        </w:rPr>
        <w:t>, так и при решении проблем в реальных жизненных ситуациях.</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lastRenderedPageBreak/>
        <w:t xml:space="preserve">       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27237C" w:rsidRPr="000870BB" w:rsidRDefault="0027237C" w:rsidP="0027237C">
      <w:pPr>
        <w:spacing w:after="0" w:line="240" w:lineRule="auto"/>
        <w:ind w:right="-426"/>
        <w:jc w:val="both"/>
        <w:rPr>
          <w:rFonts w:ascii="Times New Roman" w:hAnsi="Times New Roman" w:cs="Times New Roman"/>
          <w:b/>
          <w:bCs/>
          <w:color w:val="000000"/>
          <w:sz w:val="24"/>
          <w:szCs w:val="24"/>
        </w:rPr>
      </w:pPr>
      <w:r w:rsidRPr="000870BB">
        <w:rPr>
          <w:rFonts w:ascii="Times New Roman" w:hAnsi="Times New Roman" w:cs="Times New Roman"/>
          <w:b/>
          <w:bCs/>
          <w:color w:val="000000"/>
          <w:sz w:val="24"/>
          <w:szCs w:val="24"/>
        </w:rPr>
        <w:t xml:space="preserve">     Задачи программы: </w:t>
      </w:r>
    </w:p>
    <w:p w:rsidR="0027237C" w:rsidRPr="000870BB" w:rsidRDefault="0027237C" w:rsidP="0027237C">
      <w:pPr>
        <w:spacing w:after="0" w:line="240" w:lineRule="auto"/>
        <w:ind w:right="-426"/>
        <w:jc w:val="both"/>
        <w:rPr>
          <w:rFonts w:ascii="Times New Roman" w:hAnsi="Times New Roman" w:cs="Times New Roman"/>
          <w:color w:val="000000"/>
          <w:sz w:val="24"/>
          <w:szCs w:val="24"/>
        </w:rPr>
      </w:pPr>
      <w:r w:rsidRPr="000870BB">
        <w:rPr>
          <w:rFonts w:ascii="Times New Roman" w:hAnsi="Times New Roman" w:cs="Times New Roman"/>
          <w:color w:val="000000"/>
          <w:sz w:val="24"/>
          <w:szCs w:val="24"/>
        </w:rPr>
        <w:t>установить ценностные ориентиры начального образования;</w:t>
      </w:r>
    </w:p>
    <w:p w:rsidR="0027237C" w:rsidRPr="000870BB" w:rsidRDefault="0027237C" w:rsidP="0027237C">
      <w:pPr>
        <w:spacing w:after="0" w:line="240" w:lineRule="auto"/>
        <w:ind w:right="-426"/>
        <w:jc w:val="both"/>
        <w:rPr>
          <w:rFonts w:ascii="Times New Roman" w:hAnsi="Times New Roman" w:cs="Times New Roman"/>
          <w:color w:val="000000"/>
          <w:sz w:val="24"/>
          <w:szCs w:val="24"/>
        </w:rPr>
      </w:pPr>
      <w:r w:rsidRPr="000870BB">
        <w:rPr>
          <w:rFonts w:ascii="Times New Roman" w:hAnsi="Times New Roman" w:cs="Times New Roman"/>
          <w:color w:val="000000"/>
          <w:sz w:val="24"/>
          <w:szCs w:val="24"/>
        </w:rPr>
        <w:t>определить состав и характеристику универсальных учебных действий;</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color w:val="000000"/>
          <w:sz w:val="24"/>
          <w:szCs w:val="24"/>
        </w:rPr>
        <w:t>выявить в содержании предметных линий  универсальные учебные действия  и  определить условия формирования  в образовательно</w:t>
      </w:r>
      <w:r w:rsidR="00363656" w:rsidRPr="000870BB">
        <w:rPr>
          <w:rFonts w:ascii="Times New Roman" w:hAnsi="Times New Roman" w:cs="Times New Roman"/>
          <w:color w:val="000000"/>
          <w:sz w:val="24"/>
          <w:szCs w:val="24"/>
        </w:rPr>
        <w:t>й</w:t>
      </w:r>
      <w:r w:rsidRPr="000870BB">
        <w:rPr>
          <w:rFonts w:ascii="Times New Roman" w:hAnsi="Times New Roman" w:cs="Times New Roman"/>
          <w:color w:val="000000"/>
          <w:sz w:val="24"/>
          <w:szCs w:val="24"/>
        </w:rPr>
        <w:t xml:space="preserve"> </w:t>
      </w:r>
      <w:r w:rsidR="00363656" w:rsidRPr="000870BB">
        <w:rPr>
          <w:rFonts w:ascii="Times New Roman" w:hAnsi="Times New Roman" w:cs="Times New Roman"/>
          <w:color w:val="000000"/>
          <w:sz w:val="24"/>
          <w:szCs w:val="24"/>
        </w:rPr>
        <w:t>деятельности</w:t>
      </w:r>
      <w:r w:rsidRPr="000870BB">
        <w:rPr>
          <w:rFonts w:ascii="Times New Roman" w:hAnsi="Times New Roman" w:cs="Times New Roman"/>
          <w:color w:val="000000"/>
          <w:sz w:val="24"/>
          <w:szCs w:val="24"/>
        </w:rPr>
        <w:t xml:space="preserve"> и жизненно важных ситуациях. </w:t>
      </w:r>
    </w:p>
    <w:p w:rsidR="0027237C" w:rsidRPr="000870BB" w:rsidRDefault="0027237C" w:rsidP="0027237C">
      <w:pPr>
        <w:spacing w:after="0" w:line="240" w:lineRule="auto"/>
        <w:ind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Программа  формирования универсальных учебных действий содержит:</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описание ценностных ориентиров на каждо</w:t>
      </w:r>
      <w:r w:rsidR="00A939EE" w:rsidRPr="000870BB">
        <w:rPr>
          <w:rFonts w:ascii="Times New Roman" w:hAnsi="Times New Roman" w:cs="Times New Roman"/>
          <w:sz w:val="24"/>
          <w:szCs w:val="24"/>
        </w:rPr>
        <w:t>м</w:t>
      </w:r>
      <w:r w:rsidRPr="000870BB">
        <w:rPr>
          <w:rFonts w:ascii="Times New Roman" w:hAnsi="Times New Roman" w:cs="Times New Roman"/>
          <w:sz w:val="24"/>
          <w:szCs w:val="24"/>
        </w:rPr>
        <w:t xml:space="preserve"> </w:t>
      </w:r>
      <w:r w:rsidR="00A939EE" w:rsidRPr="000870BB">
        <w:rPr>
          <w:rFonts w:ascii="Times New Roman" w:hAnsi="Times New Roman" w:cs="Times New Roman"/>
          <w:sz w:val="24"/>
          <w:szCs w:val="24"/>
        </w:rPr>
        <w:t>уровне</w:t>
      </w:r>
      <w:r w:rsidRPr="000870BB">
        <w:rPr>
          <w:rFonts w:ascii="Times New Roman" w:hAnsi="Times New Roman" w:cs="Times New Roman"/>
          <w:sz w:val="24"/>
          <w:szCs w:val="24"/>
        </w:rPr>
        <w:t xml:space="preserve">образования; </w:t>
      </w:r>
    </w:p>
    <w:p w:rsidR="0027237C" w:rsidRPr="000870BB" w:rsidRDefault="00A37E24"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w:t>
      </w:r>
      <w:r w:rsidR="0027237C" w:rsidRPr="000870BB">
        <w:rPr>
          <w:rFonts w:ascii="Times New Roman" w:hAnsi="Times New Roman" w:cs="Times New Roman"/>
          <w:sz w:val="24"/>
          <w:szCs w:val="24"/>
        </w:rPr>
        <w:t>характеристики личностных, регулятивных, познавательных, коммуникативных универсальных учебных действий.</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связь универсальных учебных действий с содержанием учебных предметов в соответствии с УМК «Школа России»; </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описание преемственности программы формирования универсальных учебных действий по </w:t>
      </w:r>
      <w:r w:rsidR="00FD240B" w:rsidRPr="000870BB">
        <w:rPr>
          <w:rFonts w:ascii="Times New Roman" w:hAnsi="Times New Roman" w:cs="Times New Roman"/>
          <w:sz w:val="24"/>
          <w:szCs w:val="24"/>
        </w:rPr>
        <w:t>уровн</w:t>
      </w:r>
      <w:r w:rsidRPr="000870BB">
        <w:rPr>
          <w:rFonts w:ascii="Times New Roman" w:hAnsi="Times New Roman" w:cs="Times New Roman"/>
          <w:sz w:val="24"/>
          <w:szCs w:val="24"/>
        </w:rPr>
        <w:t xml:space="preserve">ям общего образования в соответствии с УМК «Школа России»; </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Планируемые результаты сформированности УУД.</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Программа формирования универсальных учебных действий является основой разработки рабочих программ отдельных учебных предметов.</w:t>
      </w:r>
    </w:p>
    <w:p w:rsidR="0027237C" w:rsidRPr="000870BB" w:rsidRDefault="0027237C" w:rsidP="0027237C">
      <w:pPr>
        <w:spacing w:after="0" w:line="240" w:lineRule="auto"/>
        <w:ind w:right="-426"/>
        <w:jc w:val="both"/>
        <w:rPr>
          <w:rFonts w:ascii="Times New Roman" w:hAnsi="Times New Roman" w:cs="Times New Roman"/>
          <w:b/>
          <w:bCs/>
          <w:sz w:val="24"/>
          <w:szCs w:val="24"/>
        </w:rPr>
      </w:pPr>
      <w:r w:rsidRPr="000870BB">
        <w:rPr>
          <w:rFonts w:ascii="Times New Roman" w:hAnsi="Times New Roman" w:cs="Times New Roman"/>
          <w:sz w:val="24"/>
          <w:szCs w:val="24"/>
        </w:rPr>
        <w:t xml:space="preserve"> Представим разделы программы в соответствии с УМК «Школа России».</w:t>
      </w:r>
      <w:r w:rsidRPr="000870BB">
        <w:rPr>
          <w:rFonts w:ascii="Times New Roman" w:hAnsi="Times New Roman" w:cs="Times New Roman"/>
          <w:b/>
          <w:bCs/>
          <w:sz w:val="24"/>
          <w:szCs w:val="24"/>
        </w:rPr>
        <w:t xml:space="preserve"> </w:t>
      </w:r>
    </w:p>
    <w:p w:rsidR="0027237C" w:rsidRPr="000870BB" w:rsidRDefault="00675B8E" w:rsidP="00EC0283">
      <w:pPr>
        <w:pStyle w:val="3"/>
        <w:jc w:val="both"/>
        <w:rPr>
          <w:color w:val="auto"/>
        </w:rPr>
      </w:pPr>
      <w:bookmarkStart w:id="42" w:name="_Toc454281197"/>
      <w:r w:rsidRPr="000870BB">
        <w:rPr>
          <w:color w:val="auto"/>
        </w:rPr>
        <w:t>2.1.1. Ценностные ориентиры начального общего образования.</w:t>
      </w:r>
      <w:bookmarkEnd w:id="42"/>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ФГОС начального общего образования определяет </w:t>
      </w:r>
      <w:r w:rsidRPr="000870BB">
        <w:rPr>
          <w:rFonts w:ascii="Times New Roman" w:hAnsi="Times New Roman" w:cs="Times New Roman"/>
          <w:b/>
          <w:bCs/>
          <w:sz w:val="24"/>
          <w:szCs w:val="24"/>
        </w:rPr>
        <w:t xml:space="preserve">ценностные ориентиры содержания образования на </w:t>
      </w:r>
      <w:r w:rsidR="00FD240B" w:rsidRPr="000870BB">
        <w:rPr>
          <w:rFonts w:ascii="Times New Roman" w:hAnsi="Times New Roman" w:cs="Times New Roman"/>
          <w:b/>
          <w:bCs/>
          <w:sz w:val="24"/>
          <w:szCs w:val="24"/>
        </w:rPr>
        <w:t>уровне</w:t>
      </w:r>
      <w:r w:rsidRPr="000870BB">
        <w:rPr>
          <w:rFonts w:ascii="Times New Roman" w:hAnsi="Times New Roman" w:cs="Times New Roman"/>
          <w:b/>
          <w:bCs/>
          <w:sz w:val="24"/>
          <w:szCs w:val="24"/>
        </w:rPr>
        <w:t xml:space="preserve"> начального общего образования</w:t>
      </w:r>
      <w:r w:rsidRPr="000870BB">
        <w:rPr>
          <w:rFonts w:ascii="Times New Roman" w:hAnsi="Times New Roman" w:cs="Times New Roman"/>
          <w:sz w:val="24"/>
          <w:szCs w:val="24"/>
        </w:rPr>
        <w:t xml:space="preserve">  следующим образом: </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1. Формирование основ гражданской идентичности личности, включая</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чувство сопричастности и гордости за свою Родину, народ и историю;</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осознание ответственности человека за благосостояние общества;</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восприятие мира как единого и целостного при разнообразии культур, национальностей, религий;</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отказ от деления на «своих» и «чужих»; </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уважение истории и культуры каждого народа.</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2. Формирование психологических условий развития общения, кооперации сотрудничества.</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доброжелательность, доверие и  внимание к людям, </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готовность к сотрудничеству и дружбе, оказанию помощи тем, кто в ней нуждается;</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3. Развитие ценностно-смысловой сферы личности на основе общечеловеческой нравственности и гуманизма.</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принятие и уважение ценностей семьи и общества, школы и коллектива и стремление следовать им;</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4. Развитие умения учиться как первого шага к самообразованию и самовоспитанию:</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формирование умения учиться и способности к организации своей деятельности (планированию, контролю, оценке);</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5. Развитие самостоятельности, инициативы и ответственности личности как условия ее самоактуализации:</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формирование самоуважения и эмоционально-положительного отношения к себе;</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lastRenderedPageBreak/>
        <w:t>- готовность открыто выражать и отстаивать свою позицию;</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критичность к своим поступкам и умение адекватно их оценивать;</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готовность к самостоятельным действиям, ответственность за их результаты;</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целеустремленность и настойчивость в достижении целей;</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готовность к преодолению трудностей и жизненного оптимизма;</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r w:rsidRPr="000870BB">
        <w:rPr>
          <w:rStyle w:val="af5"/>
          <w:rFonts w:ascii="Times New Roman" w:hAnsi="Times New Roman" w:cs="Times New Roman"/>
          <w:sz w:val="24"/>
          <w:szCs w:val="24"/>
        </w:rPr>
        <w:footnoteReference w:id="1"/>
      </w:r>
      <w:r w:rsidRPr="000870BB">
        <w:rPr>
          <w:rFonts w:ascii="Times New Roman" w:hAnsi="Times New Roman" w:cs="Times New Roman"/>
          <w:sz w:val="24"/>
          <w:szCs w:val="24"/>
        </w:rPr>
        <w:t xml:space="preserve">        </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w:t>
      </w:r>
      <w:r w:rsidRPr="000870BB">
        <w:rPr>
          <w:rFonts w:ascii="Times New Roman" w:hAnsi="Times New Roman" w:cs="Times New Roman"/>
          <w:sz w:val="24"/>
          <w:szCs w:val="24"/>
        </w:rPr>
        <w:tab/>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27237C" w:rsidRPr="000870BB" w:rsidRDefault="0027237C" w:rsidP="0027237C">
      <w:pPr>
        <w:spacing w:after="0" w:line="240" w:lineRule="auto"/>
        <w:ind w:right="-426"/>
        <w:jc w:val="both"/>
        <w:rPr>
          <w:rFonts w:ascii="Times New Roman" w:hAnsi="Times New Roman" w:cs="Times New Roman"/>
          <w:i/>
          <w:iCs/>
          <w:sz w:val="24"/>
          <w:szCs w:val="24"/>
        </w:rPr>
      </w:pPr>
      <w:r w:rsidRPr="000870BB">
        <w:rPr>
          <w:rFonts w:ascii="Times New Roman" w:hAnsi="Times New Roman" w:cs="Times New Roman"/>
          <w:sz w:val="24"/>
          <w:szCs w:val="24"/>
        </w:rPr>
        <w:t xml:space="preserve">     </w:t>
      </w:r>
      <w:r w:rsidRPr="000870BB">
        <w:rPr>
          <w:rFonts w:ascii="Times New Roman" w:hAnsi="Times New Roman" w:cs="Times New Roman"/>
          <w:i/>
          <w:iCs/>
          <w:sz w:val="24"/>
          <w:szCs w:val="24"/>
        </w:rPr>
        <w:t xml:space="preserve">Это человек: </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Любознательный,  интересующийся, активно познающий мир</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Владеющий основами умения учиться.</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Любящий родной край и свою страну.</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Уважающий и принимающий ценности семьи и общества</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Готовый самостоятельно действовать и отвечать за свои поступки перед семьей и школой.</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Доброжелательный, умеющий слушать и слышать партнера, </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умеющий высказать свое мнение.</w:t>
      </w:r>
    </w:p>
    <w:p w:rsidR="0027237C" w:rsidRPr="000870BB" w:rsidRDefault="0027237C" w:rsidP="00FD240B">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Выполняющий правила здорового и безопасного образа жизни для себя и окружающих. </w:t>
      </w:r>
    </w:p>
    <w:p w:rsidR="0027237C" w:rsidRPr="000870BB" w:rsidRDefault="00675B8E" w:rsidP="00EC0283">
      <w:pPr>
        <w:pStyle w:val="3"/>
        <w:jc w:val="both"/>
        <w:rPr>
          <w:color w:val="auto"/>
        </w:rPr>
      </w:pPr>
      <w:bookmarkStart w:id="43" w:name="bookmark89"/>
      <w:bookmarkStart w:id="44" w:name="_Toc454281198"/>
      <w:r w:rsidRPr="000870BB">
        <w:rPr>
          <w:color w:val="auto"/>
        </w:rPr>
        <w:t>2.1.2.</w:t>
      </w:r>
      <w:r w:rsidR="0027237C" w:rsidRPr="000870BB">
        <w:rPr>
          <w:color w:val="auto"/>
        </w:rPr>
        <w:t xml:space="preserve"> Характеристика универсальных учебных действий </w:t>
      </w:r>
      <w:r w:rsidR="00FD240B" w:rsidRPr="000870BB">
        <w:rPr>
          <w:color w:val="auto"/>
        </w:rPr>
        <w:t>при получении</w:t>
      </w:r>
      <w:r w:rsidR="0027237C" w:rsidRPr="000870BB">
        <w:rPr>
          <w:color w:val="auto"/>
        </w:rPr>
        <w:t xml:space="preserve"> начального общего образования</w:t>
      </w:r>
      <w:bookmarkEnd w:id="43"/>
      <w:bookmarkEnd w:id="44"/>
    </w:p>
    <w:p w:rsidR="0027237C" w:rsidRPr="000870BB" w:rsidRDefault="0027237C" w:rsidP="00FD240B">
      <w:pPr>
        <w:pStyle w:val="a4"/>
        <w:ind w:right="-426" w:firstLine="454"/>
        <w:rPr>
          <w:sz w:val="24"/>
          <w:szCs w:val="20"/>
        </w:rPr>
      </w:pPr>
      <w:r w:rsidRPr="000870BB">
        <w:rPr>
          <w:sz w:val="24"/>
          <w:szCs w:val="20"/>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27237C" w:rsidRPr="000870BB" w:rsidRDefault="0027237C" w:rsidP="00FD240B">
      <w:pPr>
        <w:pStyle w:val="a4"/>
        <w:ind w:right="-426" w:firstLine="454"/>
        <w:rPr>
          <w:sz w:val="24"/>
          <w:szCs w:val="20"/>
        </w:rPr>
      </w:pPr>
      <w:r w:rsidRPr="000870BB">
        <w:rPr>
          <w:sz w:val="24"/>
          <w:szCs w:val="20"/>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w:t>
      </w:r>
      <w:r w:rsidR="00914C5E" w:rsidRPr="000870BB">
        <w:rPr>
          <w:sz w:val="24"/>
          <w:szCs w:val="20"/>
        </w:rPr>
        <w:t>й</w:t>
      </w:r>
      <w:r w:rsidRPr="000870BB">
        <w:rPr>
          <w:sz w:val="24"/>
          <w:szCs w:val="20"/>
        </w:rPr>
        <w:t xml:space="preserve"> </w:t>
      </w:r>
      <w:r w:rsidR="00914C5E" w:rsidRPr="000870BB">
        <w:rPr>
          <w:sz w:val="24"/>
          <w:szCs w:val="20"/>
        </w:rPr>
        <w:t>организац</w:t>
      </w:r>
      <w:r w:rsidRPr="000870BB">
        <w:rPr>
          <w:sz w:val="24"/>
          <w:szCs w:val="20"/>
        </w:rPr>
        <w:t>ии.</w:t>
      </w:r>
    </w:p>
    <w:p w:rsidR="0027237C" w:rsidRPr="000870BB" w:rsidRDefault="0027237C" w:rsidP="00FD240B">
      <w:pPr>
        <w:pStyle w:val="a4"/>
        <w:ind w:right="-426" w:firstLine="454"/>
        <w:rPr>
          <w:sz w:val="24"/>
          <w:szCs w:val="20"/>
        </w:rPr>
      </w:pPr>
      <w:r w:rsidRPr="000870BB">
        <w:rPr>
          <w:sz w:val="24"/>
          <w:szCs w:val="20"/>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27237C" w:rsidRPr="000870BB" w:rsidRDefault="0027237C" w:rsidP="00FD240B">
      <w:pPr>
        <w:pStyle w:val="afa"/>
        <w:spacing w:line="240" w:lineRule="auto"/>
        <w:ind w:right="-426"/>
        <w:rPr>
          <w:b/>
          <w:color w:val="auto"/>
          <w:sz w:val="24"/>
          <w:szCs w:val="20"/>
        </w:rPr>
      </w:pPr>
      <w:bookmarkStart w:id="45" w:name="bookmark90"/>
      <w:r w:rsidRPr="000870BB">
        <w:rPr>
          <w:b/>
          <w:color w:val="auto"/>
          <w:sz w:val="24"/>
          <w:szCs w:val="20"/>
        </w:rPr>
        <w:t>Понятие «универсальные учебные действия»</w:t>
      </w:r>
      <w:bookmarkEnd w:id="45"/>
    </w:p>
    <w:p w:rsidR="0027237C" w:rsidRPr="000870BB" w:rsidRDefault="0027237C" w:rsidP="00FD240B">
      <w:pPr>
        <w:pStyle w:val="a4"/>
        <w:ind w:right="-426" w:firstLine="454"/>
        <w:rPr>
          <w:sz w:val="24"/>
          <w:szCs w:val="20"/>
        </w:rPr>
      </w:pPr>
      <w:r w:rsidRPr="000870BB">
        <w:rPr>
          <w:sz w:val="24"/>
          <w:szCs w:val="20"/>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27237C" w:rsidRPr="000870BB" w:rsidRDefault="0027237C" w:rsidP="00FD240B">
      <w:pPr>
        <w:pStyle w:val="a4"/>
        <w:ind w:right="-426" w:firstLine="454"/>
        <w:rPr>
          <w:sz w:val="24"/>
          <w:szCs w:val="20"/>
        </w:rPr>
      </w:pPr>
      <w:r w:rsidRPr="000870BB">
        <w:rPr>
          <w:sz w:val="24"/>
          <w:szCs w:val="20"/>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w:t>
      </w:r>
      <w:r w:rsidRPr="000870BB">
        <w:rPr>
          <w:sz w:val="24"/>
          <w:szCs w:val="20"/>
        </w:rPr>
        <w:lastRenderedPageBreak/>
        <w:t>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27237C" w:rsidRPr="000870BB" w:rsidRDefault="0027237C" w:rsidP="00FD240B">
      <w:pPr>
        <w:pStyle w:val="afa"/>
        <w:spacing w:line="240" w:lineRule="auto"/>
        <w:ind w:right="-426"/>
        <w:rPr>
          <w:b/>
          <w:color w:val="auto"/>
          <w:sz w:val="24"/>
          <w:szCs w:val="20"/>
        </w:rPr>
      </w:pPr>
      <w:bookmarkStart w:id="46" w:name="bookmark91"/>
      <w:r w:rsidRPr="000870BB">
        <w:rPr>
          <w:b/>
          <w:color w:val="auto"/>
          <w:sz w:val="24"/>
          <w:szCs w:val="20"/>
        </w:rPr>
        <w:t>Функции универсальных учебных действий:</w:t>
      </w:r>
      <w:bookmarkEnd w:id="46"/>
    </w:p>
    <w:p w:rsidR="0027237C" w:rsidRPr="000870BB" w:rsidRDefault="0027237C" w:rsidP="00FD240B">
      <w:pPr>
        <w:pStyle w:val="afa"/>
        <w:spacing w:line="240" w:lineRule="auto"/>
        <w:ind w:right="-426"/>
        <w:rPr>
          <w:color w:val="auto"/>
          <w:sz w:val="24"/>
          <w:szCs w:val="20"/>
        </w:rPr>
      </w:pPr>
      <w:r w:rsidRPr="000870BB">
        <w:rPr>
          <w:color w:val="auto"/>
          <w:sz w:val="24"/>
          <w:szCs w:val="20"/>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7237C" w:rsidRPr="000870BB" w:rsidRDefault="0027237C" w:rsidP="00FD240B">
      <w:pPr>
        <w:pStyle w:val="afa"/>
        <w:spacing w:line="240" w:lineRule="auto"/>
        <w:ind w:right="-426"/>
        <w:rPr>
          <w:color w:val="auto"/>
          <w:sz w:val="24"/>
          <w:szCs w:val="20"/>
        </w:rPr>
      </w:pPr>
      <w:r w:rsidRPr="000870BB">
        <w:rPr>
          <w:color w:val="auto"/>
          <w:sz w:val="24"/>
          <w:szCs w:val="20"/>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27237C" w:rsidRPr="000870BB" w:rsidRDefault="0027237C" w:rsidP="00FD240B">
      <w:pPr>
        <w:pStyle w:val="a4"/>
        <w:ind w:right="-426" w:firstLine="454"/>
        <w:rPr>
          <w:sz w:val="24"/>
          <w:szCs w:val="20"/>
        </w:rPr>
      </w:pPr>
      <w:r w:rsidRPr="000870BB">
        <w:rPr>
          <w:sz w:val="24"/>
          <w:szCs w:val="20"/>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w:t>
      </w:r>
      <w:r w:rsidR="00FD240B" w:rsidRPr="000870BB">
        <w:rPr>
          <w:sz w:val="24"/>
          <w:szCs w:val="20"/>
        </w:rPr>
        <w:t>уров</w:t>
      </w:r>
      <w:r w:rsidRPr="000870BB">
        <w:rPr>
          <w:sz w:val="24"/>
          <w:szCs w:val="20"/>
        </w:rPr>
        <w:t>ней образовательно</w:t>
      </w:r>
      <w:r w:rsidR="00363656" w:rsidRPr="000870BB">
        <w:rPr>
          <w:sz w:val="24"/>
          <w:szCs w:val="20"/>
        </w:rPr>
        <w:t>й</w:t>
      </w:r>
      <w:r w:rsidRPr="000870BB">
        <w:rPr>
          <w:sz w:val="24"/>
          <w:szCs w:val="20"/>
        </w:rPr>
        <w:t xml:space="preserve"> </w:t>
      </w:r>
      <w:r w:rsidR="00363656" w:rsidRPr="000870BB">
        <w:rPr>
          <w:sz w:val="24"/>
          <w:szCs w:val="20"/>
        </w:rPr>
        <w:t>деятельности</w:t>
      </w:r>
      <w:r w:rsidRPr="000870BB">
        <w:rPr>
          <w:sz w:val="24"/>
          <w:szCs w:val="20"/>
        </w:rPr>
        <w:t>; лежат в основе организации и регуляции любой деятельности обучающегося независимо от её специально- предметного содержания.</w:t>
      </w:r>
    </w:p>
    <w:p w:rsidR="0027237C" w:rsidRPr="000870BB" w:rsidRDefault="0027237C" w:rsidP="00FD240B">
      <w:pPr>
        <w:pStyle w:val="a4"/>
        <w:ind w:right="-426" w:firstLine="454"/>
        <w:rPr>
          <w:sz w:val="24"/>
          <w:szCs w:val="20"/>
        </w:rPr>
      </w:pPr>
      <w:r w:rsidRPr="000870BB">
        <w:rPr>
          <w:sz w:val="24"/>
          <w:szCs w:val="20"/>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27237C" w:rsidRPr="000870BB" w:rsidRDefault="0027237C" w:rsidP="00FD240B">
      <w:pPr>
        <w:pStyle w:val="afa"/>
        <w:spacing w:line="240" w:lineRule="auto"/>
        <w:ind w:right="-426"/>
        <w:rPr>
          <w:color w:val="auto"/>
          <w:sz w:val="24"/>
          <w:szCs w:val="20"/>
        </w:rPr>
      </w:pPr>
      <w:bookmarkStart w:id="47" w:name="bookmark92"/>
      <w:r w:rsidRPr="000870BB">
        <w:rPr>
          <w:rStyle w:val="5210"/>
          <w:bCs w:val="0"/>
          <w:color w:val="auto"/>
          <w:sz w:val="24"/>
          <w:szCs w:val="20"/>
        </w:rPr>
        <w:t>Виды универсальных учебных действий</w:t>
      </w:r>
      <w:bookmarkEnd w:id="47"/>
    </w:p>
    <w:p w:rsidR="0027237C" w:rsidRPr="000870BB" w:rsidRDefault="0027237C" w:rsidP="00FD240B">
      <w:pPr>
        <w:pStyle w:val="a4"/>
        <w:ind w:right="-426" w:firstLine="454"/>
        <w:rPr>
          <w:sz w:val="24"/>
          <w:szCs w:val="20"/>
        </w:rPr>
      </w:pPr>
      <w:r w:rsidRPr="000870BB">
        <w:rPr>
          <w:sz w:val="24"/>
          <w:szCs w:val="20"/>
        </w:rPr>
        <w:t>В составе основных видов универсальных учебных действий, соответствующих ключевым целям общего образования, можно выделить четыре блока:</w:t>
      </w:r>
      <w:r w:rsidRPr="000870BB">
        <w:rPr>
          <w:rStyle w:val="31"/>
          <w:sz w:val="24"/>
          <w:szCs w:val="20"/>
        </w:rPr>
        <w:t xml:space="preserve"> личностный, регулятивный</w:t>
      </w:r>
      <w:r w:rsidRPr="000870BB">
        <w:rPr>
          <w:rStyle w:val="15"/>
          <w:sz w:val="24"/>
          <w:szCs w:val="20"/>
        </w:rPr>
        <w:t xml:space="preserve"> (включающий также действия саморегуляции), </w:t>
      </w:r>
      <w:r w:rsidRPr="000870BB">
        <w:rPr>
          <w:rStyle w:val="31"/>
          <w:sz w:val="24"/>
          <w:szCs w:val="20"/>
        </w:rPr>
        <w:t>познавательный</w:t>
      </w:r>
      <w:r w:rsidRPr="000870BB">
        <w:rPr>
          <w:sz w:val="24"/>
          <w:szCs w:val="20"/>
        </w:rPr>
        <w:t xml:space="preserve"> и</w:t>
      </w:r>
      <w:r w:rsidRPr="000870BB">
        <w:rPr>
          <w:rStyle w:val="31"/>
          <w:sz w:val="24"/>
          <w:szCs w:val="20"/>
        </w:rPr>
        <w:t xml:space="preserve"> коммуникативный.</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b/>
          <w:bCs/>
          <w:i/>
          <w:iCs/>
          <w:sz w:val="24"/>
          <w:szCs w:val="24"/>
        </w:rPr>
        <w:t xml:space="preserve">   Личностные универсальные учебные действия</w:t>
      </w:r>
      <w:r w:rsidRPr="000870BB">
        <w:rPr>
          <w:rFonts w:ascii="Times New Roman" w:hAnsi="Times New Roman" w:cs="Times New Roman"/>
          <w:i/>
          <w:iCs/>
          <w:sz w:val="24"/>
          <w:szCs w:val="24"/>
        </w:rPr>
        <w:t xml:space="preserve"> </w:t>
      </w:r>
      <w:r w:rsidRPr="000870BB">
        <w:rPr>
          <w:rFonts w:ascii="Times New Roman" w:hAnsi="Times New Roman" w:cs="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Применительно к учебной деятельности следует выделить три вида личностных действий:</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личностное, профессиональное, жизненное самоопределение;</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0870BB">
        <w:rPr>
          <w:rFonts w:ascii="Times New Roman" w:hAnsi="Times New Roman" w:cs="Times New Roman"/>
          <w:i/>
          <w:iCs/>
          <w:sz w:val="24"/>
          <w:szCs w:val="24"/>
        </w:rPr>
        <w:t xml:space="preserve">какое значение и какой смысл имеет для меня учение? </w:t>
      </w:r>
      <w:r w:rsidRPr="000870BB">
        <w:rPr>
          <w:rFonts w:ascii="Times New Roman" w:hAnsi="Times New Roman" w:cs="Times New Roman"/>
          <w:sz w:val="24"/>
          <w:szCs w:val="24"/>
        </w:rPr>
        <w:t xml:space="preserve">— и уметь на него отвечать; </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b/>
          <w:bCs/>
          <w:sz w:val="24"/>
          <w:szCs w:val="24"/>
        </w:rPr>
        <w:t>Регулятивные универсальные учебные действия</w:t>
      </w:r>
      <w:r w:rsidRPr="000870BB">
        <w:rPr>
          <w:rFonts w:ascii="Times New Roman" w:hAnsi="Times New Roman" w:cs="Times New Roman"/>
          <w:i/>
          <w:iCs/>
          <w:sz w:val="24"/>
          <w:szCs w:val="24"/>
        </w:rPr>
        <w:t xml:space="preserve"> </w:t>
      </w:r>
      <w:r w:rsidRPr="000870BB">
        <w:rPr>
          <w:rFonts w:ascii="Times New Roman" w:hAnsi="Times New Roman" w:cs="Times New Roman"/>
          <w:sz w:val="24"/>
          <w:szCs w:val="24"/>
        </w:rPr>
        <w:t xml:space="preserve">обеспечивают обучающимся организацию своей учебной деятельности. </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К ним относятся:</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прогнозирование — предвосхищение результата и уровня усвоения знаний, его временны</w:t>
      </w:r>
      <w:r w:rsidRPr="000870BB">
        <w:rPr>
          <w:rFonts w:ascii="Times New Roman" w:hAnsi="Times New Roman" w:cs="Times New Roman"/>
          <w:i/>
          <w:iCs/>
          <w:sz w:val="24"/>
          <w:szCs w:val="24"/>
        </w:rPr>
        <w:t xml:space="preserve"> </w:t>
      </w:r>
      <w:r w:rsidRPr="000870BB">
        <w:rPr>
          <w:rFonts w:ascii="Times New Roman" w:hAnsi="Times New Roman" w:cs="Times New Roman"/>
          <w:sz w:val="24"/>
          <w:szCs w:val="24"/>
        </w:rPr>
        <w:t>х  характеристик;</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b/>
          <w:bCs/>
          <w:sz w:val="24"/>
          <w:szCs w:val="24"/>
        </w:rPr>
        <w:t xml:space="preserve">Познавательные универсальные учебные действия </w:t>
      </w:r>
      <w:r w:rsidRPr="000870BB">
        <w:rPr>
          <w:rFonts w:ascii="Times New Roman" w:hAnsi="Times New Roman" w:cs="Times New Roman"/>
          <w:sz w:val="24"/>
          <w:szCs w:val="24"/>
        </w:rPr>
        <w:t>включают: общеучебные, логические учебные действия, а также постановку и решение проблемы.</w:t>
      </w:r>
    </w:p>
    <w:p w:rsidR="0027237C" w:rsidRPr="000870BB" w:rsidRDefault="0027237C" w:rsidP="0027237C">
      <w:pPr>
        <w:spacing w:after="0" w:line="240" w:lineRule="auto"/>
        <w:ind w:right="-426"/>
        <w:jc w:val="both"/>
        <w:rPr>
          <w:rFonts w:ascii="Times New Roman" w:hAnsi="Times New Roman" w:cs="Times New Roman"/>
          <w:b/>
          <w:bCs/>
          <w:sz w:val="24"/>
          <w:szCs w:val="24"/>
        </w:rPr>
      </w:pPr>
      <w:r w:rsidRPr="000870BB">
        <w:rPr>
          <w:rFonts w:ascii="Times New Roman" w:hAnsi="Times New Roman" w:cs="Times New Roman"/>
          <w:b/>
          <w:bCs/>
          <w:i/>
          <w:iCs/>
          <w:sz w:val="24"/>
          <w:szCs w:val="24"/>
        </w:rPr>
        <w:lastRenderedPageBreak/>
        <w:t>Общеучебные универсальные действия</w:t>
      </w:r>
      <w:r w:rsidRPr="000870BB">
        <w:rPr>
          <w:rFonts w:ascii="Times New Roman" w:hAnsi="Times New Roman" w:cs="Times New Roman"/>
          <w:b/>
          <w:bCs/>
          <w:sz w:val="24"/>
          <w:szCs w:val="24"/>
        </w:rPr>
        <w:t>:</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самостоятельное выделение и формулирование познавательной цели;</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структурирование знаний;</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осознанное и произвольное построение речевого высказывания в устной и письменной форме;</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выбор наиболее эффективных способов решения задач в</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зависимости от конкретных условий;</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рефлексия способов и условий действия, контроль и оценка процесса и результатов деятельности;</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определение основной и второстепенной информации; свободная ориентация и восприятие текстов художественного,</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научного, публицистического и официально-делового стилей; понимание и адекватная оценка языка средств массовой информации;</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27237C" w:rsidRPr="000870BB" w:rsidRDefault="0027237C" w:rsidP="0027237C">
      <w:pPr>
        <w:spacing w:after="0" w:line="240" w:lineRule="auto"/>
        <w:ind w:right="-426"/>
        <w:jc w:val="both"/>
        <w:rPr>
          <w:rFonts w:ascii="Times New Roman" w:hAnsi="Times New Roman" w:cs="Times New Roman"/>
          <w:b/>
          <w:bCs/>
          <w:sz w:val="24"/>
          <w:szCs w:val="24"/>
        </w:rPr>
      </w:pPr>
      <w:r w:rsidRPr="000870BB">
        <w:rPr>
          <w:rFonts w:ascii="Times New Roman" w:hAnsi="Times New Roman" w:cs="Times New Roman"/>
          <w:sz w:val="24"/>
          <w:szCs w:val="24"/>
        </w:rPr>
        <w:t xml:space="preserve">Особую группу общеучебных универсальных действий составляют </w:t>
      </w:r>
      <w:r w:rsidR="00FD240B" w:rsidRPr="000870BB">
        <w:rPr>
          <w:rFonts w:ascii="Times New Roman" w:hAnsi="Times New Roman" w:cs="Times New Roman"/>
          <w:b/>
          <w:bCs/>
          <w:i/>
          <w:iCs/>
          <w:sz w:val="24"/>
          <w:szCs w:val="24"/>
        </w:rPr>
        <w:t>знаково-</w:t>
      </w:r>
      <w:r w:rsidRPr="000870BB">
        <w:rPr>
          <w:rFonts w:ascii="Times New Roman" w:hAnsi="Times New Roman" w:cs="Times New Roman"/>
          <w:b/>
          <w:bCs/>
          <w:i/>
          <w:iCs/>
          <w:sz w:val="24"/>
          <w:szCs w:val="24"/>
        </w:rPr>
        <w:t>символические действия</w:t>
      </w:r>
      <w:r w:rsidRPr="000870BB">
        <w:rPr>
          <w:rFonts w:ascii="Times New Roman" w:hAnsi="Times New Roman" w:cs="Times New Roman"/>
          <w:b/>
          <w:bCs/>
          <w:sz w:val="24"/>
          <w:szCs w:val="24"/>
        </w:rPr>
        <w:t>:</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преобразование модели с целью выявления общих законов, определяющих данную предметную область.</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b/>
          <w:bCs/>
          <w:i/>
          <w:iCs/>
          <w:sz w:val="24"/>
          <w:szCs w:val="24"/>
        </w:rPr>
        <w:t>Логические универсальные действия</w:t>
      </w:r>
      <w:r w:rsidRPr="000870BB">
        <w:rPr>
          <w:rFonts w:ascii="Times New Roman" w:hAnsi="Times New Roman" w:cs="Times New Roman"/>
          <w:sz w:val="24"/>
          <w:szCs w:val="24"/>
        </w:rPr>
        <w:t>:</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анализ объектов с целью выделения признаков (существенных, несущественных);</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синтез — составление целого из частей, в том числе самостоятельное достраивание с восполнением недостающих компонентов;</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выбор оснований и критериев для сравнения, сериации, классификации объектов;</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подведение под понятие, выведение следствий; </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установление причинно-следственных связей, представление цепочек объектов и явлений;</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построение логической цепочки рассуждений, анализ истинности утверждений;</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доказательство;</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выдвижение гипотез и их обоснование.</w:t>
      </w:r>
    </w:p>
    <w:p w:rsidR="0027237C" w:rsidRPr="000870BB" w:rsidRDefault="0027237C" w:rsidP="0027237C">
      <w:pPr>
        <w:spacing w:after="0" w:line="240" w:lineRule="auto"/>
        <w:ind w:right="-426"/>
        <w:jc w:val="both"/>
        <w:rPr>
          <w:rFonts w:ascii="Times New Roman" w:hAnsi="Times New Roman" w:cs="Times New Roman"/>
          <w:b/>
          <w:bCs/>
          <w:sz w:val="24"/>
          <w:szCs w:val="24"/>
        </w:rPr>
      </w:pPr>
      <w:r w:rsidRPr="000870BB">
        <w:rPr>
          <w:rFonts w:ascii="Times New Roman" w:hAnsi="Times New Roman" w:cs="Times New Roman"/>
          <w:b/>
          <w:bCs/>
          <w:i/>
          <w:iCs/>
          <w:sz w:val="24"/>
          <w:szCs w:val="24"/>
        </w:rPr>
        <w:t>Постановка и решение проблемы</w:t>
      </w:r>
      <w:r w:rsidRPr="000870BB">
        <w:rPr>
          <w:rFonts w:ascii="Times New Roman" w:hAnsi="Times New Roman" w:cs="Times New Roman"/>
          <w:b/>
          <w:bCs/>
          <w:sz w:val="24"/>
          <w:szCs w:val="24"/>
        </w:rPr>
        <w:t>:</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формулирование проблемы;</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самостоятельное создание способов решения проблем творческого и поискового характера.</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и строить продуктивное взаимодействие и сотрудничество со сверстниками и взрослыми.</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b/>
          <w:bCs/>
          <w:sz w:val="24"/>
          <w:szCs w:val="24"/>
        </w:rPr>
        <w:t>К коммуникативным действиям</w:t>
      </w:r>
      <w:r w:rsidRPr="000870BB">
        <w:rPr>
          <w:rFonts w:ascii="Times New Roman" w:hAnsi="Times New Roman" w:cs="Times New Roman"/>
          <w:sz w:val="24"/>
          <w:szCs w:val="24"/>
        </w:rPr>
        <w:t xml:space="preserve"> относятся:</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планирование учебного сотрудничества с учителем и</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сверстниками — определение цели, функций участников, способов взаимодействия;</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постановка вопросов — инициативное сотрудничество в поиске и сборе информации;</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управление поведением партнёра — контроль, коррекция, оценка его действий;</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27237C" w:rsidRPr="000870BB" w:rsidRDefault="0027237C" w:rsidP="0027237C">
      <w:pPr>
        <w:pStyle w:val="a4"/>
        <w:ind w:firstLine="454"/>
        <w:rPr>
          <w:sz w:val="24"/>
          <w:szCs w:val="20"/>
        </w:rPr>
      </w:pPr>
      <w:r w:rsidRPr="000870BB">
        <w:rPr>
          <w:sz w:val="24"/>
          <w:szCs w:val="24"/>
        </w:rPr>
        <w:lastRenderedPageBreak/>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r w:rsidRPr="000870BB">
        <w:rPr>
          <w:sz w:val="24"/>
          <w:szCs w:val="20"/>
        </w:rPr>
        <w:t>Так:</w:t>
      </w:r>
    </w:p>
    <w:p w:rsidR="0027237C" w:rsidRPr="000870BB" w:rsidRDefault="0027237C" w:rsidP="0027237C">
      <w:pPr>
        <w:pStyle w:val="afa"/>
        <w:spacing w:line="240" w:lineRule="auto"/>
        <w:rPr>
          <w:color w:val="auto"/>
          <w:sz w:val="24"/>
          <w:szCs w:val="20"/>
        </w:rPr>
      </w:pPr>
      <w:r w:rsidRPr="000870BB">
        <w:rPr>
          <w:color w:val="auto"/>
          <w:sz w:val="24"/>
          <w:szCs w:val="20"/>
        </w:rPr>
        <w:t>• из общения и сорегуляции развивается способность ребёнка регулировать свою деятельность;</w:t>
      </w:r>
    </w:p>
    <w:p w:rsidR="0027237C" w:rsidRPr="000870BB" w:rsidRDefault="0027237C" w:rsidP="0027237C">
      <w:pPr>
        <w:pStyle w:val="afa"/>
        <w:spacing w:line="240" w:lineRule="auto"/>
        <w:rPr>
          <w:color w:val="auto"/>
          <w:sz w:val="24"/>
          <w:szCs w:val="20"/>
        </w:rPr>
      </w:pPr>
      <w:r w:rsidRPr="000870BB">
        <w:rPr>
          <w:color w:val="auto"/>
          <w:sz w:val="24"/>
          <w:szCs w:val="20"/>
        </w:rPr>
        <w:t>•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w:t>
      </w:r>
    </w:p>
    <w:p w:rsidR="0027237C" w:rsidRPr="000870BB" w:rsidRDefault="0027237C" w:rsidP="0027237C">
      <w:pPr>
        <w:pStyle w:val="afa"/>
        <w:spacing w:line="240" w:lineRule="auto"/>
        <w:rPr>
          <w:color w:val="auto"/>
          <w:sz w:val="24"/>
          <w:szCs w:val="20"/>
        </w:rPr>
      </w:pPr>
      <w:r w:rsidRPr="000870BB">
        <w:rPr>
          <w:color w:val="auto"/>
          <w:sz w:val="24"/>
          <w:szCs w:val="20"/>
        </w:rPr>
        <w:t>• из ситуативно-познавательного и внеситуативно-познавательного общения формируются познавательные действия ребёнка.</w:t>
      </w:r>
    </w:p>
    <w:p w:rsidR="0027237C" w:rsidRPr="000870BB" w:rsidRDefault="0027237C" w:rsidP="0027237C">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27237C" w:rsidRPr="000870BB" w:rsidRDefault="0027237C" w:rsidP="0027237C">
      <w:pPr>
        <w:pStyle w:val="af6"/>
        <w:ind w:right="-426" w:firstLine="708"/>
        <w:rPr>
          <w:rFonts w:ascii="Times New Roman" w:hAnsi="Times New Roman" w:cs="Times New Roman"/>
        </w:rPr>
      </w:pPr>
      <w:r w:rsidRPr="000870BB">
        <w:rPr>
          <w:rFonts w:ascii="Times New Roman" w:hAnsi="Times New Roman" w:cs="Times New Roman"/>
        </w:rPr>
        <w:t xml:space="preserve">Универсальные учебные действия  в  </w:t>
      </w:r>
      <w:r w:rsidRPr="000870BB">
        <w:rPr>
          <w:rFonts w:ascii="Times New Roman" w:hAnsi="Times New Roman" w:cs="Times New Roman"/>
          <w:b/>
          <w:bCs/>
        </w:rPr>
        <w:t xml:space="preserve">УМК «Школа России» </w:t>
      </w:r>
      <w:r w:rsidRPr="000870BB">
        <w:rPr>
          <w:rFonts w:ascii="Times New Roman" w:hAnsi="Times New Roman" w:cs="Times New Roman"/>
        </w:rPr>
        <w:t>рассматриваются как совокупность педагогических ориентиров в организации  образовательно</w:t>
      </w:r>
      <w:r w:rsidR="00363656" w:rsidRPr="000870BB">
        <w:rPr>
          <w:rFonts w:ascii="Times New Roman" w:hAnsi="Times New Roman" w:cs="Times New Roman"/>
        </w:rPr>
        <w:t>й</w:t>
      </w:r>
      <w:r w:rsidRPr="000870BB">
        <w:rPr>
          <w:rFonts w:ascii="Times New Roman" w:hAnsi="Times New Roman" w:cs="Times New Roman"/>
        </w:rPr>
        <w:t xml:space="preserve"> </w:t>
      </w:r>
      <w:r w:rsidR="00363656" w:rsidRPr="000870BB">
        <w:rPr>
          <w:rFonts w:ascii="Times New Roman" w:hAnsi="Times New Roman" w:cs="Times New Roman"/>
        </w:rPr>
        <w:t>деятельности</w:t>
      </w:r>
      <w:r w:rsidRPr="000870BB">
        <w:rPr>
          <w:rFonts w:ascii="Times New Roman" w:hAnsi="Times New Roman" w:cs="Times New Roman"/>
        </w:rPr>
        <w:t xml:space="preserve"> в начальной школе. </w:t>
      </w:r>
    </w:p>
    <w:p w:rsidR="0027237C" w:rsidRPr="000870BB" w:rsidRDefault="0027237C" w:rsidP="00FD240B">
      <w:pPr>
        <w:pStyle w:val="af6"/>
        <w:ind w:right="-426" w:firstLine="708"/>
        <w:rPr>
          <w:rFonts w:ascii="Times New Roman" w:hAnsi="Times New Roman" w:cs="Times New Roman"/>
        </w:rPr>
      </w:pPr>
      <w:r w:rsidRPr="000870BB">
        <w:rPr>
          <w:rFonts w:ascii="Times New Roman" w:hAnsi="Times New Roman" w:cs="Times New Roman"/>
        </w:rPr>
        <w:t>Показателем успешности формирования УУД будет  ориентация школьника на выполнение  действий, выраженных  в  категориях: знаю/могу, хочу,  делаю.</w:t>
      </w:r>
    </w:p>
    <w:p w:rsidR="009D28FA" w:rsidRPr="000870BB" w:rsidRDefault="009D28FA" w:rsidP="0027237C">
      <w:pPr>
        <w:pStyle w:val="af6"/>
        <w:ind w:right="-426"/>
        <w:rPr>
          <w:rFonts w:ascii="Times New Roman" w:hAnsi="Times New Roman" w:cs="Times New Roman"/>
        </w:rPr>
      </w:pPr>
    </w:p>
    <w:tbl>
      <w:tblPr>
        <w:tblW w:w="1103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3804"/>
        <w:gridCol w:w="1725"/>
        <w:gridCol w:w="3378"/>
      </w:tblGrid>
      <w:tr w:rsidR="0027237C" w:rsidRPr="000870BB" w:rsidTr="00146719">
        <w:trPr>
          <w:trHeight w:val="1421"/>
        </w:trPr>
        <w:tc>
          <w:tcPr>
            <w:tcW w:w="2127" w:type="dxa"/>
          </w:tcPr>
          <w:p w:rsidR="0027237C" w:rsidRPr="000870BB" w:rsidRDefault="0027237C" w:rsidP="00146719">
            <w:pPr>
              <w:pStyle w:val="af6"/>
              <w:ind w:right="-426"/>
              <w:rPr>
                <w:rFonts w:ascii="Times New Roman" w:hAnsi="Times New Roman" w:cs="Times New Roman"/>
                <w:b/>
                <w:bCs/>
              </w:rPr>
            </w:pPr>
            <w:r w:rsidRPr="000870BB">
              <w:rPr>
                <w:rFonts w:ascii="Times New Roman" w:hAnsi="Times New Roman" w:cs="Times New Roman"/>
                <w:b/>
                <w:bCs/>
              </w:rPr>
              <w:t>Психологическая терминология</w:t>
            </w:r>
          </w:p>
        </w:tc>
        <w:tc>
          <w:tcPr>
            <w:tcW w:w="3804" w:type="dxa"/>
          </w:tcPr>
          <w:p w:rsidR="0027237C" w:rsidRPr="000870BB" w:rsidRDefault="0027237C" w:rsidP="00146719">
            <w:pPr>
              <w:pStyle w:val="af6"/>
              <w:ind w:right="-426"/>
              <w:rPr>
                <w:rFonts w:ascii="Times New Roman" w:hAnsi="Times New Roman" w:cs="Times New Roman"/>
                <w:b/>
                <w:bCs/>
              </w:rPr>
            </w:pPr>
            <w:r w:rsidRPr="000870BB">
              <w:rPr>
                <w:rFonts w:ascii="Times New Roman" w:hAnsi="Times New Roman" w:cs="Times New Roman"/>
                <w:b/>
                <w:bCs/>
              </w:rPr>
              <w:t>Педагогическая терминология</w:t>
            </w:r>
          </w:p>
        </w:tc>
        <w:tc>
          <w:tcPr>
            <w:tcW w:w="1725" w:type="dxa"/>
          </w:tcPr>
          <w:p w:rsidR="0027237C" w:rsidRPr="000870BB" w:rsidRDefault="0027237C" w:rsidP="00146719">
            <w:pPr>
              <w:pStyle w:val="af6"/>
              <w:ind w:right="-426"/>
              <w:rPr>
                <w:rFonts w:ascii="Times New Roman" w:hAnsi="Times New Roman" w:cs="Times New Roman"/>
                <w:b/>
                <w:bCs/>
              </w:rPr>
            </w:pPr>
            <w:r w:rsidRPr="000870BB">
              <w:rPr>
                <w:rFonts w:ascii="Times New Roman" w:hAnsi="Times New Roman" w:cs="Times New Roman"/>
                <w:b/>
                <w:bCs/>
              </w:rPr>
              <w:t>Язык ребенка</w:t>
            </w:r>
          </w:p>
        </w:tc>
        <w:tc>
          <w:tcPr>
            <w:tcW w:w="3378" w:type="dxa"/>
          </w:tcPr>
          <w:p w:rsidR="0027237C" w:rsidRPr="000870BB" w:rsidRDefault="0027237C" w:rsidP="00146719">
            <w:pPr>
              <w:pStyle w:val="af6"/>
              <w:ind w:right="-426"/>
              <w:rPr>
                <w:rFonts w:ascii="Times New Roman" w:hAnsi="Times New Roman" w:cs="Times New Roman"/>
                <w:b/>
                <w:bCs/>
              </w:rPr>
            </w:pPr>
            <w:r w:rsidRPr="000870BB">
              <w:rPr>
                <w:rFonts w:ascii="Times New Roman" w:hAnsi="Times New Roman" w:cs="Times New Roman"/>
                <w:b/>
                <w:bCs/>
              </w:rPr>
              <w:t>Педагогический ориентир.</w:t>
            </w:r>
          </w:p>
          <w:p w:rsidR="0027237C" w:rsidRPr="000870BB" w:rsidRDefault="0027237C" w:rsidP="00146719">
            <w:pPr>
              <w:pStyle w:val="af6"/>
              <w:ind w:right="-426"/>
              <w:rPr>
                <w:rFonts w:ascii="Times New Roman" w:hAnsi="Times New Roman" w:cs="Times New Roman"/>
                <w:b/>
                <w:bCs/>
              </w:rPr>
            </w:pPr>
            <w:r w:rsidRPr="000870BB">
              <w:rPr>
                <w:rFonts w:ascii="Times New Roman" w:hAnsi="Times New Roman" w:cs="Times New Roman"/>
                <w:b/>
                <w:bCs/>
              </w:rPr>
              <w:t>(результат педагогического воздействия, принятый и реализуемый школьником )  знаю/могу, хочу,  делаю</w:t>
            </w:r>
          </w:p>
        </w:tc>
      </w:tr>
      <w:tr w:rsidR="0027237C" w:rsidRPr="000870BB" w:rsidTr="00146719">
        <w:tc>
          <w:tcPr>
            <w:tcW w:w="2127" w:type="dxa"/>
          </w:tcPr>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 xml:space="preserve">Личностные </w:t>
            </w:r>
          </w:p>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 xml:space="preserve">универсальные </w:t>
            </w:r>
          </w:p>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 xml:space="preserve">учебные действия. </w:t>
            </w:r>
          </w:p>
          <w:p w:rsidR="0027237C" w:rsidRPr="000870BB" w:rsidRDefault="0027237C" w:rsidP="00146719">
            <w:pPr>
              <w:pStyle w:val="af6"/>
              <w:ind w:right="-426"/>
              <w:rPr>
                <w:rFonts w:ascii="Times New Roman" w:hAnsi="Times New Roman" w:cs="Times New Roman"/>
              </w:rPr>
            </w:pPr>
          </w:p>
        </w:tc>
        <w:tc>
          <w:tcPr>
            <w:tcW w:w="3804" w:type="dxa"/>
          </w:tcPr>
          <w:p w:rsidR="0027237C" w:rsidRPr="000870BB" w:rsidRDefault="0027237C" w:rsidP="00146719">
            <w:pPr>
              <w:pStyle w:val="af6"/>
              <w:ind w:right="-426"/>
              <w:rPr>
                <w:rFonts w:ascii="Times New Roman" w:hAnsi="Times New Roman" w:cs="Times New Roman"/>
              </w:rPr>
            </w:pPr>
          </w:p>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Воспитание личности</w:t>
            </w:r>
          </w:p>
          <w:p w:rsidR="0027237C" w:rsidRPr="000870BB" w:rsidRDefault="0027237C" w:rsidP="00146719">
            <w:pPr>
              <w:pStyle w:val="af6"/>
              <w:ind w:right="-426"/>
              <w:rPr>
                <w:rFonts w:ascii="Times New Roman" w:hAnsi="Times New Roman" w:cs="Times New Roman"/>
              </w:rPr>
            </w:pPr>
          </w:p>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 xml:space="preserve">(Нравственное развитие; </w:t>
            </w:r>
          </w:p>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 xml:space="preserve">и формирование познавательного </w:t>
            </w:r>
          </w:p>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интереса)</w:t>
            </w:r>
          </w:p>
        </w:tc>
        <w:tc>
          <w:tcPr>
            <w:tcW w:w="1725" w:type="dxa"/>
          </w:tcPr>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«Я сам».</w:t>
            </w:r>
          </w:p>
          <w:p w:rsidR="0027237C" w:rsidRPr="000870BB" w:rsidRDefault="0027237C" w:rsidP="00146719">
            <w:pPr>
              <w:pStyle w:val="af6"/>
              <w:ind w:right="-426"/>
              <w:rPr>
                <w:rFonts w:ascii="Times New Roman" w:hAnsi="Times New Roman" w:cs="Times New Roman"/>
              </w:rPr>
            </w:pPr>
          </w:p>
        </w:tc>
        <w:tc>
          <w:tcPr>
            <w:tcW w:w="3378" w:type="dxa"/>
          </w:tcPr>
          <w:p w:rsidR="0027237C" w:rsidRPr="000870BB" w:rsidRDefault="0027237C" w:rsidP="00EC0283">
            <w:pPr>
              <w:pStyle w:val="af6"/>
              <w:ind w:right="152"/>
              <w:rPr>
                <w:rFonts w:ascii="Times New Roman" w:hAnsi="Times New Roman" w:cs="Times New Roman"/>
              </w:rPr>
            </w:pPr>
            <w:r w:rsidRPr="000870BB">
              <w:rPr>
                <w:rFonts w:ascii="Times New Roman" w:hAnsi="Times New Roman" w:cs="Times New Roman"/>
              </w:rPr>
              <w:t>Что такое хорошо и что такое плохо</w:t>
            </w:r>
          </w:p>
          <w:p w:rsidR="0027237C" w:rsidRPr="000870BB" w:rsidRDefault="0027237C" w:rsidP="00EC0283">
            <w:pPr>
              <w:pStyle w:val="af6"/>
              <w:ind w:right="152"/>
              <w:rPr>
                <w:rFonts w:ascii="Times New Roman" w:hAnsi="Times New Roman" w:cs="Times New Roman"/>
              </w:rPr>
            </w:pPr>
            <w:r w:rsidRPr="000870BB">
              <w:rPr>
                <w:rFonts w:ascii="Times New Roman" w:hAnsi="Times New Roman" w:cs="Times New Roman"/>
              </w:rPr>
              <w:t>«Хочу учиться»</w:t>
            </w:r>
          </w:p>
          <w:p w:rsidR="0027237C" w:rsidRPr="000870BB" w:rsidRDefault="0027237C" w:rsidP="00EC0283">
            <w:pPr>
              <w:pStyle w:val="af6"/>
              <w:ind w:right="152"/>
              <w:rPr>
                <w:rFonts w:ascii="Times New Roman" w:hAnsi="Times New Roman" w:cs="Times New Roman"/>
              </w:rPr>
            </w:pPr>
            <w:r w:rsidRPr="000870BB">
              <w:rPr>
                <w:rFonts w:ascii="Times New Roman" w:hAnsi="Times New Roman" w:cs="Times New Roman"/>
              </w:rPr>
              <w:t>«Учусь успеху»</w:t>
            </w:r>
          </w:p>
          <w:p w:rsidR="0027237C" w:rsidRPr="000870BB" w:rsidRDefault="0027237C" w:rsidP="00EC0283">
            <w:pPr>
              <w:pStyle w:val="af6"/>
              <w:ind w:right="152"/>
              <w:rPr>
                <w:rFonts w:ascii="Times New Roman" w:hAnsi="Times New Roman" w:cs="Times New Roman"/>
              </w:rPr>
            </w:pPr>
            <w:r w:rsidRPr="000870BB">
              <w:rPr>
                <w:rFonts w:ascii="Times New Roman" w:hAnsi="Times New Roman" w:cs="Times New Roman"/>
              </w:rPr>
              <w:t>«Живу в России»</w:t>
            </w:r>
          </w:p>
          <w:p w:rsidR="0027237C" w:rsidRPr="000870BB" w:rsidRDefault="0027237C" w:rsidP="00EC0283">
            <w:pPr>
              <w:pStyle w:val="af6"/>
              <w:ind w:right="152"/>
              <w:rPr>
                <w:rFonts w:ascii="Times New Roman" w:hAnsi="Times New Roman" w:cs="Times New Roman"/>
              </w:rPr>
            </w:pPr>
            <w:r w:rsidRPr="000870BB">
              <w:rPr>
                <w:rFonts w:ascii="Times New Roman" w:hAnsi="Times New Roman" w:cs="Times New Roman"/>
              </w:rPr>
              <w:t>«Расту хорошим человеком»</w:t>
            </w:r>
          </w:p>
          <w:p w:rsidR="0027237C" w:rsidRPr="000870BB" w:rsidRDefault="0027237C" w:rsidP="00EC0283">
            <w:pPr>
              <w:pStyle w:val="af6"/>
              <w:ind w:right="152"/>
              <w:rPr>
                <w:rFonts w:ascii="Times New Roman" w:hAnsi="Times New Roman" w:cs="Times New Roman"/>
                <w:lang w:eastAsia="ru-RU"/>
              </w:rPr>
            </w:pPr>
            <w:r w:rsidRPr="000870BB">
              <w:rPr>
                <w:rFonts w:ascii="Times New Roman" w:hAnsi="Times New Roman" w:cs="Times New Roman"/>
                <w:lang w:eastAsia="ru-RU"/>
              </w:rPr>
              <w:t>«В здоровом теле здоровый дух!»</w:t>
            </w:r>
          </w:p>
        </w:tc>
      </w:tr>
      <w:tr w:rsidR="0027237C" w:rsidRPr="000870BB" w:rsidTr="00146719">
        <w:tc>
          <w:tcPr>
            <w:tcW w:w="2127" w:type="dxa"/>
          </w:tcPr>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 xml:space="preserve">Регулятивные </w:t>
            </w:r>
          </w:p>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 xml:space="preserve">универсальные </w:t>
            </w:r>
          </w:p>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 xml:space="preserve">учебные действия. </w:t>
            </w:r>
          </w:p>
          <w:p w:rsidR="0027237C" w:rsidRPr="000870BB" w:rsidRDefault="0027237C" w:rsidP="00146719">
            <w:pPr>
              <w:pStyle w:val="af6"/>
              <w:ind w:right="-426"/>
              <w:rPr>
                <w:rFonts w:ascii="Times New Roman" w:hAnsi="Times New Roman" w:cs="Times New Roman"/>
              </w:rPr>
            </w:pPr>
          </w:p>
        </w:tc>
        <w:tc>
          <w:tcPr>
            <w:tcW w:w="3804" w:type="dxa"/>
          </w:tcPr>
          <w:p w:rsidR="0027237C" w:rsidRPr="000870BB" w:rsidRDefault="0027237C" w:rsidP="00146719">
            <w:pPr>
              <w:pStyle w:val="af6"/>
              <w:ind w:right="-426"/>
              <w:rPr>
                <w:rFonts w:ascii="Times New Roman" w:hAnsi="Times New Roman" w:cs="Times New Roman"/>
              </w:rPr>
            </w:pPr>
          </w:p>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самоорганизация</w:t>
            </w:r>
          </w:p>
        </w:tc>
        <w:tc>
          <w:tcPr>
            <w:tcW w:w="1725" w:type="dxa"/>
          </w:tcPr>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«Я могу»</w:t>
            </w:r>
          </w:p>
          <w:p w:rsidR="0027237C" w:rsidRPr="000870BB" w:rsidRDefault="0027237C" w:rsidP="00146719">
            <w:pPr>
              <w:pStyle w:val="af6"/>
              <w:ind w:right="-426"/>
              <w:rPr>
                <w:rFonts w:ascii="Times New Roman" w:hAnsi="Times New Roman" w:cs="Times New Roman"/>
              </w:rPr>
            </w:pPr>
          </w:p>
        </w:tc>
        <w:tc>
          <w:tcPr>
            <w:tcW w:w="3378" w:type="dxa"/>
          </w:tcPr>
          <w:p w:rsidR="0027237C" w:rsidRPr="000870BB" w:rsidRDefault="0027237C" w:rsidP="00EC0283">
            <w:pPr>
              <w:pStyle w:val="af6"/>
              <w:ind w:right="152"/>
              <w:rPr>
                <w:rFonts w:ascii="Times New Roman" w:hAnsi="Times New Roman" w:cs="Times New Roman"/>
              </w:rPr>
            </w:pPr>
            <w:r w:rsidRPr="000870BB">
              <w:rPr>
                <w:rFonts w:ascii="Times New Roman" w:hAnsi="Times New Roman" w:cs="Times New Roman"/>
              </w:rPr>
              <w:t>«Понимаю и действую»</w:t>
            </w:r>
          </w:p>
          <w:p w:rsidR="0027237C" w:rsidRPr="000870BB" w:rsidRDefault="0027237C" w:rsidP="00EC0283">
            <w:pPr>
              <w:pStyle w:val="af6"/>
              <w:ind w:right="152"/>
              <w:rPr>
                <w:rFonts w:ascii="Times New Roman" w:hAnsi="Times New Roman" w:cs="Times New Roman"/>
              </w:rPr>
            </w:pPr>
            <w:r w:rsidRPr="000870BB">
              <w:rPr>
                <w:rFonts w:ascii="Times New Roman" w:hAnsi="Times New Roman" w:cs="Times New Roman"/>
              </w:rPr>
              <w:t>«Контролирую ситуацию»</w:t>
            </w:r>
          </w:p>
          <w:p w:rsidR="0027237C" w:rsidRPr="000870BB" w:rsidRDefault="0027237C" w:rsidP="00EC0283">
            <w:pPr>
              <w:pStyle w:val="af6"/>
              <w:ind w:right="152"/>
              <w:rPr>
                <w:rFonts w:ascii="Times New Roman" w:hAnsi="Times New Roman" w:cs="Times New Roman"/>
              </w:rPr>
            </w:pPr>
            <w:r w:rsidRPr="000870BB">
              <w:rPr>
                <w:rFonts w:ascii="Times New Roman" w:hAnsi="Times New Roman" w:cs="Times New Roman"/>
              </w:rPr>
              <w:t>«Учусь оценивать»</w:t>
            </w:r>
          </w:p>
          <w:p w:rsidR="0027237C" w:rsidRPr="000870BB" w:rsidRDefault="0027237C" w:rsidP="00EC0283">
            <w:pPr>
              <w:pStyle w:val="af6"/>
              <w:ind w:right="152"/>
              <w:rPr>
                <w:rFonts w:ascii="Times New Roman" w:hAnsi="Times New Roman" w:cs="Times New Roman"/>
              </w:rPr>
            </w:pPr>
            <w:r w:rsidRPr="000870BB">
              <w:rPr>
                <w:rFonts w:ascii="Times New Roman" w:hAnsi="Times New Roman" w:cs="Times New Roman"/>
              </w:rPr>
              <w:t>«Думаю, пишу, говорю, показываю и делаю»</w:t>
            </w:r>
          </w:p>
        </w:tc>
      </w:tr>
      <w:tr w:rsidR="0027237C" w:rsidRPr="000870BB" w:rsidTr="00146719">
        <w:tc>
          <w:tcPr>
            <w:tcW w:w="2127" w:type="dxa"/>
          </w:tcPr>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 xml:space="preserve">Познавательные </w:t>
            </w:r>
          </w:p>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 xml:space="preserve">универсальные </w:t>
            </w:r>
          </w:p>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 xml:space="preserve"> учебные  действия. </w:t>
            </w:r>
          </w:p>
          <w:p w:rsidR="0027237C" w:rsidRPr="000870BB" w:rsidRDefault="0027237C" w:rsidP="00146719">
            <w:pPr>
              <w:pStyle w:val="af6"/>
              <w:ind w:right="-426"/>
              <w:rPr>
                <w:rFonts w:ascii="Times New Roman" w:hAnsi="Times New Roman" w:cs="Times New Roman"/>
              </w:rPr>
            </w:pPr>
          </w:p>
          <w:p w:rsidR="0027237C" w:rsidRPr="000870BB" w:rsidRDefault="0027237C" w:rsidP="00146719">
            <w:pPr>
              <w:pStyle w:val="af6"/>
              <w:ind w:right="-426"/>
              <w:rPr>
                <w:rFonts w:ascii="Times New Roman" w:hAnsi="Times New Roman" w:cs="Times New Roman"/>
              </w:rPr>
            </w:pPr>
          </w:p>
        </w:tc>
        <w:tc>
          <w:tcPr>
            <w:tcW w:w="3804" w:type="dxa"/>
          </w:tcPr>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 xml:space="preserve">исследовательская культура </w:t>
            </w:r>
          </w:p>
          <w:p w:rsidR="0027237C" w:rsidRPr="000870BB" w:rsidRDefault="0027237C" w:rsidP="00146719">
            <w:pPr>
              <w:pStyle w:val="af6"/>
              <w:ind w:right="-426"/>
              <w:rPr>
                <w:rFonts w:ascii="Times New Roman" w:hAnsi="Times New Roman" w:cs="Times New Roman"/>
              </w:rPr>
            </w:pPr>
          </w:p>
        </w:tc>
        <w:tc>
          <w:tcPr>
            <w:tcW w:w="1725" w:type="dxa"/>
          </w:tcPr>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«Я учусь».</w:t>
            </w:r>
          </w:p>
          <w:p w:rsidR="0027237C" w:rsidRPr="000870BB" w:rsidRDefault="0027237C" w:rsidP="00146719">
            <w:pPr>
              <w:pStyle w:val="af6"/>
              <w:ind w:right="-426"/>
              <w:rPr>
                <w:rFonts w:ascii="Times New Roman" w:hAnsi="Times New Roman" w:cs="Times New Roman"/>
              </w:rPr>
            </w:pPr>
          </w:p>
        </w:tc>
        <w:tc>
          <w:tcPr>
            <w:tcW w:w="3378" w:type="dxa"/>
          </w:tcPr>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«Ищу и нахожу»</w:t>
            </w:r>
          </w:p>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«Изображаю и фиксирую»</w:t>
            </w:r>
          </w:p>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«Читаю, говорю, понимаю»</w:t>
            </w:r>
          </w:p>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«Мыслю логически»</w:t>
            </w:r>
          </w:p>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«Решаю проблему»</w:t>
            </w:r>
          </w:p>
        </w:tc>
      </w:tr>
      <w:tr w:rsidR="0027237C" w:rsidRPr="000870BB" w:rsidTr="00146719">
        <w:trPr>
          <w:trHeight w:val="830"/>
        </w:trPr>
        <w:tc>
          <w:tcPr>
            <w:tcW w:w="2127" w:type="dxa"/>
          </w:tcPr>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 xml:space="preserve">Коммуникативные универсальные </w:t>
            </w:r>
          </w:p>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учебные действия</w:t>
            </w:r>
          </w:p>
        </w:tc>
        <w:tc>
          <w:tcPr>
            <w:tcW w:w="3804" w:type="dxa"/>
          </w:tcPr>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культуры общения</w:t>
            </w:r>
          </w:p>
        </w:tc>
        <w:tc>
          <w:tcPr>
            <w:tcW w:w="1725" w:type="dxa"/>
          </w:tcPr>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«Мы вместе»</w:t>
            </w:r>
          </w:p>
          <w:p w:rsidR="0027237C" w:rsidRPr="000870BB" w:rsidRDefault="0027237C" w:rsidP="00146719">
            <w:pPr>
              <w:pStyle w:val="af6"/>
              <w:ind w:right="-426"/>
              <w:rPr>
                <w:rFonts w:ascii="Times New Roman" w:hAnsi="Times New Roman" w:cs="Times New Roman"/>
              </w:rPr>
            </w:pPr>
          </w:p>
        </w:tc>
        <w:tc>
          <w:tcPr>
            <w:tcW w:w="3378" w:type="dxa"/>
          </w:tcPr>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«Всегда на связи»</w:t>
            </w:r>
          </w:p>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 xml:space="preserve"> «Я и Мы».</w:t>
            </w:r>
          </w:p>
        </w:tc>
      </w:tr>
    </w:tbl>
    <w:p w:rsidR="0027237C" w:rsidRPr="000870BB" w:rsidRDefault="00675B8E" w:rsidP="00EC0283">
      <w:pPr>
        <w:pStyle w:val="3"/>
        <w:jc w:val="both"/>
        <w:rPr>
          <w:color w:val="auto"/>
        </w:rPr>
      </w:pPr>
      <w:bookmarkStart w:id="48" w:name="_Toc454281199"/>
      <w:r w:rsidRPr="000870BB">
        <w:rPr>
          <w:color w:val="auto"/>
        </w:rPr>
        <w:t>2.1.3.</w:t>
      </w:r>
      <w:r w:rsidR="0027237C" w:rsidRPr="000870BB">
        <w:rPr>
          <w:color w:val="auto"/>
        </w:rPr>
        <w:t xml:space="preserve"> Связь универсальных учебных действий с содержанием учебных предметов на основе образовательных ресурсов УМК «Школа России»</w:t>
      </w:r>
      <w:bookmarkEnd w:id="48"/>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w:t>
      </w:r>
      <w:r w:rsidRPr="000870BB">
        <w:rPr>
          <w:rFonts w:ascii="Times New Roman" w:hAnsi="Times New Roman" w:cs="Times New Roman"/>
          <w:sz w:val="24"/>
          <w:szCs w:val="24"/>
        </w:rPr>
        <w:tab/>
        <w:t>Формирование универсальных учебных действий в образовательно</w:t>
      </w:r>
      <w:r w:rsidR="00363656"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363656" w:rsidRPr="000870BB">
        <w:rPr>
          <w:rFonts w:ascii="Times New Roman" w:hAnsi="Times New Roman" w:cs="Times New Roman"/>
          <w:sz w:val="24"/>
          <w:szCs w:val="24"/>
        </w:rPr>
        <w:t>деятельности</w:t>
      </w:r>
      <w:r w:rsidRPr="000870BB">
        <w:rPr>
          <w:rFonts w:ascii="Times New Roman" w:hAnsi="Times New Roman" w:cs="Times New Roman"/>
          <w:sz w:val="24"/>
          <w:szCs w:val="24"/>
        </w:rPr>
        <w:t xml:space="preserve">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0870BB">
        <w:rPr>
          <w:rFonts w:ascii="Times New Roman" w:hAnsi="Times New Roman" w:cs="Times New Roman"/>
          <w:color w:val="000000"/>
          <w:sz w:val="24"/>
          <w:szCs w:val="24"/>
        </w:rPr>
        <w:t>в отношении  ценностно-смыслового, личностного, познавательного и коммуникативного развития учащихся</w:t>
      </w:r>
      <w:r w:rsidRPr="000870BB">
        <w:rPr>
          <w:rFonts w:ascii="Times New Roman" w:hAnsi="Times New Roman" w:cs="Times New Roman"/>
          <w:sz w:val="24"/>
          <w:szCs w:val="24"/>
        </w:rPr>
        <w:t xml:space="preserve">. </w:t>
      </w:r>
    </w:p>
    <w:p w:rsidR="0027237C" w:rsidRPr="000870BB" w:rsidRDefault="0027237C" w:rsidP="0027237C">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lastRenderedPageBreak/>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27237C" w:rsidRPr="000870BB" w:rsidRDefault="0027237C" w:rsidP="00B71383">
      <w:pPr>
        <w:numPr>
          <w:ilvl w:val="0"/>
          <w:numId w:val="59"/>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27237C" w:rsidRPr="000870BB" w:rsidRDefault="0027237C" w:rsidP="00B71383">
      <w:pPr>
        <w:numPr>
          <w:ilvl w:val="0"/>
          <w:numId w:val="59"/>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Умения использовать знаковые системы и символы для моделирования объектов и отношений между ними;</w:t>
      </w:r>
    </w:p>
    <w:p w:rsidR="0027237C" w:rsidRPr="000870BB" w:rsidRDefault="0027237C" w:rsidP="00B71383">
      <w:pPr>
        <w:numPr>
          <w:ilvl w:val="0"/>
          <w:numId w:val="59"/>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27237C" w:rsidRPr="000870BB" w:rsidRDefault="0027237C" w:rsidP="0027237C">
      <w:pPr>
        <w:spacing w:line="240" w:lineRule="auto"/>
        <w:ind w:right="-426"/>
        <w:jc w:val="both"/>
        <w:rPr>
          <w:rFonts w:ascii="Times New Roman" w:hAnsi="Times New Roman" w:cs="Times New Roman"/>
          <w:color w:val="000000"/>
          <w:spacing w:val="-8"/>
          <w:w w:val="103"/>
          <w:sz w:val="24"/>
          <w:szCs w:val="24"/>
        </w:rPr>
      </w:pPr>
      <w:r w:rsidRPr="000870BB">
        <w:rPr>
          <w:rFonts w:ascii="Times New Roman" w:hAnsi="Times New Roman" w:cs="Times New Roman"/>
          <w:color w:val="000000"/>
          <w:w w:val="103"/>
          <w:sz w:val="24"/>
          <w:szCs w:val="24"/>
        </w:rPr>
        <w:t xml:space="preserve">     Каждый учебный предмет в зависимости от его содержания и способов организации учебной деятельности учащихся раскрывает определенные </w:t>
      </w:r>
      <w:r w:rsidRPr="000870BB">
        <w:rPr>
          <w:rFonts w:ascii="Times New Roman" w:hAnsi="Times New Roman" w:cs="Times New Roman"/>
          <w:color w:val="000000"/>
          <w:spacing w:val="-2"/>
          <w:w w:val="103"/>
          <w:sz w:val="24"/>
          <w:szCs w:val="24"/>
        </w:rPr>
        <w:t xml:space="preserve">возможности для формирования универсальных учебных </w:t>
      </w:r>
      <w:r w:rsidRPr="000870BB">
        <w:rPr>
          <w:rFonts w:ascii="Times New Roman" w:hAnsi="Times New Roman" w:cs="Times New Roman"/>
          <w:color w:val="000000"/>
          <w:spacing w:val="-8"/>
          <w:w w:val="103"/>
          <w:sz w:val="24"/>
          <w:szCs w:val="24"/>
        </w:rPr>
        <w:t>действий.</w:t>
      </w:r>
    </w:p>
    <w:tbl>
      <w:tblPr>
        <w:tblW w:w="524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962"/>
        <w:gridCol w:w="2293"/>
        <w:gridCol w:w="2125"/>
        <w:gridCol w:w="1861"/>
      </w:tblGrid>
      <w:tr w:rsidR="0027237C" w:rsidRPr="000870BB" w:rsidTr="00914C5E">
        <w:tc>
          <w:tcPr>
            <w:tcW w:w="956" w:type="pct"/>
          </w:tcPr>
          <w:p w:rsidR="0027237C" w:rsidRPr="000870BB" w:rsidRDefault="0027237C" w:rsidP="00146719">
            <w:pPr>
              <w:pStyle w:val="af6"/>
              <w:ind w:right="-426"/>
              <w:rPr>
                <w:rFonts w:ascii="Times New Roman" w:hAnsi="Times New Roman" w:cs="Times New Roman"/>
                <w:b/>
                <w:bCs/>
              </w:rPr>
            </w:pPr>
            <w:r w:rsidRPr="000870BB">
              <w:rPr>
                <w:rFonts w:ascii="Times New Roman" w:hAnsi="Times New Roman" w:cs="Times New Roman"/>
                <w:b/>
                <w:bCs/>
              </w:rPr>
              <w:t xml:space="preserve">Смысловые </w:t>
            </w:r>
          </w:p>
          <w:p w:rsidR="0027237C" w:rsidRPr="000870BB" w:rsidRDefault="0027237C" w:rsidP="00146719">
            <w:pPr>
              <w:pStyle w:val="af6"/>
              <w:ind w:right="-426"/>
              <w:rPr>
                <w:rFonts w:ascii="Times New Roman" w:hAnsi="Times New Roman" w:cs="Times New Roman"/>
                <w:b/>
                <w:bCs/>
              </w:rPr>
            </w:pPr>
            <w:r w:rsidRPr="000870BB">
              <w:rPr>
                <w:rFonts w:ascii="Times New Roman" w:hAnsi="Times New Roman" w:cs="Times New Roman"/>
                <w:b/>
                <w:bCs/>
              </w:rPr>
              <w:t>акценты УУД</w:t>
            </w:r>
          </w:p>
        </w:tc>
        <w:tc>
          <w:tcPr>
            <w:tcW w:w="963" w:type="pct"/>
          </w:tcPr>
          <w:p w:rsidR="0027237C" w:rsidRPr="000870BB" w:rsidRDefault="0027237C" w:rsidP="00146719">
            <w:pPr>
              <w:pStyle w:val="af6"/>
              <w:ind w:right="-426"/>
              <w:rPr>
                <w:rFonts w:ascii="Times New Roman" w:hAnsi="Times New Roman" w:cs="Times New Roman"/>
                <w:b/>
                <w:bCs/>
              </w:rPr>
            </w:pPr>
            <w:r w:rsidRPr="000870BB">
              <w:rPr>
                <w:rFonts w:ascii="Times New Roman" w:hAnsi="Times New Roman" w:cs="Times New Roman"/>
                <w:b/>
                <w:bCs/>
              </w:rPr>
              <w:t>Русский язык</w:t>
            </w:r>
          </w:p>
        </w:tc>
        <w:tc>
          <w:tcPr>
            <w:tcW w:w="1125" w:type="pct"/>
          </w:tcPr>
          <w:p w:rsidR="0027237C" w:rsidRPr="000870BB" w:rsidRDefault="0027237C" w:rsidP="00146719">
            <w:pPr>
              <w:pStyle w:val="af6"/>
              <w:ind w:right="-426"/>
              <w:rPr>
                <w:rFonts w:ascii="Times New Roman" w:hAnsi="Times New Roman" w:cs="Times New Roman"/>
                <w:b/>
                <w:bCs/>
              </w:rPr>
            </w:pPr>
            <w:r w:rsidRPr="000870BB">
              <w:rPr>
                <w:rFonts w:ascii="Times New Roman" w:hAnsi="Times New Roman" w:cs="Times New Roman"/>
                <w:b/>
                <w:bCs/>
              </w:rPr>
              <w:t>Литературное чтение</w:t>
            </w:r>
          </w:p>
        </w:tc>
        <w:tc>
          <w:tcPr>
            <w:tcW w:w="1043" w:type="pct"/>
          </w:tcPr>
          <w:p w:rsidR="0027237C" w:rsidRPr="000870BB" w:rsidRDefault="0027237C" w:rsidP="00146719">
            <w:pPr>
              <w:pStyle w:val="af6"/>
              <w:ind w:right="-426"/>
              <w:rPr>
                <w:rFonts w:ascii="Times New Roman" w:hAnsi="Times New Roman" w:cs="Times New Roman"/>
                <w:b/>
                <w:bCs/>
              </w:rPr>
            </w:pPr>
            <w:r w:rsidRPr="000870BB">
              <w:rPr>
                <w:rFonts w:ascii="Times New Roman" w:hAnsi="Times New Roman" w:cs="Times New Roman"/>
                <w:b/>
                <w:bCs/>
              </w:rPr>
              <w:t xml:space="preserve">Математика </w:t>
            </w:r>
          </w:p>
        </w:tc>
        <w:tc>
          <w:tcPr>
            <w:tcW w:w="913" w:type="pct"/>
          </w:tcPr>
          <w:p w:rsidR="0027237C" w:rsidRPr="000870BB" w:rsidRDefault="0027237C" w:rsidP="00146719">
            <w:pPr>
              <w:pStyle w:val="af6"/>
              <w:ind w:right="-426"/>
              <w:rPr>
                <w:rFonts w:ascii="Times New Roman" w:hAnsi="Times New Roman" w:cs="Times New Roman"/>
                <w:b/>
                <w:bCs/>
              </w:rPr>
            </w:pPr>
            <w:r w:rsidRPr="000870BB">
              <w:rPr>
                <w:rFonts w:ascii="Times New Roman" w:hAnsi="Times New Roman" w:cs="Times New Roman"/>
                <w:b/>
                <w:bCs/>
              </w:rPr>
              <w:t xml:space="preserve">Окружающий </w:t>
            </w:r>
          </w:p>
          <w:p w:rsidR="0027237C" w:rsidRPr="000870BB" w:rsidRDefault="0027237C" w:rsidP="00146719">
            <w:pPr>
              <w:pStyle w:val="af6"/>
              <w:ind w:right="-426"/>
              <w:rPr>
                <w:rFonts w:ascii="Times New Roman" w:hAnsi="Times New Roman" w:cs="Times New Roman"/>
                <w:b/>
                <w:bCs/>
              </w:rPr>
            </w:pPr>
            <w:r w:rsidRPr="000870BB">
              <w:rPr>
                <w:rFonts w:ascii="Times New Roman" w:hAnsi="Times New Roman" w:cs="Times New Roman"/>
                <w:b/>
                <w:bCs/>
              </w:rPr>
              <w:t>мир</w:t>
            </w:r>
          </w:p>
        </w:tc>
      </w:tr>
      <w:tr w:rsidR="0027237C" w:rsidRPr="000870BB" w:rsidTr="00914C5E">
        <w:trPr>
          <w:trHeight w:val="685"/>
        </w:trPr>
        <w:tc>
          <w:tcPr>
            <w:tcW w:w="956" w:type="pct"/>
          </w:tcPr>
          <w:p w:rsidR="0027237C" w:rsidRPr="000870BB" w:rsidRDefault="0027237C" w:rsidP="00146719">
            <w:pPr>
              <w:pStyle w:val="af6"/>
              <w:ind w:right="-426"/>
              <w:rPr>
                <w:rFonts w:ascii="Times New Roman" w:hAnsi="Times New Roman" w:cs="Times New Roman"/>
                <w:b/>
                <w:bCs/>
              </w:rPr>
            </w:pPr>
            <w:r w:rsidRPr="000870BB">
              <w:rPr>
                <w:rFonts w:ascii="Times New Roman" w:hAnsi="Times New Roman" w:cs="Times New Roman"/>
                <w:b/>
                <w:bCs/>
              </w:rPr>
              <w:t>личностные</w:t>
            </w:r>
          </w:p>
        </w:tc>
        <w:tc>
          <w:tcPr>
            <w:tcW w:w="963" w:type="pct"/>
          </w:tcPr>
          <w:p w:rsidR="0027237C" w:rsidRPr="000870BB" w:rsidRDefault="0027237C" w:rsidP="00914C5E">
            <w:pPr>
              <w:pStyle w:val="af6"/>
              <w:ind w:right="10"/>
              <w:rPr>
                <w:rFonts w:ascii="Times New Roman" w:hAnsi="Times New Roman" w:cs="Times New Roman"/>
              </w:rPr>
            </w:pPr>
            <w:r w:rsidRPr="000870BB">
              <w:rPr>
                <w:rFonts w:ascii="Times New Roman" w:hAnsi="Times New Roman" w:cs="Times New Roman"/>
              </w:rPr>
              <w:t xml:space="preserve">жизненное </w:t>
            </w:r>
          </w:p>
          <w:p w:rsidR="0027237C" w:rsidRPr="000870BB" w:rsidRDefault="0027237C" w:rsidP="00914C5E">
            <w:pPr>
              <w:pStyle w:val="af6"/>
              <w:ind w:right="10"/>
              <w:rPr>
                <w:rFonts w:ascii="Times New Roman" w:hAnsi="Times New Roman" w:cs="Times New Roman"/>
              </w:rPr>
            </w:pPr>
            <w:r w:rsidRPr="000870BB">
              <w:rPr>
                <w:rFonts w:ascii="Times New Roman" w:hAnsi="Times New Roman" w:cs="Times New Roman"/>
              </w:rPr>
              <w:t>само-определение</w:t>
            </w:r>
          </w:p>
        </w:tc>
        <w:tc>
          <w:tcPr>
            <w:tcW w:w="1125" w:type="pct"/>
          </w:tcPr>
          <w:p w:rsidR="0027237C" w:rsidRPr="000870BB" w:rsidRDefault="0027237C" w:rsidP="00914C5E">
            <w:pPr>
              <w:pStyle w:val="af6"/>
              <w:rPr>
                <w:rFonts w:ascii="Times New Roman" w:hAnsi="Times New Roman" w:cs="Times New Roman"/>
              </w:rPr>
            </w:pPr>
            <w:r w:rsidRPr="000870BB">
              <w:rPr>
                <w:rFonts w:ascii="Times New Roman" w:hAnsi="Times New Roman" w:cs="Times New Roman"/>
              </w:rPr>
              <w:t>нравственно-этическая</w:t>
            </w:r>
          </w:p>
          <w:p w:rsidR="0027237C" w:rsidRPr="000870BB" w:rsidRDefault="0027237C" w:rsidP="00914C5E">
            <w:pPr>
              <w:pStyle w:val="af6"/>
              <w:rPr>
                <w:rFonts w:ascii="Times New Roman" w:hAnsi="Times New Roman" w:cs="Times New Roman"/>
              </w:rPr>
            </w:pPr>
            <w:r w:rsidRPr="000870BB">
              <w:rPr>
                <w:rFonts w:ascii="Times New Roman" w:hAnsi="Times New Roman" w:cs="Times New Roman"/>
              </w:rPr>
              <w:t xml:space="preserve"> ориентация</w:t>
            </w:r>
          </w:p>
        </w:tc>
        <w:tc>
          <w:tcPr>
            <w:tcW w:w="1043" w:type="pct"/>
          </w:tcPr>
          <w:p w:rsidR="0027237C" w:rsidRPr="000870BB" w:rsidRDefault="0027237C" w:rsidP="00914C5E">
            <w:pPr>
              <w:pStyle w:val="af6"/>
              <w:ind w:right="34"/>
              <w:rPr>
                <w:rFonts w:ascii="Times New Roman" w:hAnsi="Times New Roman" w:cs="Times New Roman"/>
              </w:rPr>
            </w:pPr>
            <w:r w:rsidRPr="000870BB">
              <w:rPr>
                <w:rFonts w:ascii="Times New Roman" w:hAnsi="Times New Roman" w:cs="Times New Roman"/>
              </w:rPr>
              <w:t>смысло</w:t>
            </w:r>
          </w:p>
          <w:p w:rsidR="0027237C" w:rsidRPr="000870BB" w:rsidRDefault="0027237C" w:rsidP="00914C5E">
            <w:pPr>
              <w:pStyle w:val="af6"/>
              <w:ind w:right="34"/>
              <w:rPr>
                <w:rFonts w:ascii="Times New Roman" w:hAnsi="Times New Roman" w:cs="Times New Roman"/>
              </w:rPr>
            </w:pPr>
            <w:r w:rsidRPr="000870BB">
              <w:rPr>
                <w:rFonts w:ascii="Times New Roman" w:hAnsi="Times New Roman" w:cs="Times New Roman"/>
              </w:rPr>
              <w:t>образование</w:t>
            </w:r>
          </w:p>
        </w:tc>
        <w:tc>
          <w:tcPr>
            <w:tcW w:w="913" w:type="pct"/>
          </w:tcPr>
          <w:p w:rsidR="0027237C" w:rsidRPr="000870BB" w:rsidRDefault="0027237C" w:rsidP="00914C5E">
            <w:pPr>
              <w:pStyle w:val="af6"/>
              <w:ind w:right="52"/>
              <w:rPr>
                <w:rFonts w:ascii="Times New Roman" w:hAnsi="Times New Roman" w:cs="Times New Roman"/>
              </w:rPr>
            </w:pPr>
            <w:r w:rsidRPr="000870BB">
              <w:rPr>
                <w:rFonts w:ascii="Times New Roman" w:hAnsi="Times New Roman" w:cs="Times New Roman"/>
              </w:rPr>
              <w:t>нравственно-этическая ориентация</w:t>
            </w:r>
          </w:p>
        </w:tc>
      </w:tr>
      <w:tr w:rsidR="0027237C" w:rsidRPr="000870BB" w:rsidTr="00914C5E">
        <w:tc>
          <w:tcPr>
            <w:tcW w:w="956" w:type="pct"/>
          </w:tcPr>
          <w:p w:rsidR="0027237C" w:rsidRPr="000870BB" w:rsidRDefault="0027237C" w:rsidP="00146719">
            <w:pPr>
              <w:pStyle w:val="af6"/>
              <w:ind w:right="-426"/>
              <w:rPr>
                <w:rFonts w:ascii="Times New Roman" w:hAnsi="Times New Roman" w:cs="Times New Roman"/>
                <w:b/>
                <w:bCs/>
              </w:rPr>
            </w:pPr>
            <w:r w:rsidRPr="000870BB">
              <w:rPr>
                <w:rFonts w:ascii="Times New Roman" w:hAnsi="Times New Roman" w:cs="Times New Roman"/>
                <w:b/>
                <w:bCs/>
              </w:rPr>
              <w:t>регулятивные</w:t>
            </w:r>
          </w:p>
        </w:tc>
        <w:tc>
          <w:tcPr>
            <w:tcW w:w="4044" w:type="pct"/>
            <w:gridSpan w:val="4"/>
          </w:tcPr>
          <w:p w:rsidR="0027237C" w:rsidRPr="000870BB" w:rsidRDefault="0027237C" w:rsidP="00914C5E">
            <w:pPr>
              <w:pStyle w:val="af6"/>
              <w:jc w:val="left"/>
              <w:rPr>
                <w:rFonts w:ascii="Times New Roman" w:hAnsi="Times New Roman" w:cs="Times New Roman"/>
              </w:rPr>
            </w:pPr>
            <w:r w:rsidRPr="000870BB">
              <w:rPr>
                <w:rFonts w:ascii="Times New Roman" w:hAnsi="Times New Roman" w:cs="Times New Roman"/>
              </w:rPr>
              <w:t xml:space="preserve">целеполагание, планирование, прогнозирование, контроль, </w:t>
            </w:r>
            <w:r w:rsidR="00914C5E" w:rsidRPr="000870BB">
              <w:rPr>
                <w:rFonts w:ascii="Times New Roman" w:hAnsi="Times New Roman" w:cs="Times New Roman"/>
              </w:rPr>
              <w:t xml:space="preserve">коррекция, оценка, </w:t>
            </w:r>
            <w:r w:rsidRPr="000870BB">
              <w:rPr>
                <w:rFonts w:ascii="Times New Roman" w:hAnsi="Times New Roman" w:cs="Times New Roman"/>
              </w:rPr>
              <w:t>алгоритмизация действий (Математика, Русский я</w:t>
            </w:r>
            <w:r w:rsidR="00914C5E" w:rsidRPr="000870BB">
              <w:rPr>
                <w:rFonts w:ascii="Times New Roman" w:hAnsi="Times New Roman" w:cs="Times New Roman"/>
              </w:rPr>
              <w:t>зык, Окружающий мир, Технология</w:t>
            </w:r>
            <w:r w:rsidRPr="000870BB">
              <w:rPr>
                <w:rFonts w:ascii="Times New Roman" w:hAnsi="Times New Roman" w:cs="Times New Roman"/>
              </w:rPr>
              <w:t>, Физическая культура и др.)</w:t>
            </w:r>
          </w:p>
        </w:tc>
      </w:tr>
      <w:tr w:rsidR="0027237C" w:rsidRPr="000870BB" w:rsidTr="00914C5E">
        <w:tc>
          <w:tcPr>
            <w:tcW w:w="956" w:type="pct"/>
          </w:tcPr>
          <w:p w:rsidR="0027237C" w:rsidRPr="000870BB" w:rsidRDefault="0027237C" w:rsidP="00146719">
            <w:pPr>
              <w:pStyle w:val="af6"/>
              <w:ind w:right="-426"/>
              <w:rPr>
                <w:rFonts w:ascii="Times New Roman" w:hAnsi="Times New Roman" w:cs="Times New Roman"/>
                <w:b/>
                <w:bCs/>
              </w:rPr>
            </w:pPr>
            <w:r w:rsidRPr="000870BB">
              <w:rPr>
                <w:rFonts w:ascii="Times New Roman" w:hAnsi="Times New Roman" w:cs="Times New Roman"/>
                <w:b/>
                <w:bCs/>
              </w:rPr>
              <w:t>познавательные</w:t>
            </w:r>
          </w:p>
          <w:p w:rsidR="0027237C" w:rsidRPr="000870BB" w:rsidRDefault="0027237C" w:rsidP="00146719">
            <w:pPr>
              <w:pStyle w:val="af6"/>
              <w:ind w:right="-426"/>
              <w:rPr>
                <w:rFonts w:ascii="Times New Roman" w:hAnsi="Times New Roman" w:cs="Times New Roman"/>
                <w:b/>
                <w:bCs/>
              </w:rPr>
            </w:pPr>
            <w:r w:rsidRPr="000870BB">
              <w:rPr>
                <w:rFonts w:ascii="Times New Roman" w:hAnsi="Times New Roman" w:cs="Times New Roman"/>
                <w:b/>
                <w:bCs/>
              </w:rPr>
              <w:t>общеучебные</w:t>
            </w:r>
          </w:p>
        </w:tc>
        <w:tc>
          <w:tcPr>
            <w:tcW w:w="963" w:type="pct"/>
          </w:tcPr>
          <w:p w:rsidR="0027237C" w:rsidRPr="000870BB" w:rsidRDefault="0027237C" w:rsidP="00914C5E">
            <w:pPr>
              <w:pStyle w:val="af6"/>
              <w:ind w:right="10"/>
              <w:jc w:val="left"/>
              <w:rPr>
                <w:rFonts w:ascii="Times New Roman" w:hAnsi="Times New Roman" w:cs="Times New Roman"/>
              </w:rPr>
            </w:pPr>
            <w:r w:rsidRPr="000870BB">
              <w:rPr>
                <w:rFonts w:ascii="Times New Roman" w:hAnsi="Times New Roman" w:cs="Times New Roman"/>
              </w:rPr>
              <w:t xml:space="preserve">моделирование (перевод </w:t>
            </w:r>
          </w:p>
          <w:p w:rsidR="0027237C" w:rsidRPr="000870BB" w:rsidRDefault="0027237C" w:rsidP="00914C5E">
            <w:pPr>
              <w:pStyle w:val="af6"/>
              <w:ind w:right="10"/>
              <w:jc w:val="left"/>
              <w:rPr>
                <w:rFonts w:ascii="Times New Roman" w:hAnsi="Times New Roman" w:cs="Times New Roman"/>
              </w:rPr>
            </w:pPr>
            <w:r w:rsidRPr="000870BB">
              <w:rPr>
                <w:rFonts w:ascii="Times New Roman" w:hAnsi="Times New Roman" w:cs="Times New Roman"/>
              </w:rPr>
              <w:t>устной речи в письменную)</w:t>
            </w:r>
          </w:p>
        </w:tc>
        <w:tc>
          <w:tcPr>
            <w:tcW w:w="1125" w:type="pct"/>
          </w:tcPr>
          <w:p w:rsidR="0027237C" w:rsidRPr="000870BB" w:rsidRDefault="0027237C" w:rsidP="00914C5E">
            <w:pPr>
              <w:pStyle w:val="af6"/>
              <w:ind w:right="35"/>
              <w:jc w:val="left"/>
              <w:rPr>
                <w:rFonts w:ascii="Times New Roman" w:hAnsi="Times New Roman" w:cs="Times New Roman"/>
              </w:rPr>
            </w:pPr>
            <w:r w:rsidRPr="000870BB">
              <w:rPr>
                <w:rFonts w:ascii="Times New Roman" w:hAnsi="Times New Roman" w:cs="Times New Roman"/>
              </w:rPr>
              <w:t xml:space="preserve"> смысловое </w:t>
            </w:r>
          </w:p>
          <w:p w:rsidR="0027237C" w:rsidRPr="000870BB" w:rsidRDefault="0027237C" w:rsidP="00914C5E">
            <w:pPr>
              <w:pStyle w:val="af6"/>
              <w:ind w:right="35"/>
              <w:jc w:val="left"/>
              <w:rPr>
                <w:rFonts w:ascii="Times New Roman" w:hAnsi="Times New Roman" w:cs="Times New Roman"/>
              </w:rPr>
            </w:pPr>
            <w:r w:rsidRPr="000870BB">
              <w:rPr>
                <w:rFonts w:ascii="Times New Roman" w:hAnsi="Times New Roman" w:cs="Times New Roman"/>
              </w:rPr>
              <w:t xml:space="preserve">чтение, </w:t>
            </w:r>
          </w:p>
          <w:p w:rsidR="0027237C" w:rsidRPr="000870BB" w:rsidRDefault="0027237C" w:rsidP="00914C5E">
            <w:pPr>
              <w:pStyle w:val="af6"/>
              <w:ind w:right="35"/>
              <w:jc w:val="left"/>
              <w:rPr>
                <w:rFonts w:ascii="Times New Roman" w:hAnsi="Times New Roman" w:cs="Times New Roman"/>
              </w:rPr>
            </w:pPr>
            <w:r w:rsidRPr="000870BB">
              <w:rPr>
                <w:rFonts w:ascii="Times New Roman" w:hAnsi="Times New Roman" w:cs="Times New Roman"/>
              </w:rPr>
              <w:t xml:space="preserve">произвольные и осознанные </w:t>
            </w:r>
          </w:p>
          <w:p w:rsidR="0027237C" w:rsidRPr="000870BB" w:rsidRDefault="0027237C" w:rsidP="00914C5E">
            <w:pPr>
              <w:pStyle w:val="af6"/>
              <w:ind w:right="35"/>
              <w:jc w:val="left"/>
              <w:rPr>
                <w:rFonts w:ascii="Times New Roman" w:hAnsi="Times New Roman" w:cs="Times New Roman"/>
              </w:rPr>
            </w:pPr>
            <w:r w:rsidRPr="000870BB">
              <w:rPr>
                <w:rFonts w:ascii="Times New Roman" w:hAnsi="Times New Roman" w:cs="Times New Roman"/>
              </w:rPr>
              <w:t xml:space="preserve">устные и </w:t>
            </w:r>
          </w:p>
          <w:p w:rsidR="0027237C" w:rsidRPr="000870BB" w:rsidRDefault="0027237C" w:rsidP="00914C5E">
            <w:pPr>
              <w:pStyle w:val="af6"/>
              <w:ind w:right="35"/>
              <w:jc w:val="left"/>
              <w:rPr>
                <w:rFonts w:ascii="Times New Roman" w:hAnsi="Times New Roman" w:cs="Times New Roman"/>
              </w:rPr>
            </w:pPr>
            <w:r w:rsidRPr="000870BB">
              <w:rPr>
                <w:rFonts w:ascii="Times New Roman" w:hAnsi="Times New Roman" w:cs="Times New Roman"/>
              </w:rPr>
              <w:t>письменные высказывания</w:t>
            </w:r>
          </w:p>
        </w:tc>
        <w:tc>
          <w:tcPr>
            <w:tcW w:w="1043" w:type="pct"/>
          </w:tcPr>
          <w:p w:rsidR="0027237C" w:rsidRPr="000870BB" w:rsidRDefault="0027237C" w:rsidP="00914C5E">
            <w:pPr>
              <w:pStyle w:val="af6"/>
              <w:rPr>
                <w:rFonts w:ascii="Times New Roman" w:hAnsi="Times New Roman" w:cs="Times New Roman"/>
              </w:rPr>
            </w:pPr>
            <w:r w:rsidRPr="000870BB">
              <w:rPr>
                <w:rFonts w:ascii="Times New Roman" w:hAnsi="Times New Roman" w:cs="Times New Roman"/>
              </w:rPr>
              <w:t xml:space="preserve">моделирование, выбор </w:t>
            </w:r>
          </w:p>
          <w:p w:rsidR="0027237C" w:rsidRPr="000870BB" w:rsidRDefault="0027237C" w:rsidP="00914C5E">
            <w:pPr>
              <w:pStyle w:val="af6"/>
              <w:rPr>
                <w:rFonts w:ascii="Times New Roman" w:hAnsi="Times New Roman" w:cs="Times New Roman"/>
              </w:rPr>
            </w:pPr>
            <w:r w:rsidRPr="000870BB">
              <w:rPr>
                <w:rFonts w:ascii="Times New Roman" w:hAnsi="Times New Roman" w:cs="Times New Roman"/>
              </w:rPr>
              <w:t xml:space="preserve">наиболее эффективных способов </w:t>
            </w:r>
          </w:p>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решения задач</w:t>
            </w:r>
          </w:p>
        </w:tc>
        <w:tc>
          <w:tcPr>
            <w:tcW w:w="913" w:type="pct"/>
          </w:tcPr>
          <w:p w:rsidR="0027237C" w:rsidRPr="000870BB" w:rsidRDefault="0027237C" w:rsidP="00914C5E">
            <w:pPr>
              <w:pStyle w:val="af6"/>
              <w:rPr>
                <w:rFonts w:ascii="Times New Roman" w:hAnsi="Times New Roman" w:cs="Times New Roman"/>
              </w:rPr>
            </w:pPr>
            <w:r w:rsidRPr="000870BB">
              <w:rPr>
                <w:rFonts w:ascii="Times New Roman" w:hAnsi="Times New Roman" w:cs="Times New Roman"/>
              </w:rPr>
              <w:t xml:space="preserve">широкий </w:t>
            </w:r>
          </w:p>
          <w:p w:rsidR="0027237C" w:rsidRPr="000870BB" w:rsidRDefault="0027237C" w:rsidP="00914C5E">
            <w:pPr>
              <w:pStyle w:val="af6"/>
              <w:rPr>
                <w:rFonts w:ascii="Times New Roman" w:hAnsi="Times New Roman" w:cs="Times New Roman"/>
              </w:rPr>
            </w:pPr>
            <w:r w:rsidRPr="000870BB">
              <w:rPr>
                <w:rFonts w:ascii="Times New Roman" w:hAnsi="Times New Roman" w:cs="Times New Roman"/>
              </w:rPr>
              <w:t xml:space="preserve">спектр </w:t>
            </w:r>
          </w:p>
          <w:p w:rsidR="0027237C" w:rsidRPr="000870BB" w:rsidRDefault="0027237C" w:rsidP="00914C5E">
            <w:pPr>
              <w:pStyle w:val="af6"/>
              <w:rPr>
                <w:rFonts w:ascii="Times New Roman" w:hAnsi="Times New Roman" w:cs="Times New Roman"/>
              </w:rPr>
            </w:pPr>
            <w:r w:rsidRPr="000870BB">
              <w:rPr>
                <w:rFonts w:ascii="Times New Roman" w:hAnsi="Times New Roman" w:cs="Times New Roman"/>
              </w:rPr>
              <w:t>источников информации</w:t>
            </w:r>
          </w:p>
        </w:tc>
      </w:tr>
      <w:tr w:rsidR="0027237C" w:rsidRPr="000870BB" w:rsidTr="00914C5E">
        <w:tc>
          <w:tcPr>
            <w:tcW w:w="956" w:type="pct"/>
          </w:tcPr>
          <w:p w:rsidR="0027237C" w:rsidRPr="000870BB" w:rsidRDefault="0027237C" w:rsidP="00146719">
            <w:pPr>
              <w:pStyle w:val="af6"/>
              <w:ind w:right="-426"/>
              <w:rPr>
                <w:rFonts w:ascii="Times New Roman" w:hAnsi="Times New Roman" w:cs="Times New Roman"/>
                <w:b/>
                <w:bCs/>
              </w:rPr>
            </w:pPr>
            <w:r w:rsidRPr="000870BB">
              <w:rPr>
                <w:rFonts w:ascii="Times New Roman" w:hAnsi="Times New Roman" w:cs="Times New Roman"/>
                <w:b/>
                <w:bCs/>
              </w:rPr>
              <w:t>познавательные логические</w:t>
            </w:r>
          </w:p>
        </w:tc>
        <w:tc>
          <w:tcPr>
            <w:tcW w:w="2088" w:type="pct"/>
            <w:gridSpan w:val="2"/>
          </w:tcPr>
          <w:p w:rsidR="0027237C" w:rsidRPr="000870BB" w:rsidRDefault="0027237C" w:rsidP="00914C5E">
            <w:pPr>
              <w:pStyle w:val="af6"/>
              <w:jc w:val="left"/>
              <w:rPr>
                <w:rFonts w:ascii="Times New Roman" w:hAnsi="Times New Roman" w:cs="Times New Roman"/>
              </w:rPr>
            </w:pPr>
            <w:r w:rsidRPr="000870BB">
              <w:rPr>
                <w:rFonts w:ascii="Times New Roman" w:hAnsi="Times New Roman" w:cs="Times New Roman"/>
              </w:rPr>
              <w:t xml:space="preserve">формулирование личных, </w:t>
            </w:r>
            <w:r w:rsidR="00914C5E" w:rsidRPr="000870BB">
              <w:rPr>
                <w:rFonts w:ascii="Times New Roman" w:hAnsi="Times New Roman" w:cs="Times New Roman"/>
              </w:rPr>
              <w:t xml:space="preserve">языковых, нравственных </w:t>
            </w:r>
            <w:r w:rsidRPr="000870BB">
              <w:rPr>
                <w:rFonts w:ascii="Times New Roman" w:hAnsi="Times New Roman" w:cs="Times New Roman"/>
              </w:rPr>
              <w:t xml:space="preserve">проблем. Самостоятельное создание способов решения проблем поискового и </w:t>
            </w:r>
          </w:p>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творческого характера</w:t>
            </w:r>
          </w:p>
        </w:tc>
        <w:tc>
          <w:tcPr>
            <w:tcW w:w="1957" w:type="pct"/>
            <w:gridSpan w:val="2"/>
          </w:tcPr>
          <w:p w:rsidR="0027237C" w:rsidRPr="000870BB" w:rsidRDefault="0027237C" w:rsidP="00914C5E">
            <w:pPr>
              <w:pStyle w:val="af6"/>
              <w:jc w:val="left"/>
              <w:rPr>
                <w:rFonts w:ascii="Times New Roman" w:hAnsi="Times New Roman" w:cs="Times New Roman"/>
              </w:rPr>
            </w:pPr>
            <w:r w:rsidRPr="000870BB">
              <w:rPr>
                <w:rFonts w:ascii="Times New Roman" w:hAnsi="Times New Roman" w:cs="Times New Roman"/>
              </w:rPr>
              <w:t xml:space="preserve">анализ, синтез, </w:t>
            </w:r>
            <w:r w:rsidR="00914C5E" w:rsidRPr="000870BB">
              <w:rPr>
                <w:rFonts w:ascii="Times New Roman" w:hAnsi="Times New Roman" w:cs="Times New Roman"/>
              </w:rPr>
              <w:t>сравнение, группировка,</w:t>
            </w:r>
            <w:r w:rsidRPr="000870BB">
              <w:rPr>
                <w:rFonts w:ascii="Times New Roman" w:hAnsi="Times New Roman" w:cs="Times New Roman"/>
              </w:rPr>
              <w:t xml:space="preserve">причинно-следственные связи, логические </w:t>
            </w:r>
          </w:p>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 xml:space="preserve">рассуждения, доказательства, </w:t>
            </w:r>
          </w:p>
          <w:p w:rsidR="0027237C" w:rsidRPr="000870BB" w:rsidRDefault="0027237C" w:rsidP="00146719">
            <w:pPr>
              <w:pStyle w:val="af6"/>
              <w:ind w:right="-426"/>
              <w:rPr>
                <w:rFonts w:ascii="Times New Roman" w:hAnsi="Times New Roman" w:cs="Times New Roman"/>
              </w:rPr>
            </w:pPr>
            <w:r w:rsidRPr="000870BB">
              <w:rPr>
                <w:rFonts w:ascii="Times New Roman" w:hAnsi="Times New Roman" w:cs="Times New Roman"/>
              </w:rPr>
              <w:t>практические действия</w:t>
            </w:r>
          </w:p>
        </w:tc>
      </w:tr>
      <w:tr w:rsidR="0027237C" w:rsidRPr="000870BB" w:rsidTr="00914C5E">
        <w:tc>
          <w:tcPr>
            <w:tcW w:w="956" w:type="pct"/>
          </w:tcPr>
          <w:p w:rsidR="0027237C" w:rsidRPr="000870BB" w:rsidRDefault="0027237C" w:rsidP="00146719">
            <w:pPr>
              <w:pStyle w:val="af6"/>
              <w:ind w:right="-426"/>
              <w:rPr>
                <w:rFonts w:ascii="Times New Roman" w:hAnsi="Times New Roman" w:cs="Times New Roman"/>
                <w:b/>
                <w:bCs/>
              </w:rPr>
            </w:pPr>
            <w:r w:rsidRPr="000870BB">
              <w:rPr>
                <w:rFonts w:ascii="Times New Roman" w:hAnsi="Times New Roman" w:cs="Times New Roman"/>
                <w:b/>
                <w:bCs/>
              </w:rPr>
              <w:t>Коммуникатив</w:t>
            </w:r>
          </w:p>
          <w:p w:rsidR="0027237C" w:rsidRPr="000870BB" w:rsidRDefault="0027237C" w:rsidP="00146719">
            <w:pPr>
              <w:pStyle w:val="af6"/>
              <w:ind w:right="-426"/>
              <w:rPr>
                <w:rFonts w:ascii="Times New Roman" w:hAnsi="Times New Roman" w:cs="Times New Roman"/>
                <w:b/>
                <w:bCs/>
              </w:rPr>
            </w:pPr>
            <w:r w:rsidRPr="000870BB">
              <w:rPr>
                <w:rFonts w:ascii="Times New Roman" w:hAnsi="Times New Roman" w:cs="Times New Roman"/>
                <w:b/>
                <w:bCs/>
              </w:rPr>
              <w:t>ные</w:t>
            </w:r>
          </w:p>
        </w:tc>
        <w:tc>
          <w:tcPr>
            <w:tcW w:w="4044" w:type="pct"/>
            <w:gridSpan w:val="4"/>
          </w:tcPr>
          <w:p w:rsidR="0027237C" w:rsidRPr="000870BB" w:rsidRDefault="0027237C" w:rsidP="00914C5E">
            <w:pPr>
              <w:pStyle w:val="af6"/>
              <w:ind w:right="52"/>
              <w:jc w:val="left"/>
              <w:rPr>
                <w:rFonts w:ascii="Times New Roman" w:hAnsi="Times New Roman" w:cs="Times New Roman"/>
              </w:rPr>
            </w:pPr>
            <w:r w:rsidRPr="000870BB">
              <w:rPr>
                <w:rFonts w:ascii="Times New Roman" w:hAnsi="Times New Roman" w:cs="Times New Roman"/>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27237C" w:rsidRPr="000870BB" w:rsidRDefault="0027237C" w:rsidP="009A5496">
      <w:pPr>
        <w:pStyle w:val="a4"/>
        <w:ind w:right="-426" w:firstLine="454"/>
        <w:rPr>
          <w:sz w:val="24"/>
          <w:szCs w:val="20"/>
        </w:rPr>
      </w:pPr>
      <w:r w:rsidRPr="000870BB">
        <w:rPr>
          <w:sz w:val="24"/>
          <w:szCs w:val="20"/>
        </w:rPr>
        <w:t>В частности, учебные предметы</w:t>
      </w:r>
      <w:r w:rsidRPr="000870BB">
        <w:rPr>
          <w:rStyle w:val="22"/>
          <w:sz w:val="24"/>
          <w:szCs w:val="20"/>
        </w:rPr>
        <w:t xml:space="preserve"> «Русский язык» </w:t>
      </w:r>
      <w:r w:rsidRPr="000870BB">
        <w:rPr>
          <w:sz w:val="24"/>
          <w:szCs w:val="20"/>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27237C" w:rsidRPr="000870BB" w:rsidRDefault="0027237C" w:rsidP="009A5496">
      <w:pPr>
        <w:pStyle w:val="a4"/>
        <w:ind w:right="-426" w:firstLine="454"/>
        <w:rPr>
          <w:sz w:val="24"/>
          <w:szCs w:val="20"/>
        </w:rPr>
      </w:pPr>
      <w:r w:rsidRPr="000870BB">
        <w:rPr>
          <w:rStyle w:val="22"/>
          <w:sz w:val="24"/>
          <w:szCs w:val="20"/>
        </w:rPr>
        <w:t>«Литературное чтение».</w:t>
      </w:r>
      <w:r w:rsidRPr="000870BB">
        <w:rPr>
          <w:sz w:val="24"/>
          <w:szCs w:val="20"/>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27237C" w:rsidRPr="000870BB" w:rsidRDefault="0027237C" w:rsidP="009A5496">
      <w:pPr>
        <w:pStyle w:val="a4"/>
        <w:ind w:right="-426" w:firstLine="454"/>
        <w:rPr>
          <w:sz w:val="24"/>
          <w:szCs w:val="20"/>
        </w:rPr>
      </w:pPr>
      <w:r w:rsidRPr="000870BB">
        <w:rPr>
          <w:sz w:val="24"/>
          <w:szCs w:val="20"/>
        </w:rPr>
        <w:lastRenderedPageBreak/>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w:t>
      </w:r>
      <w:r w:rsidR="009A5496" w:rsidRPr="000870BB">
        <w:rPr>
          <w:sz w:val="24"/>
          <w:szCs w:val="20"/>
        </w:rPr>
        <w:t>уровне</w:t>
      </w:r>
      <w:r w:rsidRPr="000870BB">
        <w:rPr>
          <w:sz w:val="24"/>
          <w:szCs w:val="20"/>
        </w:rPr>
        <w:t xml:space="preserve">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7237C" w:rsidRPr="000870BB" w:rsidRDefault="0027237C" w:rsidP="009A5496">
      <w:pPr>
        <w:pStyle w:val="a4"/>
        <w:ind w:right="-426" w:firstLine="454"/>
        <w:rPr>
          <w:sz w:val="24"/>
          <w:szCs w:val="20"/>
        </w:rPr>
      </w:pPr>
      <w:r w:rsidRPr="000870BB">
        <w:rPr>
          <w:sz w:val="24"/>
          <w:szCs w:val="20"/>
        </w:rPr>
        <w:t>Учебный предмет «Литературное чтение» обеспечивает формирование следующих универсальных учебных действий:</w:t>
      </w:r>
    </w:p>
    <w:p w:rsidR="0027237C" w:rsidRPr="000870BB" w:rsidRDefault="0027237C" w:rsidP="009A5496">
      <w:pPr>
        <w:pStyle w:val="afa"/>
        <w:spacing w:line="240" w:lineRule="auto"/>
        <w:ind w:right="-426"/>
        <w:rPr>
          <w:color w:val="auto"/>
          <w:sz w:val="24"/>
          <w:szCs w:val="20"/>
        </w:rPr>
      </w:pPr>
      <w:r w:rsidRPr="000870BB">
        <w:rPr>
          <w:color w:val="auto"/>
          <w:sz w:val="24"/>
          <w:szCs w:val="20"/>
        </w:rPr>
        <w:t>• смыслообразования через прослеживание судьбы героя и ориентацию обучающегося в системе личностных смыслов;</w:t>
      </w:r>
    </w:p>
    <w:p w:rsidR="0027237C" w:rsidRPr="000870BB" w:rsidRDefault="0027237C" w:rsidP="009A5496">
      <w:pPr>
        <w:pStyle w:val="afa"/>
        <w:spacing w:line="240" w:lineRule="auto"/>
        <w:ind w:right="-426"/>
        <w:rPr>
          <w:color w:val="auto"/>
          <w:sz w:val="24"/>
          <w:szCs w:val="20"/>
        </w:rPr>
      </w:pPr>
      <w:r w:rsidRPr="000870BB">
        <w:rPr>
          <w:color w:val="auto"/>
          <w:sz w:val="24"/>
          <w:szCs w:val="20"/>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27237C" w:rsidRPr="000870BB" w:rsidRDefault="0027237C" w:rsidP="009A5496">
      <w:pPr>
        <w:pStyle w:val="afa"/>
        <w:spacing w:line="240" w:lineRule="auto"/>
        <w:ind w:right="-426"/>
        <w:rPr>
          <w:color w:val="auto"/>
          <w:sz w:val="24"/>
          <w:szCs w:val="20"/>
        </w:rPr>
      </w:pPr>
      <w:r w:rsidRPr="000870BB">
        <w:rPr>
          <w:color w:val="auto"/>
          <w:sz w:val="24"/>
          <w:szCs w:val="20"/>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27237C" w:rsidRPr="000870BB" w:rsidRDefault="0027237C" w:rsidP="009A5496">
      <w:pPr>
        <w:pStyle w:val="afa"/>
        <w:spacing w:line="240" w:lineRule="auto"/>
        <w:ind w:right="-426"/>
        <w:rPr>
          <w:color w:val="auto"/>
          <w:sz w:val="24"/>
          <w:szCs w:val="20"/>
        </w:rPr>
      </w:pPr>
      <w:r w:rsidRPr="000870BB">
        <w:rPr>
          <w:color w:val="auto"/>
          <w:sz w:val="24"/>
          <w:szCs w:val="20"/>
        </w:rPr>
        <w:t>• эстетических ценностей и на их основе эстетических критериев;</w:t>
      </w:r>
    </w:p>
    <w:p w:rsidR="0027237C" w:rsidRPr="000870BB" w:rsidRDefault="0027237C" w:rsidP="009A5496">
      <w:pPr>
        <w:pStyle w:val="afa"/>
        <w:spacing w:line="240" w:lineRule="auto"/>
        <w:ind w:right="-426"/>
        <w:rPr>
          <w:color w:val="auto"/>
          <w:sz w:val="24"/>
          <w:szCs w:val="20"/>
        </w:rPr>
      </w:pPr>
      <w:r w:rsidRPr="000870BB">
        <w:rPr>
          <w:color w:val="auto"/>
          <w:sz w:val="24"/>
          <w:szCs w:val="20"/>
        </w:rPr>
        <w:t>• нравственно-этического оценивания через выявление морального содержания и нравственного значения действий персонажей;</w:t>
      </w:r>
    </w:p>
    <w:p w:rsidR="0027237C" w:rsidRPr="000870BB" w:rsidRDefault="0027237C" w:rsidP="009A5496">
      <w:pPr>
        <w:pStyle w:val="afa"/>
        <w:spacing w:line="240" w:lineRule="auto"/>
        <w:ind w:right="-426"/>
        <w:rPr>
          <w:color w:val="auto"/>
          <w:sz w:val="24"/>
          <w:szCs w:val="20"/>
        </w:rPr>
      </w:pPr>
      <w:r w:rsidRPr="000870BB">
        <w:rPr>
          <w:color w:val="auto"/>
          <w:sz w:val="24"/>
          <w:szCs w:val="20"/>
        </w:rP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27237C" w:rsidRPr="000870BB" w:rsidRDefault="0027237C" w:rsidP="009A5496">
      <w:pPr>
        <w:pStyle w:val="afa"/>
        <w:spacing w:line="240" w:lineRule="auto"/>
        <w:ind w:right="-426"/>
        <w:rPr>
          <w:color w:val="auto"/>
          <w:sz w:val="24"/>
          <w:szCs w:val="20"/>
        </w:rPr>
      </w:pPr>
      <w:r w:rsidRPr="000870BB">
        <w:rPr>
          <w:color w:val="auto"/>
          <w:sz w:val="24"/>
          <w:szCs w:val="20"/>
        </w:rPr>
        <w:t>• умения понимать контекстную речь на основе воссоздания картины событий и поступков персонажей;</w:t>
      </w:r>
    </w:p>
    <w:p w:rsidR="0027237C" w:rsidRPr="000870BB" w:rsidRDefault="0027237C" w:rsidP="009A5496">
      <w:pPr>
        <w:pStyle w:val="afa"/>
        <w:spacing w:line="240" w:lineRule="auto"/>
        <w:ind w:right="-426"/>
        <w:rPr>
          <w:color w:val="auto"/>
          <w:sz w:val="24"/>
          <w:szCs w:val="20"/>
        </w:rPr>
      </w:pPr>
      <w:r w:rsidRPr="000870BB">
        <w:rPr>
          <w:color w:val="auto"/>
          <w:sz w:val="24"/>
          <w:szCs w:val="20"/>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27237C" w:rsidRPr="000870BB" w:rsidRDefault="0027237C" w:rsidP="009A5496">
      <w:pPr>
        <w:pStyle w:val="afa"/>
        <w:spacing w:line="240" w:lineRule="auto"/>
        <w:ind w:right="-426"/>
        <w:rPr>
          <w:color w:val="auto"/>
          <w:sz w:val="24"/>
          <w:szCs w:val="20"/>
        </w:rPr>
      </w:pPr>
      <w:r w:rsidRPr="000870BB">
        <w:rPr>
          <w:color w:val="auto"/>
          <w:sz w:val="24"/>
          <w:szCs w:val="20"/>
        </w:rPr>
        <w:t>• умения устанавливать логическую причинно-следственную последовательность событий и действий героев произведения;</w:t>
      </w:r>
    </w:p>
    <w:p w:rsidR="0027237C" w:rsidRPr="000870BB" w:rsidRDefault="0027237C" w:rsidP="009A5496">
      <w:pPr>
        <w:pStyle w:val="afa"/>
        <w:spacing w:line="240" w:lineRule="auto"/>
        <w:ind w:right="-426"/>
        <w:rPr>
          <w:color w:val="auto"/>
          <w:sz w:val="24"/>
          <w:szCs w:val="20"/>
        </w:rPr>
      </w:pPr>
      <w:r w:rsidRPr="000870BB">
        <w:rPr>
          <w:color w:val="auto"/>
          <w:sz w:val="24"/>
          <w:szCs w:val="20"/>
        </w:rPr>
        <w:t>• умения строить план с выделением существенной и дополнительной информации.</w:t>
      </w:r>
    </w:p>
    <w:p w:rsidR="0027237C" w:rsidRPr="000870BB" w:rsidRDefault="0027237C" w:rsidP="009A5496">
      <w:pPr>
        <w:pStyle w:val="a4"/>
        <w:ind w:right="-426" w:firstLine="454"/>
        <w:rPr>
          <w:sz w:val="24"/>
          <w:szCs w:val="20"/>
        </w:rPr>
      </w:pPr>
      <w:r w:rsidRPr="000870BB">
        <w:rPr>
          <w:rStyle w:val="22"/>
          <w:sz w:val="24"/>
          <w:szCs w:val="20"/>
        </w:rPr>
        <w:t>«Иностранный язык»</w:t>
      </w:r>
      <w:r w:rsidRPr="000870BB">
        <w:rPr>
          <w:sz w:val="24"/>
          <w:szCs w:val="20"/>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27237C" w:rsidRPr="000870BB" w:rsidRDefault="0027237C" w:rsidP="009A5496">
      <w:pPr>
        <w:pStyle w:val="afa"/>
        <w:spacing w:line="240" w:lineRule="auto"/>
        <w:ind w:right="-426"/>
        <w:rPr>
          <w:color w:val="auto"/>
          <w:sz w:val="24"/>
          <w:szCs w:val="20"/>
        </w:rPr>
      </w:pPr>
      <w:r w:rsidRPr="000870BB">
        <w:rPr>
          <w:color w:val="auto"/>
          <w:sz w:val="24"/>
          <w:szCs w:val="20"/>
        </w:rPr>
        <w:t>• общему речевому развитию обучающегося на основе формирования обобщённых лингвистических структур грамматики и синтаксиса;</w:t>
      </w:r>
    </w:p>
    <w:p w:rsidR="0027237C" w:rsidRPr="000870BB" w:rsidRDefault="0027237C" w:rsidP="009A5496">
      <w:pPr>
        <w:pStyle w:val="afa"/>
        <w:spacing w:line="240" w:lineRule="auto"/>
        <w:ind w:right="-426"/>
        <w:rPr>
          <w:color w:val="auto"/>
          <w:sz w:val="24"/>
          <w:szCs w:val="20"/>
        </w:rPr>
      </w:pPr>
      <w:r w:rsidRPr="000870BB">
        <w:rPr>
          <w:color w:val="auto"/>
          <w:sz w:val="24"/>
          <w:szCs w:val="20"/>
        </w:rPr>
        <w:t>• развитию произвольности и осознанности монологической и диалогической речи;</w:t>
      </w:r>
    </w:p>
    <w:p w:rsidR="0027237C" w:rsidRPr="000870BB" w:rsidRDefault="0027237C" w:rsidP="009A5496">
      <w:pPr>
        <w:pStyle w:val="afa"/>
        <w:spacing w:line="240" w:lineRule="auto"/>
        <w:ind w:right="-426"/>
        <w:rPr>
          <w:color w:val="auto"/>
          <w:sz w:val="24"/>
          <w:szCs w:val="20"/>
        </w:rPr>
      </w:pPr>
      <w:r w:rsidRPr="000870BB">
        <w:rPr>
          <w:color w:val="auto"/>
          <w:sz w:val="24"/>
          <w:szCs w:val="20"/>
        </w:rPr>
        <w:t>• развитию письменной речи;</w:t>
      </w:r>
    </w:p>
    <w:p w:rsidR="0027237C" w:rsidRPr="000870BB" w:rsidRDefault="0027237C" w:rsidP="009A5496">
      <w:pPr>
        <w:pStyle w:val="afa"/>
        <w:spacing w:line="240" w:lineRule="auto"/>
        <w:ind w:right="-426"/>
        <w:rPr>
          <w:color w:val="auto"/>
          <w:sz w:val="24"/>
          <w:szCs w:val="20"/>
        </w:rPr>
      </w:pPr>
      <w:r w:rsidRPr="000870BB">
        <w:rPr>
          <w:color w:val="auto"/>
          <w:sz w:val="24"/>
          <w:szCs w:val="20"/>
        </w:rPr>
        <w:t>•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27237C" w:rsidRPr="000870BB" w:rsidRDefault="0027237C" w:rsidP="009A5496">
      <w:pPr>
        <w:pStyle w:val="a4"/>
        <w:ind w:right="-426" w:firstLine="454"/>
        <w:rPr>
          <w:sz w:val="24"/>
          <w:szCs w:val="20"/>
        </w:rPr>
      </w:pPr>
      <w:r w:rsidRPr="000870BB">
        <w:rPr>
          <w:sz w:val="24"/>
          <w:szCs w:val="20"/>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7237C" w:rsidRPr="000870BB" w:rsidRDefault="0027237C" w:rsidP="009A5496">
      <w:pPr>
        <w:pStyle w:val="a4"/>
        <w:ind w:right="-426" w:firstLine="454"/>
        <w:rPr>
          <w:sz w:val="24"/>
          <w:szCs w:val="20"/>
        </w:rPr>
      </w:pPr>
      <w:r w:rsidRPr="000870BB">
        <w:rPr>
          <w:sz w:val="24"/>
          <w:szCs w:val="20"/>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7237C" w:rsidRPr="000870BB" w:rsidRDefault="0027237C" w:rsidP="009A5496">
      <w:pPr>
        <w:pStyle w:val="a4"/>
        <w:ind w:right="-426" w:firstLine="454"/>
        <w:rPr>
          <w:sz w:val="24"/>
          <w:szCs w:val="20"/>
        </w:rPr>
      </w:pPr>
      <w:r w:rsidRPr="000870BB">
        <w:rPr>
          <w:rStyle w:val="22"/>
          <w:sz w:val="24"/>
          <w:szCs w:val="20"/>
        </w:rPr>
        <w:t>«Математика и информатика».</w:t>
      </w:r>
      <w:r w:rsidRPr="000870BB">
        <w:rPr>
          <w:sz w:val="24"/>
          <w:szCs w:val="20"/>
        </w:rPr>
        <w:t xml:space="preserve"> </w:t>
      </w:r>
      <w:r w:rsidR="009A5496" w:rsidRPr="000870BB">
        <w:rPr>
          <w:sz w:val="24"/>
          <w:szCs w:val="20"/>
        </w:rPr>
        <w:t>При получении</w:t>
      </w:r>
      <w:r w:rsidRPr="000870BB">
        <w:rPr>
          <w:sz w:val="24"/>
          <w:szCs w:val="20"/>
        </w:rPr>
        <w:t xml:space="preserve">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w:t>
      </w:r>
      <w:r w:rsidRPr="000870BB">
        <w:rPr>
          <w:sz w:val="24"/>
          <w:szCs w:val="20"/>
        </w:rPr>
        <w:lastRenderedPageBreak/>
        <w:t>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27237C" w:rsidRPr="000870BB" w:rsidRDefault="0027237C" w:rsidP="009A5496">
      <w:pPr>
        <w:pStyle w:val="a4"/>
        <w:ind w:right="-426" w:firstLine="454"/>
        <w:rPr>
          <w:sz w:val="24"/>
          <w:szCs w:val="20"/>
        </w:rPr>
      </w:pPr>
      <w:r w:rsidRPr="000870BB">
        <w:rPr>
          <w:sz w:val="24"/>
          <w:szCs w:val="20"/>
        </w:rPr>
        <w:t>Формирование моделирования как универсального учебного действия осуществляется в рамках практическ</w:t>
      </w:r>
      <w:r w:rsidR="009A5496" w:rsidRPr="000870BB">
        <w:rPr>
          <w:sz w:val="24"/>
          <w:szCs w:val="20"/>
        </w:rPr>
        <w:t>и всех учебных предметов на этом</w:t>
      </w:r>
      <w:r w:rsidRPr="000870BB">
        <w:rPr>
          <w:sz w:val="24"/>
          <w:szCs w:val="20"/>
        </w:rPr>
        <w:t xml:space="preserve"> </w:t>
      </w:r>
      <w:r w:rsidR="009A5496" w:rsidRPr="000870BB">
        <w:rPr>
          <w:sz w:val="24"/>
          <w:szCs w:val="20"/>
        </w:rPr>
        <w:t>уровне</w:t>
      </w:r>
      <w:r w:rsidRPr="000870BB">
        <w:rPr>
          <w:sz w:val="24"/>
          <w:szCs w:val="20"/>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27237C" w:rsidRPr="000870BB" w:rsidRDefault="0027237C" w:rsidP="009A5496">
      <w:pPr>
        <w:pStyle w:val="a4"/>
        <w:ind w:right="-426" w:firstLine="454"/>
        <w:rPr>
          <w:sz w:val="24"/>
          <w:szCs w:val="20"/>
        </w:rPr>
      </w:pPr>
      <w:r w:rsidRPr="000870BB">
        <w:rPr>
          <w:rStyle w:val="22"/>
          <w:sz w:val="24"/>
          <w:szCs w:val="20"/>
        </w:rPr>
        <w:t>«Окружающий мир».</w:t>
      </w:r>
      <w:r w:rsidRPr="000870BB">
        <w:rPr>
          <w:sz w:val="24"/>
          <w:szCs w:val="20"/>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27237C" w:rsidRPr="000870BB" w:rsidRDefault="0027237C" w:rsidP="009A5496">
      <w:pPr>
        <w:pStyle w:val="a4"/>
        <w:ind w:right="-426" w:firstLine="454"/>
        <w:rPr>
          <w:sz w:val="24"/>
          <w:szCs w:val="20"/>
        </w:rPr>
      </w:pPr>
      <w:r w:rsidRPr="000870BB">
        <w:rPr>
          <w:sz w:val="24"/>
          <w:szCs w:val="20"/>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27237C" w:rsidRPr="000870BB" w:rsidRDefault="0027237C" w:rsidP="009A5496">
      <w:pPr>
        <w:pStyle w:val="afa"/>
        <w:spacing w:line="240" w:lineRule="auto"/>
        <w:ind w:right="-426"/>
        <w:rPr>
          <w:color w:val="auto"/>
          <w:sz w:val="24"/>
          <w:szCs w:val="20"/>
        </w:rPr>
      </w:pPr>
      <w:r w:rsidRPr="000870BB">
        <w:rPr>
          <w:color w:val="auto"/>
          <w:sz w:val="24"/>
          <w:szCs w:val="20"/>
        </w:rP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27237C" w:rsidRPr="000870BB" w:rsidRDefault="0027237C" w:rsidP="009A5496">
      <w:pPr>
        <w:pStyle w:val="afa"/>
        <w:spacing w:line="240" w:lineRule="auto"/>
        <w:ind w:right="-426"/>
        <w:rPr>
          <w:color w:val="auto"/>
          <w:sz w:val="24"/>
          <w:szCs w:val="20"/>
        </w:rPr>
      </w:pPr>
      <w:r w:rsidRPr="000870BB">
        <w:rPr>
          <w:color w:val="auto"/>
          <w:sz w:val="24"/>
          <w:szCs w:val="20"/>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27237C" w:rsidRPr="000870BB" w:rsidRDefault="0027237C" w:rsidP="009A5496">
      <w:pPr>
        <w:pStyle w:val="afa"/>
        <w:spacing w:line="240" w:lineRule="auto"/>
        <w:ind w:right="-426"/>
        <w:rPr>
          <w:color w:val="auto"/>
          <w:sz w:val="24"/>
          <w:szCs w:val="20"/>
        </w:rPr>
      </w:pPr>
      <w:r w:rsidRPr="000870BB">
        <w:rPr>
          <w:color w:val="auto"/>
          <w:sz w:val="24"/>
          <w:szCs w:val="20"/>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27237C" w:rsidRPr="000870BB" w:rsidRDefault="0027237C" w:rsidP="009A5496">
      <w:pPr>
        <w:pStyle w:val="afa"/>
        <w:spacing w:line="240" w:lineRule="auto"/>
        <w:ind w:right="-426"/>
        <w:rPr>
          <w:color w:val="auto"/>
          <w:sz w:val="24"/>
          <w:szCs w:val="20"/>
        </w:rPr>
      </w:pPr>
      <w:r w:rsidRPr="000870BB">
        <w:rPr>
          <w:color w:val="auto"/>
          <w:sz w:val="24"/>
          <w:szCs w:val="20"/>
        </w:rPr>
        <w:t>• развитие морально-этического сознания — норм и правил взаимоотношений человека с другими людьми, социальными группами и сообществами.</w:t>
      </w:r>
    </w:p>
    <w:p w:rsidR="0027237C" w:rsidRPr="000870BB" w:rsidRDefault="0027237C" w:rsidP="009A5496">
      <w:pPr>
        <w:pStyle w:val="a4"/>
        <w:ind w:right="-426" w:firstLine="454"/>
        <w:rPr>
          <w:sz w:val="24"/>
          <w:szCs w:val="20"/>
        </w:rPr>
      </w:pPr>
      <w:r w:rsidRPr="000870BB">
        <w:rPr>
          <w:sz w:val="24"/>
          <w:szCs w:val="20"/>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7237C" w:rsidRPr="000870BB" w:rsidRDefault="0027237C" w:rsidP="009A5496">
      <w:pPr>
        <w:pStyle w:val="a4"/>
        <w:ind w:right="-426" w:firstLine="454"/>
        <w:rPr>
          <w:sz w:val="24"/>
          <w:szCs w:val="20"/>
        </w:rPr>
      </w:pPr>
      <w:r w:rsidRPr="000870BB">
        <w:rPr>
          <w:sz w:val="24"/>
          <w:szCs w:val="20"/>
        </w:rPr>
        <w:t>Изучение данного предмета способствует формированию общепознавательных универсальных учебных действий:</w:t>
      </w:r>
    </w:p>
    <w:p w:rsidR="0027237C" w:rsidRPr="000870BB" w:rsidRDefault="0027237C" w:rsidP="009A5496">
      <w:pPr>
        <w:pStyle w:val="afa"/>
        <w:spacing w:line="240" w:lineRule="auto"/>
        <w:ind w:right="-426"/>
        <w:rPr>
          <w:color w:val="auto"/>
          <w:sz w:val="24"/>
          <w:szCs w:val="20"/>
        </w:rPr>
      </w:pPr>
      <w:r w:rsidRPr="000870BB">
        <w:rPr>
          <w:color w:val="auto"/>
          <w:sz w:val="24"/>
          <w:szCs w:val="20"/>
        </w:rPr>
        <w:t>• овладению начальными формами исследовательской деятельности, включая умение поиска и работы с информацией;</w:t>
      </w:r>
    </w:p>
    <w:p w:rsidR="0027237C" w:rsidRPr="000870BB" w:rsidRDefault="0027237C" w:rsidP="009A5496">
      <w:pPr>
        <w:pStyle w:val="afa"/>
        <w:spacing w:line="240" w:lineRule="auto"/>
        <w:ind w:right="-426"/>
        <w:rPr>
          <w:color w:val="auto"/>
          <w:sz w:val="24"/>
          <w:szCs w:val="20"/>
        </w:rPr>
      </w:pPr>
      <w:r w:rsidRPr="000870BB">
        <w:rPr>
          <w:color w:val="auto"/>
          <w:sz w:val="24"/>
          <w:szCs w:val="20"/>
        </w:rPr>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27237C" w:rsidRPr="000870BB" w:rsidRDefault="0027237C" w:rsidP="009A5496">
      <w:pPr>
        <w:pStyle w:val="afa"/>
        <w:spacing w:line="240" w:lineRule="auto"/>
        <w:ind w:right="-426"/>
        <w:rPr>
          <w:color w:val="auto"/>
          <w:sz w:val="24"/>
          <w:szCs w:val="20"/>
        </w:rPr>
      </w:pPr>
      <w:r w:rsidRPr="000870BB">
        <w:rPr>
          <w:color w:val="auto"/>
          <w:sz w:val="24"/>
          <w:szCs w:val="20"/>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7237C" w:rsidRPr="000870BB" w:rsidRDefault="0027237C" w:rsidP="009A5496">
      <w:pPr>
        <w:pStyle w:val="a4"/>
        <w:ind w:right="-426" w:firstLine="454"/>
        <w:rPr>
          <w:sz w:val="24"/>
          <w:szCs w:val="20"/>
        </w:rPr>
      </w:pPr>
      <w:r w:rsidRPr="000870BB">
        <w:rPr>
          <w:rStyle w:val="22"/>
          <w:sz w:val="24"/>
          <w:szCs w:val="20"/>
        </w:rPr>
        <w:t>«Изобразительное искусство».</w:t>
      </w:r>
      <w:r w:rsidRPr="000870BB">
        <w:rPr>
          <w:sz w:val="24"/>
          <w:szCs w:val="20"/>
        </w:rPr>
        <w:t xml:space="preserve"> Развивающий потенциал этого предмета связан с формированием личностных, познавательных, регулятивных действий.</w:t>
      </w:r>
    </w:p>
    <w:p w:rsidR="0027237C" w:rsidRPr="000870BB" w:rsidRDefault="0027237C" w:rsidP="009A5496">
      <w:pPr>
        <w:pStyle w:val="a4"/>
        <w:ind w:right="-426" w:firstLine="454"/>
        <w:rPr>
          <w:sz w:val="24"/>
          <w:szCs w:val="20"/>
        </w:rPr>
      </w:pPr>
      <w:r w:rsidRPr="000870BB">
        <w:rPr>
          <w:sz w:val="24"/>
          <w:szCs w:val="20"/>
        </w:rPr>
        <w:t xml:space="preserve">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w:t>
      </w:r>
      <w:r w:rsidRPr="000870BB">
        <w:rPr>
          <w:sz w:val="24"/>
          <w:szCs w:val="20"/>
        </w:rPr>
        <w:lastRenderedPageBreak/>
        <w:t>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27237C" w:rsidRPr="000870BB" w:rsidRDefault="0027237C" w:rsidP="009A5496">
      <w:pPr>
        <w:pStyle w:val="a4"/>
        <w:ind w:right="-426" w:firstLine="454"/>
        <w:rPr>
          <w:sz w:val="24"/>
          <w:szCs w:val="20"/>
        </w:rPr>
      </w:pPr>
      <w:r w:rsidRPr="000870BB">
        <w:rPr>
          <w:sz w:val="24"/>
          <w:szCs w:val="20"/>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9A5496" w:rsidRPr="000870BB" w:rsidRDefault="0027237C" w:rsidP="009A5496">
      <w:pPr>
        <w:pStyle w:val="a4"/>
        <w:ind w:right="-426" w:firstLine="454"/>
        <w:rPr>
          <w:sz w:val="24"/>
          <w:szCs w:val="20"/>
        </w:rPr>
      </w:pPr>
      <w:r w:rsidRPr="000870BB">
        <w:rPr>
          <w:rStyle w:val="22"/>
          <w:sz w:val="24"/>
          <w:szCs w:val="20"/>
        </w:rPr>
        <w:t>«Музыка».</w:t>
      </w:r>
      <w:r w:rsidRPr="000870BB">
        <w:rPr>
          <w:sz w:val="24"/>
          <w:szCs w:val="20"/>
        </w:rPr>
        <w:t xml:space="preserve"> </w:t>
      </w:r>
      <w:r w:rsidR="009A5496" w:rsidRPr="000870BB">
        <w:rPr>
          <w:sz w:val="24"/>
          <w:szCs w:val="20"/>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9A5496" w:rsidRPr="000870BB" w:rsidRDefault="009A5496" w:rsidP="009A5496">
      <w:pPr>
        <w:pStyle w:val="a4"/>
        <w:ind w:right="-426" w:firstLine="454"/>
        <w:rPr>
          <w:sz w:val="24"/>
          <w:szCs w:val="20"/>
        </w:rPr>
      </w:pPr>
      <w:r w:rsidRPr="000870BB">
        <w:rPr>
          <w:b/>
          <w:sz w:val="24"/>
          <w:szCs w:val="20"/>
        </w:rPr>
        <w:t xml:space="preserve">Личностные результаты </w:t>
      </w:r>
      <w:r w:rsidRPr="000870BB">
        <w:rPr>
          <w:sz w:val="24"/>
          <w:szCs w:val="20"/>
        </w:rPr>
        <w:t>освоения программы должны отражать:</w:t>
      </w:r>
    </w:p>
    <w:p w:rsidR="009A5496" w:rsidRPr="000870BB" w:rsidRDefault="009A5496" w:rsidP="009A5496">
      <w:pPr>
        <w:pStyle w:val="a4"/>
        <w:ind w:right="-426" w:firstLine="454"/>
        <w:rPr>
          <w:sz w:val="24"/>
          <w:szCs w:val="20"/>
        </w:rPr>
      </w:pPr>
      <w:r w:rsidRPr="000870BB">
        <w:rPr>
          <w:sz w:val="24"/>
          <w:szCs w:val="20"/>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9A5496" w:rsidRPr="000870BB" w:rsidRDefault="009A5496" w:rsidP="009A5496">
      <w:pPr>
        <w:pStyle w:val="a4"/>
        <w:ind w:right="-426" w:firstLine="454"/>
        <w:rPr>
          <w:sz w:val="24"/>
          <w:szCs w:val="20"/>
        </w:rPr>
      </w:pPr>
      <w:r w:rsidRPr="000870BB">
        <w:rPr>
          <w:sz w:val="24"/>
          <w:szCs w:val="20"/>
        </w:rPr>
        <w:t>- формирование целостного, социально ориентированного взгляда на мир в его органичном единстве и разнообразии культур;</w:t>
      </w:r>
    </w:p>
    <w:p w:rsidR="009A5496" w:rsidRPr="000870BB" w:rsidRDefault="009A5496" w:rsidP="009A5496">
      <w:pPr>
        <w:pStyle w:val="a4"/>
        <w:ind w:right="-426" w:firstLine="454"/>
        <w:rPr>
          <w:sz w:val="24"/>
          <w:szCs w:val="20"/>
        </w:rPr>
      </w:pPr>
      <w:r w:rsidRPr="000870BB">
        <w:rPr>
          <w:sz w:val="24"/>
          <w:szCs w:val="20"/>
        </w:rPr>
        <w:t>- формирование уважительного отношения к культуре других народов;</w:t>
      </w:r>
    </w:p>
    <w:p w:rsidR="009A5496" w:rsidRPr="000870BB" w:rsidRDefault="009A5496" w:rsidP="009A5496">
      <w:pPr>
        <w:pStyle w:val="a4"/>
        <w:ind w:right="-426" w:firstLine="454"/>
        <w:rPr>
          <w:sz w:val="24"/>
          <w:szCs w:val="20"/>
        </w:rPr>
      </w:pPr>
      <w:r w:rsidRPr="000870BB">
        <w:rPr>
          <w:sz w:val="24"/>
          <w:szCs w:val="20"/>
        </w:rPr>
        <w:t>- формирование эстетических потребностей, ценностей и чувств;</w:t>
      </w:r>
    </w:p>
    <w:p w:rsidR="009A5496" w:rsidRPr="000870BB" w:rsidRDefault="009A5496" w:rsidP="009A5496">
      <w:pPr>
        <w:pStyle w:val="a4"/>
        <w:ind w:right="-426" w:firstLine="454"/>
        <w:rPr>
          <w:sz w:val="24"/>
          <w:szCs w:val="20"/>
        </w:rPr>
      </w:pPr>
      <w:r w:rsidRPr="000870BB">
        <w:rPr>
          <w:sz w:val="24"/>
          <w:szCs w:val="20"/>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9A5496" w:rsidRPr="000870BB" w:rsidRDefault="009A5496" w:rsidP="009A5496">
      <w:pPr>
        <w:pStyle w:val="a4"/>
        <w:ind w:right="-426" w:firstLine="454"/>
        <w:rPr>
          <w:sz w:val="24"/>
          <w:szCs w:val="20"/>
        </w:rPr>
      </w:pPr>
      <w:r w:rsidRPr="000870BB">
        <w:rPr>
          <w:sz w:val="24"/>
          <w:szCs w:val="20"/>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9A5496" w:rsidRPr="000870BB" w:rsidRDefault="009A5496" w:rsidP="009A5496">
      <w:pPr>
        <w:pStyle w:val="a4"/>
        <w:ind w:right="-426" w:firstLine="454"/>
        <w:rPr>
          <w:sz w:val="24"/>
          <w:szCs w:val="20"/>
        </w:rPr>
      </w:pPr>
      <w:r w:rsidRPr="000870BB">
        <w:rPr>
          <w:sz w:val="24"/>
          <w:szCs w:val="20"/>
        </w:rPr>
        <w:t>- развитие навыков сотрудничества со взрослыми и сверстниками в разных социальных ситуациях;</w:t>
      </w:r>
    </w:p>
    <w:p w:rsidR="009A5496" w:rsidRPr="000870BB" w:rsidRDefault="009A5496" w:rsidP="009A5496">
      <w:pPr>
        <w:pStyle w:val="a4"/>
        <w:ind w:right="-426" w:firstLine="454"/>
        <w:rPr>
          <w:sz w:val="24"/>
          <w:szCs w:val="20"/>
        </w:rPr>
      </w:pPr>
      <w:r w:rsidRPr="000870BB">
        <w:rPr>
          <w:sz w:val="24"/>
          <w:szCs w:val="20"/>
        </w:rPr>
        <w:t xml:space="preserve">- формирование установки на наличие мотивации к бережному отношению к культурным и духовным ценностям. </w:t>
      </w:r>
    </w:p>
    <w:p w:rsidR="009A5496" w:rsidRPr="000870BB" w:rsidRDefault="009A5496" w:rsidP="009A5496">
      <w:pPr>
        <w:pStyle w:val="a4"/>
        <w:ind w:right="-426" w:firstLine="454"/>
        <w:rPr>
          <w:sz w:val="24"/>
          <w:szCs w:val="20"/>
        </w:rPr>
      </w:pPr>
      <w:r w:rsidRPr="000870BB">
        <w:rPr>
          <w:sz w:val="24"/>
          <w:szCs w:val="20"/>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9A5496" w:rsidRPr="000870BB" w:rsidRDefault="009A5496" w:rsidP="009A5496">
      <w:pPr>
        <w:pStyle w:val="a4"/>
        <w:ind w:right="-426" w:firstLine="454"/>
        <w:rPr>
          <w:sz w:val="24"/>
          <w:szCs w:val="20"/>
        </w:rPr>
      </w:pPr>
      <w:r w:rsidRPr="000870BB">
        <w:rPr>
          <w:sz w:val="24"/>
          <w:szCs w:val="20"/>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9A5496" w:rsidRPr="000870BB" w:rsidRDefault="009A5496" w:rsidP="009A5496">
      <w:pPr>
        <w:pStyle w:val="a4"/>
        <w:ind w:right="-426" w:firstLine="454"/>
        <w:rPr>
          <w:sz w:val="24"/>
          <w:szCs w:val="20"/>
        </w:rPr>
      </w:pPr>
      <w:r w:rsidRPr="000870BB">
        <w:rPr>
          <w:sz w:val="24"/>
          <w:szCs w:val="20"/>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9A5496" w:rsidRPr="000870BB" w:rsidRDefault="009A5496" w:rsidP="009A5496">
      <w:pPr>
        <w:pStyle w:val="a4"/>
        <w:ind w:right="-426" w:firstLine="454"/>
        <w:rPr>
          <w:sz w:val="24"/>
          <w:szCs w:val="20"/>
        </w:rPr>
      </w:pPr>
      <w:r w:rsidRPr="000870BB">
        <w:rPr>
          <w:b/>
          <w:sz w:val="24"/>
          <w:szCs w:val="20"/>
        </w:rPr>
        <w:lastRenderedPageBreak/>
        <w:t xml:space="preserve">Метапредметные результаты </w:t>
      </w:r>
      <w:r w:rsidRPr="000870BB">
        <w:rPr>
          <w:sz w:val="24"/>
          <w:szCs w:val="20"/>
        </w:rPr>
        <w:t>освоения программы должны отражать:</w:t>
      </w:r>
    </w:p>
    <w:p w:rsidR="009A5496" w:rsidRPr="000870BB" w:rsidRDefault="009A5496" w:rsidP="009A5496">
      <w:pPr>
        <w:pStyle w:val="a4"/>
        <w:ind w:right="-426" w:firstLine="454"/>
        <w:rPr>
          <w:sz w:val="24"/>
          <w:szCs w:val="20"/>
        </w:rPr>
      </w:pPr>
      <w:r w:rsidRPr="000870BB">
        <w:rPr>
          <w:sz w:val="24"/>
          <w:szCs w:val="20"/>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9A5496" w:rsidRPr="000870BB" w:rsidRDefault="009A5496" w:rsidP="009A5496">
      <w:pPr>
        <w:pStyle w:val="a4"/>
        <w:ind w:right="-426" w:firstLine="454"/>
        <w:rPr>
          <w:sz w:val="24"/>
          <w:szCs w:val="20"/>
        </w:rPr>
      </w:pPr>
      <w:r w:rsidRPr="000870BB">
        <w:rPr>
          <w:sz w:val="24"/>
          <w:szCs w:val="20"/>
        </w:rPr>
        <w:t>- освоение способов решения проблем творческого и поискового характера в учебной, музыкально-исполнительской и творческой деятельности;</w:t>
      </w:r>
    </w:p>
    <w:p w:rsidR="009A5496" w:rsidRPr="000870BB" w:rsidRDefault="009A5496" w:rsidP="009A5496">
      <w:pPr>
        <w:pStyle w:val="a4"/>
        <w:ind w:right="-426" w:firstLine="454"/>
        <w:rPr>
          <w:sz w:val="24"/>
          <w:szCs w:val="20"/>
        </w:rPr>
      </w:pPr>
      <w:r w:rsidRPr="000870BB">
        <w:rPr>
          <w:sz w:val="24"/>
          <w:szCs w:val="20"/>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9A5496" w:rsidRPr="000870BB" w:rsidRDefault="009A5496" w:rsidP="009A5496">
      <w:pPr>
        <w:pStyle w:val="a4"/>
        <w:ind w:right="-426" w:firstLine="454"/>
        <w:rPr>
          <w:sz w:val="24"/>
          <w:szCs w:val="20"/>
        </w:rPr>
      </w:pPr>
      <w:r w:rsidRPr="000870BB">
        <w:rPr>
          <w:sz w:val="24"/>
          <w:szCs w:val="20"/>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9A5496" w:rsidRPr="000870BB" w:rsidRDefault="009A5496" w:rsidP="009A5496">
      <w:pPr>
        <w:pStyle w:val="a4"/>
        <w:ind w:right="-426" w:firstLine="454"/>
        <w:rPr>
          <w:sz w:val="24"/>
          <w:szCs w:val="20"/>
        </w:rPr>
      </w:pPr>
      <w:r w:rsidRPr="000870BB">
        <w:rPr>
          <w:sz w:val="24"/>
          <w:szCs w:val="20"/>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9A5496" w:rsidRPr="000870BB" w:rsidRDefault="009A5496" w:rsidP="009A5496">
      <w:pPr>
        <w:pStyle w:val="a4"/>
        <w:ind w:right="-426" w:firstLine="454"/>
        <w:rPr>
          <w:sz w:val="24"/>
          <w:szCs w:val="20"/>
        </w:rPr>
      </w:pPr>
      <w:r w:rsidRPr="000870BB">
        <w:rPr>
          <w:sz w:val="24"/>
          <w:szCs w:val="20"/>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9A5496" w:rsidRPr="000870BB" w:rsidRDefault="009A5496" w:rsidP="009A5496">
      <w:pPr>
        <w:pStyle w:val="a4"/>
        <w:ind w:right="-426" w:firstLine="454"/>
        <w:rPr>
          <w:sz w:val="24"/>
          <w:szCs w:val="20"/>
        </w:rPr>
      </w:pPr>
      <w:r w:rsidRPr="000870BB">
        <w:rPr>
          <w:sz w:val="24"/>
          <w:szCs w:val="20"/>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9A5496" w:rsidRPr="000870BB" w:rsidRDefault="009A5496" w:rsidP="009A5496">
      <w:pPr>
        <w:pStyle w:val="a4"/>
        <w:ind w:right="-426" w:firstLine="454"/>
        <w:rPr>
          <w:sz w:val="24"/>
          <w:szCs w:val="20"/>
        </w:rPr>
      </w:pPr>
      <w:r w:rsidRPr="000870BB">
        <w:rPr>
          <w:sz w:val="24"/>
          <w:szCs w:val="20"/>
        </w:rPr>
        <w:t>- готовность к учебному сотрудничеству (общение, взаимодействие) со сверстниками при решении различных музыкально-творческих задач;</w:t>
      </w:r>
    </w:p>
    <w:p w:rsidR="009A5496" w:rsidRPr="000870BB" w:rsidRDefault="009A5496" w:rsidP="009A5496">
      <w:pPr>
        <w:pStyle w:val="a4"/>
        <w:ind w:right="-426" w:firstLine="454"/>
        <w:rPr>
          <w:sz w:val="24"/>
          <w:szCs w:val="20"/>
        </w:rPr>
      </w:pPr>
      <w:r w:rsidRPr="000870BB">
        <w:rPr>
          <w:sz w:val="24"/>
          <w:szCs w:val="20"/>
        </w:rPr>
        <w:t>- овладение базовыми предметными и межпредметными понятиями в процессе освоения учебного предмета «Музыка»;</w:t>
      </w:r>
    </w:p>
    <w:p w:rsidR="009A5496" w:rsidRPr="000870BB" w:rsidRDefault="009A5496" w:rsidP="009A5496">
      <w:pPr>
        <w:pStyle w:val="a4"/>
        <w:ind w:right="-426" w:firstLine="454"/>
        <w:rPr>
          <w:sz w:val="24"/>
          <w:szCs w:val="20"/>
        </w:rPr>
      </w:pPr>
      <w:r w:rsidRPr="000870BB">
        <w:rPr>
          <w:sz w:val="24"/>
          <w:szCs w:val="20"/>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A5496" w:rsidRPr="000870BB" w:rsidRDefault="009A5496" w:rsidP="009A5496">
      <w:pPr>
        <w:pStyle w:val="a4"/>
        <w:ind w:right="-426" w:firstLine="454"/>
        <w:rPr>
          <w:sz w:val="24"/>
          <w:szCs w:val="20"/>
        </w:rPr>
      </w:pPr>
      <w:r w:rsidRPr="000870BB">
        <w:rPr>
          <w:sz w:val="24"/>
          <w:szCs w:val="20"/>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9A5496" w:rsidRPr="000870BB" w:rsidRDefault="009A5496" w:rsidP="009A5496">
      <w:pPr>
        <w:pStyle w:val="a4"/>
        <w:ind w:right="-426" w:firstLine="454"/>
        <w:rPr>
          <w:sz w:val="24"/>
          <w:szCs w:val="20"/>
        </w:rPr>
      </w:pPr>
      <w:r w:rsidRPr="000870BB">
        <w:rPr>
          <w:sz w:val="24"/>
          <w:szCs w:val="20"/>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9A5496" w:rsidRPr="000870BB" w:rsidRDefault="009A5496" w:rsidP="009A5496">
      <w:pPr>
        <w:pStyle w:val="a4"/>
        <w:ind w:right="-426" w:firstLine="454"/>
        <w:rPr>
          <w:sz w:val="24"/>
          <w:szCs w:val="20"/>
        </w:rPr>
      </w:pPr>
      <w:r w:rsidRPr="000870BB">
        <w:rPr>
          <w:sz w:val="24"/>
          <w:szCs w:val="20"/>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9A5496" w:rsidRPr="000870BB" w:rsidRDefault="009A5496" w:rsidP="009A5496">
      <w:pPr>
        <w:pStyle w:val="a4"/>
        <w:ind w:right="-426" w:firstLine="454"/>
        <w:rPr>
          <w:i/>
          <w:sz w:val="24"/>
          <w:szCs w:val="20"/>
        </w:rPr>
      </w:pPr>
      <w:r w:rsidRPr="000870BB">
        <w:rPr>
          <w:sz w:val="24"/>
          <w:szCs w:val="20"/>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9A5496" w:rsidRPr="000870BB" w:rsidRDefault="009A5496" w:rsidP="009A5496">
      <w:pPr>
        <w:pStyle w:val="a4"/>
        <w:ind w:right="-426" w:firstLine="454"/>
        <w:rPr>
          <w:sz w:val="24"/>
          <w:szCs w:val="20"/>
        </w:rPr>
      </w:pPr>
      <w:r w:rsidRPr="000870BB">
        <w:rPr>
          <w:sz w:val="24"/>
          <w:szCs w:val="20"/>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27237C" w:rsidRPr="000870BB" w:rsidRDefault="009A5496" w:rsidP="009A5496">
      <w:pPr>
        <w:pStyle w:val="a4"/>
        <w:ind w:right="-426" w:firstLine="454"/>
        <w:rPr>
          <w:sz w:val="24"/>
          <w:szCs w:val="20"/>
        </w:rPr>
      </w:pPr>
      <w:r w:rsidRPr="000870BB">
        <w:rPr>
          <w:b/>
          <w:bCs/>
          <w:sz w:val="24"/>
          <w:szCs w:val="20"/>
        </w:rPr>
        <w:t xml:space="preserve"> </w:t>
      </w:r>
      <w:r w:rsidR="0027237C" w:rsidRPr="000870BB">
        <w:rPr>
          <w:rStyle w:val="22"/>
          <w:sz w:val="24"/>
          <w:szCs w:val="20"/>
        </w:rPr>
        <w:t>«Технология».</w:t>
      </w:r>
      <w:r w:rsidR="0027237C" w:rsidRPr="000870BB">
        <w:rPr>
          <w:sz w:val="24"/>
          <w:szCs w:val="20"/>
        </w:rPr>
        <w:t xml:space="preserve"> Специфика этого предмета и его значимость для формирования универсальных учебных действий обусловлены:</w:t>
      </w:r>
    </w:p>
    <w:p w:rsidR="0027237C" w:rsidRPr="000870BB" w:rsidRDefault="0027237C" w:rsidP="009A5496">
      <w:pPr>
        <w:pStyle w:val="afa"/>
        <w:spacing w:line="240" w:lineRule="auto"/>
        <w:ind w:right="-426"/>
        <w:rPr>
          <w:color w:val="auto"/>
          <w:sz w:val="24"/>
          <w:szCs w:val="20"/>
        </w:rPr>
      </w:pPr>
      <w:r w:rsidRPr="000870BB">
        <w:rPr>
          <w:color w:val="auto"/>
          <w:sz w:val="24"/>
          <w:szCs w:val="20"/>
        </w:rPr>
        <w:t>• ключевой ролью предметно-преобразовательной деятельности как основы формирования системы универсальных учебных действий;</w:t>
      </w:r>
    </w:p>
    <w:p w:rsidR="0027237C" w:rsidRPr="000870BB" w:rsidRDefault="0027237C" w:rsidP="009A5496">
      <w:pPr>
        <w:pStyle w:val="afa"/>
        <w:spacing w:line="240" w:lineRule="auto"/>
        <w:ind w:right="-426"/>
        <w:rPr>
          <w:color w:val="auto"/>
          <w:sz w:val="24"/>
          <w:szCs w:val="20"/>
        </w:rPr>
      </w:pPr>
      <w:r w:rsidRPr="000870BB">
        <w:rPr>
          <w:color w:val="auto"/>
          <w:sz w:val="24"/>
          <w:szCs w:val="20"/>
        </w:rPr>
        <w:lastRenderedPageBreak/>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27237C" w:rsidRPr="000870BB" w:rsidRDefault="0027237C" w:rsidP="009A5496">
      <w:pPr>
        <w:pStyle w:val="afa"/>
        <w:spacing w:line="240" w:lineRule="auto"/>
        <w:ind w:right="-426"/>
        <w:rPr>
          <w:color w:val="auto"/>
          <w:sz w:val="24"/>
          <w:szCs w:val="20"/>
        </w:rPr>
      </w:pPr>
      <w:r w:rsidRPr="000870BB">
        <w:rPr>
          <w:color w:val="auto"/>
          <w:sz w:val="24"/>
          <w:szCs w:val="20"/>
        </w:rPr>
        <w:t>•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27237C" w:rsidRPr="000870BB" w:rsidRDefault="0027237C" w:rsidP="009A5496">
      <w:pPr>
        <w:pStyle w:val="afa"/>
        <w:spacing w:line="240" w:lineRule="auto"/>
        <w:ind w:right="-426"/>
        <w:rPr>
          <w:color w:val="auto"/>
          <w:sz w:val="24"/>
          <w:szCs w:val="20"/>
        </w:rPr>
      </w:pPr>
      <w:r w:rsidRPr="000870BB">
        <w:rPr>
          <w:color w:val="auto"/>
          <w:sz w:val="24"/>
          <w:szCs w:val="20"/>
        </w:rPr>
        <w:t>• широким использованием форм группового сотрудничества и проектных форм работы для реализации учебных целей курса;</w:t>
      </w:r>
    </w:p>
    <w:p w:rsidR="0027237C" w:rsidRPr="000870BB" w:rsidRDefault="0027237C" w:rsidP="009A5496">
      <w:pPr>
        <w:pStyle w:val="afa"/>
        <w:spacing w:line="240" w:lineRule="auto"/>
        <w:ind w:right="-426"/>
        <w:rPr>
          <w:color w:val="auto"/>
          <w:sz w:val="24"/>
          <w:szCs w:val="20"/>
        </w:rPr>
      </w:pPr>
      <w:r w:rsidRPr="000870BB">
        <w:rPr>
          <w:color w:val="auto"/>
          <w:sz w:val="24"/>
          <w:szCs w:val="20"/>
        </w:rPr>
        <w:t>• формированием первоначальных элементов ИКТ-компетентности обучающихся.</w:t>
      </w:r>
    </w:p>
    <w:p w:rsidR="0027237C" w:rsidRPr="000870BB" w:rsidRDefault="0027237C" w:rsidP="009A5496">
      <w:pPr>
        <w:pStyle w:val="a4"/>
        <w:ind w:right="-426" w:firstLine="454"/>
        <w:rPr>
          <w:sz w:val="24"/>
          <w:szCs w:val="20"/>
        </w:rPr>
      </w:pPr>
      <w:r w:rsidRPr="000870BB">
        <w:rPr>
          <w:sz w:val="24"/>
          <w:szCs w:val="20"/>
        </w:rPr>
        <w:t>Изучение технологии обеспечивает реализацию следующих целей:</w:t>
      </w:r>
    </w:p>
    <w:p w:rsidR="0027237C" w:rsidRPr="000870BB" w:rsidRDefault="0027237C" w:rsidP="009A5496">
      <w:pPr>
        <w:pStyle w:val="afa"/>
        <w:spacing w:line="240" w:lineRule="auto"/>
        <w:ind w:right="-426"/>
        <w:rPr>
          <w:color w:val="auto"/>
          <w:sz w:val="24"/>
          <w:szCs w:val="20"/>
        </w:rPr>
      </w:pPr>
      <w:r w:rsidRPr="000870BB">
        <w:rPr>
          <w:color w:val="auto"/>
          <w:sz w:val="24"/>
          <w:szCs w:val="20"/>
        </w:rPr>
        <w:t>• формирование картины мира материальной и духовной культуры как продукта творческой предметно-преобразующей деятельности человека;</w:t>
      </w:r>
    </w:p>
    <w:p w:rsidR="0027237C" w:rsidRPr="000870BB" w:rsidRDefault="0027237C" w:rsidP="009A5496">
      <w:pPr>
        <w:pStyle w:val="afa"/>
        <w:spacing w:line="240" w:lineRule="auto"/>
        <w:ind w:right="-426"/>
        <w:rPr>
          <w:color w:val="auto"/>
          <w:sz w:val="24"/>
          <w:szCs w:val="20"/>
        </w:rPr>
      </w:pPr>
      <w:r w:rsidRPr="000870BB">
        <w:rPr>
          <w:color w:val="auto"/>
          <w:sz w:val="24"/>
          <w:szCs w:val="20"/>
        </w:rPr>
        <w:t>•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27237C" w:rsidRPr="000870BB" w:rsidRDefault="0027237C" w:rsidP="009A5496">
      <w:pPr>
        <w:pStyle w:val="afa"/>
        <w:spacing w:line="240" w:lineRule="auto"/>
        <w:ind w:right="-426"/>
        <w:rPr>
          <w:color w:val="auto"/>
          <w:sz w:val="24"/>
          <w:szCs w:val="20"/>
        </w:rPr>
      </w:pPr>
      <w:r w:rsidRPr="000870BB">
        <w:rPr>
          <w:color w:val="auto"/>
          <w:sz w:val="24"/>
          <w:szCs w:val="20"/>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27237C" w:rsidRPr="000870BB" w:rsidRDefault="0027237C" w:rsidP="009A5496">
      <w:pPr>
        <w:pStyle w:val="afa"/>
        <w:spacing w:line="240" w:lineRule="auto"/>
        <w:ind w:right="-426"/>
        <w:rPr>
          <w:color w:val="auto"/>
          <w:sz w:val="24"/>
          <w:szCs w:val="20"/>
        </w:rPr>
      </w:pPr>
      <w:r w:rsidRPr="000870BB">
        <w:rPr>
          <w:color w:val="auto"/>
          <w:sz w:val="24"/>
          <w:szCs w:val="20"/>
        </w:rPr>
        <w:t>• формирование внутреннего плана на основе поэтапной отработки предметно-преобразующих действий;</w:t>
      </w:r>
    </w:p>
    <w:p w:rsidR="0027237C" w:rsidRPr="000870BB" w:rsidRDefault="0027237C" w:rsidP="009A5496">
      <w:pPr>
        <w:pStyle w:val="afa"/>
        <w:spacing w:line="240" w:lineRule="auto"/>
        <w:ind w:right="-426"/>
        <w:rPr>
          <w:color w:val="auto"/>
          <w:sz w:val="24"/>
          <w:szCs w:val="20"/>
        </w:rPr>
      </w:pPr>
      <w:r w:rsidRPr="000870BB">
        <w:rPr>
          <w:color w:val="auto"/>
          <w:sz w:val="24"/>
          <w:szCs w:val="20"/>
        </w:rPr>
        <w:t>• развитие планирующей и регулирующей функций речи;</w:t>
      </w:r>
    </w:p>
    <w:p w:rsidR="0027237C" w:rsidRPr="000870BB" w:rsidRDefault="0027237C" w:rsidP="009A5496">
      <w:pPr>
        <w:pStyle w:val="afa"/>
        <w:spacing w:line="240" w:lineRule="auto"/>
        <w:ind w:right="-426"/>
        <w:rPr>
          <w:color w:val="auto"/>
          <w:sz w:val="24"/>
          <w:szCs w:val="20"/>
        </w:rPr>
      </w:pPr>
      <w:r w:rsidRPr="000870BB">
        <w:rPr>
          <w:color w:val="auto"/>
          <w:sz w:val="24"/>
          <w:szCs w:val="20"/>
        </w:rPr>
        <w:t>• развитие коммуникативной компетентности обучающихся на основе организации совместно-продуктивной деятельности;</w:t>
      </w:r>
    </w:p>
    <w:p w:rsidR="0027237C" w:rsidRPr="000870BB" w:rsidRDefault="0027237C" w:rsidP="009A5496">
      <w:pPr>
        <w:pStyle w:val="afa"/>
        <w:spacing w:line="240" w:lineRule="auto"/>
        <w:ind w:right="-426"/>
        <w:rPr>
          <w:color w:val="auto"/>
          <w:sz w:val="24"/>
          <w:szCs w:val="20"/>
        </w:rPr>
      </w:pPr>
      <w:r w:rsidRPr="000870BB">
        <w:rPr>
          <w:color w:val="auto"/>
          <w:sz w:val="24"/>
          <w:szCs w:val="20"/>
        </w:rPr>
        <w:t>• развитие эстетических представлений и критериев на основе изобразительной и художественной конструктивной деятельности;</w:t>
      </w:r>
    </w:p>
    <w:p w:rsidR="0027237C" w:rsidRPr="000870BB" w:rsidRDefault="0027237C" w:rsidP="009A5496">
      <w:pPr>
        <w:pStyle w:val="afa"/>
        <w:spacing w:line="240" w:lineRule="auto"/>
        <w:ind w:right="-426"/>
        <w:rPr>
          <w:color w:val="auto"/>
          <w:sz w:val="24"/>
          <w:szCs w:val="20"/>
        </w:rPr>
      </w:pPr>
      <w:r w:rsidRPr="000870BB">
        <w:rPr>
          <w:color w:val="auto"/>
          <w:sz w:val="24"/>
          <w:szCs w:val="20"/>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27237C" w:rsidRPr="000870BB" w:rsidRDefault="0027237C" w:rsidP="009A5496">
      <w:pPr>
        <w:pStyle w:val="afa"/>
        <w:spacing w:line="240" w:lineRule="auto"/>
        <w:ind w:right="-426"/>
        <w:rPr>
          <w:color w:val="auto"/>
          <w:sz w:val="24"/>
          <w:szCs w:val="20"/>
        </w:rPr>
      </w:pPr>
      <w:r w:rsidRPr="000870BB">
        <w:rPr>
          <w:color w:val="auto"/>
          <w:sz w:val="24"/>
          <w:szCs w:val="20"/>
        </w:rPr>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27237C" w:rsidRPr="000870BB" w:rsidRDefault="0027237C" w:rsidP="009A5496">
      <w:pPr>
        <w:pStyle w:val="afa"/>
        <w:spacing w:line="240" w:lineRule="auto"/>
        <w:ind w:right="-426"/>
        <w:rPr>
          <w:color w:val="auto"/>
          <w:sz w:val="24"/>
          <w:szCs w:val="20"/>
        </w:rPr>
      </w:pPr>
      <w:r w:rsidRPr="000870BB">
        <w:rPr>
          <w:color w:val="auto"/>
          <w:sz w:val="24"/>
          <w:szCs w:val="20"/>
        </w:rPr>
        <w:t>•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27237C" w:rsidRPr="000870BB" w:rsidRDefault="0027237C" w:rsidP="009A5496">
      <w:pPr>
        <w:pStyle w:val="a4"/>
        <w:ind w:right="-426" w:firstLine="454"/>
        <w:rPr>
          <w:sz w:val="24"/>
          <w:szCs w:val="20"/>
        </w:rPr>
      </w:pPr>
      <w:r w:rsidRPr="000870BB">
        <w:rPr>
          <w:rStyle w:val="22"/>
          <w:sz w:val="24"/>
          <w:szCs w:val="20"/>
        </w:rPr>
        <w:t>«Физическая культура».</w:t>
      </w:r>
      <w:r w:rsidRPr="000870BB">
        <w:rPr>
          <w:sz w:val="24"/>
          <w:szCs w:val="20"/>
        </w:rPr>
        <w:t xml:space="preserve"> Этот предмет обеспечивает формирование личностных универсальных действий:</w:t>
      </w:r>
    </w:p>
    <w:p w:rsidR="0027237C" w:rsidRPr="000870BB" w:rsidRDefault="0027237C" w:rsidP="009A5496">
      <w:pPr>
        <w:pStyle w:val="afa"/>
        <w:spacing w:line="240" w:lineRule="auto"/>
        <w:ind w:right="-426"/>
        <w:rPr>
          <w:color w:val="auto"/>
          <w:sz w:val="24"/>
          <w:szCs w:val="20"/>
        </w:rPr>
      </w:pPr>
      <w:r w:rsidRPr="000870BB">
        <w:rPr>
          <w:color w:val="auto"/>
          <w:sz w:val="24"/>
          <w:szCs w:val="20"/>
        </w:rPr>
        <w:t>• основ общекультурной и российской гражданской идентичности как чувства гордости за достижения в мировом и отечественном спорте;</w:t>
      </w:r>
    </w:p>
    <w:p w:rsidR="0027237C" w:rsidRPr="000870BB" w:rsidRDefault="0027237C" w:rsidP="009A5496">
      <w:pPr>
        <w:pStyle w:val="afa"/>
        <w:spacing w:line="240" w:lineRule="auto"/>
        <w:ind w:right="-426"/>
        <w:rPr>
          <w:color w:val="auto"/>
          <w:sz w:val="24"/>
          <w:szCs w:val="20"/>
        </w:rPr>
      </w:pPr>
      <w:r w:rsidRPr="000870BB">
        <w:rPr>
          <w:color w:val="auto"/>
          <w:sz w:val="24"/>
          <w:szCs w:val="20"/>
        </w:rPr>
        <w:t>• освоение моральных норм помощи тем, кто в ней нуждается, готовности принять на себя ответственность;</w:t>
      </w:r>
    </w:p>
    <w:p w:rsidR="0027237C" w:rsidRPr="000870BB" w:rsidRDefault="0027237C" w:rsidP="009A5496">
      <w:pPr>
        <w:pStyle w:val="afa"/>
        <w:spacing w:line="240" w:lineRule="auto"/>
        <w:ind w:right="-426"/>
        <w:rPr>
          <w:color w:val="auto"/>
          <w:sz w:val="24"/>
          <w:szCs w:val="20"/>
        </w:rPr>
      </w:pPr>
      <w:r w:rsidRPr="000870BB">
        <w:rPr>
          <w:color w:val="auto"/>
          <w:sz w:val="24"/>
          <w:szCs w:val="20"/>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27237C" w:rsidRPr="000870BB" w:rsidRDefault="0027237C" w:rsidP="009A5496">
      <w:pPr>
        <w:pStyle w:val="afa"/>
        <w:spacing w:line="240" w:lineRule="auto"/>
        <w:ind w:right="-426"/>
        <w:rPr>
          <w:color w:val="auto"/>
          <w:sz w:val="24"/>
          <w:szCs w:val="20"/>
        </w:rPr>
      </w:pPr>
      <w:r w:rsidRPr="000870BB">
        <w:rPr>
          <w:color w:val="auto"/>
          <w:sz w:val="24"/>
          <w:szCs w:val="20"/>
        </w:rPr>
        <w:t>• освоение правил здорового и безопасного образа жизни.</w:t>
      </w:r>
    </w:p>
    <w:p w:rsidR="0027237C" w:rsidRPr="000870BB" w:rsidRDefault="0027237C" w:rsidP="009A5496">
      <w:pPr>
        <w:pStyle w:val="a4"/>
        <w:ind w:right="-426" w:firstLine="454"/>
        <w:rPr>
          <w:sz w:val="24"/>
          <w:szCs w:val="20"/>
        </w:rPr>
      </w:pPr>
      <w:r w:rsidRPr="000870BB">
        <w:rPr>
          <w:sz w:val="24"/>
          <w:szCs w:val="20"/>
        </w:rPr>
        <w:t>«Физическая культура» как учебный предмет способствует:</w:t>
      </w:r>
    </w:p>
    <w:p w:rsidR="0027237C" w:rsidRPr="000870BB" w:rsidRDefault="0027237C" w:rsidP="009A5496">
      <w:pPr>
        <w:pStyle w:val="afa"/>
        <w:spacing w:line="240" w:lineRule="auto"/>
        <w:ind w:right="-426"/>
        <w:rPr>
          <w:color w:val="auto"/>
          <w:sz w:val="24"/>
          <w:szCs w:val="20"/>
        </w:rPr>
      </w:pPr>
      <w:r w:rsidRPr="000870BB">
        <w:rPr>
          <w:color w:val="auto"/>
          <w:sz w:val="24"/>
          <w:szCs w:val="20"/>
        </w:rPr>
        <w:t>• в области регулятивных действий развитию умений планировать, регулировать, контролировать и оценивать свои действия;</w:t>
      </w:r>
    </w:p>
    <w:p w:rsidR="0027237C" w:rsidRPr="000870BB" w:rsidRDefault="0027237C" w:rsidP="009A5496">
      <w:pPr>
        <w:pStyle w:val="afa"/>
        <w:spacing w:line="240" w:lineRule="auto"/>
        <w:ind w:right="-426"/>
        <w:rPr>
          <w:color w:val="auto"/>
          <w:sz w:val="24"/>
          <w:szCs w:val="20"/>
        </w:rPr>
      </w:pPr>
      <w:r w:rsidRPr="000870BB">
        <w:rPr>
          <w:color w:val="auto"/>
          <w:sz w:val="24"/>
          <w:szCs w:val="20"/>
        </w:rPr>
        <w:lastRenderedPageBreak/>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Связь универсальных учебных действий с содержанием учебных предметов  определяется   следующими утверждениями: УУД представляют собой целостную систему, в которой можно выделить  взаимосвязанные и взаимообуславливающие  виды действий:</w:t>
      </w:r>
    </w:p>
    <w:p w:rsidR="0027237C" w:rsidRPr="000870BB" w:rsidRDefault="0027237C" w:rsidP="00B71383">
      <w:pPr>
        <w:numPr>
          <w:ilvl w:val="0"/>
          <w:numId w:val="60"/>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коммуникативные – обеспечивающие социальную компетентность,</w:t>
      </w:r>
    </w:p>
    <w:p w:rsidR="0027237C" w:rsidRPr="000870BB" w:rsidRDefault="0027237C" w:rsidP="00B71383">
      <w:pPr>
        <w:numPr>
          <w:ilvl w:val="0"/>
          <w:numId w:val="60"/>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познавательные – общеучебные, логические, связанные с решением проблемы,</w:t>
      </w:r>
    </w:p>
    <w:p w:rsidR="0027237C" w:rsidRPr="000870BB" w:rsidRDefault="0027237C" w:rsidP="00B71383">
      <w:pPr>
        <w:numPr>
          <w:ilvl w:val="0"/>
          <w:numId w:val="60"/>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личностные – определяющие мотивационную ориентацию,</w:t>
      </w:r>
    </w:p>
    <w:p w:rsidR="0027237C" w:rsidRPr="000870BB" w:rsidRDefault="0027237C" w:rsidP="00B71383">
      <w:pPr>
        <w:numPr>
          <w:ilvl w:val="0"/>
          <w:numId w:val="60"/>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регулятивные –  обеспечивающие организацию собственной  деятельности. </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Заданные стандартом УУД определяют акценты в отборе содержания, планировании  и организации  образовател</w:t>
      </w:r>
      <w:r w:rsidR="00363656" w:rsidRPr="000870BB">
        <w:rPr>
          <w:rFonts w:ascii="Times New Roman" w:hAnsi="Times New Roman" w:cs="Times New Roman"/>
          <w:sz w:val="24"/>
          <w:szCs w:val="24"/>
        </w:rPr>
        <w:t>ьной</w:t>
      </w:r>
      <w:r w:rsidRPr="000870BB">
        <w:rPr>
          <w:rFonts w:ascii="Times New Roman" w:hAnsi="Times New Roman" w:cs="Times New Roman"/>
          <w:sz w:val="24"/>
          <w:szCs w:val="24"/>
        </w:rPr>
        <w:t xml:space="preserve"> </w:t>
      </w:r>
      <w:r w:rsidR="00363656" w:rsidRPr="000870BB">
        <w:rPr>
          <w:rFonts w:ascii="Times New Roman" w:hAnsi="Times New Roman" w:cs="Times New Roman"/>
          <w:sz w:val="24"/>
          <w:szCs w:val="24"/>
        </w:rPr>
        <w:t>деятельности</w:t>
      </w:r>
      <w:r w:rsidRPr="000870BB">
        <w:rPr>
          <w:rFonts w:ascii="Times New Roman" w:hAnsi="Times New Roman" w:cs="Times New Roman"/>
          <w:sz w:val="24"/>
          <w:szCs w:val="24"/>
        </w:rPr>
        <w:t xml:space="preserve"> с учетом возрастно-психологических особенностей обучающихся.</w:t>
      </w:r>
    </w:p>
    <w:p w:rsidR="0027237C" w:rsidRPr="000870BB" w:rsidRDefault="0027237C" w:rsidP="0027237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w:t>
      </w:r>
      <w:r w:rsidRPr="000870BB">
        <w:rPr>
          <w:rFonts w:ascii="Times New Roman" w:hAnsi="Times New Roman" w:cs="Times New Roman"/>
          <w:sz w:val="24"/>
          <w:szCs w:val="24"/>
        </w:rPr>
        <w:tab/>
        <w:t xml:space="preserve">Схема работы над формированием конкретных УУД каждого вида указывается в тематическом планировании, технологических картах.  </w:t>
      </w:r>
    </w:p>
    <w:p w:rsidR="0027237C" w:rsidRPr="000870BB" w:rsidRDefault="0027237C" w:rsidP="0027237C">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27237C" w:rsidRPr="000870BB" w:rsidRDefault="0027237C" w:rsidP="00204678">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w:t>
      </w:r>
      <w:r w:rsidRPr="000870BB">
        <w:rPr>
          <w:rFonts w:ascii="Times New Roman" w:hAnsi="Times New Roman" w:cs="Times New Roman"/>
          <w:sz w:val="24"/>
          <w:szCs w:val="24"/>
        </w:rPr>
        <w:tab/>
        <w:t xml:space="preserve">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  </w:t>
      </w:r>
    </w:p>
    <w:p w:rsidR="0027237C" w:rsidRPr="000870BB" w:rsidRDefault="0027237C" w:rsidP="00204678">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7B11F6" w:rsidRPr="000870BB" w:rsidRDefault="007B11F6" w:rsidP="00EC0283">
      <w:pPr>
        <w:pStyle w:val="3"/>
        <w:jc w:val="both"/>
        <w:rPr>
          <w:color w:val="auto"/>
          <w:sz w:val="24"/>
          <w:szCs w:val="24"/>
        </w:rPr>
      </w:pPr>
      <w:bookmarkStart w:id="49" w:name="_Toc454281200"/>
      <w:r w:rsidRPr="000870BB">
        <w:rPr>
          <w:color w:val="auto"/>
          <w:sz w:val="24"/>
          <w:szCs w:val="24"/>
        </w:rPr>
        <w:t>2.1.4.</w:t>
      </w:r>
      <w:r w:rsidRPr="000870BB">
        <w:rPr>
          <w:color w:val="auto"/>
          <w:sz w:val="24"/>
          <w:szCs w:val="24"/>
        </w:rPr>
        <w:tab/>
      </w:r>
      <w:r w:rsidRPr="000870BB">
        <w:rPr>
          <w:color w:val="auto"/>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49"/>
    </w:p>
    <w:p w:rsidR="007B11F6" w:rsidRPr="000870BB" w:rsidRDefault="007B11F6" w:rsidP="007B11F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Учебно-исследовательская и проектная деятельности обучающихся направлена на развитие метапредметных умений.</w:t>
      </w:r>
    </w:p>
    <w:p w:rsidR="007B11F6" w:rsidRPr="000870BB" w:rsidRDefault="007B11F6" w:rsidP="007B11F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7B11F6" w:rsidRPr="000870BB" w:rsidRDefault="007B11F6" w:rsidP="007B11F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7B11F6" w:rsidRPr="000870BB" w:rsidRDefault="007B11F6" w:rsidP="007B11F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r w:rsidRPr="000870BB">
        <w:rPr>
          <w:rFonts w:ascii="Times New Roman" w:hAnsi="Times New Roman" w:cs="Times New Roman"/>
          <w:sz w:val="24"/>
          <w:szCs w:val="24"/>
        </w:rPr>
        <w:lastRenderedPageBreak/>
        <w:t xml:space="preserve">знаниевую и процессуальную основу для проведения исследований и реализации проектов в урочной и внеурочной деятельности. </w:t>
      </w:r>
    </w:p>
    <w:p w:rsidR="007B11F6" w:rsidRPr="000870BB" w:rsidRDefault="007B11F6" w:rsidP="007B11F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7B11F6" w:rsidRPr="000870BB" w:rsidRDefault="007B11F6" w:rsidP="007B11F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 xml:space="preserve">Исследовательская и проектная деятельность проходит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7B11F6" w:rsidRPr="000870BB" w:rsidRDefault="007B11F6" w:rsidP="007B11F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7B11F6" w:rsidRPr="000870BB" w:rsidRDefault="007B11F6" w:rsidP="007B11F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7B11F6" w:rsidRPr="000870BB" w:rsidRDefault="007B11F6" w:rsidP="00BA2F4D">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BA2F4D" w:rsidRPr="000870BB" w:rsidRDefault="00BA2F4D" w:rsidP="00EC0283">
      <w:pPr>
        <w:pStyle w:val="3"/>
        <w:jc w:val="both"/>
        <w:rPr>
          <w:color w:val="auto"/>
        </w:rPr>
      </w:pPr>
      <w:bookmarkStart w:id="50" w:name="_Toc294246093"/>
      <w:bookmarkStart w:id="51" w:name="_Toc454281201"/>
      <w:r w:rsidRPr="000870BB">
        <w:rPr>
          <w:rFonts w:eastAsiaTheme="minorEastAsia"/>
          <w:color w:val="auto"/>
          <w:sz w:val="24"/>
        </w:rPr>
        <w:t>2.1.5.</w:t>
      </w:r>
      <w:r w:rsidRPr="000870BB">
        <w:rPr>
          <w:color w:val="auto"/>
        </w:rPr>
        <w:t>Условия, обеспечивающие развитие универсальных учебных действий у обучающихся</w:t>
      </w:r>
      <w:bookmarkEnd w:id="50"/>
      <w:bookmarkEnd w:id="51"/>
    </w:p>
    <w:p w:rsidR="00BA2F4D" w:rsidRPr="000870BB" w:rsidRDefault="00BA2F4D" w:rsidP="00BA2F4D">
      <w:pPr>
        <w:pStyle w:val="afa"/>
        <w:spacing w:line="240" w:lineRule="auto"/>
        <w:ind w:right="-426" w:firstLine="0"/>
        <w:rPr>
          <w:rFonts w:eastAsia="Times New Roman"/>
          <w:sz w:val="24"/>
          <w:szCs w:val="20"/>
        </w:rPr>
      </w:pPr>
      <w:bookmarkStart w:id="52" w:name="bookmark95"/>
      <w:r w:rsidRPr="000870BB">
        <w:rPr>
          <w:rFonts w:eastAsia="Times New Roman"/>
          <w:sz w:val="24"/>
          <w:szCs w:val="20"/>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BA2F4D" w:rsidRPr="000870BB" w:rsidRDefault="00BA2F4D" w:rsidP="00B71383">
      <w:pPr>
        <w:pStyle w:val="afa"/>
        <w:numPr>
          <w:ilvl w:val="0"/>
          <w:numId w:val="81"/>
        </w:numPr>
        <w:spacing w:line="240" w:lineRule="auto"/>
        <w:ind w:left="284" w:right="-426" w:hanging="284"/>
        <w:rPr>
          <w:rFonts w:eastAsia="Times New Roman"/>
          <w:sz w:val="24"/>
          <w:szCs w:val="20"/>
        </w:rPr>
      </w:pPr>
      <w:r w:rsidRPr="000870BB">
        <w:rPr>
          <w:rFonts w:eastAsia="Times New Roman"/>
          <w:sz w:val="24"/>
          <w:szCs w:val="20"/>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BA2F4D" w:rsidRPr="000870BB" w:rsidRDefault="00BA2F4D" w:rsidP="00B71383">
      <w:pPr>
        <w:pStyle w:val="afa"/>
        <w:numPr>
          <w:ilvl w:val="0"/>
          <w:numId w:val="81"/>
        </w:numPr>
        <w:spacing w:line="240" w:lineRule="auto"/>
        <w:ind w:left="284" w:right="-426" w:hanging="284"/>
        <w:rPr>
          <w:rFonts w:eastAsia="Times New Roman"/>
          <w:sz w:val="24"/>
          <w:szCs w:val="20"/>
        </w:rPr>
      </w:pPr>
      <w:r w:rsidRPr="000870BB">
        <w:rPr>
          <w:rFonts w:eastAsia="Times New Roman"/>
          <w:sz w:val="24"/>
          <w:szCs w:val="20"/>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BA2F4D" w:rsidRPr="000870BB" w:rsidRDefault="00BA2F4D" w:rsidP="00B71383">
      <w:pPr>
        <w:pStyle w:val="afa"/>
        <w:numPr>
          <w:ilvl w:val="0"/>
          <w:numId w:val="81"/>
        </w:numPr>
        <w:spacing w:line="240" w:lineRule="auto"/>
        <w:ind w:left="284" w:right="-426" w:hanging="284"/>
        <w:rPr>
          <w:rFonts w:eastAsia="Times New Roman"/>
          <w:sz w:val="24"/>
          <w:szCs w:val="20"/>
        </w:rPr>
      </w:pPr>
      <w:r w:rsidRPr="000870BB">
        <w:rPr>
          <w:rFonts w:eastAsia="Times New Roman"/>
          <w:sz w:val="24"/>
          <w:szCs w:val="20"/>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BA2F4D" w:rsidRPr="000870BB" w:rsidRDefault="00BA2F4D" w:rsidP="00B71383">
      <w:pPr>
        <w:pStyle w:val="afa"/>
        <w:numPr>
          <w:ilvl w:val="0"/>
          <w:numId w:val="81"/>
        </w:numPr>
        <w:spacing w:line="240" w:lineRule="auto"/>
        <w:ind w:left="284" w:right="-426" w:hanging="284"/>
        <w:rPr>
          <w:rFonts w:eastAsia="Times New Roman"/>
          <w:sz w:val="24"/>
          <w:szCs w:val="20"/>
        </w:rPr>
      </w:pPr>
      <w:r w:rsidRPr="000870BB">
        <w:rPr>
          <w:rFonts w:eastAsia="Times New Roman"/>
          <w:sz w:val="24"/>
          <w:szCs w:val="20"/>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BA2F4D" w:rsidRPr="000870BB" w:rsidRDefault="00BA2F4D" w:rsidP="00B71383">
      <w:pPr>
        <w:pStyle w:val="afa"/>
        <w:numPr>
          <w:ilvl w:val="0"/>
          <w:numId w:val="81"/>
        </w:numPr>
        <w:spacing w:line="240" w:lineRule="auto"/>
        <w:ind w:left="284" w:right="-426" w:hanging="284"/>
        <w:rPr>
          <w:rFonts w:eastAsia="Times New Roman"/>
          <w:sz w:val="24"/>
          <w:szCs w:val="20"/>
        </w:rPr>
      </w:pPr>
      <w:r w:rsidRPr="000870BB">
        <w:rPr>
          <w:rFonts w:eastAsia="Times New Roman"/>
          <w:sz w:val="24"/>
          <w:szCs w:val="20"/>
        </w:rPr>
        <w:t>эффективного использования средств ИКТ.</w:t>
      </w:r>
    </w:p>
    <w:p w:rsidR="00BA2F4D" w:rsidRPr="000870BB" w:rsidRDefault="00BA2F4D" w:rsidP="00BA2F4D">
      <w:pPr>
        <w:pStyle w:val="afa"/>
        <w:spacing w:line="240" w:lineRule="auto"/>
        <w:ind w:right="-426" w:firstLine="284"/>
        <w:rPr>
          <w:rFonts w:eastAsia="Times New Roman"/>
          <w:sz w:val="24"/>
          <w:szCs w:val="20"/>
        </w:rPr>
      </w:pPr>
      <w:r w:rsidRPr="000870BB">
        <w:rPr>
          <w:rFonts w:eastAsia="Times New Roman"/>
          <w:sz w:val="24"/>
          <w:szCs w:val="20"/>
        </w:rPr>
        <w:lastRenderedPageBreak/>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BA2F4D" w:rsidRPr="000870BB" w:rsidRDefault="00BA2F4D" w:rsidP="00BA2F4D">
      <w:pPr>
        <w:pStyle w:val="afa"/>
        <w:spacing w:line="240" w:lineRule="auto"/>
        <w:ind w:right="-426" w:firstLine="284"/>
        <w:rPr>
          <w:rFonts w:eastAsia="Times New Roman"/>
          <w:sz w:val="24"/>
          <w:szCs w:val="20"/>
        </w:rPr>
      </w:pPr>
      <w:r w:rsidRPr="000870BB">
        <w:rPr>
          <w:rFonts w:eastAsia="Times New Roman"/>
          <w:sz w:val="24"/>
          <w:szCs w:val="20"/>
        </w:rP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rsidR="00BA2F4D" w:rsidRPr="000870BB" w:rsidRDefault="00BA2F4D" w:rsidP="00BA2F4D">
      <w:pPr>
        <w:pStyle w:val="afa"/>
        <w:spacing w:line="240" w:lineRule="auto"/>
        <w:ind w:right="-426" w:firstLine="284"/>
        <w:rPr>
          <w:rFonts w:eastAsia="Times New Roman"/>
          <w:sz w:val="24"/>
          <w:szCs w:val="20"/>
        </w:rPr>
      </w:pPr>
      <w:r w:rsidRPr="000870BB">
        <w:rPr>
          <w:rFonts w:eastAsia="Times New Roman"/>
          <w:sz w:val="24"/>
          <w:szCs w:val="20"/>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w:t>
      </w:r>
    </w:p>
    <w:p w:rsidR="00BA2F4D" w:rsidRPr="000870BB" w:rsidRDefault="00BA2F4D" w:rsidP="00BA2F4D">
      <w:pPr>
        <w:pStyle w:val="afa"/>
        <w:spacing w:line="240" w:lineRule="auto"/>
        <w:ind w:right="-426" w:firstLine="284"/>
        <w:rPr>
          <w:rFonts w:eastAsia="Times New Roman"/>
          <w:sz w:val="24"/>
          <w:szCs w:val="20"/>
        </w:rPr>
      </w:pPr>
      <w:r w:rsidRPr="000870BB">
        <w:rPr>
          <w:rFonts w:eastAsia="Times New Roman"/>
          <w:sz w:val="24"/>
          <w:szCs w:val="20"/>
        </w:rPr>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BA2F4D" w:rsidRPr="000870BB" w:rsidRDefault="00BA2F4D" w:rsidP="00BA2F4D">
      <w:pPr>
        <w:pStyle w:val="afa"/>
        <w:spacing w:line="240" w:lineRule="auto"/>
        <w:ind w:right="-426" w:firstLine="284"/>
        <w:rPr>
          <w:rFonts w:eastAsia="Times New Roman"/>
          <w:sz w:val="24"/>
          <w:szCs w:val="20"/>
        </w:rPr>
      </w:pPr>
      <w:r w:rsidRPr="000870BB">
        <w:rPr>
          <w:rFonts w:eastAsia="Times New Roman"/>
          <w:sz w:val="24"/>
          <w:szCs w:val="20"/>
          <w:u w:val="single"/>
        </w:rPr>
        <w:t>При освоении личностных действий</w:t>
      </w:r>
      <w:r w:rsidRPr="000870BB">
        <w:rPr>
          <w:rFonts w:eastAsia="Times New Roman"/>
          <w:sz w:val="24"/>
          <w:szCs w:val="20"/>
        </w:rPr>
        <w:t xml:space="preserve"> на основе указанной программы у обучающихся формируются:</w:t>
      </w:r>
    </w:p>
    <w:p w:rsidR="00BA2F4D" w:rsidRPr="000870BB" w:rsidRDefault="00BA2F4D" w:rsidP="00BA2F4D">
      <w:pPr>
        <w:pStyle w:val="afa"/>
        <w:spacing w:line="240" w:lineRule="auto"/>
        <w:ind w:right="-426" w:firstLine="0"/>
        <w:rPr>
          <w:rFonts w:eastAsia="Times New Roman"/>
          <w:sz w:val="24"/>
          <w:szCs w:val="20"/>
        </w:rPr>
      </w:pPr>
      <w:r w:rsidRPr="000870BB">
        <w:rPr>
          <w:rFonts w:eastAsia="Times New Roman"/>
          <w:sz w:val="24"/>
          <w:szCs w:val="20"/>
        </w:rPr>
        <w:t>- критическое отношение к информации и избирательность её восприятия;</w:t>
      </w:r>
    </w:p>
    <w:p w:rsidR="00BA2F4D" w:rsidRPr="000870BB" w:rsidRDefault="00BA2F4D" w:rsidP="00BA2F4D">
      <w:pPr>
        <w:pStyle w:val="afa"/>
        <w:spacing w:line="240" w:lineRule="auto"/>
        <w:ind w:right="-426" w:firstLine="0"/>
        <w:rPr>
          <w:rFonts w:eastAsia="Times New Roman"/>
          <w:sz w:val="24"/>
          <w:szCs w:val="20"/>
        </w:rPr>
      </w:pPr>
      <w:r w:rsidRPr="000870BB">
        <w:rPr>
          <w:rFonts w:eastAsia="Times New Roman"/>
          <w:sz w:val="24"/>
          <w:szCs w:val="20"/>
        </w:rPr>
        <w:t>- уважение к информации о частной жизни и информационным результатам деятельности других людей;</w:t>
      </w:r>
    </w:p>
    <w:p w:rsidR="00BA2F4D" w:rsidRPr="000870BB" w:rsidRDefault="00BA2F4D" w:rsidP="00BA2F4D">
      <w:pPr>
        <w:pStyle w:val="afa"/>
        <w:spacing w:line="240" w:lineRule="auto"/>
        <w:ind w:right="-426" w:firstLine="0"/>
        <w:rPr>
          <w:rFonts w:eastAsia="Times New Roman"/>
          <w:sz w:val="24"/>
          <w:szCs w:val="20"/>
        </w:rPr>
      </w:pPr>
      <w:r w:rsidRPr="000870BB">
        <w:rPr>
          <w:rFonts w:eastAsia="Times New Roman"/>
          <w:sz w:val="24"/>
          <w:szCs w:val="20"/>
        </w:rPr>
        <w:t>- основы правовой культуры в области использования информации.</w:t>
      </w:r>
    </w:p>
    <w:p w:rsidR="00BA2F4D" w:rsidRPr="000870BB" w:rsidRDefault="00BA2F4D" w:rsidP="00BA2F4D">
      <w:pPr>
        <w:pStyle w:val="afa"/>
        <w:spacing w:line="240" w:lineRule="auto"/>
        <w:ind w:right="-426" w:firstLine="708"/>
        <w:rPr>
          <w:rFonts w:eastAsia="Times New Roman"/>
          <w:sz w:val="24"/>
          <w:szCs w:val="20"/>
          <w:u w:val="single"/>
        </w:rPr>
      </w:pPr>
      <w:r w:rsidRPr="000870BB">
        <w:rPr>
          <w:rFonts w:eastAsia="Times New Roman"/>
          <w:sz w:val="24"/>
          <w:szCs w:val="20"/>
          <w:u w:val="single"/>
        </w:rPr>
        <w:t>При освоении регулятивных универсальных учебных действий обеспечиваются:</w:t>
      </w:r>
    </w:p>
    <w:p w:rsidR="00BA2F4D" w:rsidRPr="000870BB" w:rsidRDefault="00BA2F4D" w:rsidP="00BA2F4D">
      <w:pPr>
        <w:pStyle w:val="afa"/>
        <w:spacing w:line="240" w:lineRule="auto"/>
        <w:ind w:right="-426" w:firstLine="0"/>
        <w:rPr>
          <w:rFonts w:eastAsia="Times New Roman"/>
          <w:sz w:val="24"/>
          <w:szCs w:val="20"/>
        </w:rPr>
      </w:pPr>
      <w:r w:rsidRPr="000870BB">
        <w:rPr>
          <w:rFonts w:eastAsia="Times New Roman"/>
          <w:sz w:val="24"/>
          <w:szCs w:val="20"/>
        </w:rPr>
        <w:t>- оценка условий, алгоритмов и результатов действий, выполняемых в информационной среде;</w:t>
      </w:r>
    </w:p>
    <w:p w:rsidR="00BA2F4D" w:rsidRPr="000870BB" w:rsidRDefault="00BA2F4D" w:rsidP="00BA2F4D">
      <w:pPr>
        <w:pStyle w:val="afa"/>
        <w:spacing w:line="240" w:lineRule="auto"/>
        <w:ind w:right="-426" w:firstLine="0"/>
        <w:rPr>
          <w:rFonts w:eastAsia="Times New Roman"/>
          <w:sz w:val="24"/>
          <w:szCs w:val="20"/>
        </w:rPr>
      </w:pPr>
      <w:r w:rsidRPr="000870BB">
        <w:rPr>
          <w:rFonts w:eastAsia="Times New Roman"/>
          <w:sz w:val="24"/>
          <w:szCs w:val="20"/>
        </w:rPr>
        <w:t>- использование результатов действия, размещённых в информационной среде, для оценки и коррекции выполненного действия;</w:t>
      </w:r>
    </w:p>
    <w:p w:rsidR="00BA2F4D" w:rsidRPr="000870BB" w:rsidRDefault="00BA2F4D" w:rsidP="00BA2F4D">
      <w:pPr>
        <w:pStyle w:val="afa"/>
        <w:spacing w:line="240" w:lineRule="auto"/>
        <w:ind w:right="-426" w:firstLine="0"/>
        <w:rPr>
          <w:rFonts w:eastAsia="Times New Roman"/>
          <w:sz w:val="24"/>
          <w:szCs w:val="20"/>
        </w:rPr>
      </w:pPr>
      <w:r w:rsidRPr="000870BB">
        <w:rPr>
          <w:rFonts w:eastAsia="Times New Roman"/>
          <w:sz w:val="24"/>
          <w:szCs w:val="20"/>
        </w:rPr>
        <w:t>- создание цифрового портфолио учебных достижений обучающегося.</w:t>
      </w:r>
    </w:p>
    <w:p w:rsidR="00BA2F4D" w:rsidRPr="000870BB" w:rsidRDefault="00BA2F4D" w:rsidP="00BA2F4D">
      <w:pPr>
        <w:pStyle w:val="afa"/>
        <w:spacing w:line="240" w:lineRule="auto"/>
        <w:ind w:right="-426" w:firstLine="708"/>
        <w:rPr>
          <w:rFonts w:eastAsia="Times New Roman"/>
          <w:sz w:val="24"/>
          <w:szCs w:val="20"/>
        </w:rPr>
      </w:pPr>
      <w:r w:rsidRPr="000870BB">
        <w:rPr>
          <w:rFonts w:eastAsia="Times New Roman"/>
          <w:sz w:val="24"/>
          <w:szCs w:val="20"/>
          <w:u w:val="single"/>
        </w:rPr>
        <w:t>При освоении познавательных универсальных учебных действий</w:t>
      </w:r>
      <w:r w:rsidRPr="000870BB">
        <w:rPr>
          <w:rFonts w:eastAsia="Times New Roman"/>
          <w:sz w:val="24"/>
          <w:szCs w:val="20"/>
        </w:rPr>
        <w:t xml:space="preserve"> ИКТ играют ключевую роль в следующих универсальных учебных действиях:</w:t>
      </w:r>
    </w:p>
    <w:p w:rsidR="00BA2F4D" w:rsidRPr="000870BB" w:rsidRDefault="00BA2F4D" w:rsidP="00BA2F4D">
      <w:pPr>
        <w:pStyle w:val="afa"/>
        <w:spacing w:line="240" w:lineRule="auto"/>
        <w:ind w:right="-426" w:firstLine="0"/>
        <w:rPr>
          <w:rFonts w:eastAsia="Times New Roman"/>
          <w:sz w:val="24"/>
          <w:szCs w:val="20"/>
        </w:rPr>
      </w:pPr>
      <w:r w:rsidRPr="000870BB">
        <w:rPr>
          <w:rFonts w:eastAsia="Times New Roman"/>
          <w:sz w:val="24"/>
          <w:szCs w:val="20"/>
        </w:rPr>
        <w:t>- поиск информации;</w:t>
      </w:r>
    </w:p>
    <w:p w:rsidR="00BA2F4D" w:rsidRPr="000870BB" w:rsidRDefault="00BA2F4D" w:rsidP="00BA2F4D">
      <w:pPr>
        <w:pStyle w:val="afa"/>
        <w:spacing w:line="240" w:lineRule="auto"/>
        <w:ind w:right="-426" w:firstLine="0"/>
        <w:rPr>
          <w:rFonts w:eastAsia="Times New Roman"/>
          <w:sz w:val="24"/>
          <w:szCs w:val="20"/>
        </w:rPr>
      </w:pPr>
      <w:r w:rsidRPr="000870BB">
        <w:rPr>
          <w:rFonts w:eastAsia="Times New Roman"/>
          <w:sz w:val="24"/>
          <w:szCs w:val="20"/>
        </w:rPr>
        <w:t>- фиксация (запись) информации с помощью различных технических средств;</w:t>
      </w:r>
    </w:p>
    <w:p w:rsidR="00BA2F4D" w:rsidRPr="000870BB" w:rsidRDefault="00BA2F4D" w:rsidP="00BA2F4D">
      <w:pPr>
        <w:pStyle w:val="afa"/>
        <w:spacing w:line="240" w:lineRule="auto"/>
        <w:ind w:right="-426" w:firstLine="0"/>
        <w:rPr>
          <w:rFonts w:eastAsia="Times New Roman"/>
          <w:sz w:val="24"/>
          <w:szCs w:val="20"/>
        </w:rPr>
      </w:pPr>
      <w:r w:rsidRPr="000870BB">
        <w:rPr>
          <w:rFonts w:eastAsia="Times New Roman"/>
          <w:sz w:val="24"/>
          <w:szCs w:val="20"/>
        </w:rPr>
        <w:t>- структурирование информации, её организация и представление в виде диаграмм, картосхем, линий времени и</w:t>
      </w:r>
      <w:r w:rsidRPr="000870BB">
        <w:rPr>
          <w:rFonts w:eastAsia="Times New Roman"/>
          <w:sz w:val="24"/>
          <w:szCs w:val="20"/>
        </w:rPr>
        <w:t> </w:t>
      </w:r>
      <w:r w:rsidRPr="000870BB">
        <w:rPr>
          <w:rFonts w:eastAsia="Times New Roman"/>
          <w:sz w:val="24"/>
          <w:szCs w:val="20"/>
        </w:rPr>
        <w:t>пр.;</w:t>
      </w:r>
    </w:p>
    <w:p w:rsidR="00BA2F4D" w:rsidRPr="000870BB" w:rsidRDefault="00BA2F4D" w:rsidP="00BA2F4D">
      <w:pPr>
        <w:pStyle w:val="afa"/>
        <w:spacing w:line="240" w:lineRule="auto"/>
        <w:ind w:right="-426" w:firstLine="0"/>
        <w:rPr>
          <w:rFonts w:eastAsia="Times New Roman"/>
          <w:sz w:val="24"/>
          <w:szCs w:val="20"/>
        </w:rPr>
      </w:pPr>
      <w:r w:rsidRPr="000870BB">
        <w:rPr>
          <w:rFonts w:eastAsia="Times New Roman"/>
          <w:sz w:val="24"/>
          <w:szCs w:val="20"/>
        </w:rPr>
        <w:t>- создание простых гипермедиасообщений;</w:t>
      </w:r>
    </w:p>
    <w:p w:rsidR="00BA2F4D" w:rsidRPr="000870BB" w:rsidRDefault="00BA2F4D" w:rsidP="00BA2F4D">
      <w:pPr>
        <w:pStyle w:val="afa"/>
        <w:spacing w:line="240" w:lineRule="auto"/>
        <w:ind w:right="-426" w:firstLine="0"/>
        <w:rPr>
          <w:rFonts w:eastAsia="Times New Roman"/>
          <w:sz w:val="24"/>
          <w:szCs w:val="20"/>
        </w:rPr>
      </w:pPr>
      <w:r w:rsidRPr="000870BB">
        <w:rPr>
          <w:rFonts w:eastAsia="Times New Roman"/>
          <w:sz w:val="24"/>
          <w:szCs w:val="20"/>
        </w:rPr>
        <w:t>- построение простейших моделей объектов и процессов.</w:t>
      </w:r>
    </w:p>
    <w:p w:rsidR="00BA2F4D" w:rsidRPr="000870BB" w:rsidRDefault="00BA2F4D" w:rsidP="00BA2F4D">
      <w:pPr>
        <w:pStyle w:val="afa"/>
        <w:spacing w:line="240" w:lineRule="auto"/>
        <w:ind w:right="-426" w:firstLine="708"/>
        <w:rPr>
          <w:rFonts w:eastAsia="Times New Roman"/>
          <w:sz w:val="24"/>
          <w:szCs w:val="20"/>
        </w:rPr>
      </w:pPr>
      <w:r w:rsidRPr="000870BB">
        <w:rPr>
          <w:rFonts w:eastAsia="Times New Roman"/>
          <w:sz w:val="24"/>
          <w:szCs w:val="20"/>
        </w:rPr>
        <w:t xml:space="preserve">ИКТ является важным инструментом </w:t>
      </w:r>
      <w:r w:rsidRPr="000870BB">
        <w:rPr>
          <w:rFonts w:eastAsia="Times New Roman"/>
          <w:sz w:val="24"/>
          <w:szCs w:val="20"/>
          <w:u w:val="single"/>
        </w:rPr>
        <w:t>для формирования коммуникативных универсальных учебных действий.</w:t>
      </w:r>
      <w:r w:rsidRPr="000870BB">
        <w:rPr>
          <w:rFonts w:eastAsia="Times New Roman"/>
          <w:sz w:val="24"/>
          <w:szCs w:val="20"/>
        </w:rPr>
        <w:t xml:space="preserve"> Для этого используются:</w:t>
      </w:r>
    </w:p>
    <w:p w:rsidR="00BA2F4D" w:rsidRPr="000870BB" w:rsidRDefault="00BA2F4D" w:rsidP="00BA2F4D">
      <w:pPr>
        <w:pStyle w:val="afa"/>
        <w:spacing w:line="240" w:lineRule="auto"/>
        <w:ind w:right="-426" w:firstLine="0"/>
        <w:rPr>
          <w:rFonts w:eastAsia="Times New Roman"/>
          <w:sz w:val="24"/>
          <w:szCs w:val="20"/>
        </w:rPr>
      </w:pPr>
      <w:r w:rsidRPr="000870BB">
        <w:rPr>
          <w:rFonts w:eastAsia="Times New Roman"/>
          <w:sz w:val="24"/>
          <w:szCs w:val="20"/>
        </w:rPr>
        <w:t>- обмен гипермедиасообщениями;</w:t>
      </w:r>
    </w:p>
    <w:p w:rsidR="00BA2F4D" w:rsidRPr="000870BB" w:rsidRDefault="00BA2F4D" w:rsidP="00BA2F4D">
      <w:pPr>
        <w:pStyle w:val="afa"/>
        <w:spacing w:line="240" w:lineRule="auto"/>
        <w:ind w:right="-426" w:firstLine="0"/>
        <w:rPr>
          <w:rFonts w:eastAsia="Times New Roman"/>
          <w:sz w:val="24"/>
          <w:szCs w:val="20"/>
        </w:rPr>
      </w:pPr>
      <w:r w:rsidRPr="000870BB">
        <w:rPr>
          <w:rFonts w:eastAsia="Times New Roman"/>
          <w:sz w:val="24"/>
          <w:szCs w:val="20"/>
        </w:rPr>
        <w:t>- выступление с аудиовизуальной поддержкой;</w:t>
      </w:r>
    </w:p>
    <w:p w:rsidR="00BA2F4D" w:rsidRPr="000870BB" w:rsidRDefault="00BA2F4D" w:rsidP="00BA2F4D">
      <w:pPr>
        <w:pStyle w:val="afa"/>
        <w:spacing w:line="240" w:lineRule="auto"/>
        <w:ind w:right="-426" w:firstLine="0"/>
        <w:rPr>
          <w:rFonts w:eastAsia="Times New Roman"/>
          <w:sz w:val="24"/>
          <w:szCs w:val="20"/>
        </w:rPr>
      </w:pPr>
      <w:r w:rsidRPr="000870BB">
        <w:rPr>
          <w:rFonts w:eastAsia="Times New Roman"/>
          <w:sz w:val="24"/>
          <w:szCs w:val="20"/>
        </w:rPr>
        <w:t>- фиксация хода коллективной/личной коммуникации;</w:t>
      </w:r>
    </w:p>
    <w:p w:rsidR="00BA2F4D" w:rsidRPr="000870BB" w:rsidRDefault="00BA2F4D" w:rsidP="00BA2F4D">
      <w:pPr>
        <w:pStyle w:val="afa"/>
        <w:spacing w:line="240" w:lineRule="auto"/>
        <w:ind w:right="-426" w:firstLine="0"/>
        <w:rPr>
          <w:rFonts w:eastAsia="Times New Roman"/>
          <w:sz w:val="24"/>
          <w:szCs w:val="20"/>
        </w:rPr>
      </w:pPr>
      <w:r w:rsidRPr="000870BB">
        <w:rPr>
          <w:rFonts w:eastAsia="Times New Roman"/>
          <w:sz w:val="24"/>
          <w:szCs w:val="20"/>
        </w:rPr>
        <w:t>- общение в цифровой среде (электронная почта, чат, видеоконференция, форум, блог).</w:t>
      </w:r>
    </w:p>
    <w:p w:rsidR="00BA2F4D" w:rsidRPr="000870BB" w:rsidRDefault="00BA2F4D" w:rsidP="00BA2F4D">
      <w:pPr>
        <w:pStyle w:val="afa"/>
        <w:spacing w:line="240" w:lineRule="auto"/>
        <w:ind w:right="-426" w:firstLine="708"/>
        <w:rPr>
          <w:rFonts w:eastAsia="Times New Roman"/>
          <w:sz w:val="24"/>
          <w:szCs w:val="20"/>
        </w:rPr>
      </w:pPr>
      <w:r w:rsidRPr="000870BB">
        <w:rPr>
          <w:rFonts w:eastAsia="Times New Roman"/>
          <w:sz w:val="24"/>
          <w:szCs w:val="20"/>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w:t>
      </w:r>
      <w:r w:rsidRPr="000870BB">
        <w:rPr>
          <w:rFonts w:eastAsia="Times New Roman"/>
          <w:sz w:val="24"/>
          <w:szCs w:val="20"/>
        </w:rPr>
        <w:lastRenderedPageBreak/>
        <w:t>использовать инструменты ИКТ также может входить в содержание факультативных курсов, кружков, внеурочной деятельности школьников.</w:t>
      </w:r>
    </w:p>
    <w:p w:rsidR="00BA2F4D" w:rsidRPr="000870BB" w:rsidRDefault="00BA2F4D" w:rsidP="00914C5E">
      <w:pPr>
        <w:pStyle w:val="afa"/>
        <w:spacing w:line="240" w:lineRule="auto"/>
        <w:ind w:right="-426" w:firstLine="0"/>
        <w:rPr>
          <w:b/>
          <w:i/>
          <w:color w:val="auto"/>
          <w:sz w:val="24"/>
          <w:szCs w:val="20"/>
        </w:rPr>
      </w:pPr>
      <w:r w:rsidRPr="000870BB">
        <w:rPr>
          <w:b/>
          <w:i/>
          <w:color w:val="auto"/>
          <w:sz w:val="24"/>
          <w:szCs w:val="20"/>
        </w:rPr>
        <w:t xml:space="preserve">Вклад каждого предмета в формирование ИКТ-компетентности обучающихся </w:t>
      </w:r>
      <w:bookmarkEnd w:id="52"/>
    </w:p>
    <w:p w:rsidR="00BA2F4D" w:rsidRPr="000870BB" w:rsidRDefault="00BA2F4D" w:rsidP="00BA2F4D">
      <w:pPr>
        <w:pStyle w:val="a4"/>
        <w:ind w:right="-426" w:firstLine="454"/>
        <w:rPr>
          <w:sz w:val="24"/>
          <w:szCs w:val="20"/>
        </w:rPr>
      </w:pPr>
      <w:r w:rsidRPr="000870BB">
        <w:rPr>
          <w:rStyle w:val="22"/>
          <w:sz w:val="24"/>
          <w:szCs w:val="20"/>
        </w:rPr>
        <w:t>«Русский язык».</w:t>
      </w:r>
      <w:r w:rsidRPr="000870BB">
        <w:rPr>
          <w:sz w:val="24"/>
          <w:szCs w:val="20"/>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BA2F4D" w:rsidRPr="000870BB" w:rsidRDefault="00BA2F4D" w:rsidP="00BA2F4D">
      <w:pPr>
        <w:pStyle w:val="a4"/>
        <w:ind w:right="-426" w:firstLine="454"/>
        <w:rPr>
          <w:sz w:val="24"/>
          <w:szCs w:val="20"/>
        </w:rPr>
      </w:pPr>
      <w:r w:rsidRPr="000870BB">
        <w:rPr>
          <w:rStyle w:val="22"/>
          <w:sz w:val="24"/>
          <w:szCs w:val="20"/>
        </w:rPr>
        <w:t>«Литературное чтение»</w:t>
      </w:r>
      <w:r w:rsidRPr="000870BB">
        <w:rPr>
          <w:sz w:val="24"/>
          <w:szCs w:val="20"/>
        </w:rPr>
        <w:t xml:space="preserve"> 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BA2F4D" w:rsidRPr="000870BB" w:rsidRDefault="00BA2F4D" w:rsidP="00BA2F4D">
      <w:pPr>
        <w:pStyle w:val="a4"/>
        <w:ind w:right="-426" w:firstLine="454"/>
        <w:rPr>
          <w:sz w:val="24"/>
          <w:szCs w:val="20"/>
        </w:rPr>
      </w:pPr>
      <w:r w:rsidRPr="000870BB">
        <w:rPr>
          <w:sz w:val="24"/>
          <w:szCs w:val="20"/>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BA2F4D" w:rsidRPr="000870BB" w:rsidRDefault="00BA2F4D" w:rsidP="00BA2F4D">
      <w:pPr>
        <w:pStyle w:val="a4"/>
        <w:ind w:right="-426" w:firstLine="454"/>
        <w:rPr>
          <w:sz w:val="24"/>
          <w:szCs w:val="20"/>
        </w:rPr>
      </w:pPr>
      <w:r w:rsidRPr="000870BB">
        <w:rPr>
          <w:rStyle w:val="22"/>
          <w:sz w:val="24"/>
          <w:szCs w:val="20"/>
        </w:rPr>
        <w:t>«Иностранный язык».</w:t>
      </w:r>
      <w:r w:rsidRPr="000870BB">
        <w:rPr>
          <w:sz w:val="24"/>
          <w:szCs w:val="20"/>
        </w:rPr>
        <w:t xml:space="preserve"> Подготовка плана и тезисов сообщения (в том числе гипермедиа); выступление с сообщением.</w:t>
      </w:r>
    </w:p>
    <w:p w:rsidR="00BA2F4D" w:rsidRPr="000870BB" w:rsidRDefault="00BA2F4D" w:rsidP="00BA2F4D">
      <w:pPr>
        <w:pStyle w:val="a4"/>
        <w:ind w:right="-426" w:firstLine="454"/>
        <w:rPr>
          <w:sz w:val="24"/>
          <w:szCs w:val="20"/>
        </w:rPr>
      </w:pPr>
      <w:r w:rsidRPr="000870BB">
        <w:rPr>
          <w:sz w:val="24"/>
          <w:szCs w:val="20"/>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BA2F4D" w:rsidRPr="000870BB" w:rsidRDefault="00BA2F4D" w:rsidP="00BA2F4D">
      <w:pPr>
        <w:pStyle w:val="a4"/>
        <w:ind w:right="-426" w:firstLine="454"/>
        <w:rPr>
          <w:sz w:val="24"/>
          <w:szCs w:val="20"/>
        </w:rPr>
      </w:pPr>
      <w:r w:rsidRPr="000870BB">
        <w:rPr>
          <w:rStyle w:val="22"/>
          <w:sz w:val="24"/>
          <w:szCs w:val="20"/>
        </w:rPr>
        <w:t>«Математика и информатика».</w:t>
      </w:r>
      <w:r w:rsidRPr="000870BB">
        <w:rPr>
          <w:sz w:val="24"/>
          <w:szCs w:val="20"/>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BA2F4D" w:rsidRPr="000870BB" w:rsidRDefault="00BA2F4D" w:rsidP="00BA2F4D">
      <w:pPr>
        <w:pStyle w:val="a4"/>
        <w:ind w:right="-426" w:firstLine="454"/>
        <w:rPr>
          <w:sz w:val="24"/>
          <w:szCs w:val="20"/>
        </w:rPr>
      </w:pPr>
      <w:r w:rsidRPr="000870BB">
        <w:rPr>
          <w:rStyle w:val="22"/>
          <w:sz w:val="24"/>
          <w:szCs w:val="20"/>
        </w:rPr>
        <w:t>«Окружающий мир».</w:t>
      </w:r>
      <w:r w:rsidRPr="000870BB">
        <w:rPr>
          <w:sz w:val="24"/>
          <w:szCs w:val="20"/>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BA2F4D" w:rsidRPr="000870BB" w:rsidRDefault="00BA2F4D" w:rsidP="00BA2F4D">
      <w:pPr>
        <w:pStyle w:val="a4"/>
        <w:ind w:right="-426" w:firstLine="454"/>
        <w:rPr>
          <w:sz w:val="24"/>
          <w:szCs w:val="20"/>
        </w:rPr>
      </w:pPr>
      <w:r w:rsidRPr="000870BB">
        <w:rPr>
          <w:sz w:val="24"/>
          <w:szCs w:val="20"/>
        </w:rPr>
        <w:t>Использование компьютера при работе с картой (планом территории, «лентой времени»), добавление ссылок в тексты и графические объекты.</w:t>
      </w:r>
    </w:p>
    <w:p w:rsidR="00BA2F4D" w:rsidRPr="000870BB" w:rsidRDefault="00BA2F4D" w:rsidP="00BA2F4D">
      <w:pPr>
        <w:pStyle w:val="a4"/>
        <w:ind w:right="-426" w:firstLine="454"/>
        <w:rPr>
          <w:sz w:val="24"/>
          <w:szCs w:val="20"/>
        </w:rPr>
      </w:pPr>
      <w:r w:rsidRPr="000870BB">
        <w:rPr>
          <w:rStyle w:val="22"/>
          <w:sz w:val="24"/>
          <w:szCs w:val="20"/>
        </w:rPr>
        <w:t>«Технология».</w:t>
      </w:r>
      <w:r w:rsidRPr="000870BB">
        <w:rPr>
          <w:sz w:val="24"/>
          <w:szCs w:val="20"/>
        </w:rPr>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BA2F4D" w:rsidRPr="000870BB" w:rsidRDefault="00BA2F4D" w:rsidP="00BA2F4D">
      <w:pPr>
        <w:pStyle w:val="a4"/>
        <w:ind w:right="-426" w:firstLine="454"/>
        <w:rPr>
          <w:sz w:val="24"/>
          <w:szCs w:val="20"/>
        </w:rPr>
      </w:pPr>
      <w:r w:rsidRPr="000870BB">
        <w:rPr>
          <w:rStyle w:val="22"/>
          <w:sz w:val="24"/>
          <w:szCs w:val="20"/>
        </w:rPr>
        <w:t>«Искусство».</w:t>
      </w:r>
      <w:r w:rsidRPr="000870BB">
        <w:rPr>
          <w:sz w:val="24"/>
          <w:szCs w:val="20"/>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BA2F4D" w:rsidRPr="000870BB" w:rsidRDefault="00BA2F4D" w:rsidP="00BA2F4D">
      <w:pPr>
        <w:pStyle w:val="af6"/>
        <w:ind w:right="-426"/>
        <w:rPr>
          <w:rFonts w:ascii="Times New Roman" w:hAnsi="Times New Roman" w:cs="Times New Roman"/>
          <w:b/>
          <w:bCs/>
        </w:rPr>
      </w:pPr>
      <w:r w:rsidRPr="000870BB">
        <w:rPr>
          <w:rFonts w:ascii="Times New Roman" w:hAnsi="Times New Roman" w:cs="Times New Roman"/>
          <w:b/>
          <w:bCs/>
        </w:rPr>
        <w:lastRenderedPageBreak/>
        <w:t>Планируемые результаты в освоении школьниками универсальных учебных действий по завершении начального обучения.</w:t>
      </w:r>
    </w:p>
    <w:p w:rsidR="00BA2F4D" w:rsidRPr="000870BB" w:rsidRDefault="00BA2F4D" w:rsidP="00BA2F4D">
      <w:pPr>
        <w:spacing w:after="0" w:line="240" w:lineRule="auto"/>
        <w:ind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 xml:space="preserve">Педагогические ориентиры: Развитие личности. </w:t>
      </w:r>
    </w:p>
    <w:p w:rsidR="00BA2F4D" w:rsidRPr="000870BB" w:rsidRDefault="00BA2F4D" w:rsidP="00914C5E">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BA2F4D" w:rsidRPr="000870BB" w:rsidRDefault="00BA2F4D" w:rsidP="00BA2F4D">
      <w:pPr>
        <w:spacing w:after="0" w:line="240" w:lineRule="auto"/>
        <w:ind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Педагогические ориентиры: Самообразование и самоорганизация</w:t>
      </w:r>
    </w:p>
    <w:p w:rsidR="00BA2F4D" w:rsidRPr="000870BB" w:rsidRDefault="00BA2F4D" w:rsidP="00BA2F4D">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В сфере регулятивных универсальных учебных действий выпускники овладеют всеми типами учебных действий, направленных на организацию своей работы в </w:t>
      </w:r>
      <w:r w:rsidR="00E03A2A" w:rsidRPr="000870BB">
        <w:rPr>
          <w:rFonts w:ascii="Times New Roman" w:hAnsi="Times New Roman" w:cs="Times New Roman"/>
          <w:spacing w:val="-1"/>
          <w:sz w:val="24"/>
          <w:szCs w:val="24"/>
        </w:rPr>
        <w:t>организации осуществляющей образовательную деятельность</w:t>
      </w:r>
      <w:r w:rsidR="00E03A2A" w:rsidRPr="000870BB">
        <w:rPr>
          <w:rFonts w:ascii="Times New Roman" w:hAnsi="Times New Roman" w:cs="Times New Roman"/>
          <w:sz w:val="24"/>
          <w:szCs w:val="24"/>
        </w:rPr>
        <w:t xml:space="preserve"> </w:t>
      </w:r>
      <w:r w:rsidRPr="000870BB">
        <w:rPr>
          <w:rFonts w:ascii="Times New Roman" w:hAnsi="Times New Roman" w:cs="Times New Roman"/>
          <w:sz w:val="24"/>
          <w:szCs w:val="24"/>
        </w:rPr>
        <w:t xml:space="preserve">и вне </w:t>
      </w:r>
      <w:r w:rsidR="00E03A2A" w:rsidRPr="000870BB">
        <w:rPr>
          <w:rFonts w:ascii="Times New Roman" w:hAnsi="Times New Roman" w:cs="Times New Roman"/>
          <w:sz w:val="24"/>
          <w:szCs w:val="24"/>
        </w:rPr>
        <w:t>её</w:t>
      </w:r>
      <w:r w:rsidRPr="000870BB">
        <w:rPr>
          <w:rFonts w:ascii="Times New Roman" w:hAnsi="Times New Roman" w:cs="Times New Roman"/>
          <w:sz w:val="24"/>
          <w:szCs w:val="24"/>
        </w:rPr>
        <w:t>,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BA2F4D" w:rsidRPr="000870BB" w:rsidRDefault="00BA2F4D" w:rsidP="00BA2F4D">
      <w:pPr>
        <w:spacing w:after="0" w:line="240" w:lineRule="auto"/>
        <w:ind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Педагогические ориентиры: Исследовательская культура</w:t>
      </w:r>
    </w:p>
    <w:p w:rsidR="00BA2F4D" w:rsidRPr="000870BB" w:rsidRDefault="00BA2F4D" w:rsidP="00BA2F4D">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BA2F4D" w:rsidRPr="000870BB" w:rsidRDefault="00BA2F4D" w:rsidP="00BA2F4D">
      <w:pPr>
        <w:spacing w:after="0" w:line="240" w:lineRule="auto"/>
        <w:ind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Педагогические ориентиры: Культура общения</w:t>
      </w:r>
    </w:p>
    <w:p w:rsidR="00BA2F4D" w:rsidRPr="000870BB" w:rsidRDefault="00BA2F4D" w:rsidP="00BA2F4D">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BA2F4D" w:rsidRPr="000870BB" w:rsidRDefault="00A94F60" w:rsidP="00BA2F4D">
      <w:pPr>
        <w:spacing w:after="0" w:line="240" w:lineRule="auto"/>
        <w:ind w:right="-426"/>
        <w:jc w:val="both"/>
        <w:rPr>
          <w:rFonts w:ascii="Times New Roman" w:hAnsi="Times New Roman" w:cs="Times New Roman"/>
          <w:b/>
          <w:bCs/>
          <w:sz w:val="24"/>
          <w:szCs w:val="24"/>
        </w:rPr>
      </w:pPr>
      <w:r w:rsidRPr="000870BB">
        <w:rPr>
          <w:rFonts w:ascii="Times New Roman" w:hAnsi="Times New Roman" w:cs="Times New Roman"/>
          <w:b/>
          <w:bCs/>
          <w:sz w:val="24"/>
          <w:szCs w:val="24"/>
        </w:rPr>
        <w:t>«Условия</w:t>
      </w:r>
      <w:r w:rsidR="00BA2F4D" w:rsidRPr="000870BB">
        <w:rPr>
          <w:rFonts w:ascii="Times New Roman" w:hAnsi="Times New Roman" w:cs="Times New Roman"/>
          <w:b/>
          <w:bCs/>
          <w:sz w:val="24"/>
          <w:szCs w:val="24"/>
        </w:rPr>
        <w:t>, обеспечивающие развитие УУД в образовательн</w:t>
      </w:r>
      <w:r w:rsidR="00363656" w:rsidRPr="000870BB">
        <w:rPr>
          <w:rFonts w:ascii="Times New Roman" w:hAnsi="Times New Roman" w:cs="Times New Roman"/>
          <w:b/>
          <w:bCs/>
          <w:sz w:val="24"/>
          <w:szCs w:val="24"/>
        </w:rPr>
        <w:t>ой</w:t>
      </w:r>
      <w:r w:rsidR="00BA2F4D" w:rsidRPr="000870BB">
        <w:rPr>
          <w:rFonts w:ascii="Times New Roman" w:hAnsi="Times New Roman" w:cs="Times New Roman"/>
          <w:b/>
          <w:bCs/>
          <w:sz w:val="24"/>
          <w:szCs w:val="24"/>
        </w:rPr>
        <w:t xml:space="preserve"> </w:t>
      </w:r>
      <w:r w:rsidR="00363656" w:rsidRPr="000870BB">
        <w:rPr>
          <w:rFonts w:ascii="Times New Roman" w:hAnsi="Times New Roman" w:cs="Times New Roman"/>
          <w:b/>
          <w:bCs/>
          <w:sz w:val="24"/>
          <w:szCs w:val="24"/>
        </w:rPr>
        <w:t>деятельности</w:t>
      </w:r>
      <w:r w:rsidR="00BA2F4D" w:rsidRPr="000870BB">
        <w:rPr>
          <w:rFonts w:ascii="Times New Roman" w:hAnsi="Times New Roman" w:cs="Times New Roman"/>
          <w:b/>
          <w:bCs/>
          <w:sz w:val="24"/>
          <w:szCs w:val="24"/>
        </w:rPr>
        <w:t>.»</w:t>
      </w:r>
    </w:p>
    <w:p w:rsidR="00BA2F4D" w:rsidRPr="000870BB" w:rsidRDefault="00BA2F4D" w:rsidP="00BA2F4D">
      <w:pPr>
        <w:spacing w:after="0" w:line="240" w:lineRule="auto"/>
        <w:ind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Учитель   знает:</w:t>
      </w:r>
    </w:p>
    <w:p w:rsidR="00BA2F4D" w:rsidRPr="000870BB" w:rsidRDefault="00BA2F4D" w:rsidP="00BA2F4D">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важность формирования универсальных учебных действий школьников;</w:t>
      </w:r>
    </w:p>
    <w:p w:rsidR="00BA2F4D" w:rsidRPr="000870BB" w:rsidRDefault="00BA2F4D" w:rsidP="00BA2F4D">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сущность и виды универсальных умений, </w:t>
      </w:r>
    </w:p>
    <w:p w:rsidR="00BA2F4D" w:rsidRPr="000870BB" w:rsidRDefault="00BA2F4D" w:rsidP="00BA2F4D">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педагогические приемы и способы их формирования .</w:t>
      </w:r>
    </w:p>
    <w:p w:rsidR="00BA2F4D" w:rsidRPr="000870BB" w:rsidRDefault="00BA2F4D" w:rsidP="00BA2F4D">
      <w:pPr>
        <w:spacing w:after="0" w:line="240" w:lineRule="auto"/>
        <w:ind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Учитель   умеет:</w:t>
      </w:r>
    </w:p>
    <w:p w:rsidR="00BA2F4D" w:rsidRPr="000870BB" w:rsidRDefault="00BA2F4D" w:rsidP="00BA2F4D">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отбирать содержание и конструировать учебный процесс с учетом формирования УДД</w:t>
      </w:r>
    </w:p>
    <w:p w:rsidR="00BA2F4D" w:rsidRPr="000870BB" w:rsidRDefault="00BA2F4D" w:rsidP="00BA2F4D">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использовать диагностический инструментарий успешности формирования УДД </w:t>
      </w:r>
    </w:p>
    <w:p w:rsidR="00BA2F4D" w:rsidRPr="000870BB" w:rsidRDefault="00BA2F4D" w:rsidP="00BA2F4D">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привлекать родителей к совместному решению проблемы формирования УДД. </w:t>
      </w:r>
    </w:p>
    <w:p w:rsidR="007B11F6" w:rsidRPr="000870BB" w:rsidRDefault="00527B04" w:rsidP="00EC0283">
      <w:pPr>
        <w:pStyle w:val="3"/>
        <w:jc w:val="both"/>
        <w:rPr>
          <w:color w:val="auto"/>
        </w:rPr>
      </w:pPr>
      <w:bookmarkStart w:id="53" w:name="_Toc294246094"/>
      <w:bookmarkStart w:id="54" w:name="_Toc454281202"/>
      <w:r w:rsidRPr="000870BB">
        <w:rPr>
          <w:color w:val="auto"/>
        </w:rPr>
        <w:t xml:space="preserve">2.1.6 </w:t>
      </w:r>
      <w:r w:rsidR="007B11F6" w:rsidRPr="000870BB">
        <w:rPr>
          <w:color w:val="auto"/>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53"/>
      <w:bookmarkEnd w:id="54"/>
    </w:p>
    <w:p w:rsidR="007B11F6" w:rsidRPr="000870BB" w:rsidRDefault="007B11F6" w:rsidP="007B11F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w:t>
      </w:r>
      <w:r w:rsidR="00E03A2A" w:rsidRPr="000870BB">
        <w:rPr>
          <w:rFonts w:ascii="Times New Roman" w:hAnsi="Times New Roman" w:cs="Times New Roman"/>
          <w:sz w:val="24"/>
          <w:szCs w:val="24"/>
        </w:rPr>
        <w:t xml:space="preserve"> </w:t>
      </w:r>
      <w:r w:rsidRPr="000870BB">
        <w:rPr>
          <w:rFonts w:ascii="Times New Roman" w:hAnsi="Times New Roman" w:cs="Times New Roman"/>
          <w:sz w:val="24"/>
          <w:szCs w:val="24"/>
        </w:rPr>
        <w:t>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7B11F6" w:rsidRPr="000870BB" w:rsidRDefault="007B11F6" w:rsidP="007B11F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7B11F6" w:rsidRPr="000870BB" w:rsidRDefault="007B11F6" w:rsidP="007B11F6">
      <w:pPr>
        <w:spacing w:after="0" w:line="240" w:lineRule="auto"/>
        <w:ind w:right="-426" w:firstLine="708"/>
        <w:jc w:val="both"/>
        <w:rPr>
          <w:rFonts w:ascii="Times New Roman" w:hAnsi="Times New Roman" w:cs="Times New Roman"/>
          <w:i/>
          <w:iCs/>
          <w:sz w:val="24"/>
          <w:szCs w:val="24"/>
        </w:rPr>
      </w:pPr>
      <w:r w:rsidRPr="000870BB">
        <w:rPr>
          <w:rFonts w:ascii="Times New Roman" w:hAnsi="Times New Roman" w:cs="Times New Roman"/>
          <w:sz w:val="24"/>
          <w:szCs w:val="24"/>
        </w:rPr>
        <w:t xml:space="preserve">Исследования </w:t>
      </w:r>
      <w:r w:rsidRPr="000870BB">
        <w:rPr>
          <w:rFonts w:ascii="Times New Roman" w:hAnsi="Times New Roman" w:cs="Times New Roman"/>
          <w:b/>
          <w:bCs/>
          <w:i/>
          <w:iCs/>
          <w:sz w:val="24"/>
          <w:szCs w:val="24"/>
        </w:rPr>
        <w:t xml:space="preserve">готовности детей к обучению в школе </w:t>
      </w:r>
      <w:r w:rsidRPr="000870BB">
        <w:rPr>
          <w:rFonts w:ascii="Times New Roman" w:hAnsi="Times New Roman" w:cs="Times New Roman"/>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7B11F6" w:rsidRPr="000870BB" w:rsidRDefault="007B11F6" w:rsidP="007B11F6">
      <w:pPr>
        <w:spacing w:after="0" w:line="240" w:lineRule="auto"/>
        <w:ind w:right="-426" w:firstLine="708"/>
        <w:jc w:val="both"/>
        <w:rPr>
          <w:rFonts w:ascii="Times New Roman" w:hAnsi="Times New Roman" w:cs="Times New Roman"/>
          <w:i/>
          <w:iCs/>
          <w:sz w:val="24"/>
          <w:szCs w:val="24"/>
        </w:rPr>
      </w:pPr>
      <w:r w:rsidRPr="000870BB">
        <w:rPr>
          <w:rFonts w:ascii="Times New Roman" w:hAnsi="Times New Roman" w:cs="Times New Roman"/>
          <w:i/>
          <w:iCs/>
          <w:sz w:val="24"/>
          <w:szCs w:val="24"/>
        </w:rPr>
        <w:t xml:space="preserve">Физическая готовность </w:t>
      </w:r>
      <w:r w:rsidRPr="000870BB">
        <w:rPr>
          <w:rFonts w:ascii="Times New Roman" w:hAnsi="Times New Roman" w:cs="Times New Roman"/>
          <w:sz w:val="24"/>
          <w:szCs w:val="24"/>
        </w:rPr>
        <w:t>определяется состоянием здоровья,</w:t>
      </w:r>
      <w:r w:rsidRPr="000870BB">
        <w:rPr>
          <w:rFonts w:ascii="Times New Roman" w:hAnsi="Times New Roman" w:cs="Times New Roman"/>
          <w:sz w:val="24"/>
          <w:szCs w:val="24"/>
        </w:rPr>
        <w:br/>
        <w:t xml:space="preserve">уровнем морфофункциональной зрелости организма ребёнка, в том числе развитием </w:t>
      </w:r>
      <w:r w:rsidRPr="000870BB">
        <w:rPr>
          <w:rFonts w:ascii="Times New Roman" w:hAnsi="Times New Roman" w:cs="Times New Roman"/>
          <w:sz w:val="24"/>
          <w:szCs w:val="24"/>
        </w:rPr>
        <w:lastRenderedPageBreak/>
        <w:t>двигательных навыков и качеств (тонкая моторная координация), физической и умственной работоспособности.</w:t>
      </w:r>
    </w:p>
    <w:p w:rsidR="007B11F6" w:rsidRPr="000870BB" w:rsidRDefault="007B11F6" w:rsidP="007B11F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i/>
          <w:iCs/>
          <w:sz w:val="24"/>
          <w:szCs w:val="24"/>
        </w:rPr>
        <w:t xml:space="preserve">Психологическая готовность </w:t>
      </w:r>
      <w:r w:rsidRPr="000870BB">
        <w:rPr>
          <w:rFonts w:ascii="Times New Roman" w:hAnsi="Times New Roman" w:cs="Times New Roman"/>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7B11F6" w:rsidRPr="000870BB" w:rsidRDefault="007B11F6" w:rsidP="007B11F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7B11F6" w:rsidRPr="000870BB" w:rsidRDefault="007B11F6" w:rsidP="007B11F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7B11F6" w:rsidRPr="000870BB" w:rsidRDefault="007B11F6" w:rsidP="007B11F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7B11F6" w:rsidRPr="000870BB" w:rsidRDefault="007B11F6" w:rsidP="007B11F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7B11F6" w:rsidRPr="000870BB" w:rsidRDefault="007B11F6" w:rsidP="007B11F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w:t>
      </w:r>
      <w:r w:rsidRPr="000870BB">
        <w:rPr>
          <w:rFonts w:ascii="Times New Roman" w:hAnsi="Times New Roman" w:cs="Times New Roman"/>
          <w:sz w:val="24"/>
          <w:szCs w:val="24"/>
        </w:rPr>
        <w:lastRenderedPageBreak/>
        <w:t>правилами, осуществлять планирование, контроль и коррекцию выполняемых действий, используя соответствующие средства.</w:t>
      </w:r>
    </w:p>
    <w:p w:rsidR="007B11F6" w:rsidRPr="000870BB" w:rsidRDefault="007B11F6" w:rsidP="007B11F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0870BB">
        <w:rPr>
          <w:rFonts w:ascii="Times New Roman" w:hAnsi="Times New Roman" w:cs="Times New Roman"/>
          <w:sz w:val="24"/>
          <w:szCs w:val="24"/>
        </w:rPr>
        <w:t> </w:t>
      </w:r>
      <w:r w:rsidRPr="000870BB">
        <w:rPr>
          <w:rFonts w:ascii="Times New Roman" w:hAnsi="Times New Roman" w:cs="Times New Roman"/>
          <w:sz w:val="24"/>
          <w:szCs w:val="24"/>
        </w:rPr>
        <w:t>пр.</w:t>
      </w:r>
    </w:p>
    <w:p w:rsidR="007B11F6" w:rsidRPr="000870BB" w:rsidRDefault="007B11F6" w:rsidP="007B11F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7B11F6" w:rsidRPr="000870BB" w:rsidRDefault="007B11F6" w:rsidP="00B71383">
      <w:pPr>
        <w:numPr>
          <w:ilvl w:val="0"/>
          <w:numId w:val="78"/>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необходимостью адаптации обучающихся к новой организации процесса и содержания обучения (предметная система, разные преподаватели и</w:t>
      </w:r>
      <w:r w:rsidRPr="000870BB">
        <w:rPr>
          <w:rFonts w:ascii="Times New Roman" w:hAnsi="Times New Roman" w:cs="Times New Roman"/>
          <w:sz w:val="24"/>
          <w:szCs w:val="24"/>
        </w:rPr>
        <w:t> </w:t>
      </w:r>
      <w:r w:rsidRPr="000870BB">
        <w:rPr>
          <w:rFonts w:ascii="Times New Roman" w:hAnsi="Times New Roman" w:cs="Times New Roman"/>
          <w:sz w:val="24"/>
          <w:szCs w:val="24"/>
        </w:rPr>
        <w:t>т.</w:t>
      </w:r>
      <w:r w:rsidRPr="000870BB">
        <w:rPr>
          <w:rFonts w:ascii="Times New Roman" w:hAnsi="Times New Roman" w:cs="Times New Roman"/>
          <w:sz w:val="24"/>
          <w:szCs w:val="24"/>
        </w:rPr>
        <w:t> </w:t>
      </w:r>
      <w:r w:rsidRPr="000870BB">
        <w:rPr>
          <w:rFonts w:ascii="Times New Roman" w:hAnsi="Times New Roman" w:cs="Times New Roman"/>
          <w:sz w:val="24"/>
          <w:szCs w:val="24"/>
        </w:rPr>
        <w:t>д.);</w:t>
      </w:r>
    </w:p>
    <w:p w:rsidR="007B11F6" w:rsidRPr="000870BB" w:rsidRDefault="007B11F6" w:rsidP="00B71383">
      <w:pPr>
        <w:numPr>
          <w:ilvl w:val="0"/>
          <w:numId w:val="78"/>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7B11F6" w:rsidRPr="000870BB" w:rsidRDefault="007B11F6" w:rsidP="00B71383">
      <w:pPr>
        <w:numPr>
          <w:ilvl w:val="0"/>
          <w:numId w:val="78"/>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7B11F6" w:rsidRPr="000870BB" w:rsidRDefault="007B11F6" w:rsidP="00B71383">
      <w:pPr>
        <w:numPr>
          <w:ilvl w:val="0"/>
          <w:numId w:val="78"/>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недостаточно подготовленным переходом с родного языка на русский язык обучения.</w:t>
      </w:r>
    </w:p>
    <w:p w:rsidR="007B11F6" w:rsidRPr="000870BB" w:rsidRDefault="007B11F6" w:rsidP="007B11F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7B11F6" w:rsidRPr="000870BB" w:rsidRDefault="007B11F6" w:rsidP="00EC0283">
      <w:pPr>
        <w:pStyle w:val="3"/>
        <w:jc w:val="both"/>
        <w:rPr>
          <w:color w:val="auto"/>
          <w:sz w:val="24"/>
          <w:szCs w:val="24"/>
        </w:rPr>
      </w:pPr>
      <w:bookmarkStart w:id="55" w:name="_Toc454281203"/>
      <w:r w:rsidRPr="000870BB">
        <w:rPr>
          <w:color w:val="auto"/>
          <w:sz w:val="24"/>
          <w:szCs w:val="24"/>
        </w:rPr>
        <w:t xml:space="preserve">2.1.7. </w:t>
      </w:r>
      <w:r w:rsidRPr="000870BB">
        <w:rPr>
          <w:color w:val="auto"/>
        </w:rPr>
        <w:t>Методика и инструментарий оценки успешности освоения и применения обучающимися универсальных учебных действий.</w:t>
      </w:r>
      <w:bookmarkEnd w:id="55"/>
    </w:p>
    <w:p w:rsidR="007B11F6" w:rsidRPr="000870BB" w:rsidRDefault="007B11F6" w:rsidP="007B11F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Система оценки в сфере УУД может включать в себя следующие принципы и характеристики:</w:t>
      </w:r>
    </w:p>
    <w:p w:rsidR="007B11F6" w:rsidRPr="000870BB" w:rsidRDefault="007B11F6" w:rsidP="00B71383">
      <w:pPr>
        <w:numPr>
          <w:ilvl w:val="0"/>
          <w:numId w:val="79"/>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систематичность сбора и анализа информации;</w:t>
      </w:r>
    </w:p>
    <w:p w:rsidR="007B11F6" w:rsidRPr="000870BB" w:rsidRDefault="007B11F6" w:rsidP="00B71383">
      <w:pPr>
        <w:numPr>
          <w:ilvl w:val="0"/>
          <w:numId w:val="79"/>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7B11F6" w:rsidRPr="000870BB" w:rsidRDefault="007B11F6" w:rsidP="00B71383">
      <w:pPr>
        <w:numPr>
          <w:ilvl w:val="0"/>
          <w:numId w:val="79"/>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доступность и прозрачность данных о результатах оценивания для всех участников образовательной деятельности.</w:t>
      </w:r>
    </w:p>
    <w:p w:rsidR="007B11F6" w:rsidRPr="000870BB" w:rsidRDefault="007B11F6" w:rsidP="007B11F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7B11F6" w:rsidRPr="000870BB" w:rsidRDefault="007B11F6" w:rsidP="007B11F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В процессе реализации мониторинга успешности освоения и применения УУД могут быть учтены следующие этапы освоения УУД:</w:t>
      </w:r>
    </w:p>
    <w:p w:rsidR="007B11F6" w:rsidRPr="000870BB" w:rsidRDefault="007B11F6" w:rsidP="00B71383">
      <w:pPr>
        <w:numPr>
          <w:ilvl w:val="0"/>
          <w:numId w:val="80"/>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B11F6" w:rsidRPr="000870BB" w:rsidRDefault="007B11F6" w:rsidP="00B71383">
      <w:pPr>
        <w:numPr>
          <w:ilvl w:val="0"/>
          <w:numId w:val="80"/>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B11F6" w:rsidRPr="000870BB" w:rsidRDefault="007B11F6" w:rsidP="00B71383">
      <w:pPr>
        <w:numPr>
          <w:ilvl w:val="0"/>
          <w:numId w:val="80"/>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B11F6" w:rsidRPr="000870BB" w:rsidRDefault="007B11F6" w:rsidP="00B71383">
      <w:pPr>
        <w:numPr>
          <w:ilvl w:val="0"/>
          <w:numId w:val="80"/>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lastRenderedPageBreak/>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B11F6" w:rsidRPr="000870BB" w:rsidRDefault="007B11F6" w:rsidP="00B71383">
      <w:pPr>
        <w:numPr>
          <w:ilvl w:val="0"/>
          <w:numId w:val="80"/>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B11F6" w:rsidRPr="000870BB" w:rsidRDefault="007B11F6" w:rsidP="00B71383">
      <w:pPr>
        <w:numPr>
          <w:ilvl w:val="0"/>
          <w:numId w:val="80"/>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обобщение учебных действий на основе выявления общих принципов.</w:t>
      </w:r>
    </w:p>
    <w:p w:rsidR="007B11F6" w:rsidRPr="000870BB" w:rsidRDefault="007B11F6" w:rsidP="007B11F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Система оценки универсальных учебных действий может быть:</w:t>
      </w:r>
    </w:p>
    <w:p w:rsidR="007B11F6" w:rsidRPr="000870BB" w:rsidRDefault="007B11F6" w:rsidP="00B71383">
      <w:pPr>
        <w:numPr>
          <w:ilvl w:val="0"/>
          <w:numId w:val="80"/>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уровневой (определяются уровни владения универсальными учебными действиями);</w:t>
      </w:r>
    </w:p>
    <w:p w:rsidR="007B11F6" w:rsidRPr="000870BB" w:rsidRDefault="007B11F6" w:rsidP="00B71383">
      <w:pPr>
        <w:numPr>
          <w:ilvl w:val="0"/>
          <w:numId w:val="80"/>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B11F6" w:rsidRPr="000870BB" w:rsidRDefault="007B11F6" w:rsidP="007B11F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7B11F6" w:rsidRPr="000870BB" w:rsidRDefault="007B11F6" w:rsidP="00A94F60">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27237C" w:rsidRPr="000870BB" w:rsidRDefault="00210A2E" w:rsidP="00EC0283">
      <w:pPr>
        <w:pStyle w:val="2"/>
        <w:jc w:val="both"/>
      </w:pPr>
      <w:bookmarkStart w:id="56" w:name="_Toc454281204"/>
      <w:r w:rsidRPr="000870BB">
        <w:t>2.2.</w:t>
      </w:r>
      <w:r w:rsidR="0027237C" w:rsidRPr="000870BB">
        <w:t xml:space="preserve"> Программа отдельных учебных предметов и курсов.</w:t>
      </w:r>
      <w:bookmarkEnd w:id="56"/>
    </w:p>
    <w:p w:rsidR="0027237C" w:rsidRPr="000870BB" w:rsidRDefault="00210A2E" w:rsidP="00527B04">
      <w:pPr>
        <w:pStyle w:val="3"/>
        <w:rPr>
          <w:color w:val="auto"/>
        </w:rPr>
      </w:pPr>
      <w:bookmarkStart w:id="57" w:name="_Toc454281205"/>
      <w:r w:rsidRPr="000870BB">
        <w:rPr>
          <w:color w:val="auto"/>
        </w:rPr>
        <w:t>2.2.1.</w:t>
      </w:r>
      <w:r w:rsidR="002621E6" w:rsidRPr="000870BB">
        <w:t xml:space="preserve"> </w:t>
      </w:r>
      <w:r w:rsidR="002621E6" w:rsidRPr="000870BB">
        <w:rPr>
          <w:color w:val="auto"/>
        </w:rPr>
        <w:t>ОБЩИЕ ПОЛОЖЕНИЯ</w:t>
      </w:r>
      <w:bookmarkEnd w:id="57"/>
    </w:p>
    <w:p w:rsidR="0027237C" w:rsidRPr="000870BB" w:rsidRDefault="0027237C" w:rsidP="00A94F60">
      <w:pPr>
        <w:tabs>
          <w:tab w:val="left" w:leader="dot" w:pos="624"/>
        </w:tabs>
        <w:spacing w:after="0" w:line="240" w:lineRule="auto"/>
        <w:ind w:right="-426" w:firstLine="340"/>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В программе будут отражены общеучебные умения и навыки направленные на формирование ИКТ-компетентности обучающихся.</w:t>
      </w:r>
    </w:p>
    <w:p w:rsidR="0027237C" w:rsidRPr="000870BB" w:rsidRDefault="0027237C" w:rsidP="0027237C">
      <w:pPr>
        <w:tabs>
          <w:tab w:val="left" w:leader="dot" w:pos="624"/>
        </w:tabs>
        <w:spacing w:after="0" w:line="240" w:lineRule="auto"/>
        <w:ind w:right="-426" w:firstLine="340"/>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27237C" w:rsidRPr="000870BB" w:rsidRDefault="0027237C" w:rsidP="0027237C">
      <w:pPr>
        <w:tabs>
          <w:tab w:val="left" w:leader="dot" w:pos="624"/>
        </w:tabs>
        <w:spacing w:after="0" w:line="240" w:lineRule="auto"/>
        <w:ind w:right="-426" w:firstLine="340"/>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27237C" w:rsidRPr="000870BB" w:rsidRDefault="0027237C" w:rsidP="0027237C">
      <w:pPr>
        <w:tabs>
          <w:tab w:val="left" w:leader="dot" w:pos="624"/>
        </w:tabs>
        <w:spacing w:after="0" w:line="240" w:lineRule="auto"/>
        <w:ind w:right="-426" w:firstLine="340"/>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будут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27237C" w:rsidRPr="000870BB" w:rsidRDefault="0027237C" w:rsidP="0027237C">
      <w:pPr>
        <w:tabs>
          <w:tab w:val="left" w:leader="dot" w:pos="624"/>
        </w:tabs>
        <w:spacing w:after="0" w:line="240" w:lineRule="auto"/>
        <w:ind w:right="-426" w:firstLine="340"/>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lastRenderedPageBreak/>
        <w:t>Начальн</w:t>
      </w:r>
      <w:r w:rsidR="00A94F60" w:rsidRPr="000870BB">
        <w:rPr>
          <w:rStyle w:val="Zag11"/>
          <w:rFonts w:ascii="Times New Roman" w:eastAsia="@Arial Unicode MS" w:hAnsi="Times New Roman" w:cs="Times New Roman"/>
          <w:color w:val="000000"/>
          <w:sz w:val="24"/>
          <w:szCs w:val="24"/>
        </w:rPr>
        <w:t>ое общее</w:t>
      </w:r>
      <w:r w:rsidRPr="000870BB">
        <w:rPr>
          <w:rStyle w:val="Zag11"/>
          <w:rFonts w:ascii="Times New Roman" w:eastAsia="@Arial Unicode MS" w:hAnsi="Times New Roman" w:cs="Times New Roman"/>
          <w:color w:val="000000"/>
          <w:sz w:val="24"/>
          <w:szCs w:val="24"/>
        </w:rPr>
        <w:t xml:space="preserve">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27237C" w:rsidRPr="000870BB" w:rsidRDefault="0027237C" w:rsidP="00555774">
      <w:pPr>
        <w:tabs>
          <w:tab w:val="left" w:leader="dot" w:pos="624"/>
        </w:tabs>
        <w:spacing w:after="0" w:line="240" w:lineRule="auto"/>
        <w:ind w:right="-426" w:firstLine="340"/>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 xml:space="preserve">Разработка программ по учебным предметам начальной школы основана на Требованиях к результатам </w:t>
      </w:r>
      <w:r w:rsidR="00A94F60" w:rsidRPr="000870BB">
        <w:rPr>
          <w:rStyle w:val="Zag11"/>
          <w:rFonts w:ascii="Times New Roman" w:eastAsia="@Arial Unicode MS" w:hAnsi="Times New Roman" w:cs="Times New Roman"/>
          <w:color w:val="000000"/>
          <w:sz w:val="24"/>
          <w:szCs w:val="24"/>
        </w:rPr>
        <w:t xml:space="preserve">( личностным, метапредметным, предметным) </w:t>
      </w:r>
      <w:r w:rsidRPr="000870BB">
        <w:rPr>
          <w:rStyle w:val="Zag11"/>
          <w:rFonts w:ascii="Times New Roman" w:eastAsia="@Arial Unicode MS" w:hAnsi="Times New Roman" w:cs="Times New Roman"/>
          <w:color w:val="000000"/>
          <w:sz w:val="24"/>
          <w:szCs w:val="24"/>
        </w:rPr>
        <w:t>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r w:rsidR="00A94F60" w:rsidRPr="000870BB">
        <w:rPr>
          <w:rStyle w:val="Zag11"/>
          <w:rFonts w:ascii="Times New Roman" w:eastAsia="@Arial Unicode MS" w:hAnsi="Times New Roman" w:cs="Times New Roman"/>
          <w:color w:val="000000"/>
          <w:sz w:val="24"/>
          <w:szCs w:val="24"/>
        </w:rPr>
        <w:t>.</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u w:val="single"/>
        </w:rPr>
      </w:pPr>
      <w:r w:rsidRPr="000870BB">
        <w:rPr>
          <w:rStyle w:val="Zag11"/>
          <w:rFonts w:ascii="Times New Roman" w:eastAsia="@Arial Unicode MS" w:hAnsi="Times New Roman" w:cs="Times New Roman"/>
          <w:color w:val="000000"/>
          <w:sz w:val="24"/>
          <w:szCs w:val="24"/>
          <w:u w:val="single"/>
        </w:rPr>
        <w:t>Программа включает следующие разделы:</w:t>
      </w:r>
    </w:p>
    <w:p w:rsidR="00A94F60" w:rsidRPr="000870BB" w:rsidRDefault="00A94F60" w:rsidP="00555774">
      <w:pPr>
        <w:pStyle w:val="Zag2"/>
        <w:tabs>
          <w:tab w:val="left" w:leader="dot" w:pos="624"/>
        </w:tabs>
        <w:spacing w:after="0" w:line="240" w:lineRule="auto"/>
        <w:ind w:right="-426"/>
        <w:jc w:val="both"/>
        <w:rPr>
          <w:rFonts w:eastAsia="@Arial Unicode MS"/>
          <w:b w:val="0"/>
          <w:lang w:val="ru-RU"/>
        </w:rPr>
      </w:pPr>
      <w:r w:rsidRPr="000870BB">
        <w:rPr>
          <w:rFonts w:eastAsia="@Arial Unicode MS"/>
          <w:b w:val="0"/>
          <w:lang w:val="ru-RU"/>
        </w:rPr>
        <w:t>1)</w:t>
      </w:r>
      <w:r w:rsidRPr="000870BB">
        <w:rPr>
          <w:rFonts w:eastAsia="@Arial Unicode MS"/>
          <w:b w:val="0"/>
        </w:rPr>
        <w:t> </w:t>
      </w:r>
      <w:r w:rsidRPr="000870BB">
        <w:rPr>
          <w:rFonts w:eastAsia="@Arial Unicode MS"/>
          <w:b w:val="0"/>
          <w:lang w:val="ru-RU"/>
        </w:rPr>
        <w:t>пояснительную записку, в которой конкретизируются общие цели начального общего образования с учётом специфики учебного предмета, курса;</w:t>
      </w:r>
    </w:p>
    <w:p w:rsidR="00A94F60" w:rsidRPr="000870BB" w:rsidRDefault="00A94F60" w:rsidP="00555774">
      <w:pPr>
        <w:pStyle w:val="Zag2"/>
        <w:tabs>
          <w:tab w:val="left" w:leader="dot" w:pos="624"/>
        </w:tabs>
        <w:spacing w:after="0" w:line="240" w:lineRule="auto"/>
        <w:ind w:right="-426"/>
        <w:jc w:val="both"/>
        <w:rPr>
          <w:rFonts w:eastAsia="@Arial Unicode MS"/>
          <w:b w:val="0"/>
          <w:lang w:val="ru-RU"/>
        </w:rPr>
      </w:pPr>
      <w:r w:rsidRPr="000870BB">
        <w:rPr>
          <w:rFonts w:eastAsia="@Arial Unicode MS"/>
          <w:b w:val="0"/>
          <w:lang w:val="ru-RU"/>
        </w:rPr>
        <w:t>2)</w:t>
      </w:r>
      <w:r w:rsidRPr="000870BB">
        <w:rPr>
          <w:rFonts w:eastAsia="@Arial Unicode MS"/>
          <w:b w:val="0"/>
        </w:rPr>
        <w:t> </w:t>
      </w:r>
      <w:r w:rsidRPr="000870BB">
        <w:rPr>
          <w:rFonts w:eastAsia="@Arial Unicode MS"/>
          <w:b w:val="0"/>
          <w:lang w:val="ru-RU"/>
        </w:rPr>
        <w:t>общую характеристику учебного предмета, курса;</w:t>
      </w:r>
    </w:p>
    <w:p w:rsidR="00A94F60" w:rsidRPr="000870BB" w:rsidRDefault="00A94F60" w:rsidP="00555774">
      <w:pPr>
        <w:pStyle w:val="Zag2"/>
        <w:tabs>
          <w:tab w:val="left" w:leader="dot" w:pos="624"/>
        </w:tabs>
        <w:spacing w:after="0" w:line="240" w:lineRule="auto"/>
        <w:ind w:right="-426"/>
        <w:jc w:val="both"/>
        <w:rPr>
          <w:rFonts w:eastAsia="@Arial Unicode MS"/>
          <w:b w:val="0"/>
          <w:lang w:val="ru-RU"/>
        </w:rPr>
      </w:pPr>
      <w:r w:rsidRPr="000870BB">
        <w:rPr>
          <w:rFonts w:eastAsia="@Arial Unicode MS"/>
          <w:b w:val="0"/>
          <w:lang w:val="ru-RU"/>
        </w:rPr>
        <w:t>3)</w:t>
      </w:r>
      <w:r w:rsidRPr="000870BB">
        <w:rPr>
          <w:rFonts w:eastAsia="@Arial Unicode MS"/>
          <w:b w:val="0"/>
        </w:rPr>
        <w:t> </w:t>
      </w:r>
      <w:r w:rsidRPr="000870BB">
        <w:rPr>
          <w:rFonts w:eastAsia="@Arial Unicode MS"/>
          <w:b w:val="0"/>
          <w:lang w:val="ru-RU"/>
        </w:rPr>
        <w:t>описание места учебного предмета, курса в учебном плане;</w:t>
      </w:r>
    </w:p>
    <w:p w:rsidR="00A94F60" w:rsidRPr="000870BB" w:rsidRDefault="00A94F60" w:rsidP="00555774">
      <w:pPr>
        <w:pStyle w:val="Zag2"/>
        <w:tabs>
          <w:tab w:val="left" w:leader="dot" w:pos="624"/>
        </w:tabs>
        <w:spacing w:after="0" w:line="240" w:lineRule="auto"/>
        <w:ind w:right="-426"/>
        <w:jc w:val="both"/>
        <w:rPr>
          <w:rFonts w:eastAsia="@Arial Unicode MS"/>
          <w:b w:val="0"/>
          <w:lang w:val="ru-RU"/>
        </w:rPr>
      </w:pPr>
      <w:r w:rsidRPr="000870BB">
        <w:rPr>
          <w:rFonts w:eastAsia="@Arial Unicode MS"/>
          <w:b w:val="0"/>
          <w:lang w:val="ru-RU"/>
        </w:rPr>
        <w:t>4)</w:t>
      </w:r>
      <w:r w:rsidRPr="000870BB">
        <w:rPr>
          <w:rFonts w:eastAsia="@Arial Unicode MS"/>
          <w:b w:val="0"/>
        </w:rPr>
        <w:t> </w:t>
      </w:r>
      <w:r w:rsidRPr="000870BB">
        <w:rPr>
          <w:rFonts w:eastAsia="@Arial Unicode MS"/>
          <w:b w:val="0"/>
          <w:lang w:val="ru-RU"/>
        </w:rPr>
        <w:t>описание ценностных ориентиров содержания учебного предмета;</w:t>
      </w:r>
    </w:p>
    <w:p w:rsidR="00A94F60" w:rsidRPr="000870BB" w:rsidRDefault="00A94F60" w:rsidP="00555774">
      <w:pPr>
        <w:pStyle w:val="Zag2"/>
        <w:tabs>
          <w:tab w:val="left" w:leader="dot" w:pos="624"/>
        </w:tabs>
        <w:spacing w:after="0" w:line="240" w:lineRule="auto"/>
        <w:ind w:right="-426"/>
        <w:jc w:val="both"/>
        <w:rPr>
          <w:rFonts w:eastAsia="@Arial Unicode MS"/>
          <w:b w:val="0"/>
          <w:lang w:val="ru-RU"/>
        </w:rPr>
      </w:pPr>
      <w:r w:rsidRPr="000870BB">
        <w:rPr>
          <w:rFonts w:eastAsia="@Arial Unicode MS"/>
          <w:b w:val="0"/>
          <w:lang w:val="ru-RU"/>
        </w:rPr>
        <w:t>5)</w:t>
      </w:r>
      <w:r w:rsidRPr="000870BB">
        <w:rPr>
          <w:rFonts w:eastAsia="@Arial Unicode MS"/>
          <w:b w:val="0"/>
        </w:rPr>
        <w:t> </w:t>
      </w:r>
      <w:r w:rsidRPr="000870BB">
        <w:rPr>
          <w:rFonts w:eastAsia="@Arial Unicode MS"/>
          <w:b w:val="0"/>
          <w:lang w:val="ru-RU"/>
        </w:rPr>
        <w:t>личностные, метапредметные и предметные результаты освоения конкретного учебного предмета, курса;</w:t>
      </w:r>
    </w:p>
    <w:p w:rsidR="00A94F60" w:rsidRPr="000870BB" w:rsidRDefault="00A94F60" w:rsidP="00555774">
      <w:pPr>
        <w:pStyle w:val="Zag2"/>
        <w:tabs>
          <w:tab w:val="left" w:leader="dot" w:pos="624"/>
        </w:tabs>
        <w:spacing w:after="0" w:line="240" w:lineRule="auto"/>
        <w:ind w:right="-426"/>
        <w:jc w:val="both"/>
        <w:rPr>
          <w:rFonts w:eastAsia="@Arial Unicode MS"/>
          <w:b w:val="0"/>
          <w:lang w:val="ru-RU"/>
        </w:rPr>
      </w:pPr>
      <w:r w:rsidRPr="000870BB">
        <w:rPr>
          <w:rFonts w:eastAsia="@Arial Unicode MS"/>
          <w:b w:val="0"/>
          <w:lang w:val="ru-RU"/>
        </w:rPr>
        <w:t>6)</w:t>
      </w:r>
      <w:r w:rsidRPr="000870BB">
        <w:rPr>
          <w:rFonts w:eastAsia="@Arial Unicode MS"/>
          <w:b w:val="0"/>
        </w:rPr>
        <w:t> </w:t>
      </w:r>
      <w:r w:rsidRPr="000870BB">
        <w:rPr>
          <w:rFonts w:eastAsia="@Arial Unicode MS"/>
          <w:b w:val="0"/>
          <w:lang w:val="ru-RU"/>
        </w:rPr>
        <w:t>содержание учебного предмета, курса;</w:t>
      </w:r>
    </w:p>
    <w:p w:rsidR="00A94F60" w:rsidRPr="000870BB" w:rsidRDefault="00A94F60" w:rsidP="00555774">
      <w:pPr>
        <w:pStyle w:val="Zag2"/>
        <w:tabs>
          <w:tab w:val="left" w:leader="dot" w:pos="624"/>
        </w:tabs>
        <w:spacing w:after="0" w:line="240" w:lineRule="auto"/>
        <w:ind w:right="-426"/>
        <w:jc w:val="both"/>
        <w:rPr>
          <w:rFonts w:eastAsia="@Arial Unicode MS"/>
          <w:b w:val="0"/>
          <w:lang w:val="ru-RU"/>
        </w:rPr>
      </w:pPr>
      <w:r w:rsidRPr="000870BB">
        <w:rPr>
          <w:rFonts w:eastAsia="@Arial Unicode MS"/>
          <w:b w:val="0"/>
          <w:lang w:val="ru-RU"/>
        </w:rPr>
        <w:t>7)</w:t>
      </w:r>
      <w:r w:rsidRPr="000870BB">
        <w:rPr>
          <w:rFonts w:eastAsia="@Arial Unicode MS"/>
          <w:b w:val="0"/>
        </w:rPr>
        <w:t> </w:t>
      </w:r>
      <w:r w:rsidRPr="000870BB">
        <w:rPr>
          <w:rFonts w:eastAsia="@Arial Unicode MS"/>
          <w:b w:val="0"/>
          <w:lang w:val="ru-RU"/>
        </w:rPr>
        <w:t xml:space="preserve">тематическое планирование </w:t>
      </w:r>
      <w:r w:rsidR="008E3198" w:rsidRPr="000870BB">
        <w:rPr>
          <w:rFonts w:eastAsia="@Arial Unicode MS"/>
          <w:b w:val="0"/>
          <w:lang w:val="ru-RU"/>
        </w:rPr>
        <w:t>с указанием количества часов, отводимых на освоение каждой темы;</w:t>
      </w:r>
    </w:p>
    <w:p w:rsidR="00A94F60" w:rsidRPr="000870BB" w:rsidRDefault="00A94F60" w:rsidP="00555774">
      <w:pPr>
        <w:pStyle w:val="Zag2"/>
        <w:tabs>
          <w:tab w:val="left" w:leader="dot" w:pos="624"/>
        </w:tabs>
        <w:spacing w:after="0" w:line="240" w:lineRule="auto"/>
        <w:ind w:right="-426"/>
        <w:jc w:val="both"/>
        <w:rPr>
          <w:rFonts w:eastAsia="@Arial Unicode MS"/>
          <w:b w:val="0"/>
          <w:lang w:val="ru-RU"/>
        </w:rPr>
      </w:pPr>
      <w:r w:rsidRPr="000870BB">
        <w:rPr>
          <w:rFonts w:eastAsia="@Arial Unicode MS"/>
          <w:b w:val="0"/>
          <w:lang w:val="ru-RU"/>
        </w:rPr>
        <w:t>9)</w:t>
      </w:r>
      <w:r w:rsidRPr="000870BB">
        <w:rPr>
          <w:rFonts w:eastAsia="@Arial Unicode MS"/>
          <w:b w:val="0"/>
        </w:rPr>
        <w:t> </w:t>
      </w:r>
      <w:r w:rsidRPr="000870BB">
        <w:rPr>
          <w:rFonts w:eastAsia="@Arial Unicode MS"/>
          <w:b w:val="0"/>
          <w:lang w:val="ru-RU"/>
        </w:rPr>
        <w:t>описание материально­технического обеспечения образовательной</w:t>
      </w:r>
      <w:r w:rsidR="00D153AF" w:rsidRPr="000870BB">
        <w:rPr>
          <w:rFonts w:eastAsia="@Arial Unicode MS"/>
          <w:b w:val="0"/>
          <w:lang w:val="ru-RU"/>
        </w:rPr>
        <w:t xml:space="preserve"> </w:t>
      </w:r>
      <w:r w:rsidRPr="000870BB">
        <w:rPr>
          <w:rFonts w:eastAsia="@Arial Unicode MS"/>
          <w:b w:val="0"/>
          <w:lang w:val="ru-RU"/>
        </w:rPr>
        <w:t>деятельности.</w:t>
      </w:r>
    </w:p>
    <w:p w:rsidR="0027237C" w:rsidRPr="000870BB" w:rsidRDefault="00210A2E" w:rsidP="00EC0283">
      <w:pPr>
        <w:pStyle w:val="3"/>
        <w:spacing w:line="240" w:lineRule="auto"/>
        <w:rPr>
          <w:rStyle w:val="Zag11"/>
          <w:rFonts w:eastAsia="@Arial Unicode MS"/>
          <w:i/>
          <w:color w:val="auto"/>
          <w:sz w:val="26"/>
          <w:szCs w:val="26"/>
        </w:rPr>
      </w:pPr>
      <w:bookmarkStart w:id="58" w:name="_Toc454281206"/>
      <w:r w:rsidRPr="000870BB">
        <w:rPr>
          <w:rStyle w:val="Zag11"/>
          <w:rFonts w:eastAsia="@Arial Unicode MS"/>
          <w:i/>
          <w:color w:val="auto"/>
          <w:sz w:val="26"/>
          <w:szCs w:val="26"/>
        </w:rPr>
        <w:t xml:space="preserve">2.2.2. </w:t>
      </w:r>
      <w:r w:rsidR="00E4165D" w:rsidRPr="000870BB">
        <w:rPr>
          <w:rStyle w:val="Zag11"/>
          <w:rFonts w:eastAsia="@Arial Unicode MS"/>
          <w:i/>
          <w:color w:val="auto"/>
          <w:sz w:val="26"/>
          <w:szCs w:val="26"/>
        </w:rPr>
        <w:t>ОСНОВНОЕ СОДЕРЖАНИЕ УЧЕБНЫХ ПРЕДМЕТОВ</w:t>
      </w:r>
      <w:bookmarkEnd w:id="58"/>
      <w:r w:rsidR="00E4165D" w:rsidRPr="000870BB">
        <w:rPr>
          <w:rStyle w:val="Zag11"/>
          <w:rFonts w:eastAsia="@Arial Unicode MS"/>
          <w:i/>
          <w:color w:val="auto"/>
          <w:sz w:val="26"/>
          <w:szCs w:val="26"/>
        </w:rPr>
        <w:t xml:space="preserve"> </w:t>
      </w:r>
    </w:p>
    <w:p w:rsidR="0027237C" w:rsidRPr="000870BB" w:rsidRDefault="00210A2E" w:rsidP="00527B04">
      <w:pPr>
        <w:pStyle w:val="4"/>
        <w:rPr>
          <w:rStyle w:val="Zag11"/>
          <w:rFonts w:eastAsia="@Arial Unicode MS"/>
          <w:b w:val="0"/>
          <w:color w:val="auto"/>
          <w:sz w:val="24"/>
          <w:szCs w:val="24"/>
        </w:rPr>
      </w:pPr>
      <w:r w:rsidRPr="000870BB">
        <w:rPr>
          <w:rStyle w:val="Zag11"/>
          <w:rFonts w:eastAsia="@Arial Unicode MS"/>
          <w:b w:val="0"/>
          <w:color w:val="auto"/>
          <w:sz w:val="24"/>
          <w:szCs w:val="24"/>
        </w:rPr>
        <w:t>2.2.2.1.</w:t>
      </w:r>
      <w:r w:rsidR="0027237C" w:rsidRPr="000870BB">
        <w:rPr>
          <w:rStyle w:val="Zag11"/>
          <w:rFonts w:eastAsia="@Arial Unicode MS"/>
          <w:b w:val="0"/>
          <w:color w:val="auto"/>
          <w:sz w:val="24"/>
          <w:szCs w:val="24"/>
        </w:rPr>
        <w:t xml:space="preserve"> Русский язык.  </w:t>
      </w:r>
    </w:p>
    <w:p w:rsidR="0027237C" w:rsidRPr="000870BB" w:rsidRDefault="0027237C" w:rsidP="00555774">
      <w:pPr>
        <w:pStyle w:val="Zag3"/>
        <w:tabs>
          <w:tab w:val="left" w:leader="dot" w:pos="624"/>
        </w:tabs>
        <w:spacing w:after="0" w:line="240" w:lineRule="auto"/>
        <w:ind w:right="-426"/>
        <w:jc w:val="both"/>
        <w:rPr>
          <w:rStyle w:val="Zag11"/>
          <w:rFonts w:eastAsia="@Arial Unicode MS"/>
          <w:b/>
          <w:bCs/>
          <w:sz w:val="24"/>
          <w:szCs w:val="24"/>
        </w:rPr>
      </w:pPr>
      <w:r w:rsidRPr="000870BB">
        <w:rPr>
          <w:rStyle w:val="Zag11"/>
          <w:rFonts w:eastAsia="@Arial Unicode MS"/>
          <w:b/>
          <w:sz w:val="24"/>
          <w:szCs w:val="24"/>
        </w:rPr>
        <w:t>Виды речевой деятельности.</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u w:val="single"/>
        </w:rPr>
        <w:t>Слушание</w:t>
      </w:r>
      <w:r w:rsidRPr="000870BB">
        <w:rPr>
          <w:rStyle w:val="Zag11"/>
          <w:rFonts w:ascii="Times New Roman" w:eastAsia="@Arial Unicode MS" w:hAnsi="Times New Roman" w:cs="Times New Roman"/>
          <w:color w:val="000000"/>
          <w:sz w:val="24"/>
          <w:szCs w:val="24"/>
        </w:rPr>
        <w:t>.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u w:val="single"/>
        </w:rPr>
        <w:t>Говорение.</w:t>
      </w:r>
      <w:r w:rsidRPr="000870BB">
        <w:rPr>
          <w:rStyle w:val="Zag11"/>
          <w:rFonts w:ascii="Times New Roman" w:eastAsia="@Arial Unicode MS" w:hAnsi="Times New Roman" w:cs="Times New Roman"/>
          <w:color w:val="000000"/>
          <w:sz w:val="24"/>
          <w:szCs w:val="24"/>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u w:val="single"/>
        </w:rPr>
        <w:t>Чтение.</w:t>
      </w:r>
      <w:r w:rsidRPr="000870BB">
        <w:rPr>
          <w:rStyle w:val="Zag11"/>
          <w:rFonts w:ascii="Times New Roman" w:eastAsia="@Arial Unicode MS" w:hAnsi="Times New Roman" w:cs="Times New Roman"/>
          <w:color w:val="000000"/>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u w:val="single"/>
        </w:rPr>
        <w:t>Письмо.</w:t>
      </w:r>
      <w:r w:rsidRPr="000870BB">
        <w:rPr>
          <w:rStyle w:val="Zag11"/>
          <w:rFonts w:ascii="Times New Roman" w:eastAsia="@Arial Unicode MS" w:hAnsi="Times New Roman" w:cs="Times New Roman"/>
          <w:color w:val="000000"/>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b/>
          <w:bCs/>
          <w:i/>
          <w:iCs/>
          <w:color w:val="000000"/>
          <w:sz w:val="24"/>
          <w:szCs w:val="24"/>
        </w:rPr>
      </w:pPr>
      <w:r w:rsidRPr="000870BB">
        <w:rPr>
          <w:rStyle w:val="Zag11"/>
          <w:rFonts w:ascii="Times New Roman" w:eastAsia="@Arial Unicode MS" w:hAnsi="Times New Roman" w:cs="Times New Roman"/>
          <w:b/>
          <w:i/>
          <w:color w:val="000000"/>
          <w:sz w:val="24"/>
          <w:szCs w:val="24"/>
        </w:rPr>
        <w:t>Обучение грамоте</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u w:val="single"/>
        </w:rPr>
        <w:t>Фонетика.</w:t>
      </w:r>
      <w:r w:rsidRPr="000870BB">
        <w:rPr>
          <w:rStyle w:val="Zag11"/>
          <w:rFonts w:ascii="Times New Roman" w:eastAsia="@Arial Unicode MS" w:hAnsi="Times New Roman" w:cs="Times New Roman"/>
          <w:color w:val="000000"/>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Различение гласных и согласных звуков, гласных ударных и безударных, согласных твёрдых и мягких, звонких и глухих.</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rPr>
        <w:lastRenderedPageBreak/>
        <w:t>Слог как минимальная произносительная единица. Деление слов на слоги. Определение места ударения.</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u w:val="single"/>
        </w:rPr>
        <w:t>Графика.</w:t>
      </w:r>
      <w:r w:rsidRPr="000870BB">
        <w:rPr>
          <w:rStyle w:val="Zag11"/>
          <w:rFonts w:ascii="Times New Roman" w:eastAsia="@Arial Unicode MS" w:hAnsi="Times New Roman" w:cs="Times New Roman"/>
          <w:color w:val="000000"/>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rPr>
        <w:t>Знакомство с русским алфавитом как последовательностью букв.</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u w:val="single"/>
        </w:rPr>
        <w:t>Чтение.</w:t>
      </w:r>
      <w:r w:rsidRPr="000870BB">
        <w:rPr>
          <w:rStyle w:val="Zag11"/>
          <w:rFonts w:ascii="Times New Roman" w:eastAsia="@Arial Unicode MS" w:hAnsi="Times New Roman" w:cs="Times New Roman"/>
          <w:color w:val="000000"/>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u w:val="single"/>
        </w:rPr>
        <w:t>Письмо.</w:t>
      </w:r>
      <w:r w:rsidRPr="000870BB">
        <w:rPr>
          <w:rStyle w:val="Zag11"/>
          <w:rFonts w:ascii="Times New Roman" w:eastAsia="@Arial Unicode MS" w:hAnsi="Times New Roman" w:cs="Times New Roman"/>
          <w:color w:val="000000"/>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rPr>
        <w:t>Понимание функции небуквенных графических средств: пробела между словами, знака переноса.</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u w:val="single"/>
        </w:rPr>
        <w:t>Слово и предложение.</w:t>
      </w:r>
      <w:r w:rsidRPr="000870BB">
        <w:rPr>
          <w:rStyle w:val="Zag11"/>
          <w:rFonts w:ascii="Times New Roman" w:eastAsia="@Arial Unicode MS" w:hAnsi="Times New Roman" w:cs="Times New Roman"/>
          <w:color w:val="000000"/>
          <w:sz w:val="24"/>
          <w:szCs w:val="24"/>
        </w:rPr>
        <w:t xml:space="preserve"> Восприятие слова как объекта изучения, материала для анализа. Наблюдение над значением слова.</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rPr>
        <w:t>Различение слова и предложения. Работа с предложением: выделение слов, изменение их порядка.</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u w:val="single"/>
        </w:rPr>
        <w:t>Орфография.</w:t>
      </w:r>
      <w:r w:rsidRPr="000870BB">
        <w:rPr>
          <w:rStyle w:val="Zag11"/>
          <w:rFonts w:ascii="Times New Roman" w:eastAsia="@Arial Unicode MS" w:hAnsi="Times New Roman" w:cs="Times New Roman"/>
          <w:color w:val="000000"/>
          <w:sz w:val="24"/>
          <w:szCs w:val="24"/>
        </w:rPr>
        <w:t xml:space="preserve"> Знакомство с правилами правописания и их применение:</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·раздельное написание слов;</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·обозначение гласных после шипящих (ча — ща, чу — щу, жи — ши);</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·прописная (заглавная) буква в начале предложения, в именах собственных;</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·перенос слов по слогам без стечения согласных;</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rPr>
        <w:t>·знаки препинания в конце предложения.</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u w:val="single"/>
        </w:rPr>
        <w:t>Развитие речи.</w:t>
      </w:r>
      <w:r w:rsidRPr="000870BB">
        <w:rPr>
          <w:rStyle w:val="Zag11"/>
          <w:rFonts w:ascii="Times New Roman" w:eastAsia="@Arial Unicode MS" w:hAnsi="Times New Roman" w:cs="Times New Roman"/>
          <w:color w:val="000000"/>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b/>
          <w:bCs/>
          <w:i/>
          <w:iCs/>
          <w:color w:val="000000"/>
          <w:sz w:val="24"/>
          <w:szCs w:val="24"/>
        </w:rPr>
      </w:pPr>
      <w:r w:rsidRPr="000870BB">
        <w:rPr>
          <w:rStyle w:val="Zag11"/>
          <w:rFonts w:ascii="Times New Roman" w:eastAsia="@Arial Unicode MS" w:hAnsi="Times New Roman" w:cs="Times New Roman"/>
          <w:b/>
          <w:i/>
          <w:color w:val="000000"/>
          <w:sz w:val="24"/>
          <w:szCs w:val="24"/>
        </w:rPr>
        <w:t>Систематический курс</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u w:val="single"/>
        </w:rPr>
        <w:t>Фонетика и орфоэпия.</w:t>
      </w:r>
      <w:r w:rsidRPr="000870BB">
        <w:rPr>
          <w:rStyle w:val="Zag11"/>
          <w:rFonts w:ascii="Times New Roman" w:eastAsia="@Arial Unicode MS" w:hAnsi="Times New Roman" w:cs="Times New Roman"/>
          <w:color w:val="000000"/>
          <w:sz w:val="24"/>
          <w:szCs w:val="24"/>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olor w:val="000000"/>
          <w:sz w:val="24"/>
          <w:szCs w:val="24"/>
        </w:rPr>
      </w:pPr>
      <w:r w:rsidRPr="000870BB">
        <w:rPr>
          <w:rStyle w:val="Zag11"/>
          <w:rFonts w:ascii="Times New Roman" w:eastAsia="@Arial Unicode MS" w:hAnsi="Times New Roman" w:cs="Times New Roman"/>
          <w:color w:val="000000"/>
          <w:sz w:val="24"/>
          <w:szCs w:val="24"/>
          <w:u w:val="single"/>
        </w:rPr>
        <w:t>Графика.</w:t>
      </w:r>
      <w:r w:rsidRPr="000870BB">
        <w:rPr>
          <w:rStyle w:val="Zag11"/>
          <w:rFonts w:ascii="Times New Roman" w:eastAsia="@Arial Unicode MS" w:hAnsi="Times New Roman" w:cs="Times New Roman"/>
          <w:color w:val="000000"/>
          <w:sz w:val="24"/>
          <w:szCs w:val="24"/>
        </w:rPr>
        <w:t xml:space="preserve"> Различение звуков и букв. Обозначение на письме твёрдости и мягкости согласных звуков. Использование на письме разделительных ъ и ь.</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Использование небуквенных графических средств: пробела между словами, знака переноса, абзаца.</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rPr>
        <w:lastRenderedPageBreak/>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u w:val="single"/>
        </w:rPr>
        <w:t>Лексика.</w:t>
      </w:r>
      <w:r w:rsidRPr="000870BB">
        <w:rPr>
          <w:rStyle w:val="Zag11"/>
          <w:rFonts w:ascii="Times New Roman" w:eastAsia="@Arial Unicode MS" w:hAnsi="Times New Roman" w:cs="Times New Roman"/>
          <w:color w:val="000000"/>
          <w:sz w:val="24"/>
          <w:szCs w:val="24"/>
        </w:rPr>
        <w:t xml:space="preserve"> (Изучается во всех разделах курса).Понимание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u w:val="single"/>
        </w:rPr>
        <w:t>Состав слова (морфемика).</w:t>
      </w:r>
      <w:r w:rsidRPr="000870BB">
        <w:rPr>
          <w:rStyle w:val="Zag11"/>
          <w:rFonts w:ascii="Times New Roman" w:eastAsia="@Arial Unicode MS" w:hAnsi="Times New Roman" w:cs="Times New Roman"/>
          <w:color w:val="000000"/>
          <w:sz w:val="24"/>
          <w:szCs w:val="24"/>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olor w:val="000000"/>
          <w:sz w:val="24"/>
          <w:szCs w:val="24"/>
        </w:rPr>
      </w:pPr>
      <w:r w:rsidRPr="000870BB">
        <w:rPr>
          <w:rStyle w:val="Zag11"/>
          <w:rFonts w:ascii="Times New Roman" w:eastAsia="@Arial Unicode MS" w:hAnsi="Times New Roman" w:cs="Times New Roman"/>
          <w:color w:val="000000"/>
          <w:sz w:val="24"/>
          <w:szCs w:val="24"/>
          <w:u w:val="single"/>
        </w:rPr>
        <w:t>Морфология.</w:t>
      </w:r>
      <w:r w:rsidRPr="000870BB">
        <w:rPr>
          <w:rStyle w:val="Zag11"/>
          <w:rFonts w:ascii="Times New Roman" w:eastAsia="@Arial Unicode MS" w:hAnsi="Times New Roman" w:cs="Times New Roman"/>
          <w:color w:val="000000"/>
          <w:sz w:val="24"/>
          <w:szCs w:val="24"/>
        </w:rPr>
        <w:t xml:space="preserve"> Части речи; деление частей речи на самостоятельные и служебные.</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olor w:val="000000"/>
          <w:sz w:val="24"/>
          <w:szCs w:val="24"/>
        </w:rPr>
      </w:pPr>
      <w:r w:rsidRPr="000870BB">
        <w:rPr>
          <w:rStyle w:val="Zag11"/>
          <w:rFonts w:ascii="Times New Roman" w:eastAsia="@Arial Unicode MS" w:hAnsi="Times New Roman" w:cs="Times New Roman"/>
          <w:color w:val="000000"/>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0870BB">
        <w:rPr>
          <w:rStyle w:val="Zag11"/>
          <w:rFonts w:ascii="Times New Roman" w:eastAsia="@Arial Unicode MS" w:hAnsi="Times New Roman" w:cs="Times New Roman"/>
          <w:color w:val="000000"/>
          <w:sz w:val="24"/>
          <w:szCs w:val="24"/>
        </w:rPr>
        <w:noBreakHyphen/>
        <w:t xml:space="preserve">ий, </w:t>
      </w:r>
      <w:r w:rsidRPr="000870BB">
        <w:rPr>
          <w:rStyle w:val="Zag11"/>
          <w:rFonts w:ascii="Times New Roman" w:eastAsia="@Arial Unicode MS" w:hAnsi="Times New Roman"/>
          <w:color w:val="000000"/>
          <w:sz w:val="24"/>
          <w:szCs w:val="24"/>
        </w:rPr>
        <w:noBreakHyphen/>
      </w:r>
      <w:r w:rsidRPr="000870BB">
        <w:rPr>
          <w:rStyle w:val="Zag11"/>
          <w:rFonts w:ascii="Times New Roman" w:eastAsia="@Arial Unicode MS" w:hAnsi="Times New Roman" w:cs="Times New Roman"/>
          <w:color w:val="000000"/>
          <w:sz w:val="24"/>
          <w:szCs w:val="24"/>
        </w:rPr>
        <w:t xml:space="preserve">ья, </w:t>
      </w:r>
      <w:r w:rsidRPr="000870BB">
        <w:rPr>
          <w:rStyle w:val="Zag11"/>
          <w:rFonts w:ascii="Times New Roman" w:eastAsia="@Arial Unicode MS" w:hAnsi="Times New Roman"/>
          <w:color w:val="000000"/>
          <w:sz w:val="24"/>
          <w:szCs w:val="24"/>
        </w:rPr>
        <w:noBreakHyphen/>
      </w:r>
      <w:r w:rsidRPr="000870BB">
        <w:rPr>
          <w:rStyle w:val="Zag11"/>
          <w:rFonts w:ascii="Times New Roman" w:eastAsia="@Arial Unicode MS" w:hAnsi="Times New Roman" w:cs="Times New Roman"/>
          <w:color w:val="000000"/>
          <w:sz w:val="24"/>
          <w:szCs w:val="24"/>
        </w:rPr>
        <w:t xml:space="preserve">ов, </w:t>
      </w:r>
      <w:r w:rsidRPr="000870BB">
        <w:rPr>
          <w:rStyle w:val="Zag11"/>
          <w:rFonts w:ascii="Times New Roman" w:eastAsia="@Arial Unicode MS" w:hAnsi="Times New Roman"/>
          <w:color w:val="000000"/>
          <w:sz w:val="24"/>
          <w:szCs w:val="24"/>
        </w:rPr>
        <w:noBreakHyphen/>
      </w:r>
      <w:r w:rsidRPr="000870BB">
        <w:rPr>
          <w:rStyle w:val="Zag11"/>
          <w:rFonts w:ascii="Times New Roman" w:eastAsia="@Arial Unicode MS" w:hAnsi="Times New Roman" w:cs="Times New Roman"/>
          <w:color w:val="000000"/>
          <w:sz w:val="24"/>
          <w:szCs w:val="24"/>
        </w:rPr>
        <w:t>ин. Морфологический разбор имён прилагательных.</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Местоимение. Общее представление о местоимении. Личные местоимения, значение и употребление в речи. Личные местоимения 1, 2, 3</w:t>
      </w:r>
      <w:r w:rsidRPr="000870BB">
        <w:rPr>
          <w:rStyle w:val="Zag11"/>
          <w:rFonts w:ascii="Times New Roman" w:eastAsia="@Arial Unicode MS" w:hAnsi="Times New Roman" w:cs="Times New Roman"/>
          <w:color w:val="000000"/>
          <w:sz w:val="24"/>
          <w:szCs w:val="24"/>
        </w:rPr>
        <w:noBreakHyphen/>
        <w:t>го лица единственного и множественного числа. Склонение личных местоимений.</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i/>
          <w:iCs/>
          <w:color w:val="000000"/>
          <w:sz w:val="24"/>
          <w:szCs w:val="24"/>
        </w:rPr>
      </w:pPr>
      <w:r w:rsidRPr="000870BB">
        <w:rPr>
          <w:rStyle w:val="Zag11"/>
          <w:rFonts w:ascii="Times New Roman" w:eastAsia="@Arial Unicode MS" w:hAnsi="Times New Roman" w:cs="Times New Roman"/>
          <w:color w:val="000000"/>
          <w:sz w:val="24"/>
          <w:szCs w:val="24"/>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olor w:val="000000"/>
          <w:sz w:val="24"/>
          <w:szCs w:val="24"/>
        </w:rPr>
      </w:pPr>
      <w:r w:rsidRPr="000870BB">
        <w:rPr>
          <w:rStyle w:val="Zag11"/>
          <w:rFonts w:ascii="Times New Roman" w:eastAsia="@Arial Unicode MS" w:hAnsi="Times New Roman" w:cs="Times New Roman"/>
          <w:color w:val="000000"/>
          <w:sz w:val="24"/>
          <w:szCs w:val="24"/>
        </w:rPr>
        <w:t>Наречие. Значение и употребление в речи.</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rPr>
        <w:t>Союзы и, а, но, их роль в речи. Частица не, её значение.</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u w:val="single"/>
        </w:rPr>
        <w:t>Синтаксис.</w:t>
      </w:r>
      <w:r w:rsidRPr="000870BB">
        <w:rPr>
          <w:rStyle w:val="Zag11"/>
          <w:rFonts w:ascii="Times New Roman" w:eastAsia="@Arial Unicode MS" w:hAnsi="Times New Roman" w:cs="Times New Roman"/>
          <w:color w:val="000000"/>
          <w:sz w:val="24"/>
          <w:szCs w:val="24"/>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Различение простых и сложных предложений.</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u w:val="single"/>
        </w:rPr>
        <w:t>Орфография и пунктуация.</w:t>
      </w:r>
      <w:r w:rsidRPr="000870BB">
        <w:rPr>
          <w:rStyle w:val="Zag11"/>
          <w:rFonts w:ascii="Times New Roman" w:eastAsia="@Arial Unicode MS" w:hAnsi="Times New Roman" w:cs="Times New Roman"/>
          <w:color w:val="000000"/>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Применение правил правописания:</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·сочетания жи—ши</w:t>
      </w:r>
      <w:r w:rsidR="008E3198" w:rsidRPr="000870BB">
        <w:rPr>
          <w:rStyle w:val="Zag11"/>
          <w:rFonts w:ascii="Times New Roman" w:eastAsia="@Arial Unicode MS" w:hAnsi="Times New Roman" w:cs="Times New Roman"/>
          <w:color w:val="000000"/>
          <w:sz w:val="24"/>
          <w:szCs w:val="24"/>
        </w:rPr>
        <w:t xml:space="preserve"> (для предупреждения ошибок при письме целесообразно предусмотреть случаи типа «желток», «железный»)</w:t>
      </w:r>
      <w:r w:rsidRPr="000870BB">
        <w:rPr>
          <w:rStyle w:val="Zag11"/>
          <w:rFonts w:ascii="Times New Roman" w:eastAsia="@Arial Unicode MS" w:hAnsi="Times New Roman" w:cs="Times New Roman"/>
          <w:color w:val="000000"/>
          <w:sz w:val="24"/>
          <w:szCs w:val="24"/>
        </w:rPr>
        <w:t>, ча—ща, чу—щу в положении под ударением;</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lastRenderedPageBreak/>
        <w:t>·сочетания чк—чн, чт, щн;</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·перенос слов;</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·прописная буква в начале предложения, в именах собственных;</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·проверяемые безударные гласные в корне слова;</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·парные звонкие и глухие согласные в корне слова;</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·непроизносимые согласные;</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·непроверяемые гласные и согласные в корне слова (на ограниченном перечне слов);</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·гласные и согласные в неизменяемых на письме приставках;</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·разделительные ъ и ь;</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·мягкий знак после шипящих на конце имён существительных (ночь, нож, рожь, мышь);</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 xml:space="preserve">·безударные падежные окончания имён существительных (кроме существительных на </w:t>
      </w:r>
      <w:r w:rsidRPr="000870BB">
        <w:rPr>
          <w:rStyle w:val="Zag11"/>
          <w:rFonts w:ascii="Times New Roman" w:eastAsia="@Arial Unicode MS" w:hAnsi="Times New Roman"/>
          <w:color w:val="000000"/>
          <w:sz w:val="24"/>
          <w:szCs w:val="24"/>
        </w:rPr>
        <w:noBreakHyphen/>
      </w:r>
      <w:r w:rsidRPr="000870BB">
        <w:rPr>
          <w:rStyle w:val="Zag11"/>
          <w:rFonts w:ascii="Times New Roman" w:eastAsia="@Arial Unicode MS" w:hAnsi="Times New Roman" w:cs="Times New Roman"/>
          <w:color w:val="000000"/>
          <w:sz w:val="24"/>
          <w:szCs w:val="24"/>
        </w:rPr>
        <w:t xml:space="preserve">мя, </w:t>
      </w:r>
      <w:r w:rsidRPr="000870BB">
        <w:rPr>
          <w:rStyle w:val="Zag11"/>
          <w:rFonts w:ascii="Times New Roman" w:eastAsia="@Arial Unicode MS" w:hAnsi="Times New Roman"/>
          <w:color w:val="000000"/>
          <w:sz w:val="24"/>
          <w:szCs w:val="24"/>
        </w:rPr>
        <w:noBreakHyphen/>
      </w:r>
      <w:r w:rsidRPr="000870BB">
        <w:rPr>
          <w:rStyle w:val="Zag11"/>
          <w:rFonts w:ascii="Times New Roman" w:eastAsia="@Arial Unicode MS" w:hAnsi="Times New Roman" w:cs="Times New Roman"/>
          <w:color w:val="000000"/>
          <w:sz w:val="24"/>
          <w:szCs w:val="24"/>
        </w:rPr>
        <w:t xml:space="preserve">ий, </w:t>
      </w:r>
      <w:r w:rsidRPr="000870BB">
        <w:rPr>
          <w:rStyle w:val="Zag11"/>
          <w:rFonts w:ascii="Times New Roman" w:eastAsia="@Arial Unicode MS" w:hAnsi="Times New Roman"/>
          <w:color w:val="000000"/>
          <w:sz w:val="24"/>
          <w:szCs w:val="24"/>
        </w:rPr>
        <w:noBreakHyphen/>
      </w:r>
      <w:r w:rsidRPr="000870BB">
        <w:rPr>
          <w:rStyle w:val="Zag11"/>
          <w:rFonts w:ascii="Times New Roman" w:eastAsia="@Arial Unicode MS" w:hAnsi="Times New Roman" w:cs="Times New Roman"/>
          <w:color w:val="000000"/>
          <w:sz w:val="24"/>
          <w:szCs w:val="24"/>
        </w:rPr>
        <w:t xml:space="preserve">ья, </w:t>
      </w:r>
      <w:r w:rsidRPr="000870BB">
        <w:rPr>
          <w:rStyle w:val="Zag11"/>
          <w:rFonts w:ascii="Times New Roman" w:eastAsia="@Arial Unicode MS" w:hAnsi="Times New Roman"/>
          <w:color w:val="000000"/>
          <w:sz w:val="24"/>
          <w:szCs w:val="24"/>
        </w:rPr>
        <w:noBreakHyphen/>
      </w:r>
      <w:r w:rsidRPr="000870BB">
        <w:rPr>
          <w:rStyle w:val="Zag11"/>
          <w:rFonts w:ascii="Times New Roman" w:eastAsia="@Arial Unicode MS" w:hAnsi="Times New Roman" w:cs="Times New Roman"/>
          <w:color w:val="000000"/>
          <w:sz w:val="24"/>
          <w:szCs w:val="24"/>
        </w:rPr>
        <w:t xml:space="preserve">ье, </w:t>
      </w:r>
      <w:r w:rsidRPr="000870BB">
        <w:rPr>
          <w:rStyle w:val="Zag11"/>
          <w:rFonts w:ascii="Times New Roman" w:eastAsia="@Arial Unicode MS" w:hAnsi="Times New Roman"/>
          <w:color w:val="000000"/>
          <w:sz w:val="24"/>
          <w:szCs w:val="24"/>
        </w:rPr>
        <w:noBreakHyphen/>
      </w:r>
      <w:r w:rsidRPr="000870BB">
        <w:rPr>
          <w:rStyle w:val="Zag11"/>
          <w:rFonts w:ascii="Times New Roman" w:eastAsia="@Arial Unicode MS" w:hAnsi="Times New Roman" w:cs="Times New Roman"/>
          <w:color w:val="000000"/>
          <w:sz w:val="24"/>
          <w:szCs w:val="24"/>
        </w:rPr>
        <w:t xml:space="preserve">ия, </w:t>
      </w:r>
      <w:r w:rsidRPr="000870BB">
        <w:rPr>
          <w:rStyle w:val="Zag11"/>
          <w:rFonts w:ascii="Times New Roman" w:eastAsia="@Arial Unicode MS" w:hAnsi="Times New Roman"/>
          <w:color w:val="000000"/>
          <w:sz w:val="24"/>
          <w:szCs w:val="24"/>
        </w:rPr>
        <w:noBreakHyphen/>
      </w:r>
      <w:r w:rsidRPr="000870BB">
        <w:rPr>
          <w:rStyle w:val="Zag11"/>
          <w:rFonts w:ascii="Times New Roman" w:eastAsia="@Arial Unicode MS" w:hAnsi="Times New Roman" w:cs="Times New Roman"/>
          <w:color w:val="000000"/>
          <w:sz w:val="24"/>
          <w:szCs w:val="24"/>
        </w:rPr>
        <w:t xml:space="preserve">ов, </w:t>
      </w:r>
      <w:r w:rsidRPr="000870BB">
        <w:rPr>
          <w:rStyle w:val="Zag11"/>
          <w:rFonts w:ascii="Times New Roman" w:eastAsia="@Arial Unicode MS" w:hAnsi="Times New Roman"/>
          <w:color w:val="000000"/>
          <w:sz w:val="24"/>
          <w:szCs w:val="24"/>
        </w:rPr>
        <w:noBreakHyphen/>
      </w:r>
      <w:r w:rsidRPr="000870BB">
        <w:rPr>
          <w:rStyle w:val="Zag11"/>
          <w:rFonts w:ascii="Times New Roman" w:eastAsia="@Arial Unicode MS" w:hAnsi="Times New Roman" w:cs="Times New Roman"/>
          <w:color w:val="000000"/>
          <w:sz w:val="24"/>
          <w:szCs w:val="24"/>
        </w:rPr>
        <w:t>ин);</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·безударные окончания имён прилагательных;</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·раздельное написание предлогов с личными местоимениями;</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·не с глаголами;</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·мягкий знак после шипящих на конце глаголов в форме 2</w:t>
      </w:r>
      <w:r w:rsidRPr="000870BB">
        <w:rPr>
          <w:rStyle w:val="Zag11"/>
          <w:rFonts w:ascii="Times New Roman" w:eastAsia="@Arial Unicode MS" w:hAnsi="Times New Roman" w:cs="Times New Roman"/>
          <w:color w:val="000000"/>
          <w:sz w:val="24"/>
          <w:szCs w:val="24"/>
        </w:rPr>
        <w:noBreakHyphen/>
        <w:t>го лица единственного числа (пишешь, учишь);</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 xml:space="preserve">·мягкий знак в глаголах в сочетании </w:t>
      </w:r>
      <w:r w:rsidRPr="000870BB">
        <w:rPr>
          <w:rStyle w:val="Zag11"/>
          <w:rFonts w:ascii="Times New Roman" w:eastAsia="@Arial Unicode MS" w:hAnsi="Times New Roman" w:cs="Times New Roman"/>
          <w:color w:val="000000"/>
          <w:sz w:val="24"/>
          <w:szCs w:val="24"/>
        </w:rPr>
        <w:noBreakHyphen/>
        <w:t>ться;</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·безударные личные окончания глаголов;</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·раздельное написание предлогов с другими словами;</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·знаки препинания в конце предложения: точка, вопросительный и восклицательный знаки;</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rPr>
        <w:t>·знаки препинания (запятая) в предложениях с однородными членами.</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u w:val="single"/>
        </w:rPr>
        <w:t>Развитие речи.</w:t>
      </w:r>
      <w:r w:rsidRPr="000870BB">
        <w:rPr>
          <w:rStyle w:val="Zag11"/>
          <w:rFonts w:ascii="Times New Roman" w:eastAsia="@Arial Unicode MS" w:hAnsi="Times New Roman" w:cs="Times New Roman"/>
          <w:color w:val="000000"/>
          <w:sz w:val="24"/>
          <w:szCs w:val="24"/>
        </w:rPr>
        <w:t xml:space="preserve"> Осознание ситуации общения: с какой целью, с кем и где происходит общение.</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Текст. Признаки текста. Смысловое единство предложений в тексте. Заглавие текста.</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Последовательность предложений в тексте.</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Последовательность частей текста (абзацев).</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Комплексная работа над структурой текста: озаглавливание, корректирование порядка предложений и частей текста (абзацев).</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План текста. Составление планов к данным текстам. Создание собственных текстов по предложенным планам.</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Типы текстов: описание, повествование, рассуждение, их особенности.</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Знакомство с жанрами письма и поздравления.</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27237C" w:rsidRPr="000870BB" w:rsidRDefault="0027237C" w:rsidP="00ED4E78">
      <w:pPr>
        <w:pStyle w:val="Zag3"/>
        <w:tabs>
          <w:tab w:val="left" w:leader="dot" w:pos="624"/>
        </w:tabs>
        <w:spacing w:after="0" w:line="240" w:lineRule="auto"/>
        <w:ind w:right="-426"/>
        <w:jc w:val="both"/>
        <w:rPr>
          <w:rStyle w:val="Zag11"/>
          <w:rFonts w:eastAsia="@Arial Unicode MS"/>
          <w:sz w:val="24"/>
          <w:szCs w:val="24"/>
        </w:rPr>
      </w:pPr>
      <w:r w:rsidRPr="000870BB">
        <w:rPr>
          <w:rStyle w:val="Zag11"/>
          <w:rFonts w:eastAsia="@Arial Unicode MS"/>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0870BB">
        <w:rPr>
          <w:rStyle w:val="Zag11"/>
          <w:rFonts w:eastAsia="@Arial Unicode MS"/>
          <w:sz w:val="24"/>
          <w:szCs w:val="24"/>
        </w:rPr>
        <w:noBreakHyphen/>
        <w:t>повествования, сочинения</w:t>
      </w:r>
      <w:r w:rsidRPr="000870BB">
        <w:rPr>
          <w:rStyle w:val="Zag11"/>
          <w:rFonts w:eastAsia="@Arial Unicode MS"/>
          <w:sz w:val="24"/>
          <w:szCs w:val="24"/>
        </w:rPr>
        <w:noBreakHyphen/>
        <w:t>описания, сочинения</w:t>
      </w:r>
      <w:r w:rsidRPr="000870BB">
        <w:rPr>
          <w:rStyle w:val="Zag11"/>
          <w:rFonts w:eastAsia="@Arial Unicode MS"/>
          <w:sz w:val="24"/>
          <w:szCs w:val="24"/>
        </w:rPr>
        <w:noBreakHyphen/>
        <w:t>рассуждения.</w:t>
      </w:r>
    </w:p>
    <w:p w:rsidR="0027237C" w:rsidRPr="000870BB" w:rsidRDefault="0027237C" w:rsidP="00555774">
      <w:pPr>
        <w:pStyle w:val="Zag3"/>
        <w:tabs>
          <w:tab w:val="left" w:leader="dot" w:pos="624"/>
        </w:tabs>
        <w:spacing w:after="0" w:line="240" w:lineRule="auto"/>
        <w:ind w:right="-426" w:firstLine="339"/>
        <w:jc w:val="both"/>
        <w:rPr>
          <w:rStyle w:val="Zag11"/>
          <w:rFonts w:eastAsia="@Arial Unicode MS"/>
          <w:i w:val="0"/>
          <w:iCs w:val="0"/>
          <w:sz w:val="24"/>
          <w:szCs w:val="24"/>
        </w:rPr>
      </w:pPr>
    </w:p>
    <w:p w:rsidR="0027237C" w:rsidRPr="000870BB" w:rsidRDefault="00210A2E" w:rsidP="00527B04">
      <w:pPr>
        <w:pStyle w:val="4"/>
        <w:rPr>
          <w:rStyle w:val="Zag11"/>
          <w:rFonts w:eastAsia="@Arial Unicode MS"/>
          <w:b w:val="0"/>
          <w:bCs w:val="0"/>
          <w:color w:val="auto"/>
          <w:sz w:val="24"/>
          <w:szCs w:val="24"/>
        </w:rPr>
      </w:pPr>
      <w:r w:rsidRPr="000870BB">
        <w:rPr>
          <w:rStyle w:val="Zag11"/>
          <w:rFonts w:eastAsia="@Arial Unicode MS"/>
          <w:b w:val="0"/>
          <w:color w:val="auto"/>
          <w:sz w:val="24"/>
          <w:szCs w:val="24"/>
        </w:rPr>
        <w:t>2.2.2</w:t>
      </w:r>
      <w:r w:rsidR="0027237C" w:rsidRPr="000870BB">
        <w:rPr>
          <w:rStyle w:val="Zag11"/>
          <w:rFonts w:eastAsia="@Arial Unicode MS"/>
          <w:b w:val="0"/>
          <w:color w:val="auto"/>
          <w:sz w:val="24"/>
          <w:szCs w:val="24"/>
        </w:rPr>
        <w:t xml:space="preserve">.2. Литературное чтение. </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b/>
          <w:i/>
          <w:iCs/>
          <w:color w:val="000000"/>
          <w:sz w:val="24"/>
          <w:szCs w:val="24"/>
        </w:rPr>
      </w:pPr>
      <w:r w:rsidRPr="000870BB">
        <w:rPr>
          <w:rStyle w:val="Zag11"/>
          <w:rFonts w:ascii="Times New Roman" w:eastAsia="@Arial Unicode MS" w:hAnsi="Times New Roman" w:cs="Times New Roman"/>
          <w:b/>
          <w:i/>
          <w:color w:val="000000"/>
          <w:sz w:val="24"/>
          <w:szCs w:val="24"/>
        </w:rPr>
        <w:t>Виды речевой и читательской деятельности</w:t>
      </w:r>
    </w:p>
    <w:p w:rsidR="008E3198"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u w:val="single"/>
        </w:rPr>
      </w:pPr>
      <w:r w:rsidRPr="000870BB">
        <w:rPr>
          <w:rStyle w:val="Zag11"/>
          <w:rFonts w:ascii="Times New Roman" w:eastAsia="@Arial Unicode MS" w:hAnsi="Times New Roman" w:cs="Times New Roman"/>
          <w:color w:val="000000"/>
          <w:sz w:val="24"/>
          <w:szCs w:val="24"/>
          <w:u w:val="single"/>
        </w:rPr>
        <w:t xml:space="preserve">Аудирование (слушание). </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w:t>
      </w:r>
      <w:r w:rsidRPr="000870BB">
        <w:rPr>
          <w:rStyle w:val="Zag11"/>
          <w:rFonts w:ascii="Times New Roman" w:eastAsia="@Arial Unicode MS" w:hAnsi="Times New Roman" w:cs="Times New Roman"/>
          <w:color w:val="000000"/>
          <w:sz w:val="24"/>
          <w:szCs w:val="24"/>
        </w:rPr>
        <w:lastRenderedPageBreak/>
        <w:t>речевого высказывания, умение задавать вопрос по услышанному учебному, научно</w:t>
      </w:r>
      <w:r w:rsidRPr="000870BB">
        <w:rPr>
          <w:rStyle w:val="Zag11"/>
          <w:rFonts w:ascii="Times New Roman" w:eastAsia="@Arial Unicode MS" w:hAnsi="Times New Roman" w:cs="Times New Roman"/>
          <w:color w:val="000000"/>
          <w:sz w:val="24"/>
          <w:szCs w:val="24"/>
        </w:rPr>
        <w:noBreakHyphen/>
        <w:t xml:space="preserve"> познавательному и художественному произведению.</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b/>
          <w:bCs/>
          <w:i/>
          <w:iCs/>
          <w:color w:val="000000"/>
          <w:sz w:val="24"/>
          <w:szCs w:val="24"/>
        </w:rPr>
      </w:pPr>
      <w:r w:rsidRPr="000870BB">
        <w:rPr>
          <w:rStyle w:val="Zag11"/>
          <w:rFonts w:ascii="Times New Roman" w:eastAsia="@Arial Unicode MS" w:hAnsi="Times New Roman" w:cs="Times New Roman"/>
          <w:b/>
          <w:i/>
          <w:color w:val="000000"/>
          <w:sz w:val="24"/>
          <w:szCs w:val="24"/>
        </w:rPr>
        <w:t>Чтение</w:t>
      </w:r>
    </w:p>
    <w:p w:rsidR="008E3198"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u w:val="single"/>
        </w:rPr>
        <w:t>Чтение вслух.</w:t>
      </w:r>
      <w:r w:rsidRPr="000870BB">
        <w:rPr>
          <w:rStyle w:val="Zag11"/>
          <w:rFonts w:ascii="Times New Roman" w:eastAsia="@Arial Unicode MS" w:hAnsi="Times New Roman" w:cs="Times New Roman"/>
          <w:color w:val="000000"/>
          <w:sz w:val="24"/>
          <w:szCs w:val="24"/>
        </w:rPr>
        <w:t xml:space="preserve"> </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E3198"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u w:val="single"/>
        </w:rPr>
        <w:t>Чтение про себя.</w:t>
      </w:r>
      <w:r w:rsidRPr="000870BB">
        <w:rPr>
          <w:rStyle w:val="Zag11"/>
          <w:rFonts w:ascii="Times New Roman" w:eastAsia="@Arial Unicode MS" w:hAnsi="Times New Roman" w:cs="Times New Roman"/>
          <w:color w:val="000000"/>
          <w:sz w:val="24"/>
          <w:szCs w:val="24"/>
        </w:rPr>
        <w:t xml:space="preserve"> </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E3198"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u w:val="single"/>
        </w:rPr>
        <w:t>Работа с разными видами текста.</w:t>
      </w:r>
      <w:r w:rsidRPr="000870BB">
        <w:rPr>
          <w:rStyle w:val="Zag11"/>
          <w:rFonts w:ascii="Times New Roman" w:eastAsia="@Arial Unicode MS" w:hAnsi="Times New Roman" w:cs="Times New Roman"/>
          <w:color w:val="000000"/>
          <w:sz w:val="24"/>
          <w:szCs w:val="24"/>
        </w:rPr>
        <w:t xml:space="preserve"> </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E3198"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u w:val="single"/>
        </w:rPr>
        <w:t>Библиографическая культура.</w:t>
      </w:r>
      <w:r w:rsidRPr="000870BB">
        <w:rPr>
          <w:rStyle w:val="Zag11"/>
          <w:rFonts w:ascii="Times New Roman" w:eastAsia="@Arial Unicode MS" w:hAnsi="Times New Roman" w:cs="Times New Roman"/>
          <w:color w:val="000000"/>
          <w:sz w:val="24"/>
          <w:szCs w:val="24"/>
        </w:rPr>
        <w:t xml:space="preserve"> </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Типы книг (изданий): книга</w:t>
      </w:r>
      <w:r w:rsidRPr="000870BB">
        <w:rPr>
          <w:rStyle w:val="Zag11"/>
          <w:rFonts w:ascii="Times New Roman" w:eastAsia="@Arial Unicode MS" w:hAnsi="Times New Roman" w:cs="Times New Roman"/>
          <w:color w:val="000000"/>
          <w:sz w:val="24"/>
          <w:szCs w:val="24"/>
        </w:rPr>
        <w:noBreakHyphen/>
        <w:t>произведение, книга</w:t>
      </w:r>
      <w:r w:rsidRPr="000870BB">
        <w:rPr>
          <w:rStyle w:val="Zag11"/>
          <w:rFonts w:ascii="Times New Roman" w:eastAsia="@Arial Unicode MS" w:hAnsi="Times New Roman" w:cs="Times New Roman"/>
          <w:color w:val="000000"/>
          <w:sz w:val="24"/>
          <w:szCs w:val="24"/>
        </w:rPr>
        <w:noBreakHyphen/>
        <w:t>сборник, собрание сочинений, периодическая печать, справочные издания (справочники, словари, энциклопедии).</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E3198"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u w:val="single"/>
        </w:rPr>
      </w:pPr>
      <w:r w:rsidRPr="000870BB">
        <w:rPr>
          <w:rStyle w:val="Zag11"/>
          <w:rFonts w:ascii="Times New Roman" w:eastAsia="@Arial Unicode MS" w:hAnsi="Times New Roman" w:cs="Times New Roman"/>
          <w:color w:val="000000"/>
          <w:sz w:val="24"/>
          <w:szCs w:val="24"/>
          <w:u w:val="single"/>
        </w:rPr>
        <w:t xml:space="preserve">Работа с текстом художественного произведения. </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lastRenderedPageBreak/>
        <w:t>Характеристика героя произведения. Портрет, характер героя, выраженные через поступки и речь.</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Освоение разных видов пересказа художественного текста: подробный, выборочный и краткий (передача основных мыслей).</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E3198"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u w:val="single"/>
        </w:rPr>
        <w:t>Работа с учебными, научно-популярными и другими текстами</w:t>
      </w:r>
      <w:r w:rsidRPr="000870BB">
        <w:rPr>
          <w:rStyle w:val="Zag11"/>
          <w:rFonts w:ascii="Times New Roman" w:eastAsia="@Arial Unicode MS" w:hAnsi="Times New Roman" w:cs="Times New Roman"/>
          <w:color w:val="000000"/>
          <w:sz w:val="24"/>
          <w:szCs w:val="24"/>
        </w:rPr>
        <w:t xml:space="preserve">. </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bCs/>
          <w:iCs/>
          <w:color w:val="000000"/>
          <w:sz w:val="24"/>
          <w:szCs w:val="24"/>
          <w:u w:val="single"/>
        </w:rPr>
      </w:pPr>
      <w:r w:rsidRPr="000870BB">
        <w:rPr>
          <w:rStyle w:val="Zag11"/>
          <w:rFonts w:ascii="Times New Roman" w:eastAsia="@Arial Unicode MS" w:hAnsi="Times New Roman" w:cs="Times New Roman"/>
          <w:color w:val="000000"/>
          <w:sz w:val="24"/>
          <w:szCs w:val="24"/>
          <w:u w:val="single"/>
        </w:rPr>
        <w:t>Говорение (культура речевого общения)</w:t>
      </w:r>
    </w:p>
    <w:p w:rsidR="0027237C" w:rsidRPr="000870BB" w:rsidRDefault="00ED4E78"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 xml:space="preserve">    </w:t>
      </w:r>
      <w:r w:rsidR="0027237C" w:rsidRPr="000870BB">
        <w:rPr>
          <w:rStyle w:val="Zag11"/>
          <w:rFonts w:ascii="Times New Roman" w:eastAsia="@Arial Unicode MS" w:hAnsi="Times New Roman" w:cs="Times New Roman"/>
          <w:color w:val="000000"/>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bCs/>
          <w:iCs/>
          <w:color w:val="000000"/>
          <w:sz w:val="24"/>
          <w:szCs w:val="24"/>
          <w:u w:val="single"/>
        </w:rPr>
      </w:pPr>
      <w:r w:rsidRPr="000870BB">
        <w:rPr>
          <w:rStyle w:val="Zag11"/>
          <w:rFonts w:ascii="Times New Roman" w:eastAsia="@Arial Unicode MS" w:hAnsi="Times New Roman" w:cs="Times New Roman"/>
          <w:color w:val="000000"/>
          <w:sz w:val="24"/>
          <w:szCs w:val="24"/>
          <w:u w:val="single"/>
        </w:rPr>
        <w:t>Письмо (культура письменной речи)</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b/>
          <w:bCs/>
          <w:i/>
          <w:iCs/>
          <w:color w:val="000000"/>
          <w:sz w:val="24"/>
          <w:szCs w:val="24"/>
        </w:rPr>
      </w:pPr>
      <w:r w:rsidRPr="000870BB">
        <w:rPr>
          <w:rStyle w:val="Zag11"/>
          <w:rFonts w:ascii="Times New Roman" w:eastAsia="@Arial Unicode MS" w:hAnsi="Times New Roman" w:cs="Times New Roman"/>
          <w:color w:val="000000"/>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bCs/>
          <w:iCs/>
          <w:color w:val="000000"/>
          <w:sz w:val="24"/>
          <w:szCs w:val="24"/>
          <w:u w:val="single"/>
        </w:rPr>
      </w:pPr>
      <w:r w:rsidRPr="000870BB">
        <w:rPr>
          <w:rStyle w:val="Zag11"/>
          <w:rFonts w:ascii="Times New Roman" w:eastAsia="@Arial Unicode MS" w:hAnsi="Times New Roman" w:cs="Times New Roman"/>
          <w:color w:val="000000"/>
          <w:sz w:val="24"/>
          <w:szCs w:val="24"/>
          <w:u w:val="single"/>
        </w:rPr>
        <w:t>Круг детского чтения</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bCs/>
          <w:iCs/>
          <w:color w:val="000000"/>
          <w:sz w:val="24"/>
          <w:szCs w:val="24"/>
          <w:u w:val="single"/>
        </w:rPr>
      </w:pPr>
      <w:r w:rsidRPr="000870BB">
        <w:rPr>
          <w:rStyle w:val="Zag11"/>
          <w:rFonts w:ascii="Times New Roman" w:eastAsia="@Arial Unicode MS" w:hAnsi="Times New Roman" w:cs="Times New Roman"/>
          <w:color w:val="000000"/>
          <w:sz w:val="24"/>
          <w:szCs w:val="24"/>
          <w:u w:val="single"/>
        </w:rPr>
        <w:t>Литературоведческая пропедевтика (практическое освоение)</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Фольклор и авторские художественные произведения (различение).</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Рассказ, стихотворение, басня — общее представление о жанре, особенностях построения и выразительных средствах.</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olor w:val="000000"/>
          <w:sz w:val="24"/>
          <w:szCs w:val="24"/>
          <w:u w:val="single"/>
        </w:rPr>
      </w:pPr>
      <w:r w:rsidRPr="000870BB">
        <w:rPr>
          <w:rStyle w:val="Zag11"/>
          <w:rFonts w:ascii="Times New Roman" w:eastAsia="@Arial Unicode MS" w:hAnsi="Times New Roman" w:cs="Times New Roman"/>
          <w:color w:val="000000"/>
          <w:sz w:val="24"/>
          <w:szCs w:val="24"/>
          <w:u w:val="single"/>
        </w:rPr>
        <w:t>Творческая деятельность обучающихся (на основе литературных произведений)</w:t>
      </w:r>
    </w:p>
    <w:p w:rsidR="0027237C" w:rsidRPr="000870BB" w:rsidRDefault="0027237C" w:rsidP="00555774">
      <w:pPr>
        <w:pStyle w:val="Zag3"/>
        <w:tabs>
          <w:tab w:val="left" w:leader="dot" w:pos="624"/>
        </w:tabs>
        <w:spacing w:after="0" w:line="240" w:lineRule="auto"/>
        <w:ind w:right="-426"/>
        <w:jc w:val="both"/>
        <w:rPr>
          <w:rStyle w:val="Zag11"/>
          <w:rFonts w:eastAsia="@Arial Unicode MS"/>
          <w:i w:val="0"/>
          <w:sz w:val="24"/>
          <w:szCs w:val="24"/>
        </w:rPr>
      </w:pPr>
      <w:r w:rsidRPr="000870BB">
        <w:rPr>
          <w:rStyle w:val="Zag11"/>
          <w:rFonts w:eastAsia="@Arial Unicode MS"/>
          <w:i w:val="0"/>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A0D99" w:rsidRPr="000870BB" w:rsidRDefault="007A0D99" w:rsidP="00555774">
      <w:pPr>
        <w:pStyle w:val="Zag3"/>
        <w:tabs>
          <w:tab w:val="left" w:leader="dot" w:pos="624"/>
        </w:tabs>
        <w:spacing w:after="0" w:line="240" w:lineRule="auto"/>
        <w:ind w:right="-426"/>
        <w:jc w:val="both"/>
        <w:rPr>
          <w:rStyle w:val="Zag11"/>
          <w:rFonts w:eastAsia="@Arial Unicode MS"/>
          <w:sz w:val="24"/>
          <w:szCs w:val="24"/>
        </w:rPr>
      </w:pPr>
    </w:p>
    <w:p w:rsidR="00210A2E" w:rsidRPr="000870BB" w:rsidRDefault="00210A2E" w:rsidP="00527B04">
      <w:pPr>
        <w:pStyle w:val="4"/>
        <w:rPr>
          <w:rStyle w:val="Zag11"/>
          <w:rFonts w:eastAsia="@Arial Unicode MS"/>
          <w:b w:val="0"/>
          <w:color w:val="auto"/>
          <w:sz w:val="24"/>
          <w:szCs w:val="24"/>
        </w:rPr>
      </w:pPr>
      <w:bookmarkStart w:id="59" w:name="bookmark111"/>
      <w:r w:rsidRPr="000870BB">
        <w:rPr>
          <w:rStyle w:val="Zag11"/>
          <w:rFonts w:eastAsia="@Arial Unicode MS"/>
          <w:b w:val="0"/>
          <w:color w:val="auto"/>
          <w:sz w:val="24"/>
          <w:szCs w:val="24"/>
        </w:rPr>
        <w:t>2.2.2.3. Иностранный язык</w:t>
      </w:r>
      <w:bookmarkEnd w:id="59"/>
    </w:p>
    <w:p w:rsidR="00210A2E" w:rsidRPr="000870BB" w:rsidRDefault="00210A2E" w:rsidP="00555774">
      <w:pPr>
        <w:pStyle w:val="afa"/>
        <w:spacing w:line="240" w:lineRule="auto"/>
        <w:ind w:right="-426" w:firstLine="0"/>
        <w:rPr>
          <w:b/>
          <w:i/>
          <w:sz w:val="24"/>
          <w:szCs w:val="20"/>
        </w:rPr>
      </w:pPr>
      <w:bookmarkStart w:id="60" w:name="bookmark112"/>
      <w:r w:rsidRPr="000870BB">
        <w:rPr>
          <w:b/>
          <w:i/>
          <w:sz w:val="24"/>
          <w:szCs w:val="20"/>
        </w:rPr>
        <w:t>Предметное содержание речи</w:t>
      </w:r>
      <w:bookmarkEnd w:id="60"/>
    </w:p>
    <w:p w:rsidR="00210A2E" w:rsidRPr="000870BB" w:rsidRDefault="00210A2E" w:rsidP="00555774">
      <w:pPr>
        <w:pStyle w:val="a4"/>
        <w:ind w:right="-426" w:firstLine="454"/>
        <w:rPr>
          <w:sz w:val="24"/>
          <w:szCs w:val="20"/>
        </w:rPr>
      </w:pPr>
      <w:r w:rsidRPr="000870BB">
        <w:rPr>
          <w:rStyle w:val="22"/>
          <w:sz w:val="24"/>
          <w:szCs w:val="20"/>
        </w:rPr>
        <w:t>Знакомство.</w:t>
      </w:r>
      <w:r w:rsidRPr="000870BB">
        <w:rPr>
          <w:sz w:val="24"/>
          <w:szCs w:val="20"/>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210A2E" w:rsidRPr="000870BB" w:rsidRDefault="00210A2E" w:rsidP="00555774">
      <w:pPr>
        <w:pStyle w:val="a4"/>
        <w:ind w:right="-426" w:firstLine="454"/>
        <w:rPr>
          <w:sz w:val="24"/>
          <w:szCs w:val="20"/>
        </w:rPr>
      </w:pPr>
      <w:r w:rsidRPr="000870BB">
        <w:rPr>
          <w:rStyle w:val="22"/>
          <w:sz w:val="24"/>
          <w:szCs w:val="20"/>
        </w:rPr>
        <w:t>Я и моя семья.</w:t>
      </w:r>
      <w:r w:rsidRPr="000870BB">
        <w:rPr>
          <w:sz w:val="24"/>
          <w:szCs w:val="20"/>
        </w:rPr>
        <w:t xml:space="preserve"> Члены семьи, их имена, возраст, внешность, черты характера, увлечения/хобби. Мой день (распорядок дня,</w:t>
      </w:r>
      <w:r w:rsidRPr="000870BB">
        <w:rPr>
          <w:rStyle w:val="15"/>
          <w:sz w:val="24"/>
          <w:szCs w:val="20"/>
        </w:rPr>
        <w:t xml:space="preserve"> домашние обязанности).</w:t>
      </w:r>
      <w:r w:rsidRPr="000870BB">
        <w:rPr>
          <w:sz w:val="24"/>
          <w:szCs w:val="20"/>
        </w:rPr>
        <w:t xml:space="preserve"> Покупки в магазине: одежда,</w:t>
      </w:r>
      <w:r w:rsidRPr="000870BB">
        <w:rPr>
          <w:rStyle w:val="15"/>
          <w:sz w:val="24"/>
          <w:szCs w:val="20"/>
        </w:rPr>
        <w:t xml:space="preserve"> обувь,</w:t>
      </w:r>
      <w:r w:rsidRPr="000870BB">
        <w:rPr>
          <w:sz w:val="24"/>
          <w:szCs w:val="20"/>
        </w:rPr>
        <w:t xml:space="preserve"> основные продукты питания. Любимая еда. Семейные праздники: день рождения, Новый год/Рождество. Подарки.</w:t>
      </w:r>
    </w:p>
    <w:p w:rsidR="00210A2E" w:rsidRPr="000870BB" w:rsidRDefault="00210A2E" w:rsidP="00555774">
      <w:pPr>
        <w:pStyle w:val="a4"/>
        <w:ind w:right="-426" w:firstLine="454"/>
        <w:rPr>
          <w:sz w:val="24"/>
          <w:szCs w:val="20"/>
        </w:rPr>
      </w:pPr>
      <w:r w:rsidRPr="000870BB">
        <w:rPr>
          <w:rStyle w:val="22"/>
          <w:sz w:val="24"/>
          <w:szCs w:val="20"/>
        </w:rPr>
        <w:t>Мир моих увлечений.</w:t>
      </w:r>
      <w:r w:rsidRPr="000870BB">
        <w:rPr>
          <w:sz w:val="24"/>
          <w:szCs w:val="20"/>
        </w:rPr>
        <w:t xml:space="preserve"> Мои любимые занятия. Виды спорта и спортивные игры.</w:t>
      </w:r>
      <w:r w:rsidRPr="000870BB">
        <w:rPr>
          <w:rStyle w:val="15"/>
          <w:sz w:val="24"/>
          <w:szCs w:val="20"/>
        </w:rPr>
        <w:t xml:space="preserve"> Мои любимые сказки.</w:t>
      </w:r>
      <w:r w:rsidRPr="000870BB">
        <w:rPr>
          <w:sz w:val="24"/>
          <w:szCs w:val="20"/>
        </w:rPr>
        <w:t xml:space="preserve"> Выходной день</w:t>
      </w:r>
      <w:r w:rsidRPr="000870BB">
        <w:rPr>
          <w:rStyle w:val="15"/>
          <w:sz w:val="24"/>
          <w:szCs w:val="20"/>
        </w:rPr>
        <w:t xml:space="preserve"> (в зоопарке, цирке),</w:t>
      </w:r>
      <w:r w:rsidRPr="000870BB">
        <w:rPr>
          <w:sz w:val="24"/>
          <w:szCs w:val="20"/>
        </w:rPr>
        <w:t xml:space="preserve"> каникулы.</w:t>
      </w:r>
    </w:p>
    <w:p w:rsidR="00210A2E" w:rsidRPr="000870BB" w:rsidRDefault="00210A2E" w:rsidP="00555774">
      <w:pPr>
        <w:pStyle w:val="a4"/>
        <w:ind w:right="-426" w:firstLine="454"/>
        <w:rPr>
          <w:sz w:val="24"/>
          <w:szCs w:val="20"/>
        </w:rPr>
      </w:pPr>
      <w:r w:rsidRPr="000870BB">
        <w:rPr>
          <w:rStyle w:val="22"/>
          <w:sz w:val="24"/>
          <w:szCs w:val="20"/>
        </w:rPr>
        <w:t>Я и мои друзья.</w:t>
      </w:r>
      <w:r w:rsidRPr="000870BB">
        <w:rPr>
          <w:sz w:val="24"/>
          <w:szCs w:val="20"/>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210A2E" w:rsidRPr="000870BB" w:rsidRDefault="00210A2E" w:rsidP="00555774">
      <w:pPr>
        <w:pStyle w:val="a4"/>
        <w:ind w:right="-426" w:firstLine="454"/>
        <w:rPr>
          <w:sz w:val="24"/>
          <w:szCs w:val="20"/>
        </w:rPr>
      </w:pPr>
      <w:r w:rsidRPr="000870BB">
        <w:rPr>
          <w:rStyle w:val="22"/>
          <w:sz w:val="24"/>
          <w:szCs w:val="20"/>
        </w:rPr>
        <w:t>Моя школа.</w:t>
      </w:r>
      <w:r w:rsidRPr="000870BB">
        <w:rPr>
          <w:sz w:val="24"/>
          <w:szCs w:val="20"/>
        </w:rPr>
        <w:t xml:space="preserve"> Классная комната, учебные предметы, школьные принадлежности. Учебные занятия на уроках.</w:t>
      </w:r>
    </w:p>
    <w:p w:rsidR="00210A2E" w:rsidRPr="000870BB" w:rsidRDefault="00210A2E" w:rsidP="00555774">
      <w:pPr>
        <w:pStyle w:val="a4"/>
        <w:ind w:right="-426" w:firstLine="454"/>
        <w:rPr>
          <w:sz w:val="24"/>
          <w:szCs w:val="20"/>
        </w:rPr>
      </w:pPr>
      <w:r w:rsidRPr="000870BB">
        <w:rPr>
          <w:rStyle w:val="22"/>
          <w:sz w:val="24"/>
          <w:szCs w:val="20"/>
        </w:rPr>
        <w:t>Мир вокруг меня.</w:t>
      </w:r>
      <w:r w:rsidRPr="000870BB">
        <w:rPr>
          <w:sz w:val="24"/>
          <w:szCs w:val="20"/>
        </w:rPr>
        <w:t xml:space="preserve"> Мой дом/квартира/комната: названия комнат, их размер, предметы мебели и интерьера. Природа. </w:t>
      </w:r>
      <w:r w:rsidRPr="000870BB">
        <w:rPr>
          <w:rStyle w:val="15"/>
          <w:sz w:val="24"/>
          <w:szCs w:val="20"/>
        </w:rPr>
        <w:t>Дикие и домашние животные.</w:t>
      </w:r>
      <w:r w:rsidRPr="000870BB">
        <w:rPr>
          <w:sz w:val="24"/>
          <w:szCs w:val="20"/>
        </w:rPr>
        <w:t xml:space="preserve"> Любимое время года. Погода.</w:t>
      </w:r>
    </w:p>
    <w:p w:rsidR="00210A2E" w:rsidRPr="000870BB" w:rsidRDefault="00210A2E" w:rsidP="00555774">
      <w:pPr>
        <w:pStyle w:val="afa"/>
        <w:spacing w:line="240" w:lineRule="auto"/>
        <w:ind w:right="-426"/>
        <w:rPr>
          <w:sz w:val="24"/>
          <w:szCs w:val="20"/>
        </w:rPr>
      </w:pPr>
      <w:bookmarkStart w:id="61" w:name="bookmark113"/>
      <w:r w:rsidRPr="000870BB">
        <w:rPr>
          <w:b/>
          <w:sz w:val="24"/>
          <w:szCs w:val="20"/>
        </w:rPr>
        <w:t>Страна/страны изучаемого языка и родная страна.</w:t>
      </w:r>
      <w:bookmarkEnd w:id="61"/>
      <w:r w:rsidRPr="000870BB">
        <w:rPr>
          <w:sz w:val="24"/>
          <w:szCs w:val="20"/>
        </w:rPr>
        <w:t xml:space="preserve"> Общие сведения: название, столица. Литературные персонажи популярных книг моих сверстников (имена героев книг, черты характера).</w:t>
      </w:r>
      <w:r w:rsidRPr="000870BB">
        <w:rPr>
          <w:rStyle w:val="15"/>
          <w:rFonts w:eastAsia="Arial Unicode MS"/>
          <w:sz w:val="24"/>
          <w:szCs w:val="20"/>
        </w:rPr>
        <w:t xml:space="preserve"> Небольшие произведения детского фольклора на изучаемом иностранном языке (рифмовки, стихи, песни, сказки).</w:t>
      </w:r>
    </w:p>
    <w:p w:rsidR="00210A2E" w:rsidRPr="000870BB" w:rsidRDefault="00210A2E" w:rsidP="00555774">
      <w:pPr>
        <w:pStyle w:val="a4"/>
        <w:ind w:right="-426" w:firstLine="454"/>
        <w:rPr>
          <w:sz w:val="24"/>
          <w:szCs w:val="20"/>
        </w:rPr>
      </w:pPr>
      <w:r w:rsidRPr="000870BB">
        <w:rPr>
          <w:sz w:val="24"/>
          <w:szCs w:val="20"/>
        </w:rPr>
        <w:lastRenderedPageBreak/>
        <w:t>Некоторые формы речевого и неречевого этикета стран изучаемого языка в ряде ситуаций общения (в школе, во время совместной игры, в магазине).</w:t>
      </w:r>
    </w:p>
    <w:p w:rsidR="00210A2E" w:rsidRPr="000870BB" w:rsidRDefault="00210A2E" w:rsidP="00555774">
      <w:pPr>
        <w:pStyle w:val="afa"/>
        <w:spacing w:line="240" w:lineRule="auto"/>
        <w:ind w:right="-426" w:firstLine="0"/>
        <w:rPr>
          <w:b/>
          <w:i/>
          <w:sz w:val="24"/>
          <w:szCs w:val="20"/>
        </w:rPr>
      </w:pPr>
      <w:bookmarkStart w:id="62" w:name="bookmark114"/>
      <w:r w:rsidRPr="000870BB">
        <w:rPr>
          <w:b/>
          <w:i/>
          <w:sz w:val="24"/>
          <w:szCs w:val="20"/>
        </w:rPr>
        <w:t>Коммуникативные умения по видам речевой деятельности</w:t>
      </w:r>
      <w:bookmarkEnd w:id="62"/>
    </w:p>
    <w:p w:rsidR="00210A2E" w:rsidRPr="000870BB" w:rsidRDefault="00210A2E" w:rsidP="00555774">
      <w:pPr>
        <w:pStyle w:val="afa"/>
        <w:spacing w:line="240" w:lineRule="auto"/>
        <w:ind w:right="-426"/>
        <w:rPr>
          <w:b/>
          <w:sz w:val="24"/>
          <w:szCs w:val="20"/>
        </w:rPr>
      </w:pPr>
      <w:bookmarkStart w:id="63" w:name="bookmark115"/>
      <w:r w:rsidRPr="000870BB">
        <w:rPr>
          <w:b/>
          <w:sz w:val="24"/>
          <w:szCs w:val="20"/>
        </w:rPr>
        <w:t>В русле говорения</w:t>
      </w:r>
      <w:bookmarkEnd w:id="63"/>
    </w:p>
    <w:p w:rsidR="00210A2E" w:rsidRPr="000870BB" w:rsidRDefault="00210A2E" w:rsidP="00555774">
      <w:pPr>
        <w:pStyle w:val="afa"/>
        <w:spacing w:line="240" w:lineRule="auto"/>
        <w:ind w:right="-426"/>
        <w:rPr>
          <w:i/>
          <w:sz w:val="24"/>
          <w:szCs w:val="20"/>
        </w:rPr>
      </w:pPr>
      <w:r w:rsidRPr="000870BB">
        <w:rPr>
          <w:i/>
          <w:sz w:val="24"/>
          <w:szCs w:val="20"/>
        </w:rPr>
        <w:t>1. Диалогическая форма</w:t>
      </w:r>
    </w:p>
    <w:p w:rsidR="00210A2E" w:rsidRPr="000870BB" w:rsidRDefault="00210A2E" w:rsidP="00555774">
      <w:pPr>
        <w:pStyle w:val="a4"/>
        <w:ind w:right="-426" w:firstLine="454"/>
        <w:rPr>
          <w:sz w:val="24"/>
          <w:szCs w:val="20"/>
        </w:rPr>
      </w:pPr>
      <w:r w:rsidRPr="000870BB">
        <w:rPr>
          <w:sz w:val="24"/>
          <w:szCs w:val="20"/>
        </w:rPr>
        <w:t>Уметь вести:</w:t>
      </w:r>
    </w:p>
    <w:p w:rsidR="00210A2E" w:rsidRPr="000870BB" w:rsidRDefault="00210A2E" w:rsidP="00555774">
      <w:pPr>
        <w:pStyle w:val="afa"/>
        <w:spacing w:line="240" w:lineRule="auto"/>
        <w:ind w:right="-426"/>
        <w:rPr>
          <w:sz w:val="24"/>
          <w:szCs w:val="20"/>
        </w:rPr>
      </w:pPr>
      <w:r w:rsidRPr="000870BB">
        <w:rPr>
          <w:sz w:val="24"/>
          <w:szCs w:val="20"/>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210A2E" w:rsidRPr="000870BB" w:rsidRDefault="00210A2E" w:rsidP="00555774">
      <w:pPr>
        <w:pStyle w:val="afa"/>
        <w:spacing w:line="240" w:lineRule="auto"/>
        <w:ind w:right="-426"/>
        <w:rPr>
          <w:sz w:val="24"/>
          <w:szCs w:val="20"/>
        </w:rPr>
      </w:pPr>
      <w:r w:rsidRPr="000870BB">
        <w:rPr>
          <w:sz w:val="24"/>
          <w:szCs w:val="20"/>
        </w:rPr>
        <w:t>• диалог-расспрос (запрос информации и ответ на него);</w:t>
      </w:r>
    </w:p>
    <w:p w:rsidR="00210A2E" w:rsidRPr="000870BB" w:rsidRDefault="00210A2E" w:rsidP="00555774">
      <w:pPr>
        <w:pStyle w:val="afa"/>
        <w:spacing w:line="240" w:lineRule="auto"/>
        <w:ind w:right="-426"/>
        <w:rPr>
          <w:sz w:val="24"/>
          <w:szCs w:val="20"/>
        </w:rPr>
      </w:pPr>
      <w:r w:rsidRPr="000870BB">
        <w:rPr>
          <w:sz w:val="24"/>
          <w:szCs w:val="20"/>
        </w:rPr>
        <w:t>• диалог — побуждение к действию.</w:t>
      </w:r>
    </w:p>
    <w:p w:rsidR="00210A2E" w:rsidRPr="000870BB" w:rsidRDefault="00210A2E" w:rsidP="00555774">
      <w:pPr>
        <w:pStyle w:val="afa"/>
        <w:spacing w:line="240" w:lineRule="auto"/>
        <w:ind w:right="-426"/>
        <w:rPr>
          <w:i/>
          <w:sz w:val="24"/>
          <w:szCs w:val="20"/>
        </w:rPr>
      </w:pPr>
      <w:r w:rsidRPr="000870BB">
        <w:rPr>
          <w:i/>
          <w:sz w:val="24"/>
          <w:szCs w:val="20"/>
        </w:rPr>
        <w:t>2. Монологическая форма</w:t>
      </w:r>
    </w:p>
    <w:p w:rsidR="00210A2E" w:rsidRPr="000870BB" w:rsidRDefault="00210A2E" w:rsidP="00555774">
      <w:pPr>
        <w:pStyle w:val="a4"/>
        <w:ind w:right="-426" w:firstLine="454"/>
        <w:rPr>
          <w:sz w:val="24"/>
          <w:szCs w:val="20"/>
        </w:rPr>
      </w:pPr>
      <w:r w:rsidRPr="000870BB">
        <w:rPr>
          <w:sz w:val="24"/>
          <w:szCs w:val="20"/>
        </w:rPr>
        <w:t>Уметь пользоваться основными коммуникативными типами речи: описание, рассказ,</w:t>
      </w:r>
      <w:r w:rsidRPr="000870BB">
        <w:rPr>
          <w:rStyle w:val="15"/>
          <w:sz w:val="24"/>
          <w:szCs w:val="20"/>
        </w:rPr>
        <w:t xml:space="preserve"> характеристика (персонажей).</w:t>
      </w:r>
    </w:p>
    <w:p w:rsidR="00210A2E" w:rsidRPr="000870BB" w:rsidRDefault="00210A2E" w:rsidP="00555774">
      <w:pPr>
        <w:pStyle w:val="afa"/>
        <w:spacing w:line="240" w:lineRule="auto"/>
        <w:ind w:right="-426"/>
        <w:rPr>
          <w:b/>
          <w:sz w:val="24"/>
          <w:szCs w:val="20"/>
        </w:rPr>
      </w:pPr>
      <w:bookmarkStart w:id="64" w:name="bookmark116"/>
      <w:r w:rsidRPr="000870BB">
        <w:rPr>
          <w:b/>
          <w:sz w:val="24"/>
          <w:szCs w:val="20"/>
        </w:rPr>
        <w:t>В русле аудирования</w:t>
      </w:r>
      <w:bookmarkEnd w:id="64"/>
    </w:p>
    <w:p w:rsidR="00210A2E" w:rsidRPr="000870BB" w:rsidRDefault="00210A2E" w:rsidP="00555774">
      <w:pPr>
        <w:pStyle w:val="a4"/>
        <w:ind w:right="-426" w:firstLine="454"/>
        <w:rPr>
          <w:sz w:val="24"/>
          <w:szCs w:val="20"/>
        </w:rPr>
      </w:pPr>
      <w:r w:rsidRPr="000870BB">
        <w:rPr>
          <w:sz w:val="24"/>
          <w:szCs w:val="20"/>
        </w:rPr>
        <w:t>Воспринимать на слух и понимать:</w:t>
      </w:r>
    </w:p>
    <w:p w:rsidR="00210A2E" w:rsidRPr="000870BB" w:rsidRDefault="00210A2E" w:rsidP="00555774">
      <w:pPr>
        <w:pStyle w:val="afa"/>
        <w:spacing w:line="240" w:lineRule="auto"/>
        <w:ind w:right="-426"/>
        <w:rPr>
          <w:sz w:val="24"/>
          <w:szCs w:val="20"/>
        </w:rPr>
      </w:pPr>
      <w:r w:rsidRPr="000870BB">
        <w:rPr>
          <w:sz w:val="24"/>
          <w:szCs w:val="20"/>
        </w:rPr>
        <w:t>• речь учителя и одноклассников в процессе общения на уроке и вербально/невербально реагировать на услышанное;</w:t>
      </w:r>
    </w:p>
    <w:p w:rsidR="00210A2E" w:rsidRPr="000870BB" w:rsidRDefault="00210A2E" w:rsidP="00555774">
      <w:pPr>
        <w:pStyle w:val="afa"/>
        <w:spacing w:line="240" w:lineRule="auto"/>
        <w:ind w:right="-426"/>
        <w:rPr>
          <w:sz w:val="24"/>
          <w:szCs w:val="20"/>
        </w:rPr>
      </w:pPr>
      <w:r w:rsidRPr="000870BB">
        <w:rPr>
          <w:sz w:val="24"/>
          <w:szCs w:val="20"/>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210A2E" w:rsidRPr="000870BB" w:rsidRDefault="00210A2E" w:rsidP="00555774">
      <w:pPr>
        <w:pStyle w:val="afa"/>
        <w:spacing w:line="240" w:lineRule="auto"/>
        <w:ind w:right="-426"/>
        <w:rPr>
          <w:b/>
          <w:sz w:val="24"/>
          <w:szCs w:val="20"/>
        </w:rPr>
      </w:pPr>
      <w:bookmarkStart w:id="65" w:name="bookmark117"/>
      <w:r w:rsidRPr="000870BB">
        <w:rPr>
          <w:b/>
          <w:sz w:val="24"/>
          <w:szCs w:val="20"/>
        </w:rPr>
        <w:t>В русле чтения</w:t>
      </w:r>
      <w:bookmarkEnd w:id="65"/>
    </w:p>
    <w:p w:rsidR="00210A2E" w:rsidRPr="000870BB" w:rsidRDefault="00210A2E" w:rsidP="00555774">
      <w:pPr>
        <w:pStyle w:val="a4"/>
        <w:ind w:right="-426" w:firstLine="454"/>
        <w:rPr>
          <w:sz w:val="24"/>
          <w:szCs w:val="20"/>
        </w:rPr>
      </w:pPr>
      <w:r w:rsidRPr="000870BB">
        <w:rPr>
          <w:sz w:val="24"/>
          <w:szCs w:val="20"/>
        </w:rPr>
        <w:t>Читать:</w:t>
      </w:r>
    </w:p>
    <w:p w:rsidR="00210A2E" w:rsidRPr="000870BB" w:rsidRDefault="00210A2E" w:rsidP="00555774">
      <w:pPr>
        <w:pStyle w:val="afa"/>
        <w:spacing w:line="240" w:lineRule="auto"/>
        <w:ind w:right="-426"/>
        <w:rPr>
          <w:sz w:val="24"/>
          <w:szCs w:val="20"/>
        </w:rPr>
      </w:pPr>
      <w:r w:rsidRPr="000870BB">
        <w:rPr>
          <w:sz w:val="24"/>
          <w:szCs w:val="20"/>
        </w:rPr>
        <w:t>• вслух небольшие тексты, построенные на изученном языковом материале;</w:t>
      </w:r>
    </w:p>
    <w:p w:rsidR="00210A2E" w:rsidRPr="000870BB" w:rsidRDefault="00210A2E" w:rsidP="00555774">
      <w:pPr>
        <w:pStyle w:val="afa"/>
        <w:spacing w:line="240" w:lineRule="auto"/>
        <w:ind w:right="-426"/>
        <w:rPr>
          <w:sz w:val="24"/>
          <w:szCs w:val="20"/>
        </w:rPr>
      </w:pPr>
      <w:r w:rsidRPr="000870BB">
        <w:rPr>
          <w:sz w:val="24"/>
          <w:szCs w:val="20"/>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210A2E" w:rsidRPr="000870BB" w:rsidRDefault="00210A2E" w:rsidP="00555774">
      <w:pPr>
        <w:pStyle w:val="afa"/>
        <w:spacing w:line="240" w:lineRule="auto"/>
        <w:ind w:right="-426"/>
        <w:rPr>
          <w:b/>
          <w:sz w:val="24"/>
          <w:szCs w:val="20"/>
        </w:rPr>
      </w:pPr>
      <w:bookmarkStart w:id="66" w:name="bookmark118"/>
      <w:r w:rsidRPr="000870BB">
        <w:rPr>
          <w:b/>
          <w:sz w:val="24"/>
          <w:szCs w:val="20"/>
        </w:rPr>
        <w:t>В русле письма</w:t>
      </w:r>
      <w:bookmarkEnd w:id="66"/>
    </w:p>
    <w:p w:rsidR="00210A2E" w:rsidRPr="000870BB" w:rsidRDefault="00210A2E" w:rsidP="00555774">
      <w:pPr>
        <w:pStyle w:val="a4"/>
        <w:ind w:right="-426" w:firstLine="454"/>
        <w:rPr>
          <w:sz w:val="24"/>
          <w:szCs w:val="20"/>
        </w:rPr>
      </w:pPr>
      <w:r w:rsidRPr="000870BB">
        <w:rPr>
          <w:sz w:val="24"/>
          <w:szCs w:val="20"/>
        </w:rPr>
        <w:t>Владеть:</w:t>
      </w:r>
    </w:p>
    <w:p w:rsidR="00210A2E" w:rsidRPr="000870BB" w:rsidRDefault="00210A2E" w:rsidP="00555774">
      <w:pPr>
        <w:pStyle w:val="afa"/>
        <w:spacing w:line="240" w:lineRule="auto"/>
        <w:ind w:right="-426"/>
        <w:rPr>
          <w:sz w:val="24"/>
          <w:szCs w:val="20"/>
        </w:rPr>
      </w:pPr>
      <w:r w:rsidRPr="000870BB">
        <w:rPr>
          <w:sz w:val="24"/>
          <w:szCs w:val="20"/>
        </w:rPr>
        <w:t>• умением выписывать из текста слова, словосочетания и предложения;</w:t>
      </w:r>
    </w:p>
    <w:p w:rsidR="00210A2E" w:rsidRPr="000870BB" w:rsidRDefault="00210A2E" w:rsidP="00555774">
      <w:pPr>
        <w:pStyle w:val="afa"/>
        <w:spacing w:line="240" w:lineRule="auto"/>
        <w:ind w:right="-426"/>
        <w:rPr>
          <w:b/>
          <w:sz w:val="24"/>
          <w:szCs w:val="20"/>
        </w:rPr>
      </w:pPr>
      <w:r w:rsidRPr="000870BB">
        <w:rPr>
          <w:sz w:val="24"/>
          <w:szCs w:val="20"/>
        </w:rPr>
        <w:t>• основами письменной речи: писать по образцу поздравление с праздником, короткое личное письмо.</w:t>
      </w:r>
    </w:p>
    <w:p w:rsidR="00210A2E" w:rsidRPr="000870BB" w:rsidRDefault="00210A2E" w:rsidP="00555774">
      <w:pPr>
        <w:pStyle w:val="afa"/>
        <w:spacing w:line="240" w:lineRule="auto"/>
        <w:ind w:right="-426" w:firstLine="0"/>
        <w:rPr>
          <w:sz w:val="24"/>
          <w:szCs w:val="20"/>
        </w:rPr>
      </w:pPr>
      <w:bookmarkStart w:id="67" w:name="bookmark119"/>
      <w:r w:rsidRPr="000870BB">
        <w:rPr>
          <w:b/>
          <w:sz w:val="24"/>
          <w:szCs w:val="20"/>
        </w:rPr>
        <w:t>Языковые средства и навыки пользования ими</w:t>
      </w:r>
      <w:bookmarkEnd w:id="67"/>
    </w:p>
    <w:p w:rsidR="00210A2E" w:rsidRPr="000870BB" w:rsidRDefault="00210A2E" w:rsidP="00555774">
      <w:pPr>
        <w:pStyle w:val="afa"/>
        <w:spacing w:line="240" w:lineRule="auto"/>
        <w:ind w:right="-426" w:firstLine="0"/>
        <w:rPr>
          <w:b/>
          <w:i/>
          <w:sz w:val="24"/>
          <w:szCs w:val="20"/>
        </w:rPr>
      </w:pPr>
      <w:bookmarkStart w:id="68" w:name="bookmark120"/>
      <w:r w:rsidRPr="000870BB">
        <w:rPr>
          <w:b/>
          <w:i/>
          <w:sz w:val="24"/>
          <w:szCs w:val="20"/>
        </w:rPr>
        <w:t>Английский язык</w:t>
      </w:r>
      <w:bookmarkEnd w:id="68"/>
    </w:p>
    <w:p w:rsidR="00210A2E" w:rsidRPr="000870BB" w:rsidRDefault="00210A2E" w:rsidP="00555774">
      <w:pPr>
        <w:pStyle w:val="a4"/>
        <w:ind w:right="-426" w:firstLine="454"/>
        <w:rPr>
          <w:sz w:val="24"/>
          <w:szCs w:val="20"/>
        </w:rPr>
      </w:pPr>
      <w:r w:rsidRPr="000870BB">
        <w:rPr>
          <w:rStyle w:val="22"/>
          <w:sz w:val="24"/>
          <w:szCs w:val="20"/>
        </w:rPr>
        <w:t>Графика, каллиграфия, орфография.</w:t>
      </w:r>
      <w:r w:rsidRPr="000870BB">
        <w:rPr>
          <w:sz w:val="24"/>
          <w:szCs w:val="20"/>
        </w:rPr>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210A2E" w:rsidRPr="000870BB" w:rsidRDefault="00210A2E" w:rsidP="00555774">
      <w:pPr>
        <w:pStyle w:val="a4"/>
        <w:ind w:right="-426" w:firstLine="454"/>
        <w:rPr>
          <w:sz w:val="24"/>
          <w:szCs w:val="20"/>
        </w:rPr>
      </w:pPr>
      <w:r w:rsidRPr="000870BB">
        <w:rPr>
          <w:rStyle w:val="22"/>
          <w:sz w:val="24"/>
          <w:szCs w:val="20"/>
        </w:rPr>
        <w:t>Фонетическая сторона речи.</w:t>
      </w:r>
      <w:r w:rsidRPr="000870BB">
        <w:rPr>
          <w:sz w:val="24"/>
          <w:szCs w:val="20"/>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w:t>
      </w:r>
      <w:r w:rsidRPr="000870BB">
        <w:rPr>
          <w:rStyle w:val="15"/>
          <w:sz w:val="24"/>
          <w:szCs w:val="20"/>
        </w:rPr>
        <w:t xml:space="preserve"> Связующее «r» </w:t>
      </w:r>
      <w:r w:rsidRPr="000870BB">
        <w:rPr>
          <w:rStyle w:val="15"/>
          <w:sz w:val="24"/>
          <w:szCs w:val="20"/>
          <w:lang w:eastAsia="en-US"/>
        </w:rPr>
        <w:t>(</w:t>
      </w:r>
      <w:r w:rsidRPr="000870BB">
        <w:rPr>
          <w:rStyle w:val="15"/>
          <w:sz w:val="24"/>
          <w:szCs w:val="20"/>
          <w:lang w:val="en-US" w:eastAsia="en-US"/>
        </w:rPr>
        <w:t>there</w:t>
      </w:r>
      <w:r w:rsidRPr="000870BB">
        <w:rPr>
          <w:rStyle w:val="15"/>
          <w:sz w:val="24"/>
          <w:szCs w:val="20"/>
          <w:lang w:eastAsia="en-US"/>
        </w:rPr>
        <w:t xml:space="preserve"> </w:t>
      </w:r>
      <w:r w:rsidRPr="000870BB">
        <w:rPr>
          <w:rStyle w:val="15"/>
          <w:sz w:val="24"/>
          <w:szCs w:val="20"/>
          <w:lang w:val="en-US" w:eastAsia="en-US"/>
        </w:rPr>
        <w:t>Is</w:t>
      </w:r>
      <w:r w:rsidRPr="000870BB">
        <w:rPr>
          <w:rStyle w:val="15"/>
          <w:sz w:val="24"/>
          <w:szCs w:val="20"/>
          <w:lang w:eastAsia="en-US"/>
        </w:rPr>
        <w:t>/</w:t>
      </w:r>
      <w:r w:rsidRPr="000870BB">
        <w:rPr>
          <w:rStyle w:val="15"/>
          <w:sz w:val="24"/>
          <w:szCs w:val="20"/>
          <w:lang w:val="en-US" w:eastAsia="en-US"/>
        </w:rPr>
        <w:t>there</w:t>
      </w:r>
      <w:r w:rsidRPr="000870BB">
        <w:rPr>
          <w:rStyle w:val="15"/>
          <w:sz w:val="24"/>
          <w:szCs w:val="20"/>
          <w:lang w:eastAsia="en-US"/>
        </w:rPr>
        <w:t xml:space="preserve"> </w:t>
      </w:r>
      <w:r w:rsidRPr="000870BB">
        <w:rPr>
          <w:rStyle w:val="15"/>
          <w:sz w:val="24"/>
          <w:szCs w:val="20"/>
          <w:lang w:val="en-US" w:eastAsia="en-US"/>
        </w:rPr>
        <w:t>are</w:t>
      </w:r>
      <w:r w:rsidRPr="000870BB">
        <w:rPr>
          <w:rStyle w:val="15"/>
          <w:sz w:val="24"/>
          <w:szCs w:val="20"/>
          <w:lang w:eastAsia="en-US"/>
        </w:rPr>
        <w:t>).</w:t>
      </w:r>
      <w:r w:rsidRPr="000870BB">
        <w:rPr>
          <w:sz w:val="24"/>
          <w:szCs w:val="20"/>
          <w:lang w:eastAsia="en-US"/>
        </w:rPr>
        <w:t xml:space="preserve"> </w:t>
      </w:r>
      <w:r w:rsidRPr="000870BB">
        <w:rPr>
          <w:sz w:val="24"/>
          <w:szCs w:val="20"/>
        </w:rPr>
        <w:t>Ударение в слове, фразе.</w:t>
      </w:r>
      <w:r w:rsidRPr="000870BB">
        <w:rPr>
          <w:rStyle w:val="15"/>
          <w:sz w:val="24"/>
          <w:szCs w:val="20"/>
        </w:rPr>
        <w:t xml:space="preserve"> Отсутствие ударения на служебных словах (артиклях, союзах, предлогах). Членение предложений на смысловые группы.</w:t>
      </w:r>
      <w:r w:rsidRPr="000870BB">
        <w:rPr>
          <w:sz w:val="24"/>
          <w:szCs w:val="20"/>
        </w:rPr>
        <w:t xml:space="preserve"> Ритмико-интонационные особенности повествовательного, побудительного и вопросительного (общий и специальный вопрос) предложений.</w:t>
      </w:r>
      <w:r w:rsidRPr="000870BB">
        <w:rPr>
          <w:rStyle w:val="15"/>
          <w:sz w:val="24"/>
          <w:szCs w:val="20"/>
        </w:rPr>
        <w:t xml:space="preserve"> Интонация перечисления. Чтение по транскрипции изученных слов.</w:t>
      </w:r>
    </w:p>
    <w:p w:rsidR="00210A2E" w:rsidRPr="000870BB" w:rsidRDefault="00210A2E" w:rsidP="00555774">
      <w:pPr>
        <w:pStyle w:val="a4"/>
        <w:ind w:right="-426" w:firstLine="454"/>
        <w:rPr>
          <w:sz w:val="24"/>
          <w:szCs w:val="20"/>
        </w:rPr>
      </w:pPr>
      <w:r w:rsidRPr="000870BB">
        <w:rPr>
          <w:rStyle w:val="22"/>
          <w:sz w:val="24"/>
          <w:szCs w:val="20"/>
        </w:rPr>
        <w:t>Лексическая сторона речи.</w:t>
      </w:r>
      <w:r w:rsidRPr="000870BB">
        <w:rPr>
          <w:sz w:val="24"/>
          <w:szCs w:val="20"/>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0870BB">
        <w:rPr>
          <w:rStyle w:val="112"/>
          <w:sz w:val="24"/>
          <w:szCs w:val="20"/>
          <w:lang w:val="en-US" w:eastAsia="en-US"/>
        </w:rPr>
        <w:t>doctor</w:t>
      </w:r>
      <w:r w:rsidRPr="000870BB">
        <w:rPr>
          <w:rStyle w:val="112"/>
          <w:sz w:val="24"/>
          <w:szCs w:val="20"/>
          <w:lang w:eastAsia="en-US"/>
        </w:rPr>
        <w:t xml:space="preserve">, </w:t>
      </w:r>
      <w:r w:rsidRPr="000870BB">
        <w:rPr>
          <w:rStyle w:val="112"/>
          <w:sz w:val="24"/>
          <w:szCs w:val="20"/>
          <w:lang w:val="en-US" w:eastAsia="en-US"/>
        </w:rPr>
        <w:t>film</w:t>
      </w:r>
      <w:r w:rsidRPr="000870BB">
        <w:rPr>
          <w:rStyle w:val="112"/>
          <w:sz w:val="24"/>
          <w:szCs w:val="20"/>
          <w:lang w:eastAsia="en-US"/>
        </w:rPr>
        <w:t>).</w:t>
      </w:r>
      <w:r w:rsidRPr="000870BB">
        <w:rPr>
          <w:rStyle w:val="117"/>
          <w:sz w:val="24"/>
          <w:szCs w:val="20"/>
          <w:lang w:val="ru-RU"/>
        </w:rPr>
        <w:t xml:space="preserve"> Начальное представление о способах словообразования: суффиксация (суффиксы -</w:t>
      </w:r>
      <w:r w:rsidRPr="000870BB">
        <w:rPr>
          <w:rStyle w:val="117"/>
          <w:sz w:val="24"/>
          <w:szCs w:val="20"/>
        </w:rPr>
        <w:t>er</w:t>
      </w:r>
      <w:r w:rsidRPr="000870BB">
        <w:rPr>
          <w:rStyle w:val="117"/>
          <w:sz w:val="24"/>
          <w:szCs w:val="20"/>
          <w:lang w:val="ru-RU"/>
        </w:rPr>
        <w:t>, -</w:t>
      </w:r>
      <w:r w:rsidRPr="000870BB">
        <w:rPr>
          <w:rStyle w:val="117"/>
          <w:sz w:val="24"/>
          <w:szCs w:val="20"/>
        </w:rPr>
        <w:t>or</w:t>
      </w:r>
      <w:r w:rsidRPr="000870BB">
        <w:rPr>
          <w:rStyle w:val="117"/>
          <w:sz w:val="24"/>
          <w:szCs w:val="20"/>
          <w:lang w:val="ru-RU"/>
        </w:rPr>
        <w:t>, -</w:t>
      </w:r>
      <w:r w:rsidRPr="000870BB">
        <w:rPr>
          <w:rStyle w:val="117"/>
          <w:sz w:val="24"/>
          <w:szCs w:val="20"/>
        </w:rPr>
        <w:t>tion</w:t>
      </w:r>
      <w:r w:rsidRPr="000870BB">
        <w:rPr>
          <w:rStyle w:val="117"/>
          <w:sz w:val="24"/>
          <w:szCs w:val="20"/>
          <w:lang w:val="ru-RU"/>
        </w:rPr>
        <w:t>, -1</w:t>
      </w:r>
      <w:r w:rsidRPr="000870BB">
        <w:rPr>
          <w:rStyle w:val="117"/>
          <w:sz w:val="24"/>
          <w:szCs w:val="20"/>
        </w:rPr>
        <w:t>st</w:t>
      </w:r>
      <w:r w:rsidRPr="000870BB">
        <w:rPr>
          <w:rStyle w:val="117"/>
          <w:sz w:val="24"/>
          <w:szCs w:val="20"/>
          <w:lang w:val="ru-RU"/>
        </w:rPr>
        <w:t>, -</w:t>
      </w:r>
      <w:r w:rsidRPr="000870BB">
        <w:rPr>
          <w:rStyle w:val="117"/>
          <w:sz w:val="24"/>
          <w:szCs w:val="20"/>
        </w:rPr>
        <w:t>Jul</w:t>
      </w:r>
      <w:r w:rsidRPr="000870BB">
        <w:rPr>
          <w:rStyle w:val="117"/>
          <w:sz w:val="24"/>
          <w:szCs w:val="20"/>
          <w:lang w:val="ru-RU"/>
        </w:rPr>
        <w:t>, -</w:t>
      </w:r>
      <w:r w:rsidRPr="000870BB">
        <w:rPr>
          <w:rStyle w:val="117"/>
          <w:sz w:val="24"/>
          <w:szCs w:val="20"/>
        </w:rPr>
        <w:t>ly</w:t>
      </w:r>
      <w:r w:rsidRPr="000870BB">
        <w:rPr>
          <w:rStyle w:val="117"/>
          <w:sz w:val="24"/>
          <w:szCs w:val="20"/>
          <w:lang w:val="ru-RU"/>
        </w:rPr>
        <w:t>, -</w:t>
      </w:r>
      <w:r w:rsidRPr="000870BB">
        <w:rPr>
          <w:rStyle w:val="117"/>
          <w:sz w:val="24"/>
          <w:szCs w:val="20"/>
        </w:rPr>
        <w:t>teen</w:t>
      </w:r>
      <w:r w:rsidRPr="000870BB">
        <w:rPr>
          <w:rStyle w:val="117"/>
          <w:sz w:val="24"/>
          <w:szCs w:val="20"/>
          <w:lang w:val="ru-RU"/>
        </w:rPr>
        <w:t>, -</w:t>
      </w:r>
      <w:r w:rsidRPr="000870BB">
        <w:rPr>
          <w:rStyle w:val="117"/>
          <w:sz w:val="24"/>
          <w:szCs w:val="20"/>
        </w:rPr>
        <w:t>ty</w:t>
      </w:r>
      <w:r w:rsidRPr="000870BB">
        <w:rPr>
          <w:rStyle w:val="117"/>
          <w:sz w:val="24"/>
          <w:szCs w:val="20"/>
          <w:lang w:val="ru-RU"/>
        </w:rPr>
        <w:t>, -</w:t>
      </w:r>
      <w:r w:rsidRPr="000870BB">
        <w:rPr>
          <w:rStyle w:val="117"/>
          <w:sz w:val="24"/>
          <w:szCs w:val="20"/>
        </w:rPr>
        <w:t>th</w:t>
      </w:r>
      <w:r w:rsidRPr="000870BB">
        <w:rPr>
          <w:rStyle w:val="117"/>
          <w:sz w:val="24"/>
          <w:szCs w:val="20"/>
          <w:lang w:val="ru-RU"/>
        </w:rPr>
        <w:t>), словосложение (</w:t>
      </w:r>
      <w:r w:rsidRPr="000870BB">
        <w:rPr>
          <w:rStyle w:val="117"/>
          <w:sz w:val="24"/>
          <w:szCs w:val="20"/>
        </w:rPr>
        <w:t>postcard</w:t>
      </w:r>
      <w:r w:rsidRPr="000870BB">
        <w:rPr>
          <w:rStyle w:val="117"/>
          <w:sz w:val="24"/>
          <w:szCs w:val="20"/>
          <w:lang w:val="ru-RU"/>
        </w:rPr>
        <w:t>), конверсия (</w:t>
      </w:r>
      <w:r w:rsidRPr="000870BB">
        <w:rPr>
          <w:rStyle w:val="117"/>
          <w:sz w:val="24"/>
          <w:szCs w:val="20"/>
        </w:rPr>
        <w:t>play</w:t>
      </w:r>
      <w:r w:rsidRPr="000870BB">
        <w:rPr>
          <w:rStyle w:val="117"/>
          <w:sz w:val="24"/>
          <w:szCs w:val="20"/>
          <w:lang w:val="ru-RU"/>
        </w:rPr>
        <w:t xml:space="preserve"> — </w:t>
      </w:r>
      <w:r w:rsidRPr="000870BB">
        <w:rPr>
          <w:rStyle w:val="117"/>
          <w:sz w:val="24"/>
          <w:szCs w:val="20"/>
        </w:rPr>
        <w:t>to</w:t>
      </w:r>
      <w:r w:rsidRPr="000870BB">
        <w:rPr>
          <w:rStyle w:val="117"/>
          <w:sz w:val="24"/>
          <w:szCs w:val="20"/>
          <w:lang w:val="ru-RU"/>
        </w:rPr>
        <w:t xml:space="preserve"> </w:t>
      </w:r>
      <w:r w:rsidRPr="000870BB">
        <w:rPr>
          <w:rStyle w:val="117"/>
          <w:sz w:val="24"/>
          <w:szCs w:val="20"/>
        </w:rPr>
        <w:t>play</w:t>
      </w:r>
      <w:r w:rsidRPr="000870BB">
        <w:rPr>
          <w:rStyle w:val="117"/>
          <w:sz w:val="24"/>
          <w:szCs w:val="20"/>
          <w:lang w:val="ru-RU"/>
        </w:rPr>
        <w:t>).</w:t>
      </w:r>
    </w:p>
    <w:p w:rsidR="00210A2E" w:rsidRPr="000870BB" w:rsidRDefault="00210A2E" w:rsidP="00555774">
      <w:pPr>
        <w:pStyle w:val="a4"/>
        <w:ind w:right="-426" w:firstLine="454"/>
        <w:rPr>
          <w:sz w:val="24"/>
          <w:szCs w:val="20"/>
        </w:rPr>
      </w:pPr>
      <w:r w:rsidRPr="000870BB">
        <w:rPr>
          <w:rStyle w:val="22"/>
          <w:sz w:val="24"/>
          <w:szCs w:val="20"/>
        </w:rPr>
        <w:t>Грамматическая сторона речи.</w:t>
      </w:r>
      <w:r w:rsidRPr="000870BB">
        <w:rPr>
          <w:sz w:val="24"/>
          <w:szCs w:val="20"/>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0870BB">
        <w:rPr>
          <w:sz w:val="24"/>
          <w:szCs w:val="20"/>
          <w:lang w:val="en-US" w:eastAsia="en-US"/>
        </w:rPr>
        <w:t>what</w:t>
      </w:r>
      <w:r w:rsidRPr="000870BB">
        <w:rPr>
          <w:sz w:val="24"/>
          <w:szCs w:val="20"/>
          <w:lang w:eastAsia="en-US"/>
        </w:rPr>
        <w:t xml:space="preserve">, </w:t>
      </w:r>
      <w:r w:rsidRPr="000870BB">
        <w:rPr>
          <w:sz w:val="24"/>
          <w:szCs w:val="20"/>
          <w:lang w:val="en-US" w:eastAsia="en-US"/>
        </w:rPr>
        <w:t>who</w:t>
      </w:r>
      <w:r w:rsidRPr="000870BB">
        <w:rPr>
          <w:sz w:val="24"/>
          <w:szCs w:val="20"/>
          <w:lang w:eastAsia="en-US"/>
        </w:rPr>
        <w:t xml:space="preserve">, </w:t>
      </w:r>
      <w:r w:rsidRPr="000870BB">
        <w:rPr>
          <w:sz w:val="24"/>
          <w:szCs w:val="20"/>
          <w:lang w:val="en-US" w:eastAsia="en-US"/>
        </w:rPr>
        <w:t>when</w:t>
      </w:r>
      <w:r w:rsidRPr="000870BB">
        <w:rPr>
          <w:sz w:val="24"/>
          <w:szCs w:val="20"/>
          <w:lang w:eastAsia="en-US"/>
        </w:rPr>
        <w:t xml:space="preserve">, </w:t>
      </w:r>
      <w:r w:rsidRPr="000870BB">
        <w:rPr>
          <w:sz w:val="24"/>
          <w:szCs w:val="20"/>
          <w:lang w:val="en-US" w:eastAsia="en-US"/>
        </w:rPr>
        <w:t>where</w:t>
      </w:r>
      <w:r w:rsidRPr="000870BB">
        <w:rPr>
          <w:sz w:val="24"/>
          <w:szCs w:val="20"/>
          <w:lang w:eastAsia="en-US"/>
        </w:rPr>
        <w:t xml:space="preserve">, </w:t>
      </w:r>
      <w:r w:rsidRPr="000870BB">
        <w:rPr>
          <w:sz w:val="24"/>
          <w:szCs w:val="20"/>
          <w:lang w:val="en-US" w:eastAsia="en-US"/>
        </w:rPr>
        <w:t>why</w:t>
      </w:r>
      <w:r w:rsidRPr="000870BB">
        <w:rPr>
          <w:sz w:val="24"/>
          <w:szCs w:val="20"/>
          <w:lang w:eastAsia="en-US"/>
        </w:rPr>
        <w:t xml:space="preserve">, </w:t>
      </w:r>
      <w:r w:rsidRPr="000870BB">
        <w:rPr>
          <w:sz w:val="24"/>
          <w:szCs w:val="20"/>
          <w:lang w:val="en-US" w:eastAsia="en-US"/>
        </w:rPr>
        <w:t>how</w:t>
      </w:r>
      <w:r w:rsidRPr="000870BB">
        <w:rPr>
          <w:sz w:val="24"/>
          <w:szCs w:val="20"/>
          <w:lang w:eastAsia="en-US"/>
        </w:rPr>
        <w:t xml:space="preserve">. </w:t>
      </w:r>
      <w:r w:rsidRPr="000870BB">
        <w:rPr>
          <w:sz w:val="24"/>
          <w:szCs w:val="20"/>
        </w:rPr>
        <w:t xml:space="preserve">Порядок слов в предложении. Утвердительные и отрицательные предложения. Простое предложение с простым глагольным </w:t>
      </w:r>
      <w:r w:rsidRPr="000870BB">
        <w:rPr>
          <w:sz w:val="24"/>
          <w:szCs w:val="20"/>
        </w:rPr>
        <w:lastRenderedPageBreak/>
        <w:t xml:space="preserve">сказуемым </w:t>
      </w:r>
      <w:r w:rsidRPr="000870BB">
        <w:rPr>
          <w:sz w:val="24"/>
          <w:szCs w:val="20"/>
          <w:lang w:eastAsia="en-US"/>
        </w:rPr>
        <w:t>(</w:t>
      </w:r>
      <w:r w:rsidRPr="000870BB">
        <w:rPr>
          <w:sz w:val="24"/>
          <w:szCs w:val="20"/>
          <w:lang w:val="en-US" w:eastAsia="en-US"/>
        </w:rPr>
        <w:t>He</w:t>
      </w:r>
      <w:r w:rsidRPr="000870BB">
        <w:rPr>
          <w:sz w:val="24"/>
          <w:szCs w:val="20"/>
          <w:lang w:eastAsia="en-US"/>
        </w:rPr>
        <w:t xml:space="preserve"> </w:t>
      </w:r>
      <w:r w:rsidRPr="000870BB">
        <w:rPr>
          <w:sz w:val="24"/>
          <w:szCs w:val="20"/>
          <w:lang w:val="en-US" w:eastAsia="en-US"/>
        </w:rPr>
        <w:t>speaks</w:t>
      </w:r>
      <w:r w:rsidRPr="000870BB">
        <w:rPr>
          <w:sz w:val="24"/>
          <w:szCs w:val="20"/>
          <w:lang w:eastAsia="en-US"/>
        </w:rPr>
        <w:t xml:space="preserve"> </w:t>
      </w:r>
      <w:r w:rsidRPr="000870BB">
        <w:rPr>
          <w:sz w:val="24"/>
          <w:szCs w:val="20"/>
          <w:lang w:val="en-US" w:eastAsia="en-US"/>
        </w:rPr>
        <w:t>English</w:t>
      </w:r>
      <w:r w:rsidRPr="000870BB">
        <w:rPr>
          <w:sz w:val="24"/>
          <w:szCs w:val="20"/>
          <w:lang w:eastAsia="en-US"/>
        </w:rPr>
        <w:t xml:space="preserve">.), </w:t>
      </w:r>
      <w:r w:rsidRPr="000870BB">
        <w:rPr>
          <w:sz w:val="24"/>
          <w:szCs w:val="20"/>
        </w:rPr>
        <w:t xml:space="preserve">составным именным </w:t>
      </w:r>
      <w:r w:rsidRPr="000870BB">
        <w:rPr>
          <w:sz w:val="24"/>
          <w:szCs w:val="20"/>
          <w:lang w:eastAsia="en-US"/>
        </w:rPr>
        <w:t>(</w:t>
      </w:r>
      <w:r w:rsidRPr="000870BB">
        <w:rPr>
          <w:sz w:val="24"/>
          <w:szCs w:val="20"/>
          <w:lang w:val="en-US" w:eastAsia="en-US"/>
        </w:rPr>
        <w:t>My</w:t>
      </w:r>
      <w:r w:rsidRPr="000870BB">
        <w:rPr>
          <w:sz w:val="24"/>
          <w:szCs w:val="20"/>
          <w:lang w:eastAsia="en-US"/>
        </w:rPr>
        <w:t xml:space="preserve"> </w:t>
      </w:r>
      <w:r w:rsidRPr="000870BB">
        <w:rPr>
          <w:sz w:val="24"/>
          <w:szCs w:val="20"/>
          <w:lang w:val="en-US" w:eastAsia="en-US"/>
        </w:rPr>
        <w:t>family</w:t>
      </w:r>
      <w:r w:rsidRPr="000870BB">
        <w:rPr>
          <w:sz w:val="24"/>
          <w:szCs w:val="20"/>
          <w:lang w:eastAsia="en-US"/>
        </w:rPr>
        <w:t xml:space="preserve"> </w:t>
      </w:r>
      <w:r w:rsidRPr="000870BB">
        <w:rPr>
          <w:sz w:val="24"/>
          <w:szCs w:val="20"/>
          <w:lang w:val="en-US" w:eastAsia="en-US"/>
        </w:rPr>
        <w:t>is</w:t>
      </w:r>
      <w:r w:rsidRPr="000870BB">
        <w:rPr>
          <w:sz w:val="24"/>
          <w:szCs w:val="20"/>
          <w:lang w:eastAsia="en-US"/>
        </w:rPr>
        <w:t xml:space="preserve"> </w:t>
      </w:r>
      <w:r w:rsidRPr="000870BB">
        <w:rPr>
          <w:sz w:val="24"/>
          <w:szCs w:val="20"/>
          <w:lang w:val="en-US" w:eastAsia="en-US"/>
        </w:rPr>
        <w:t>big</w:t>
      </w:r>
      <w:r w:rsidRPr="000870BB">
        <w:rPr>
          <w:sz w:val="24"/>
          <w:szCs w:val="20"/>
          <w:lang w:eastAsia="en-US"/>
        </w:rPr>
        <w:t xml:space="preserve">.) </w:t>
      </w:r>
      <w:r w:rsidRPr="000870BB">
        <w:rPr>
          <w:sz w:val="24"/>
          <w:szCs w:val="20"/>
        </w:rPr>
        <w:t xml:space="preserve">и составным глагольным </w:t>
      </w:r>
      <w:r w:rsidRPr="000870BB">
        <w:rPr>
          <w:sz w:val="24"/>
          <w:szCs w:val="20"/>
          <w:lang w:eastAsia="en-US"/>
        </w:rPr>
        <w:t>(</w:t>
      </w:r>
      <w:r w:rsidRPr="000870BB">
        <w:rPr>
          <w:sz w:val="24"/>
          <w:szCs w:val="20"/>
          <w:lang w:val="en-US" w:eastAsia="en-US"/>
        </w:rPr>
        <w:t>I</w:t>
      </w:r>
      <w:r w:rsidRPr="000870BB">
        <w:rPr>
          <w:sz w:val="24"/>
          <w:szCs w:val="20"/>
          <w:lang w:eastAsia="en-US"/>
        </w:rPr>
        <w:t xml:space="preserve"> </w:t>
      </w:r>
      <w:r w:rsidRPr="000870BB">
        <w:rPr>
          <w:sz w:val="24"/>
          <w:szCs w:val="20"/>
          <w:lang w:val="en-US" w:eastAsia="en-US"/>
        </w:rPr>
        <w:t>like</w:t>
      </w:r>
      <w:r w:rsidRPr="000870BB">
        <w:rPr>
          <w:sz w:val="24"/>
          <w:szCs w:val="20"/>
          <w:lang w:eastAsia="en-US"/>
        </w:rPr>
        <w:t xml:space="preserve"> </w:t>
      </w:r>
      <w:r w:rsidRPr="000870BB">
        <w:rPr>
          <w:sz w:val="24"/>
          <w:szCs w:val="20"/>
          <w:lang w:val="en-US" w:eastAsia="en-US"/>
        </w:rPr>
        <w:t>to</w:t>
      </w:r>
      <w:r w:rsidRPr="000870BB">
        <w:rPr>
          <w:sz w:val="24"/>
          <w:szCs w:val="20"/>
          <w:lang w:eastAsia="en-US"/>
        </w:rPr>
        <w:t xml:space="preserve"> </w:t>
      </w:r>
      <w:r w:rsidRPr="000870BB">
        <w:rPr>
          <w:sz w:val="24"/>
          <w:szCs w:val="20"/>
          <w:lang w:val="en-US" w:eastAsia="en-US"/>
        </w:rPr>
        <w:t>dance</w:t>
      </w:r>
      <w:r w:rsidRPr="000870BB">
        <w:rPr>
          <w:sz w:val="24"/>
          <w:szCs w:val="20"/>
          <w:lang w:eastAsia="en-US"/>
        </w:rPr>
        <w:t xml:space="preserve">. </w:t>
      </w:r>
      <w:r w:rsidRPr="000870BB">
        <w:rPr>
          <w:sz w:val="24"/>
          <w:szCs w:val="20"/>
          <w:lang w:val="en-US" w:eastAsia="en-US"/>
        </w:rPr>
        <w:t>She</w:t>
      </w:r>
      <w:r w:rsidRPr="000870BB">
        <w:rPr>
          <w:sz w:val="24"/>
          <w:szCs w:val="20"/>
          <w:lang w:eastAsia="en-US"/>
        </w:rPr>
        <w:t xml:space="preserve"> </w:t>
      </w:r>
      <w:r w:rsidRPr="000870BB">
        <w:rPr>
          <w:sz w:val="24"/>
          <w:szCs w:val="20"/>
          <w:lang w:val="en-US" w:eastAsia="en-US"/>
        </w:rPr>
        <w:t>can</w:t>
      </w:r>
      <w:r w:rsidRPr="000870BB">
        <w:rPr>
          <w:sz w:val="24"/>
          <w:szCs w:val="20"/>
          <w:lang w:eastAsia="en-US"/>
        </w:rPr>
        <w:t xml:space="preserve"> </w:t>
      </w:r>
      <w:r w:rsidRPr="000870BB">
        <w:rPr>
          <w:sz w:val="24"/>
          <w:szCs w:val="20"/>
          <w:lang w:val="en-US" w:eastAsia="en-US"/>
        </w:rPr>
        <w:t>skate</w:t>
      </w:r>
      <w:r w:rsidRPr="000870BB">
        <w:rPr>
          <w:sz w:val="24"/>
          <w:szCs w:val="20"/>
          <w:lang w:eastAsia="en-US"/>
        </w:rPr>
        <w:t xml:space="preserve"> </w:t>
      </w:r>
      <w:r w:rsidRPr="000870BB">
        <w:rPr>
          <w:sz w:val="24"/>
          <w:szCs w:val="20"/>
          <w:lang w:val="en-US" w:eastAsia="en-US"/>
        </w:rPr>
        <w:t>well</w:t>
      </w:r>
      <w:r w:rsidRPr="000870BB">
        <w:rPr>
          <w:sz w:val="24"/>
          <w:szCs w:val="20"/>
          <w:lang w:eastAsia="en-US"/>
        </w:rPr>
        <w:t xml:space="preserve">.) </w:t>
      </w:r>
      <w:r w:rsidRPr="000870BB">
        <w:rPr>
          <w:sz w:val="24"/>
          <w:szCs w:val="20"/>
        </w:rPr>
        <w:t xml:space="preserve">сказуемым. Побудительные предложения в утвердительной </w:t>
      </w:r>
      <w:r w:rsidRPr="000870BB">
        <w:rPr>
          <w:sz w:val="24"/>
          <w:szCs w:val="20"/>
          <w:lang w:eastAsia="en-US"/>
        </w:rPr>
        <w:t>(</w:t>
      </w:r>
      <w:r w:rsidRPr="000870BB">
        <w:rPr>
          <w:sz w:val="24"/>
          <w:szCs w:val="20"/>
          <w:lang w:val="en-US" w:eastAsia="en-US"/>
        </w:rPr>
        <w:t>Help</w:t>
      </w:r>
      <w:r w:rsidRPr="000870BB">
        <w:rPr>
          <w:sz w:val="24"/>
          <w:szCs w:val="20"/>
          <w:lang w:eastAsia="en-US"/>
        </w:rPr>
        <w:t xml:space="preserve"> </w:t>
      </w:r>
      <w:r w:rsidRPr="000870BB">
        <w:rPr>
          <w:sz w:val="24"/>
          <w:szCs w:val="20"/>
          <w:lang w:val="en-US" w:eastAsia="en-US"/>
        </w:rPr>
        <w:t>me</w:t>
      </w:r>
      <w:r w:rsidRPr="000870BB">
        <w:rPr>
          <w:sz w:val="24"/>
          <w:szCs w:val="20"/>
          <w:lang w:eastAsia="en-US"/>
        </w:rPr>
        <w:t xml:space="preserve">, </w:t>
      </w:r>
      <w:r w:rsidRPr="000870BB">
        <w:rPr>
          <w:sz w:val="24"/>
          <w:szCs w:val="20"/>
          <w:lang w:val="en-US" w:eastAsia="en-US"/>
        </w:rPr>
        <w:t>please</w:t>
      </w:r>
      <w:r w:rsidRPr="000870BB">
        <w:rPr>
          <w:sz w:val="24"/>
          <w:szCs w:val="20"/>
          <w:lang w:eastAsia="en-US"/>
        </w:rPr>
        <w:t xml:space="preserve">.) </w:t>
      </w:r>
      <w:r w:rsidRPr="000870BB">
        <w:rPr>
          <w:sz w:val="24"/>
          <w:szCs w:val="20"/>
        </w:rPr>
        <w:t xml:space="preserve">и отрицательной </w:t>
      </w:r>
      <w:r w:rsidRPr="000870BB">
        <w:rPr>
          <w:sz w:val="24"/>
          <w:szCs w:val="20"/>
          <w:lang w:eastAsia="en-US"/>
        </w:rPr>
        <w:t>(</w:t>
      </w:r>
      <w:r w:rsidRPr="000870BB">
        <w:rPr>
          <w:sz w:val="24"/>
          <w:szCs w:val="20"/>
          <w:lang w:val="en-US" w:eastAsia="en-US"/>
        </w:rPr>
        <w:t>Don</w:t>
      </w:r>
      <w:r w:rsidRPr="000870BB">
        <w:rPr>
          <w:sz w:val="24"/>
          <w:szCs w:val="20"/>
          <w:lang w:eastAsia="en-US"/>
        </w:rPr>
        <w:t>’</w:t>
      </w:r>
      <w:r w:rsidRPr="000870BB">
        <w:rPr>
          <w:sz w:val="24"/>
          <w:szCs w:val="20"/>
          <w:lang w:val="en-US" w:eastAsia="en-US"/>
        </w:rPr>
        <w:t>t</w:t>
      </w:r>
      <w:r w:rsidRPr="000870BB">
        <w:rPr>
          <w:sz w:val="24"/>
          <w:szCs w:val="20"/>
          <w:lang w:eastAsia="en-US"/>
        </w:rPr>
        <w:t xml:space="preserve"> </w:t>
      </w:r>
      <w:r w:rsidRPr="000870BB">
        <w:rPr>
          <w:sz w:val="24"/>
          <w:szCs w:val="20"/>
          <w:lang w:val="en-US" w:eastAsia="en-US"/>
        </w:rPr>
        <w:t>be</w:t>
      </w:r>
      <w:r w:rsidRPr="000870BB">
        <w:rPr>
          <w:sz w:val="24"/>
          <w:szCs w:val="20"/>
          <w:lang w:eastAsia="en-US"/>
        </w:rPr>
        <w:t xml:space="preserve"> </w:t>
      </w:r>
      <w:r w:rsidRPr="000870BB">
        <w:rPr>
          <w:sz w:val="24"/>
          <w:szCs w:val="20"/>
          <w:lang w:val="en-US" w:eastAsia="en-US"/>
        </w:rPr>
        <w:t>late</w:t>
      </w:r>
      <w:r w:rsidRPr="000870BB">
        <w:rPr>
          <w:sz w:val="24"/>
          <w:szCs w:val="20"/>
          <w:lang w:eastAsia="en-US"/>
        </w:rPr>
        <w:t xml:space="preserve">!) </w:t>
      </w:r>
      <w:r w:rsidRPr="000870BB">
        <w:rPr>
          <w:sz w:val="24"/>
          <w:szCs w:val="20"/>
        </w:rPr>
        <w:t>формах.</w:t>
      </w:r>
      <w:r w:rsidRPr="000870BB">
        <w:rPr>
          <w:rStyle w:val="15"/>
          <w:sz w:val="24"/>
          <w:szCs w:val="20"/>
        </w:rPr>
        <w:t xml:space="preserve"> Безличные предложения в настоящем времени </w:t>
      </w:r>
      <w:r w:rsidRPr="000870BB">
        <w:rPr>
          <w:rStyle w:val="15"/>
          <w:sz w:val="24"/>
          <w:szCs w:val="20"/>
          <w:lang w:eastAsia="en-US"/>
        </w:rPr>
        <w:t>(</w:t>
      </w:r>
      <w:r w:rsidRPr="000870BB">
        <w:rPr>
          <w:rStyle w:val="15"/>
          <w:sz w:val="24"/>
          <w:szCs w:val="20"/>
          <w:lang w:val="en-US" w:eastAsia="en-US"/>
        </w:rPr>
        <w:t>It</w:t>
      </w:r>
      <w:r w:rsidRPr="000870BB">
        <w:rPr>
          <w:rStyle w:val="15"/>
          <w:sz w:val="24"/>
          <w:szCs w:val="20"/>
          <w:lang w:eastAsia="en-US"/>
        </w:rPr>
        <w:t xml:space="preserve"> </w:t>
      </w:r>
      <w:r w:rsidRPr="000870BB">
        <w:rPr>
          <w:rStyle w:val="15"/>
          <w:sz w:val="24"/>
          <w:szCs w:val="20"/>
          <w:lang w:val="en-US" w:eastAsia="en-US"/>
        </w:rPr>
        <w:t>is</w:t>
      </w:r>
      <w:r w:rsidRPr="000870BB">
        <w:rPr>
          <w:rStyle w:val="15"/>
          <w:sz w:val="24"/>
          <w:szCs w:val="20"/>
          <w:lang w:eastAsia="en-US"/>
        </w:rPr>
        <w:t xml:space="preserve"> </w:t>
      </w:r>
      <w:r w:rsidRPr="000870BB">
        <w:rPr>
          <w:rStyle w:val="15"/>
          <w:sz w:val="24"/>
          <w:szCs w:val="20"/>
          <w:lang w:val="en-US" w:eastAsia="en-US"/>
        </w:rPr>
        <w:t>cold</w:t>
      </w:r>
      <w:r w:rsidRPr="000870BB">
        <w:rPr>
          <w:rStyle w:val="15"/>
          <w:sz w:val="24"/>
          <w:szCs w:val="20"/>
          <w:lang w:eastAsia="en-US"/>
        </w:rPr>
        <w:t xml:space="preserve">. </w:t>
      </w:r>
      <w:r w:rsidRPr="000870BB">
        <w:rPr>
          <w:rStyle w:val="15"/>
          <w:sz w:val="24"/>
          <w:szCs w:val="20"/>
          <w:lang w:val="en-US" w:eastAsia="en-US"/>
        </w:rPr>
        <w:t>It</w:t>
      </w:r>
      <w:r w:rsidRPr="000870BB">
        <w:rPr>
          <w:rStyle w:val="15"/>
          <w:sz w:val="24"/>
          <w:szCs w:val="20"/>
          <w:lang w:eastAsia="en-US"/>
        </w:rPr>
        <w:t>’</w:t>
      </w:r>
      <w:r w:rsidRPr="000870BB">
        <w:rPr>
          <w:rStyle w:val="15"/>
          <w:sz w:val="24"/>
          <w:szCs w:val="20"/>
          <w:lang w:val="en-US" w:eastAsia="en-US"/>
        </w:rPr>
        <w:t>s</w:t>
      </w:r>
      <w:r w:rsidRPr="000870BB">
        <w:rPr>
          <w:rStyle w:val="15"/>
          <w:sz w:val="24"/>
          <w:szCs w:val="20"/>
          <w:lang w:eastAsia="en-US"/>
        </w:rPr>
        <w:t xml:space="preserve"> </w:t>
      </w:r>
      <w:r w:rsidRPr="000870BB">
        <w:rPr>
          <w:rStyle w:val="15"/>
          <w:sz w:val="24"/>
          <w:szCs w:val="20"/>
          <w:lang w:val="en-US" w:eastAsia="en-US"/>
        </w:rPr>
        <w:t>Jive</w:t>
      </w:r>
      <w:r w:rsidRPr="000870BB">
        <w:rPr>
          <w:rStyle w:val="15"/>
          <w:sz w:val="24"/>
          <w:szCs w:val="20"/>
          <w:lang w:eastAsia="en-US"/>
        </w:rPr>
        <w:t xml:space="preserve"> </w:t>
      </w:r>
      <w:r w:rsidRPr="000870BB">
        <w:rPr>
          <w:rStyle w:val="15"/>
          <w:sz w:val="24"/>
          <w:szCs w:val="20"/>
          <w:lang w:val="en-US" w:eastAsia="en-US"/>
        </w:rPr>
        <w:t>o</w:t>
      </w:r>
      <w:r w:rsidRPr="000870BB">
        <w:rPr>
          <w:rStyle w:val="15"/>
          <w:sz w:val="24"/>
          <w:szCs w:val="20"/>
          <w:lang w:eastAsia="en-US"/>
        </w:rPr>
        <w:t>’</w:t>
      </w:r>
      <w:r w:rsidRPr="000870BB">
        <w:rPr>
          <w:rStyle w:val="15"/>
          <w:sz w:val="24"/>
          <w:szCs w:val="20"/>
          <w:lang w:val="en-US" w:eastAsia="en-US"/>
        </w:rPr>
        <w:t>clock</w:t>
      </w:r>
      <w:r w:rsidRPr="000870BB">
        <w:rPr>
          <w:rStyle w:val="15"/>
          <w:sz w:val="24"/>
          <w:szCs w:val="20"/>
          <w:lang w:eastAsia="en-US"/>
        </w:rPr>
        <w:t>.).</w:t>
      </w:r>
      <w:r w:rsidRPr="000870BB">
        <w:rPr>
          <w:sz w:val="24"/>
          <w:szCs w:val="20"/>
          <w:lang w:eastAsia="en-US"/>
        </w:rPr>
        <w:t xml:space="preserve"> </w:t>
      </w:r>
      <w:r w:rsidRPr="000870BB">
        <w:rPr>
          <w:sz w:val="24"/>
          <w:szCs w:val="20"/>
        </w:rPr>
        <w:t xml:space="preserve">Предложения с оборотом </w:t>
      </w:r>
      <w:r w:rsidRPr="000870BB">
        <w:rPr>
          <w:sz w:val="24"/>
          <w:szCs w:val="20"/>
          <w:lang w:val="en-US" w:eastAsia="en-US"/>
        </w:rPr>
        <w:t>there</w:t>
      </w:r>
      <w:r w:rsidRPr="000870BB">
        <w:rPr>
          <w:sz w:val="24"/>
          <w:szCs w:val="20"/>
          <w:lang w:eastAsia="en-US"/>
        </w:rPr>
        <w:t xml:space="preserve"> </w:t>
      </w:r>
      <w:r w:rsidRPr="000870BB">
        <w:rPr>
          <w:sz w:val="24"/>
          <w:szCs w:val="20"/>
          <w:lang w:val="en-US" w:eastAsia="en-US"/>
        </w:rPr>
        <w:t>is</w:t>
      </w:r>
      <w:r w:rsidRPr="000870BB">
        <w:rPr>
          <w:sz w:val="24"/>
          <w:szCs w:val="20"/>
          <w:lang w:eastAsia="en-US"/>
        </w:rPr>
        <w:t>/</w:t>
      </w:r>
      <w:r w:rsidRPr="000870BB">
        <w:rPr>
          <w:sz w:val="24"/>
          <w:szCs w:val="20"/>
          <w:lang w:val="en-US" w:eastAsia="en-US"/>
        </w:rPr>
        <w:t>there</w:t>
      </w:r>
      <w:r w:rsidRPr="000870BB">
        <w:rPr>
          <w:sz w:val="24"/>
          <w:szCs w:val="20"/>
          <w:lang w:eastAsia="en-US"/>
        </w:rPr>
        <w:t xml:space="preserve"> </w:t>
      </w:r>
      <w:r w:rsidRPr="000870BB">
        <w:rPr>
          <w:sz w:val="24"/>
          <w:szCs w:val="20"/>
          <w:lang w:val="en-US" w:eastAsia="en-US"/>
        </w:rPr>
        <w:t>are</w:t>
      </w:r>
      <w:r w:rsidRPr="000870BB">
        <w:rPr>
          <w:sz w:val="24"/>
          <w:szCs w:val="20"/>
          <w:lang w:eastAsia="en-US"/>
        </w:rPr>
        <w:t xml:space="preserve">. </w:t>
      </w:r>
      <w:r w:rsidRPr="000870BB">
        <w:rPr>
          <w:sz w:val="24"/>
          <w:szCs w:val="20"/>
        </w:rPr>
        <w:t>Простые распространённые предложения. Предложения с однородными членами.</w:t>
      </w:r>
      <w:r w:rsidRPr="000870BB">
        <w:rPr>
          <w:rStyle w:val="15"/>
          <w:sz w:val="24"/>
          <w:szCs w:val="20"/>
        </w:rPr>
        <w:t xml:space="preserve"> Сложносочинённые предложения с союзами </w:t>
      </w:r>
      <w:r w:rsidRPr="000870BB">
        <w:rPr>
          <w:rStyle w:val="15"/>
          <w:sz w:val="24"/>
          <w:szCs w:val="20"/>
          <w:lang w:val="en-US" w:eastAsia="en-US"/>
        </w:rPr>
        <w:t>and</w:t>
      </w:r>
      <w:r w:rsidRPr="000870BB">
        <w:rPr>
          <w:rStyle w:val="15"/>
          <w:sz w:val="24"/>
          <w:szCs w:val="20"/>
          <w:lang w:eastAsia="en-US"/>
        </w:rPr>
        <w:t xml:space="preserve"> </w:t>
      </w:r>
      <w:r w:rsidRPr="000870BB">
        <w:rPr>
          <w:rStyle w:val="15"/>
          <w:sz w:val="24"/>
          <w:szCs w:val="20"/>
        </w:rPr>
        <w:t xml:space="preserve">и </w:t>
      </w:r>
      <w:r w:rsidRPr="000870BB">
        <w:rPr>
          <w:rStyle w:val="15"/>
          <w:sz w:val="24"/>
          <w:szCs w:val="20"/>
          <w:lang w:val="en-US" w:eastAsia="en-US"/>
        </w:rPr>
        <w:t>but</w:t>
      </w:r>
      <w:r w:rsidRPr="000870BB">
        <w:rPr>
          <w:rStyle w:val="15"/>
          <w:sz w:val="24"/>
          <w:szCs w:val="20"/>
          <w:lang w:eastAsia="en-US"/>
        </w:rPr>
        <w:t xml:space="preserve">. </w:t>
      </w:r>
      <w:r w:rsidRPr="000870BB">
        <w:rPr>
          <w:rStyle w:val="15"/>
          <w:sz w:val="24"/>
          <w:szCs w:val="20"/>
        </w:rPr>
        <w:t xml:space="preserve">Сложноподчинённые предложения с </w:t>
      </w:r>
      <w:r w:rsidRPr="000870BB">
        <w:rPr>
          <w:rStyle w:val="15"/>
          <w:sz w:val="24"/>
          <w:szCs w:val="20"/>
          <w:lang w:val="en-US" w:eastAsia="en-US"/>
        </w:rPr>
        <w:t>because</w:t>
      </w:r>
      <w:r w:rsidRPr="000870BB">
        <w:rPr>
          <w:rStyle w:val="15"/>
          <w:sz w:val="24"/>
          <w:szCs w:val="20"/>
          <w:lang w:eastAsia="en-US"/>
        </w:rPr>
        <w:t>.</w:t>
      </w:r>
    </w:p>
    <w:p w:rsidR="00210A2E" w:rsidRPr="000870BB" w:rsidRDefault="00210A2E" w:rsidP="00555774">
      <w:pPr>
        <w:pStyle w:val="a4"/>
        <w:ind w:right="-426" w:firstLine="454"/>
        <w:rPr>
          <w:sz w:val="24"/>
          <w:szCs w:val="20"/>
        </w:rPr>
      </w:pPr>
      <w:r w:rsidRPr="000870BB">
        <w:rPr>
          <w:sz w:val="24"/>
          <w:szCs w:val="20"/>
        </w:rPr>
        <w:t xml:space="preserve">Правильные и неправильные глаголы в </w:t>
      </w:r>
      <w:r w:rsidRPr="000870BB">
        <w:rPr>
          <w:sz w:val="24"/>
          <w:szCs w:val="20"/>
          <w:lang w:val="en-US" w:eastAsia="en-US"/>
        </w:rPr>
        <w:t>Present</w:t>
      </w:r>
      <w:r w:rsidRPr="000870BB">
        <w:rPr>
          <w:sz w:val="24"/>
          <w:szCs w:val="20"/>
          <w:lang w:eastAsia="en-US"/>
        </w:rPr>
        <w:t xml:space="preserve">, </w:t>
      </w:r>
      <w:r w:rsidRPr="000870BB">
        <w:rPr>
          <w:sz w:val="24"/>
          <w:szCs w:val="20"/>
          <w:lang w:val="en-US" w:eastAsia="en-US"/>
        </w:rPr>
        <w:t>Future</w:t>
      </w:r>
      <w:r w:rsidRPr="000870BB">
        <w:rPr>
          <w:sz w:val="24"/>
          <w:szCs w:val="20"/>
          <w:lang w:eastAsia="en-US"/>
        </w:rPr>
        <w:t xml:space="preserve">, </w:t>
      </w:r>
      <w:r w:rsidRPr="000870BB">
        <w:rPr>
          <w:sz w:val="24"/>
          <w:szCs w:val="20"/>
          <w:lang w:val="en-US" w:eastAsia="en-US"/>
        </w:rPr>
        <w:t>Past</w:t>
      </w:r>
      <w:r w:rsidRPr="000870BB">
        <w:rPr>
          <w:sz w:val="24"/>
          <w:szCs w:val="20"/>
          <w:lang w:eastAsia="en-US"/>
        </w:rPr>
        <w:t xml:space="preserve"> </w:t>
      </w:r>
      <w:r w:rsidRPr="000870BB">
        <w:rPr>
          <w:sz w:val="24"/>
          <w:szCs w:val="20"/>
          <w:lang w:val="en-US" w:eastAsia="en-US"/>
        </w:rPr>
        <w:t>Simple</w:t>
      </w:r>
      <w:r w:rsidRPr="000870BB">
        <w:rPr>
          <w:sz w:val="24"/>
          <w:szCs w:val="20"/>
          <w:lang w:eastAsia="en-US"/>
        </w:rPr>
        <w:t xml:space="preserve"> (</w:t>
      </w:r>
      <w:r w:rsidRPr="000870BB">
        <w:rPr>
          <w:sz w:val="24"/>
          <w:szCs w:val="20"/>
          <w:lang w:val="en-US" w:eastAsia="en-US"/>
        </w:rPr>
        <w:t>Indefinite</w:t>
      </w:r>
      <w:r w:rsidRPr="000870BB">
        <w:rPr>
          <w:sz w:val="24"/>
          <w:szCs w:val="20"/>
          <w:lang w:eastAsia="en-US"/>
        </w:rPr>
        <w:t xml:space="preserve">). </w:t>
      </w:r>
      <w:r w:rsidRPr="000870BB">
        <w:rPr>
          <w:sz w:val="24"/>
          <w:szCs w:val="20"/>
        </w:rPr>
        <w:t xml:space="preserve">Неопределённая форма глагола. Глагол-связка </w:t>
      </w:r>
      <w:r w:rsidRPr="000870BB">
        <w:rPr>
          <w:sz w:val="24"/>
          <w:szCs w:val="20"/>
          <w:lang w:val="en-US" w:eastAsia="en-US"/>
        </w:rPr>
        <w:t>to</w:t>
      </w:r>
      <w:r w:rsidRPr="000870BB">
        <w:rPr>
          <w:sz w:val="24"/>
          <w:szCs w:val="20"/>
          <w:lang w:eastAsia="en-US"/>
        </w:rPr>
        <w:t xml:space="preserve"> </w:t>
      </w:r>
      <w:r w:rsidRPr="000870BB">
        <w:rPr>
          <w:sz w:val="24"/>
          <w:szCs w:val="20"/>
          <w:lang w:val="en-US" w:eastAsia="en-US"/>
        </w:rPr>
        <w:t>be</w:t>
      </w:r>
      <w:r w:rsidRPr="000870BB">
        <w:rPr>
          <w:sz w:val="24"/>
          <w:szCs w:val="20"/>
          <w:lang w:eastAsia="en-US"/>
        </w:rPr>
        <w:t xml:space="preserve">. </w:t>
      </w:r>
      <w:r w:rsidRPr="000870BB">
        <w:rPr>
          <w:sz w:val="24"/>
          <w:szCs w:val="20"/>
        </w:rPr>
        <w:t xml:space="preserve">Модальные глаголы </w:t>
      </w:r>
      <w:r w:rsidRPr="000870BB">
        <w:rPr>
          <w:sz w:val="24"/>
          <w:szCs w:val="20"/>
          <w:lang w:val="en-US" w:eastAsia="en-US"/>
        </w:rPr>
        <w:t>can</w:t>
      </w:r>
      <w:r w:rsidRPr="000870BB">
        <w:rPr>
          <w:sz w:val="24"/>
          <w:szCs w:val="20"/>
          <w:lang w:eastAsia="en-US"/>
        </w:rPr>
        <w:t xml:space="preserve">, </w:t>
      </w:r>
      <w:r w:rsidRPr="000870BB">
        <w:rPr>
          <w:sz w:val="24"/>
          <w:szCs w:val="20"/>
          <w:lang w:val="en-US" w:eastAsia="en-US"/>
        </w:rPr>
        <w:t>may</w:t>
      </w:r>
      <w:r w:rsidRPr="000870BB">
        <w:rPr>
          <w:sz w:val="24"/>
          <w:szCs w:val="20"/>
          <w:lang w:eastAsia="en-US"/>
        </w:rPr>
        <w:t xml:space="preserve">, </w:t>
      </w:r>
      <w:r w:rsidRPr="000870BB">
        <w:rPr>
          <w:sz w:val="24"/>
          <w:szCs w:val="20"/>
          <w:lang w:val="en-US" w:eastAsia="en-US"/>
        </w:rPr>
        <w:t>must</w:t>
      </w:r>
      <w:r w:rsidRPr="000870BB">
        <w:rPr>
          <w:sz w:val="24"/>
          <w:szCs w:val="20"/>
          <w:lang w:eastAsia="en-US"/>
        </w:rPr>
        <w:t>,</w:t>
      </w:r>
      <w:r w:rsidRPr="000870BB">
        <w:rPr>
          <w:rStyle w:val="15"/>
          <w:sz w:val="24"/>
          <w:szCs w:val="20"/>
          <w:lang w:eastAsia="en-US"/>
        </w:rPr>
        <w:t xml:space="preserve"> </w:t>
      </w:r>
      <w:r w:rsidRPr="000870BB">
        <w:rPr>
          <w:rStyle w:val="15"/>
          <w:sz w:val="24"/>
          <w:szCs w:val="20"/>
          <w:lang w:val="en-US" w:eastAsia="en-US"/>
        </w:rPr>
        <w:t>have</w:t>
      </w:r>
      <w:r w:rsidRPr="000870BB">
        <w:rPr>
          <w:rStyle w:val="15"/>
          <w:sz w:val="24"/>
          <w:szCs w:val="20"/>
          <w:lang w:eastAsia="en-US"/>
        </w:rPr>
        <w:t xml:space="preserve"> </w:t>
      </w:r>
      <w:r w:rsidRPr="000870BB">
        <w:rPr>
          <w:rStyle w:val="15"/>
          <w:sz w:val="24"/>
          <w:szCs w:val="20"/>
          <w:lang w:val="en-US" w:eastAsia="en-US"/>
        </w:rPr>
        <w:t>to</w:t>
      </w:r>
      <w:r w:rsidRPr="000870BB">
        <w:rPr>
          <w:rStyle w:val="15"/>
          <w:sz w:val="24"/>
          <w:szCs w:val="20"/>
          <w:lang w:eastAsia="en-US"/>
        </w:rPr>
        <w:t>.</w:t>
      </w:r>
      <w:r w:rsidRPr="000870BB">
        <w:rPr>
          <w:sz w:val="24"/>
          <w:szCs w:val="20"/>
          <w:lang w:eastAsia="en-US"/>
        </w:rPr>
        <w:t xml:space="preserve"> </w:t>
      </w:r>
      <w:r w:rsidRPr="000870BB">
        <w:rPr>
          <w:sz w:val="24"/>
          <w:szCs w:val="20"/>
        </w:rPr>
        <w:t xml:space="preserve">Глагольные конструкции </w:t>
      </w:r>
      <w:r w:rsidRPr="000870BB">
        <w:rPr>
          <w:sz w:val="24"/>
          <w:szCs w:val="20"/>
          <w:lang w:val="en-US" w:eastAsia="en-US"/>
        </w:rPr>
        <w:t>I</w:t>
      </w:r>
      <w:r w:rsidRPr="000870BB">
        <w:rPr>
          <w:sz w:val="24"/>
          <w:szCs w:val="20"/>
          <w:lang w:eastAsia="en-US"/>
        </w:rPr>
        <w:t>’</w:t>
      </w:r>
      <w:r w:rsidRPr="000870BB">
        <w:rPr>
          <w:sz w:val="24"/>
          <w:szCs w:val="20"/>
          <w:lang w:val="en-US" w:eastAsia="en-US"/>
        </w:rPr>
        <w:t>d</w:t>
      </w:r>
      <w:r w:rsidRPr="000870BB">
        <w:rPr>
          <w:sz w:val="24"/>
          <w:szCs w:val="20"/>
          <w:lang w:eastAsia="en-US"/>
        </w:rPr>
        <w:t xml:space="preserve"> </w:t>
      </w:r>
      <w:r w:rsidRPr="000870BB">
        <w:rPr>
          <w:sz w:val="24"/>
          <w:szCs w:val="20"/>
          <w:lang w:val="en-US" w:eastAsia="en-US"/>
        </w:rPr>
        <w:t>like</w:t>
      </w:r>
      <w:r w:rsidRPr="000870BB">
        <w:rPr>
          <w:sz w:val="24"/>
          <w:szCs w:val="20"/>
          <w:lang w:eastAsia="en-US"/>
        </w:rPr>
        <w:t xml:space="preserve"> </w:t>
      </w:r>
      <w:r w:rsidRPr="000870BB">
        <w:rPr>
          <w:sz w:val="24"/>
          <w:szCs w:val="20"/>
          <w:lang w:val="en-US" w:eastAsia="en-US"/>
        </w:rPr>
        <w:t>to</w:t>
      </w:r>
      <w:r w:rsidRPr="000870BB">
        <w:rPr>
          <w:sz w:val="24"/>
          <w:szCs w:val="20"/>
          <w:lang w:eastAsia="en-US"/>
        </w:rPr>
        <w:t xml:space="preserve">... </w:t>
      </w:r>
      <w:r w:rsidRPr="000870BB">
        <w:rPr>
          <w:sz w:val="24"/>
          <w:szCs w:val="20"/>
        </w:rPr>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210A2E" w:rsidRPr="000870BB" w:rsidRDefault="00210A2E" w:rsidP="00555774">
      <w:pPr>
        <w:pStyle w:val="a4"/>
        <w:ind w:right="-426" w:firstLine="454"/>
        <w:rPr>
          <w:sz w:val="24"/>
          <w:szCs w:val="20"/>
        </w:rPr>
      </w:pPr>
      <w:r w:rsidRPr="000870BB">
        <w:rPr>
          <w:sz w:val="24"/>
          <w:szCs w:val="20"/>
        </w:rPr>
        <w:t>Прилагательные в положительной, сравнительной и превосходной степени, образованные по правилам и исключения.</w:t>
      </w:r>
    </w:p>
    <w:p w:rsidR="00210A2E" w:rsidRPr="000870BB" w:rsidRDefault="00210A2E" w:rsidP="00555774">
      <w:pPr>
        <w:pStyle w:val="a4"/>
        <w:ind w:right="-426" w:firstLine="454"/>
        <w:rPr>
          <w:sz w:val="24"/>
          <w:szCs w:val="20"/>
        </w:rPr>
      </w:pPr>
      <w:r w:rsidRPr="000870BB">
        <w:rPr>
          <w:sz w:val="24"/>
          <w:szCs w:val="20"/>
        </w:rPr>
        <w:t xml:space="preserve">Местоимения: личные (в именительном и объектном падежах), притяжательные, вопросительные, указательные </w:t>
      </w:r>
      <w:r w:rsidRPr="000870BB">
        <w:rPr>
          <w:sz w:val="24"/>
          <w:szCs w:val="20"/>
          <w:lang w:eastAsia="en-US"/>
        </w:rPr>
        <w:t>(</w:t>
      </w:r>
      <w:r w:rsidRPr="000870BB">
        <w:rPr>
          <w:sz w:val="24"/>
          <w:szCs w:val="20"/>
          <w:lang w:val="en-US" w:eastAsia="en-US"/>
        </w:rPr>
        <w:t>this</w:t>
      </w:r>
      <w:r w:rsidRPr="000870BB">
        <w:rPr>
          <w:sz w:val="24"/>
          <w:szCs w:val="20"/>
          <w:lang w:eastAsia="en-US"/>
        </w:rPr>
        <w:t xml:space="preserve">/ </w:t>
      </w:r>
      <w:r w:rsidRPr="000870BB">
        <w:rPr>
          <w:sz w:val="24"/>
          <w:szCs w:val="20"/>
          <w:lang w:val="en-US" w:eastAsia="en-US"/>
        </w:rPr>
        <w:t>these</w:t>
      </w:r>
      <w:r w:rsidRPr="000870BB">
        <w:rPr>
          <w:sz w:val="24"/>
          <w:szCs w:val="20"/>
          <w:lang w:eastAsia="en-US"/>
        </w:rPr>
        <w:t xml:space="preserve">, </w:t>
      </w:r>
      <w:r w:rsidRPr="000870BB">
        <w:rPr>
          <w:sz w:val="24"/>
          <w:szCs w:val="20"/>
          <w:lang w:val="en-US" w:eastAsia="en-US"/>
        </w:rPr>
        <w:t>that</w:t>
      </w:r>
      <w:r w:rsidRPr="000870BB">
        <w:rPr>
          <w:sz w:val="24"/>
          <w:szCs w:val="20"/>
          <w:lang w:eastAsia="en-US"/>
        </w:rPr>
        <w:t>/</w:t>
      </w:r>
      <w:r w:rsidRPr="000870BB">
        <w:rPr>
          <w:sz w:val="24"/>
          <w:szCs w:val="20"/>
          <w:lang w:val="en-US" w:eastAsia="en-US"/>
        </w:rPr>
        <w:t>those</w:t>
      </w:r>
      <w:r w:rsidRPr="000870BB">
        <w:rPr>
          <w:sz w:val="24"/>
          <w:szCs w:val="20"/>
          <w:lang w:eastAsia="en-US"/>
        </w:rPr>
        <w:t>),</w:t>
      </w:r>
      <w:r w:rsidRPr="000870BB">
        <w:rPr>
          <w:rStyle w:val="15"/>
          <w:sz w:val="24"/>
          <w:szCs w:val="20"/>
          <w:lang w:eastAsia="en-US"/>
        </w:rPr>
        <w:t xml:space="preserve"> </w:t>
      </w:r>
      <w:r w:rsidRPr="000870BB">
        <w:rPr>
          <w:rStyle w:val="15"/>
          <w:sz w:val="24"/>
          <w:szCs w:val="20"/>
        </w:rPr>
        <w:t xml:space="preserve">неопределённые </w:t>
      </w:r>
      <w:r w:rsidRPr="000870BB">
        <w:rPr>
          <w:rStyle w:val="15"/>
          <w:sz w:val="24"/>
          <w:szCs w:val="20"/>
          <w:lang w:eastAsia="en-US"/>
        </w:rPr>
        <w:t>(</w:t>
      </w:r>
      <w:r w:rsidRPr="000870BB">
        <w:rPr>
          <w:rStyle w:val="15"/>
          <w:sz w:val="24"/>
          <w:szCs w:val="20"/>
          <w:lang w:val="en-US" w:eastAsia="en-US"/>
        </w:rPr>
        <w:t>some</w:t>
      </w:r>
      <w:r w:rsidRPr="000870BB">
        <w:rPr>
          <w:rStyle w:val="15"/>
          <w:sz w:val="24"/>
          <w:szCs w:val="20"/>
          <w:lang w:eastAsia="en-US"/>
        </w:rPr>
        <w:t xml:space="preserve">, </w:t>
      </w:r>
      <w:r w:rsidRPr="000870BB">
        <w:rPr>
          <w:rStyle w:val="15"/>
          <w:sz w:val="24"/>
          <w:szCs w:val="20"/>
          <w:lang w:val="en-US" w:eastAsia="en-US"/>
        </w:rPr>
        <w:t>any</w:t>
      </w:r>
      <w:r w:rsidRPr="000870BB">
        <w:rPr>
          <w:rStyle w:val="15"/>
          <w:sz w:val="24"/>
          <w:szCs w:val="20"/>
          <w:lang w:eastAsia="en-US"/>
        </w:rPr>
        <w:t xml:space="preserve"> </w:t>
      </w:r>
      <w:r w:rsidRPr="000870BB">
        <w:rPr>
          <w:rStyle w:val="15"/>
          <w:sz w:val="24"/>
          <w:szCs w:val="20"/>
        </w:rPr>
        <w:t>— некоторые случаи употребления).</w:t>
      </w:r>
    </w:p>
    <w:p w:rsidR="00210A2E" w:rsidRPr="000870BB" w:rsidRDefault="00210A2E" w:rsidP="00555774">
      <w:pPr>
        <w:pStyle w:val="afa"/>
        <w:spacing w:line="240" w:lineRule="auto"/>
        <w:ind w:right="-426"/>
        <w:rPr>
          <w:i/>
          <w:sz w:val="24"/>
          <w:szCs w:val="20"/>
        </w:rPr>
      </w:pPr>
      <w:r w:rsidRPr="000870BB">
        <w:rPr>
          <w:i/>
          <w:sz w:val="24"/>
          <w:szCs w:val="20"/>
        </w:rPr>
        <w:t>Наречия</w:t>
      </w:r>
      <w:r w:rsidRPr="000870BB">
        <w:rPr>
          <w:i/>
          <w:sz w:val="24"/>
          <w:szCs w:val="20"/>
          <w:lang w:val="en-US"/>
        </w:rPr>
        <w:t xml:space="preserve"> </w:t>
      </w:r>
      <w:r w:rsidRPr="000870BB">
        <w:rPr>
          <w:i/>
          <w:sz w:val="24"/>
          <w:szCs w:val="20"/>
        </w:rPr>
        <w:t>времени</w:t>
      </w:r>
      <w:r w:rsidRPr="000870BB">
        <w:rPr>
          <w:i/>
          <w:sz w:val="24"/>
          <w:szCs w:val="20"/>
          <w:lang w:val="en-US"/>
        </w:rPr>
        <w:t xml:space="preserve"> (yesterday, tomorrow, never, usually, often, sometimes). </w:t>
      </w:r>
      <w:r w:rsidRPr="000870BB">
        <w:rPr>
          <w:i/>
          <w:sz w:val="24"/>
          <w:szCs w:val="20"/>
        </w:rPr>
        <w:t>Наречия степени (much, little, very).</w:t>
      </w:r>
    </w:p>
    <w:p w:rsidR="00210A2E" w:rsidRPr="000870BB" w:rsidRDefault="00210A2E" w:rsidP="00555774">
      <w:pPr>
        <w:pStyle w:val="a4"/>
        <w:ind w:right="-426" w:firstLine="454"/>
        <w:rPr>
          <w:sz w:val="24"/>
          <w:szCs w:val="20"/>
        </w:rPr>
      </w:pPr>
      <w:r w:rsidRPr="000870BB">
        <w:rPr>
          <w:sz w:val="24"/>
          <w:szCs w:val="20"/>
        </w:rPr>
        <w:t>Количественные числительные (до 100), порядковые числительные (до 30).</w:t>
      </w:r>
    </w:p>
    <w:p w:rsidR="00210A2E" w:rsidRPr="000870BB" w:rsidRDefault="00210A2E" w:rsidP="00555774">
      <w:pPr>
        <w:pStyle w:val="a4"/>
        <w:ind w:right="-426" w:firstLine="454"/>
        <w:rPr>
          <w:sz w:val="24"/>
          <w:szCs w:val="20"/>
          <w:lang w:val="en-US"/>
        </w:rPr>
      </w:pPr>
      <w:r w:rsidRPr="000870BB">
        <w:rPr>
          <w:sz w:val="24"/>
          <w:szCs w:val="20"/>
        </w:rPr>
        <w:t>Наиболее</w:t>
      </w:r>
      <w:r w:rsidRPr="000870BB">
        <w:rPr>
          <w:sz w:val="24"/>
          <w:szCs w:val="20"/>
          <w:lang w:val="en-US"/>
        </w:rPr>
        <w:t xml:space="preserve"> </w:t>
      </w:r>
      <w:r w:rsidRPr="000870BB">
        <w:rPr>
          <w:sz w:val="24"/>
          <w:szCs w:val="20"/>
        </w:rPr>
        <w:t>употребительные</w:t>
      </w:r>
      <w:r w:rsidRPr="000870BB">
        <w:rPr>
          <w:sz w:val="24"/>
          <w:szCs w:val="20"/>
          <w:lang w:val="en-US"/>
        </w:rPr>
        <w:t xml:space="preserve"> </w:t>
      </w:r>
      <w:r w:rsidRPr="000870BB">
        <w:rPr>
          <w:sz w:val="24"/>
          <w:szCs w:val="20"/>
        </w:rPr>
        <w:t>предлоги</w:t>
      </w:r>
      <w:r w:rsidRPr="000870BB">
        <w:rPr>
          <w:sz w:val="24"/>
          <w:szCs w:val="20"/>
          <w:lang w:val="en-US"/>
        </w:rPr>
        <w:t xml:space="preserve">: </w:t>
      </w:r>
      <w:r w:rsidRPr="000870BB">
        <w:rPr>
          <w:sz w:val="24"/>
          <w:szCs w:val="20"/>
          <w:lang w:val="en-US" w:eastAsia="en-US"/>
        </w:rPr>
        <w:t>in, on, at, into, to, from, of, with.</w:t>
      </w:r>
    </w:p>
    <w:p w:rsidR="0027237C" w:rsidRPr="000870BB" w:rsidRDefault="007A0D99" w:rsidP="00527B04">
      <w:pPr>
        <w:pStyle w:val="4"/>
        <w:rPr>
          <w:rStyle w:val="Zag11"/>
          <w:rFonts w:eastAsia="@Arial Unicode MS"/>
          <w:b w:val="0"/>
          <w:bCs w:val="0"/>
          <w:color w:val="auto"/>
          <w:sz w:val="24"/>
          <w:szCs w:val="24"/>
        </w:rPr>
      </w:pPr>
      <w:r w:rsidRPr="000870BB">
        <w:rPr>
          <w:rStyle w:val="Zag11"/>
          <w:rFonts w:eastAsia="@Arial Unicode MS"/>
          <w:b w:val="0"/>
          <w:color w:val="auto"/>
          <w:sz w:val="24"/>
          <w:szCs w:val="24"/>
        </w:rPr>
        <w:t>2.2.2.4</w:t>
      </w:r>
      <w:r w:rsidR="0027237C" w:rsidRPr="000870BB">
        <w:rPr>
          <w:rStyle w:val="Zag11"/>
          <w:rFonts w:eastAsia="@Arial Unicode MS"/>
          <w:b w:val="0"/>
          <w:color w:val="auto"/>
          <w:sz w:val="24"/>
          <w:szCs w:val="24"/>
        </w:rPr>
        <w:t>. Математика</w:t>
      </w:r>
      <w:r w:rsidR="00555774" w:rsidRPr="000870BB">
        <w:rPr>
          <w:rStyle w:val="Zag11"/>
          <w:rFonts w:eastAsia="@Arial Unicode MS"/>
          <w:b w:val="0"/>
          <w:color w:val="auto"/>
          <w:sz w:val="24"/>
          <w:szCs w:val="24"/>
        </w:rPr>
        <w:t xml:space="preserve"> и информ</w:t>
      </w:r>
      <w:r w:rsidR="00ED4E78" w:rsidRPr="000870BB">
        <w:rPr>
          <w:rStyle w:val="Zag11"/>
          <w:rFonts w:eastAsia="@Arial Unicode MS"/>
          <w:b w:val="0"/>
          <w:color w:val="auto"/>
          <w:sz w:val="24"/>
          <w:szCs w:val="24"/>
        </w:rPr>
        <w:t>а</w:t>
      </w:r>
      <w:r w:rsidR="00555774" w:rsidRPr="000870BB">
        <w:rPr>
          <w:rStyle w:val="Zag11"/>
          <w:rFonts w:eastAsia="@Arial Unicode MS"/>
          <w:b w:val="0"/>
          <w:color w:val="auto"/>
          <w:sz w:val="24"/>
          <w:szCs w:val="24"/>
        </w:rPr>
        <w:t>тика</w:t>
      </w:r>
    </w:p>
    <w:p w:rsidR="0027237C" w:rsidRPr="000870BB" w:rsidRDefault="0027237C" w:rsidP="00555774">
      <w:pPr>
        <w:pStyle w:val="zag4"/>
        <w:tabs>
          <w:tab w:val="left" w:leader="dot" w:pos="624"/>
        </w:tabs>
        <w:spacing w:line="240" w:lineRule="auto"/>
        <w:ind w:right="-426"/>
        <w:jc w:val="both"/>
        <w:rPr>
          <w:rStyle w:val="Zag11"/>
          <w:rFonts w:ascii="Times New Roman" w:eastAsia="@Arial Unicode MS" w:hAnsi="Times New Roman" w:cs="Times New Roman"/>
          <w:sz w:val="24"/>
          <w:szCs w:val="24"/>
        </w:rPr>
      </w:pPr>
      <w:r w:rsidRPr="000870BB">
        <w:rPr>
          <w:rStyle w:val="Zag11"/>
          <w:rFonts w:ascii="Times New Roman" w:eastAsia="@Arial Unicode MS" w:hAnsi="Times New Roman" w:cs="Times New Roman"/>
          <w:sz w:val="24"/>
          <w:szCs w:val="24"/>
        </w:rPr>
        <w:t>Числа и величины</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27237C" w:rsidRPr="000870BB" w:rsidRDefault="0027237C" w:rsidP="00555774">
      <w:pPr>
        <w:pStyle w:val="zag4"/>
        <w:tabs>
          <w:tab w:val="left" w:leader="dot" w:pos="624"/>
        </w:tabs>
        <w:spacing w:line="240" w:lineRule="auto"/>
        <w:ind w:right="-426" w:firstLine="339"/>
        <w:jc w:val="both"/>
        <w:rPr>
          <w:rStyle w:val="Zag11"/>
          <w:rFonts w:ascii="Times New Roman" w:eastAsia="@Arial Unicode MS" w:hAnsi="Times New Roman" w:cs="Times New Roman"/>
          <w:b w:val="0"/>
          <w:bCs w:val="0"/>
          <w:i w:val="0"/>
          <w:iCs w:val="0"/>
          <w:sz w:val="24"/>
          <w:szCs w:val="24"/>
        </w:rPr>
      </w:pPr>
      <w:r w:rsidRPr="000870BB">
        <w:rPr>
          <w:rStyle w:val="Zag11"/>
          <w:rFonts w:ascii="Times New Roman" w:eastAsia="@Arial Unicode MS" w:hAnsi="Times New Roman" w:cs="Times New Roman"/>
          <w:b w:val="0"/>
          <w:i w:val="0"/>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w:t>
      </w:r>
      <w:r w:rsidRPr="000870BB">
        <w:rPr>
          <w:rStyle w:val="Zag11"/>
          <w:rFonts w:ascii="Times New Roman" w:eastAsia="@Arial Unicode MS" w:hAnsi="Times New Roman" w:cs="Times New Roman"/>
          <w:i w:val="0"/>
          <w:sz w:val="24"/>
          <w:szCs w:val="24"/>
        </w:rPr>
        <w:t xml:space="preserve"> </w:t>
      </w:r>
      <w:r w:rsidRPr="000870BB">
        <w:rPr>
          <w:rStyle w:val="Zag11"/>
          <w:rFonts w:ascii="Times New Roman" w:eastAsia="@Arial Unicode MS" w:hAnsi="Times New Roman" w:cs="Times New Roman"/>
          <w:b w:val="0"/>
          <w:i w:val="0"/>
          <w:sz w:val="24"/>
          <w:szCs w:val="24"/>
        </w:rPr>
        <w:t>величин. Доля величины (половина, треть, четверть, десятая, сотая, тысячная).</w:t>
      </w:r>
    </w:p>
    <w:p w:rsidR="0027237C" w:rsidRPr="000870BB" w:rsidRDefault="0027237C" w:rsidP="00555774">
      <w:pPr>
        <w:pStyle w:val="zag4"/>
        <w:tabs>
          <w:tab w:val="left" w:leader="dot" w:pos="624"/>
        </w:tabs>
        <w:spacing w:line="240" w:lineRule="auto"/>
        <w:ind w:right="-426"/>
        <w:jc w:val="both"/>
        <w:rPr>
          <w:rStyle w:val="Zag11"/>
          <w:rFonts w:ascii="Times New Roman" w:eastAsia="@Arial Unicode MS" w:hAnsi="Times New Roman" w:cs="Times New Roman"/>
          <w:sz w:val="24"/>
          <w:szCs w:val="24"/>
        </w:rPr>
      </w:pPr>
      <w:r w:rsidRPr="000870BB">
        <w:rPr>
          <w:rStyle w:val="Zag11"/>
          <w:rFonts w:ascii="Times New Roman" w:eastAsia="@Arial Unicode MS" w:hAnsi="Times New Roman" w:cs="Times New Roman"/>
          <w:sz w:val="24"/>
          <w:szCs w:val="24"/>
        </w:rPr>
        <w:t>Арифметические действия</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 xml:space="preserve">Алгоритмы письменного сложения, вычитания, умножения и деления многозначных чисел. </w:t>
      </w:r>
    </w:p>
    <w:p w:rsidR="0027237C" w:rsidRPr="000870BB" w:rsidRDefault="0027237C" w:rsidP="00555774">
      <w:pPr>
        <w:pStyle w:val="zag4"/>
        <w:tabs>
          <w:tab w:val="left" w:leader="dot" w:pos="624"/>
        </w:tabs>
        <w:spacing w:line="240" w:lineRule="auto"/>
        <w:ind w:right="-426" w:firstLine="339"/>
        <w:jc w:val="both"/>
        <w:rPr>
          <w:rStyle w:val="Zag11"/>
          <w:rFonts w:ascii="Times New Roman" w:eastAsia="@Arial Unicode MS" w:hAnsi="Times New Roman" w:cs="Times New Roman"/>
          <w:b w:val="0"/>
          <w:bCs w:val="0"/>
          <w:i w:val="0"/>
          <w:iCs w:val="0"/>
          <w:sz w:val="24"/>
          <w:szCs w:val="24"/>
        </w:rPr>
      </w:pPr>
      <w:r w:rsidRPr="000870BB">
        <w:rPr>
          <w:rStyle w:val="Zag11"/>
          <w:rFonts w:ascii="Times New Roman" w:eastAsia="@Arial Unicode MS" w:hAnsi="Times New Roman" w:cs="Times New Roman"/>
          <w:b w:val="0"/>
          <w:i w:val="0"/>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27237C" w:rsidRPr="000870BB" w:rsidRDefault="0027237C" w:rsidP="00555774">
      <w:pPr>
        <w:pStyle w:val="zag4"/>
        <w:tabs>
          <w:tab w:val="left" w:leader="dot" w:pos="624"/>
        </w:tabs>
        <w:spacing w:line="240" w:lineRule="auto"/>
        <w:ind w:right="-426"/>
        <w:jc w:val="both"/>
        <w:rPr>
          <w:rStyle w:val="Zag11"/>
          <w:rFonts w:ascii="Times New Roman" w:eastAsia="@Arial Unicode MS" w:hAnsi="Times New Roman" w:cs="Times New Roman"/>
          <w:sz w:val="24"/>
          <w:szCs w:val="24"/>
        </w:rPr>
      </w:pPr>
      <w:r w:rsidRPr="000870BB">
        <w:rPr>
          <w:rStyle w:val="Zag11"/>
          <w:rFonts w:ascii="Times New Roman" w:eastAsia="@Arial Unicode MS" w:hAnsi="Times New Roman" w:cs="Times New Roman"/>
          <w:sz w:val="24"/>
          <w:szCs w:val="24"/>
        </w:rPr>
        <w:t>Работа с текстовыми задачами</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Решение текстовых задач арифметическим способом. Задачи, содержащие отношения «больше (меньше) на</w:t>
      </w:r>
      <w:r w:rsidRPr="000870BB">
        <w:rPr>
          <w:rStyle w:val="Zag11"/>
          <w:rFonts w:ascii="Times New Roman" w:eastAsia="@Arial Unicode MS" w:hAnsi="Times New Roman"/>
          <w:color w:val="000000"/>
          <w:sz w:val="24"/>
          <w:szCs w:val="24"/>
        </w:rPr>
        <w:sym w:font="Symbol" w:char="F0BC"/>
      </w:r>
      <w:r w:rsidRPr="000870BB">
        <w:rPr>
          <w:rStyle w:val="Zag11"/>
          <w:rFonts w:ascii="Times New Roman" w:eastAsia="@Arial Unicode MS" w:hAnsi="Times New Roman" w:cs="Times New Roman"/>
          <w:color w:val="000000"/>
          <w:sz w:val="24"/>
          <w:szCs w:val="24"/>
        </w:rPr>
        <w:t>», «больше (меньше) в</w:t>
      </w:r>
      <w:r w:rsidRPr="000870BB">
        <w:rPr>
          <w:rStyle w:val="Zag11"/>
          <w:rFonts w:ascii="Times New Roman" w:eastAsia="@Arial Unicode MS" w:hAnsi="Times New Roman"/>
          <w:color w:val="000000"/>
          <w:sz w:val="24"/>
          <w:szCs w:val="24"/>
        </w:rPr>
        <w:sym w:font="Symbol" w:char="F0BC"/>
      </w:r>
      <w:r w:rsidRPr="000870BB">
        <w:rPr>
          <w:rStyle w:val="Zag11"/>
          <w:rFonts w:ascii="Times New Roman" w:eastAsia="@Arial Unicode MS" w:hAnsi="Times New Roman" w:cs="Times New Roman"/>
          <w:color w:val="000000"/>
          <w:sz w:val="24"/>
          <w:szCs w:val="24"/>
        </w:rPr>
        <w:t>». Зависимости между величинами, характеризующими процессы движения, работы, купли</w:t>
      </w:r>
      <w:r w:rsidRPr="000870BB">
        <w:rPr>
          <w:rStyle w:val="Zag11"/>
          <w:rFonts w:ascii="Times New Roman" w:eastAsia="@Arial Unicode MS" w:hAnsi="Times New Roman" w:cs="Times New Roman"/>
          <w:color w:val="000000"/>
          <w:sz w:val="24"/>
          <w:szCs w:val="24"/>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27237C" w:rsidRPr="000870BB" w:rsidRDefault="0027237C" w:rsidP="00555774">
      <w:pPr>
        <w:pStyle w:val="zag4"/>
        <w:tabs>
          <w:tab w:val="left" w:leader="dot" w:pos="624"/>
        </w:tabs>
        <w:spacing w:line="240" w:lineRule="auto"/>
        <w:ind w:right="-426" w:firstLine="339"/>
        <w:jc w:val="both"/>
        <w:rPr>
          <w:rStyle w:val="Zag11"/>
          <w:rFonts w:ascii="Times New Roman" w:eastAsia="@Arial Unicode MS" w:hAnsi="Times New Roman" w:cs="Times New Roman"/>
          <w:b w:val="0"/>
          <w:bCs w:val="0"/>
          <w:i w:val="0"/>
          <w:iCs w:val="0"/>
          <w:sz w:val="24"/>
          <w:szCs w:val="24"/>
        </w:rPr>
      </w:pPr>
      <w:r w:rsidRPr="000870BB">
        <w:rPr>
          <w:rStyle w:val="Zag11"/>
          <w:rFonts w:ascii="Times New Roman" w:eastAsia="@Arial Unicode MS" w:hAnsi="Times New Roman" w:cs="Times New Roman"/>
          <w:b w:val="0"/>
          <w:i w:val="0"/>
          <w:sz w:val="24"/>
          <w:szCs w:val="24"/>
        </w:rPr>
        <w:t>Задачи на нахождение доли целого и целого по его доле.</w:t>
      </w:r>
    </w:p>
    <w:p w:rsidR="0027237C" w:rsidRPr="000870BB" w:rsidRDefault="0027237C" w:rsidP="00555774">
      <w:pPr>
        <w:pStyle w:val="zag4"/>
        <w:tabs>
          <w:tab w:val="left" w:leader="dot" w:pos="624"/>
        </w:tabs>
        <w:spacing w:line="240" w:lineRule="auto"/>
        <w:ind w:right="-426"/>
        <w:jc w:val="both"/>
        <w:rPr>
          <w:rStyle w:val="Zag11"/>
          <w:rFonts w:ascii="Times New Roman" w:eastAsia="@Arial Unicode MS" w:hAnsi="Times New Roman" w:cs="Times New Roman"/>
          <w:sz w:val="24"/>
          <w:szCs w:val="24"/>
        </w:rPr>
      </w:pPr>
      <w:r w:rsidRPr="000870BB">
        <w:rPr>
          <w:rStyle w:val="Zag11"/>
          <w:rFonts w:ascii="Times New Roman" w:eastAsia="@Arial Unicode MS" w:hAnsi="Times New Roman" w:cs="Times New Roman"/>
          <w:sz w:val="24"/>
          <w:szCs w:val="24"/>
        </w:rPr>
        <w:t>Пространственные отношения. Геометрические фигуры</w:t>
      </w:r>
    </w:p>
    <w:p w:rsidR="0027237C" w:rsidRPr="000870BB" w:rsidRDefault="0027237C" w:rsidP="00555774">
      <w:pPr>
        <w:pStyle w:val="zag4"/>
        <w:tabs>
          <w:tab w:val="left" w:leader="dot" w:pos="624"/>
        </w:tabs>
        <w:spacing w:line="240" w:lineRule="auto"/>
        <w:ind w:right="-426" w:firstLine="339"/>
        <w:jc w:val="both"/>
        <w:rPr>
          <w:rStyle w:val="Zag11"/>
          <w:rFonts w:ascii="Times New Roman" w:eastAsia="@Arial Unicode MS" w:hAnsi="Times New Roman" w:cs="Times New Roman"/>
          <w:b w:val="0"/>
          <w:bCs w:val="0"/>
          <w:i w:val="0"/>
          <w:iCs w:val="0"/>
          <w:sz w:val="24"/>
          <w:szCs w:val="24"/>
        </w:rPr>
      </w:pPr>
      <w:r w:rsidRPr="000870BB">
        <w:rPr>
          <w:rStyle w:val="Zag11"/>
          <w:rFonts w:ascii="Times New Roman" w:eastAsia="@Arial Unicode MS" w:hAnsi="Times New Roman" w:cs="Times New Roman"/>
          <w:b w:val="0"/>
          <w:i w:val="0"/>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w:t>
      </w:r>
      <w:r w:rsidRPr="000870BB">
        <w:rPr>
          <w:rStyle w:val="Zag11"/>
          <w:rFonts w:ascii="Times New Roman" w:eastAsia="@Arial Unicode MS" w:hAnsi="Times New Roman" w:cs="Times New Roman"/>
          <w:b w:val="0"/>
          <w:i w:val="0"/>
          <w:sz w:val="24"/>
          <w:szCs w:val="24"/>
        </w:rPr>
        <w:lastRenderedPageBreak/>
        <w:t>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27237C" w:rsidRPr="000870BB" w:rsidRDefault="0027237C" w:rsidP="00555774">
      <w:pPr>
        <w:pStyle w:val="zag4"/>
        <w:tabs>
          <w:tab w:val="left" w:leader="dot" w:pos="624"/>
        </w:tabs>
        <w:spacing w:line="240" w:lineRule="auto"/>
        <w:ind w:right="-426"/>
        <w:jc w:val="both"/>
        <w:rPr>
          <w:rStyle w:val="Zag11"/>
          <w:rFonts w:ascii="Times New Roman" w:eastAsia="@Arial Unicode MS" w:hAnsi="Times New Roman" w:cs="Times New Roman"/>
          <w:sz w:val="24"/>
          <w:szCs w:val="24"/>
        </w:rPr>
      </w:pPr>
      <w:r w:rsidRPr="000870BB">
        <w:rPr>
          <w:rStyle w:val="Zag11"/>
          <w:rFonts w:ascii="Times New Roman" w:eastAsia="@Arial Unicode MS" w:hAnsi="Times New Roman" w:cs="Times New Roman"/>
          <w:sz w:val="24"/>
          <w:szCs w:val="24"/>
        </w:rPr>
        <w:t>Геометрические величины</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27237C" w:rsidRPr="000870BB" w:rsidRDefault="0027237C" w:rsidP="00555774">
      <w:pPr>
        <w:pStyle w:val="zag4"/>
        <w:tabs>
          <w:tab w:val="left" w:leader="dot" w:pos="624"/>
        </w:tabs>
        <w:spacing w:line="240" w:lineRule="auto"/>
        <w:ind w:right="-426" w:firstLine="339"/>
        <w:jc w:val="both"/>
        <w:rPr>
          <w:rStyle w:val="Zag11"/>
          <w:rFonts w:ascii="Times New Roman" w:eastAsia="@Arial Unicode MS" w:hAnsi="Times New Roman" w:cs="Times New Roman"/>
          <w:b w:val="0"/>
          <w:bCs w:val="0"/>
          <w:i w:val="0"/>
          <w:iCs w:val="0"/>
          <w:sz w:val="24"/>
          <w:szCs w:val="24"/>
        </w:rPr>
      </w:pPr>
      <w:r w:rsidRPr="000870BB">
        <w:rPr>
          <w:rStyle w:val="Zag11"/>
          <w:rFonts w:ascii="Times New Roman" w:eastAsia="@Arial Unicode MS" w:hAnsi="Times New Roman" w:cs="Times New Roman"/>
          <w:b w:val="0"/>
          <w:i w:val="0"/>
          <w:sz w:val="24"/>
          <w:szCs w:val="24"/>
        </w:rPr>
        <w:t>Площадь геометрической фигуры. Единицы площади (см</w:t>
      </w:r>
      <w:r w:rsidR="00D153AF" w:rsidRPr="000870BB">
        <w:rPr>
          <w:rStyle w:val="Zag11"/>
          <w:rFonts w:ascii="Times New Roman" w:eastAsia="@Arial Unicode MS" w:hAnsi="Times New Roman" w:cs="Times New Roman"/>
          <w:b w:val="0"/>
          <w:i w:val="0"/>
          <w:sz w:val="24"/>
          <w:szCs w:val="24"/>
        </w:rPr>
        <w:t>²</w:t>
      </w:r>
      <w:r w:rsidRPr="000870BB">
        <w:rPr>
          <w:rStyle w:val="Zag11"/>
          <w:rFonts w:ascii="Times New Roman" w:eastAsia="@Arial Unicode MS" w:hAnsi="Times New Roman" w:cs="Times New Roman"/>
          <w:b w:val="0"/>
          <w:i w:val="0"/>
          <w:sz w:val="24"/>
          <w:szCs w:val="24"/>
        </w:rPr>
        <w:t>, дм</w:t>
      </w:r>
      <w:r w:rsidR="00D153AF" w:rsidRPr="000870BB">
        <w:rPr>
          <w:rStyle w:val="Zag11"/>
          <w:rFonts w:ascii="Times New Roman" w:eastAsia="@Arial Unicode MS" w:hAnsi="Times New Roman" w:cs="Times New Roman"/>
          <w:b w:val="0"/>
          <w:i w:val="0"/>
          <w:sz w:val="24"/>
          <w:szCs w:val="24"/>
        </w:rPr>
        <w:t>²</w:t>
      </w:r>
      <w:r w:rsidRPr="000870BB">
        <w:rPr>
          <w:rStyle w:val="Zag11"/>
          <w:rFonts w:ascii="Times New Roman" w:eastAsia="@Arial Unicode MS" w:hAnsi="Times New Roman" w:cs="Times New Roman"/>
          <w:b w:val="0"/>
          <w:i w:val="0"/>
          <w:sz w:val="24"/>
          <w:szCs w:val="24"/>
        </w:rPr>
        <w:t>, м</w:t>
      </w:r>
      <w:r w:rsidR="00D153AF" w:rsidRPr="000870BB">
        <w:rPr>
          <w:rStyle w:val="Zag11"/>
          <w:rFonts w:ascii="Times New Roman" w:eastAsia="@Arial Unicode MS" w:hAnsi="Times New Roman" w:cs="Times New Roman"/>
          <w:b w:val="0"/>
          <w:i w:val="0"/>
          <w:sz w:val="24"/>
          <w:szCs w:val="24"/>
        </w:rPr>
        <w:t>²</w:t>
      </w:r>
      <w:r w:rsidRPr="000870BB">
        <w:rPr>
          <w:rStyle w:val="Zag11"/>
          <w:rFonts w:ascii="Times New Roman" w:eastAsia="@Arial Unicode MS" w:hAnsi="Times New Roman" w:cs="Times New Roman"/>
          <w:b w:val="0"/>
          <w:i w:val="0"/>
          <w:sz w:val="24"/>
          <w:szCs w:val="24"/>
        </w:rPr>
        <w:t>). Точное и приближённое измерение площади геометрической фигуры. Вычисление площади прямоугольника.</w:t>
      </w:r>
    </w:p>
    <w:p w:rsidR="0027237C" w:rsidRPr="000870BB" w:rsidRDefault="0027237C" w:rsidP="00555774">
      <w:pPr>
        <w:pStyle w:val="zag4"/>
        <w:tabs>
          <w:tab w:val="left" w:leader="dot" w:pos="624"/>
        </w:tabs>
        <w:spacing w:line="240" w:lineRule="auto"/>
        <w:ind w:right="-426"/>
        <w:jc w:val="both"/>
        <w:rPr>
          <w:rStyle w:val="Zag11"/>
          <w:rFonts w:ascii="Times New Roman" w:eastAsia="@Arial Unicode MS" w:hAnsi="Times New Roman" w:cs="Times New Roman"/>
          <w:sz w:val="24"/>
          <w:szCs w:val="24"/>
        </w:rPr>
      </w:pPr>
      <w:r w:rsidRPr="000870BB">
        <w:rPr>
          <w:rStyle w:val="Zag11"/>
          <w:rFonts w:ascii="Times New Roman" w:eastAsia="@Arial Unicode MS" w:hAnsi="Times New Roman" w:cs="Times New Roman"/>
          <w:sz w:val="24"/>
          <w:szCs w:val="24"/>
        </w:rPr>
        <w:t>Работа с информацией</w:t>
      </w:r>
    </w:p>
    <w:p w:rsidR="0027237C" w:rsidRPr="000870BB" w:rsidRDefault="0027237C" w:rsidP="00555774">
      <w:pPr>
        <w:pStyle w:val="Osnova"/>
        <w:tabs>
          <w:tab w:val="left" w:leader="dot" w:pos="624"/>
        </w:tabs>
        <w:spacing w:line="240" w:lineRule="auto"/>
        <w:ind w:right="-426"/>
        <w:rPr>
          <w:rStyle w:val="Zag11"/>
          <w:rFonts w:ascii="Times New Roman" w:eastAsia="@Arial Unicode MS" w:hAnsi="Times New Roman" w:cs="Times New Roman"/>
          <w:sz w:val="24"/>
          <w:szCs w:val="24"/>
        </w:rPr>
      </w:pPr>
      <w:r w:rsidRPr="000870BB">
        <w:rPr>
          <w:rStyle w:val="Zag11"/>
          <w:rFonts w:ascii="Times New Roman" w:eastAsia="@Arial Unicode MS" w:hAnsi="Times New Roman" w:cs="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27237C" w:rsidRPr="000870BB" w:rsidRDefault="0027237C" w:rsidP="00555774">
      <w:pPr>
        <w:pStyle w:val="Osnova"/>
        <w:tabs>
          <w:tab w:val="left" w:leader="dot" w:pos="624"/>
        </w:tabs>
        <w:spacing w:line="240" w:lineRule="auto"/>
        <w:ind w:right="-426"/>
        <w:rPr>
          <w:rStyle w:val="Zag11"/>
          <w:rFonts w:ascii="Times New Roman" w:eastAsia="@Arial Unicode MS" w:hAnsi="Times New Roman" w:cs="Times New Roman"/>
          <w:sz w:val="24"/>
          <w:szCs w:val="24"/>
        </w:rPr>
      </w:pPr>
      <w:r w:rsidRPr="000870BB">
        <w:rPr>
          <w:rStyle w:val="Zag11"/>
          <w:rFonts w:ascii="Times New Roman" w:eastAsia="@Arial Unicode MS" w:hAnsi="Times New Roman" w:cs="Times New Roman"/>
          <w:sz w:val="24"/>
          <w:szCs w:val="24"/>
        </w:rPr>
        <w:t>Построение простейших  выражений с помощью логических связок и слов («и»; «не»; «если... то</w:t>
      </w:r>
      <w:r w:rsidRPr="000870BB">
        <w:rPr>
          <w:rStyle w:val="Zag11"/>
          <w:rFonts w:ascii="Times New Roman" w:eastAsia="@Arial Unicode MS" w:hAnsi="Times New Roman" w:cs="Times New Roman"/>
          <w:sz w:val="24"/>
          <w:szCs w:val="24"/>
        </w:rPr>
        <w:sym w:font="Symbol" w:char="F0BC"/>
      </w:r>
      <w:r w:rsidRPr="000870BB">
        <w:rPr>
          <w:rStyle w:val="Zag11"/>
          <w:rFonts w:ascii="Times New Roman" w:eastAsia="@Arial Unicode MS" w:hAnsi="Times New Roman" w:cs="Times New Roman"/>
          <w:sz w:val="24"/>
          <w:szCs w:val="24"/>
        </w:rPr>
        <w:t>»; «верно/неверно, что</w:t>
      </w:r>
      <w:r w:rsidRPr="000870BB">
        <w:rPr>
          <w:rStyle w:val="Zag11"/>
          <w:rFonts w:ascii="Times New Roman" w:eastAsia="@Arial Unicode MS" w:hAnsi="Times New Roman" w:cs="Times New Roman"/>
          <w:sz w:val="24"/>
          <w:szCs w:val="24"/>
        </w:rPr>
        <w:sym w:font="Symbol" w:char="F0BC"/>
      </w:r>
      <w:r w:rsidRPr="000870BB">
        <w:rPr>
          <w:rStyle w:val="Zag11"/>
          <w:rFonts w:ascii="Times New Roman" w:eastAsia="@Arial Unicode MS" w:hAnsi="Times New Roman" w:cs="Times New Roman"/>
          <w:sz w:val="24"/>
          <w:szCs w:val="24"/>
        </w:rPr>
        <w:t>»; «каждый»; «все»; «некоторые»); истинность утверждений.</w:t>
      </w:r>
    </w:p>
    <w:p w:rsidR="0027237C" w:rsidRPr="000870BB" w:rsidRDefault="0027237C" w:rsidP="00555774">
      <w:pPr>
        <w:pStyle w:val="Osnova"/>
        <w:tabs>
          <w:tab w:val="left" w:leader="dot" w:pos="624"/>
        </w:tabs>
        <w:spacing w:line="240" w:lineRule="auto"/>
        <w:ind w:right="-426"/>
        <w:rPr>
          <w:rStyle w:val="Zag11"/>
          <w:rFonts w:ascii="Times New Roman" w:eastAsia="@Arial Unicode MS" w:hAnsi="Times New Roman" w:cs="Times New Roman"/>
          <w:sz w:val="24"/>
          <w:szCs w:val="24"/>
        </w:rPr>
      </w:pPr>
      <w:r w:rsidRPr="000870BB">
        <w:rPr>
          <w:rStyle w:val="Zag11"/>
          <w:rFonts w:ascii="Times New Roman" w:eastAsia="@Arial Unicode MS" w:hAnsi="Times New Roman" w:cs="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27237C" w:rsidRPr="000870BB" w:rsidRDefault="0027237C" w:rsidP="00555774">
      <w:pPr>
        <w:pStyle w:val="Zag3"/>
        <w:tabs>
          <w:tab w:val="left" w:leader="dot" w:pos="624"/>
        </w:tabs>
        <w:spacing w:after="0" w:line="240" w:lineRule="auto"/>
        <w:ind w:right="-426" w:firstLine="339"/>
        <w:jc w:val="both"/>
        <w:rPr>
          <w:rStyle w:val="Zag11"/>
          <w:rFonts w:eastAsia="@Arial Unicode MS"/>
          <w:i w:val="0"/>
          <w:sz w:val="24"/>
          <w:szCs w:val="24"/>
        </w:rPr>
      </w:pPr>
      <w:r w:rsidRPr="000870BB">
        <w:rPr>
          <w:rStyle w:val="Zag11"/>
          <w:rFonts w:eastAsia="@Arial Unicode MS"/>
          <w:i w:val="0"/>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27237C" w:rsidRPr="000870BB" w:rsidRDefault="0027237C" w:rsidP="00555774">
      <w:pPr>
        <w:pStyle w:val="Zag3"/>
        <w:tabs>
          <w:tab w:val="left" w:leader="dot" w:pos="624"/>
        </w:tabs>
        <w:spacing w:after="0" w:line="240" w:lineRule="auto"/>
        <w:ind w:right="-426" w:firstLine="339"/>
        <w:jc w:val="both"/>
        <w:rPr>
          <w:rStyle w:val="Zag11"/>
          <w:rFonts w:eastAsia="@Arial Unicode MS"/>
          <w:i w:val="0"/>
          <w:iCs w:val="0"/>
          <w:sz w:val="24"/>
          <w:szCs w:val="24"/>
        </w:rPr>
      </w:pPr>
    </w:p>
    <w:p w:rsidR="0027237C" w:rsidRPr="000870BB" w:rsidRDefault="007A0D99" w:rsidP="00527B04">
      <w:pPr>
        <w:pStyle w:val="4"/>
        <w:rPr>
          <w:rStyle w:val="Zag11"/>
          <w:rFonts w:eastAsia="@Arial Unicode MS"/>
          <w:b w:val="0"/>
          <w:bCs w:val="0"/>
          <w:color w:val="auto"/>
          <w:sz w:val="24"/>
          <w:szCs w:val="24"/>
        </w:rPr>
      </w:pPr>
      <w:r w:rsidRPr="000870BB">
        <w:rPr>
          <w:rStyle w:val="Zag11"/>
          <w:rFonts w:eastAsia="@Arial Unicode MS"/>
          <w:b w:val="0"/>
          <w:color w:val="auto"/>
          <w:sz w:val="24"/>
          <w:szCs w:val="24"/>
        </w:rPr>
        <w:t>2.2.2.5</w:t>
      </w:r>
      <w:r w:rsidR="0027237C" w:rsidRPr="000870BB">
        <w:rPr>
          <w:rStyle w:val="Zag11"/>
          <w:rFonts w:eastAsia="@Arial Unicode MS"/>
          <w:b w:val="0"/>
          <w:color w:val="auto"/>
          <w:sz w:val="24"/>
          <w:szCs w:val="24"/>
        </w:rPr>
        <w:t>. Окружающий мир</w:t>
      </w:r>
    </w:p>
    <w:p w:rsidR="0027237C" w:rsidRPr="000870BB" w:rsidRDefault="0027237C" w:rsidP="00555774">
      <w:pPr>
        <w:pStyle w:val="zag4"/>
        <w:tabs>
          <w:tab w:val="left" w:leader="dot" w:pos="624"/>
        </w:tabs>
        <w:spacing w:line="240" w:lineRule="auto"/>
        <w:ind w:right="-426"/>
        <w:jc w:val="both"/>
        <w:rPr>
          <w:rStyle w:val="Zag11"/>
          <w:rFonts w:ascii="Times New Roman" w:eastAsia="@Arial Unicode MS" w:hAnsi="Times New Roman" w:cs="Times New Roman"/>
          <w:sz w:val="24"/>
          <w:szCs w:val="24"/>
        </w:rPr>
      </w:pPr>
      <w:r w:rsidRPr="000870BB">
        <w:rPr>
          <w:rStyle w:val="Zag11"/>
          <w:rFonts w:ascii="Times New Roman" w:eastAsia="@Arial Unicode MS" w:hAnsi="Times New Roman" w:cs="Times New Roman"/>
          <w:sz w:val="24"/>
          <w:szCs w:val="24"/>
        </w:rPr>
        <w:t>Человек и природа</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Воздух — смесь газов. Свойства воздуха. Значение воздуха для растений, животных, человека.</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Почва, её состав, значение для живой природы и для хозяйственной жизни человека.</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w:t>
      </w:r>
      <w:r w:rsidRPr="000870BB">
        <w:rPr>
          <w:rStyle w:val="Zag11"/>
          <w:rFonts w:ascii="Times New Roman" w:eastAsia="@Arial Unicode MS" w:hAnsi="Times New Roman" w:cs="Times New Roman"/>
          <w:color w:val="000000"/>
          <w:sz w:val="24"/>
          <w:szCs w:val="24"/>
        </w:rPr>
        <w:lastRenderedPageBreak/>
        <w:t>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Грибы: съедобные и ядовитые. Правила сбора грибов.</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7237C" w:rsidRPr="000870BB" w:rsidRDefault="0027237C" w:rsidP="00555774">
      <w:pPr>
        <w:pStyle w:val="zag4"/>
        <w:tabs>
          <w:tab w:val="left" w:leader="dot" w:pos="624"/>
        </w:tabs>
        <w:spacing w:line="240" w:lineRule="auto"/>
        <w:ind w:right="-426" w:firstLine="339"/>
        <w:jc w:val="both"/>
        <w:rPr>
          <w:rStyle w:val="Zag11"/>
          <w:rFonts w:ascii="Times New Roman" w:eastAsia="@Arial Unicode MS" w:hAnsi="Times New Roman" w:cs="Times New Roman"/>
          <w:b w:val="0"/>
          <w:bCs w:val="0"/>
          <w:i w:val="0"/>
          <w:iCs w:val="0"/>
          <w:sz w:val="24"/>
          <w:szCs w:val="24"/>
        </w:rPr>
      </w:pPr>
      <w:r w:rsidRPr="000870BB">
        <w:rPr>
          <w:rStyle w:val="Zag11"/>
          <w:rFonts w:ascii="Times New Roman" w:eastAsia="@Arial Unicode MS" w:hAnsi="Times New Roman" w:cs="Times New Roman"/>
          <w:b w:val="0"/>
          <w:i w:val="0"/>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27237C" w:rsidRPr="000870BB" w:rsidRDefault="0027237C" w:rsidP="00555774">
      <w:pPr>
        <w:pStyle w:val="zag4"/>
        <w:tabs>
          <w:tab w:val="left" w:leader="dot" w:pos="624"/>
        </w:tabs>
        <w:spacing w:line="240" w:lineRule="auto"/>
        <w:ind w:right="-426"/>
        <w:jc w:val="both"/>
        <w:rPr>
          <w:rStyle w:val="Zag11"/>
          <w:rFonts w:ascii="Times New Roman" w:eastAsia="@Arial Unicode MS" w:hAnsi="Times New Roman" w:cs="Times New Roman"/>
          <w:sz w:val="24"/>
          <w:szCs w:val="24"/>
        </w:rPr>
      </w:pPr>
      <w:r w:rsidRPr="000870BB">
        <w:rPr>
          <w:rStyle w:val="Zag11"/>
          <w:rFonts w:ascii="Times New Roman" w:eastAsia="@Arial Unicode MS" w:hAnsi="Times New Roman" w:cs="Times New Roman"/>
          <w:sz w:val="24"/>
          <w:szCs w:val="24"/>
        </w:rPr>
        <w:t>Человек и общество</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w:t>
      </w:r>
      <w:r w:rsidRPr="000870BB">
        <w:rPr>
          <w:rStyle w:val="Zag11"/>
          <w:rFonts w:ascii="Times New Roman" w:eastAsia="@Arial Unicode MS" w:hAnsi="Times New Roman" w:cs="Times New Roman"/>
          <w:color w:val="000000"/>
          <w:sz w:val="24"/>
          <w:szCs w:val="24"/>
        </w:rPr>
        <w:lastRenderedPageBreak/>
        <w:t>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i/>
          <w:iCs/>
          <w:color w:val="000000"/>
          <w:sz w:val="24"/>
          <w:szCs w:val="24"/>
        </w:rPr>
      </w:pPr>
      <w:r w:rsidRPr="000870BB">
        <w:rPr>
          <w:rStyle w:val="Zag11"/>
          <w:rFonts w:ascii="Times New Roman" w:eastAsia="@Arial Unicode MS" w:hAnsi="Times New Roman" w:cs="Times New Roman"/>
          <w:color w:val="000000"/>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olor w:val="000000"/>
          <w:sz w:val="24"/>
          <w:szCs w:val="24"/>
        </w:rPr>
      </w:pPr>
      <w:r w:rsidRPr="000870BB">
        <w:rPr>
          <w:rStyle w:val="Zag11"/>
          <w:rFonts w:ascii="Times New Roman" w:eastAsia="@Arial Unicode MS" w:hAnsi="Times New Roman" w:cs="Times New Roman"/>
          <w:color w:val="000000"/>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Россия на карте, государственная граница России.</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27237C" w:rsidRPr="000870BB" w:rsidRDefault="0027237C" w:rsidP="00555774">
      <w:pPr>
        <w:pStyle w:val="zag4"/>
        <w:tabs>
          <w:tab w:val="left" w:leader="dot" w:pos="624"/>
        </w:tabs>
        <w:spacing w:line="240" w:lineRule="auto"/>
        <w:ind w:right="-426" w:firstLine="339"/>
        <w:jc w:val="both"/>
        <w:rPr>
          <w:rStyle w:val="Zag11"/>
          <w:rFonts w:ascii="Times New Roman" w:eastAsia="@Arial Unicode MS" w:hAnsi="Times New Roman" w:cs="Times New Roman"/>
          <w:b w:val="0"/>
          <w:bCs w:val="0"/>
          <w:i w:val="0"/>
          <w:iCs w:val="0"/>
          <w:sz w:val="24"/>
          <w:szCs w:val="24"/>
        </w:rPr>
      </w:pPr>
      <w:r w:rsidRPr="000870BB">
        <w:rPr>
          <w:rStyle w:val="Zag11"/>
          <w:rFonts w:ascii="Times New Roman" w:eastAsia="@Arial Unicode MS" w:hAnsi="Times New Roman" w:cs="Times New Roman"/>
          <w:b w:val="0"/>
          <w:i w:val="0"/>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27237C" w:rsidRPr="000870BB" w:rsidRDefault="0027237C" w:rsidP="00555774">
      <w:pPr>
        <w:pStyle w:val="zag4"/>
        <w:tabs>
          <w:tab w:val="left" w:leader="dot" w:pos="624"/>
        </w:tabs>
        <w:spacing w:line="240" w:lineRule="auto"/>
        <w:ind w:right="-426"/>
        <w:jc w:val="both"/>
        <w:rPr>
          <w:rStyle w:val="Zag11"/>
          <w:rFonts w:ascii="Times New Roman" w:eastAsia="@Arial Unicode MS" w:hAnsi="Times New Roman" w:cs="Times New Roman"/>
          <w:sz w:val="24"/>
          <w:szCs w:val="24"/>
        </w:rPr>
      </w:pPr>
      <w:r w:rsidRPr="000870BB">
        <w:rPr>
          <w:rStyle w:val="Zag11"/>
          <w:rFonts w:ascii="Times New Roman" w:eastAsia="@Arial Unicode MS" w:hAnsi="Times New Roman" w:cs="Times New Roman"/>
          <w:sz w:val="24"/>
          <w:szCs w:val="24"/>
        </w:rPr>
        <w:t>Правила безопасной жизни</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Ценность здоровья и здорового образа жизни.</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lastRenderedPageBreak/>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27237C" w:rsidRPr="000870BB" w:rsidRDefault="0027237C" w:rsidP="00D9261E">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27237C" w:rsidRPr="000870BB" w:rsidRDefault="0027237C" w:rsidP="00D9261E">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Правила безопасного поведения в природе.</w:t>
      </w:r>
    </w:p>
    <w:p w:rsidR="0027237C" w:rsidRPr="000870BB" w:rsidRDefault="0027237C" w:rsidP="00D9261E">
      <w:pPr>
        <w:pStyle w:val="Zag3"/>
        <w:tabs>
          <w:tab w:val="left" w:leader="dot" w:pos="624"/>
        </w:tabs>
        <w:spacing w:after="0" w:line="240" w:lineRule="auto"/>
        <w:ind w:right="-426" w:firstLine="339"/>
        <w:jc w:val="both"/>
        <w:rPr>
          <w:rStyle w:val="Zag11"/>
          <w:rFonts w:eastAsia="@Arial Unicode MS"/>
          <w:i w:val="0"/>
          <w:sz w:val="24"/>
          <w:szCs w:val="24"/>
        </w:rPr>
      </w:pPr>
      <w:r w:rsidRPr="000870BB">
        <w:rPr>
          <w:rStyle w:val="Zag11"/>
          <w:rFonts w:eastAsia="@Arial Unicode MS"/>
          <w:i w:val="0"/>
          <w:sz w:val="24"/>
          <w:szCs w:val="24"/>
        </w:rPr>
        <w:t>Забота о здоровье и безопасности окружающих людей</w:t>
      </w:r>
      <w:r w:rsidR="001508F9" w:rsidRPr="000870BB">
        <w:rPr>
          <w:rStyle w:val="Zag11"/>
          <w:rFonts w:eastAsia="@Arial Unicode MS"/>
          <w:i w:val="0"/>
          <w:sz w:val="24"/>
          <w:szCs w:val="24"/>
        </w:rPr>
        <w:t>.</w:t>
      </w:r>
    </w:p>
    <w:p w:rsidR="00D9261E" w:rsidRPr="000870BB" w:rsidRDefault="00D9261E" w:rsidP="00527B04">
      <w:pPr>
        <w:pStyle w:val="4"/>
        <w:rPr>
          <w:rStyle w:val="Zag11"/>
          <w:rFonts w:eastAsia="@Arial Unicode MS"/>
          <w:b w:val="0"/>
          <w:color w:val="auto"/>
          <w:sz w:val="24"/>
          <w:szCs w:val="24"/>
        </w:rPr>
      </w:pPr>
      <w:bookmarkStart w:id="69" w:name="_Toc288394090"/>
      <w:bookmarkStart w:id="70" w:name="_Toc288410557"/>
      <w:bookmarkStart w:id="71" w:name="_Toc288410686"/>
      <w:bookmarkStart w:id="72" w:name="_Toc294246103"/>
      <w:r w:rsidRPr="000870BB">
        <w:rPr>
          <w:rStyle w:val="Zag11"/>
          <w:rFonts w:eastAsia="@Arial Unicode MS"/>
          <w:b w:val="0"/>
          <w:color w:val="auto"/>
          <w:sz w:val="24"/>
          <w:szCs w:val="24"/>
        </w:rPr>
        <w:t xml:space="preserve">2.2.2.6. Основы </w:t>
      </w:r>
      <w:bookmarkEnd w:id="69"/>
      <w:bookmarkEnd w:id="70"/>
      <w:bookmarkEnd w:id="71"/>
      <w:r w:rsidRPr="000870BB">
        <w:rPr>
          <w:rStyle w:val="Zag11"/>
          <w:rFonts w:eastAsia="@Arial Unicode MS"/>
          <w:b w:val="0"/>
          <w:color w:val="auto"/>
          <w:sz w:val="24"/>
          <w:szCs w:val="24"/>
        </w:rPr>
        <w:t>религиозных культур и светской этики</w:t>
      </w:r>
      <w:bookmarkEnd w:id="72"/>
    </w:p>
    <w:p w:rsidR="00D9261E" w:rsidRPr="000870BB" w:rsidRDefault="00D9261E" w:rsidP="00D153AF">
      <w:pPr>
        <w:spacing w:after="0" w:line="240" w:lineRule="auto"/>
        <w:ind w:right="-426" w:firstLine="709"/>
        <w:jc w:val="both"/>
        <w:rPr>
          <w:rFonts w:ascii="Times New Roman" w:hAnsi="Times New Roman" w:cs="Times New Roman"/>
          <w:b/>
          <w:sz w:val="24"/>
          <w:szCs w:val="24"/>
        </w:rPr>
      </w:pPr>
      <w:r w:rsidRPr="000870BB">
        <w:rPr>
          <w:rFonts w:ascii="Times New Roman" w:hAnsi="Times New Roman" w:cs="Times New Roman"/>
          <w:b/>
          <w:sz w:val="24"/>
          <w:szCs w:val="24"/>
        </w:rPr>
        <w:t>Основное содержание предметной области</w:t>
      </w:r>
    </w:p>
    <w:p w:rsidR="00D9261E" w:rsidRPr="000870BB" w:rsidRDefault="00D9261E" w:rsidP="00D9261E">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D9261E" w:rsidRPr="000870BB" w:rsidRDefault="00D9261E" w:rsidP="00D9261E">
      <w:pPr>
        <w:spacing w:after="0" w:line="240" w:lineRule="auto"/>
        <w:ind w:right="-426" w:firstLine="709"/>
        <w:jc w:val="both"/>
        <w:rPr>
          <w:rFonts w:ascii="Times New Roman" w:hAnsi="Times New Roman" w:cs="Times New Roman"/>
          <w:b/>
          <w:sz w:val="24"/>
          <w:szCs w:val="24"/>
        </w:rPr>
      </w:pPr>
      <w:r w:rsidRPr="000870BB">
        <w:rPr>
          <w:rFonts w:ascii="Times New Roman" w:hAnsi="Times New Roman" w:cs="Times New Roman"/>
          <w:b/>
          <w:sz w:val="24"/>
          <w:szCs w:val="24"/>
        </w:rPr>
        <w:t>Основы православной культуры</w:t>
      </w:r>
    </w:p>
    <w:p w:rsidR="00D9261E" w:rsidRPr="000870BB" w:rsidRDefault="00D9261E" w:rsidP="00D9261E">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Россия – наша Родина.</w:t>
      </w:r>
    </w:p>
    <w:p w:rsidR="00D9261E" w:rsidRPr="000870BB" w:rsidRDefault="00D9261E" w:rsidP="00D9261E">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D9261E" w:rsidRPr="000870BB" w:rsidRDefault="00D9261E" w:rsidP="00D9261E">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9261E" w:rsidRPr="000870BB" w:rsidRDefault="00D9261E" w:rsidP="00D9261E">
      <w:pPr>
        <w:spacing w:after="0" w:line="240" w:lineRule="auto"/>
        <w:ind w:firstLine="709"/>
        <w:jc w:val="both"/>
        <w:rPr>
          <w:rFonts w:ascii="Times New Roman" w:hAnsi="Times New Roman" w:cs="Times New Roman"/>
          <w:b/>
          <w:sz w:val="24"/>
          <w:szCs w:val="24"/>
        </w:rPr>
      </w:pPr>
      <w:r w:rsidRPr="000870BB">
        <w:rPr>
          <w:rFonts w:ascii="Times New Roman" w:hAnsi="Times New Roman" w:cs="Times New Roman"/>
          <w:b/>
          <w:sz w:val="24"/>
          <w:szCs w:val="24"/>
        </w:rPr>
        <w:t>Основы исламской культуры</w:t>
      </w:r>
    </w:p>
    <w:p w:rsidR="00D9261E" w:rsidRPr="000870BB" w:rsidRDefault="00D9261E" w:rsidP="00D9261E">
      <w:pPr>
        <w:spacing w:after="0" w:line="240" w:lineRule="auto"/>
        <w:ind w:firstLine="709"/>
        <w:jc w:val="both"/>
        <w:rPr>
          <w:rFonts w:ascii="Times New Roman" w:hAnsi="Times New Roman" w:cs="Times New Roman"/>
          <w:sz w:val="24"/>
          <w:szCs w:val="24"/>
        </w:rPr>
      </w:pPr>
      <w:r w:rsidRPr="000870BB">
        <w:rPr>
          <w:rFonts w:ascii="Times New Roman" w:hAnsi="Times New Roman" w:cs="Times New Roman"/>
          <w:sz w:val="24"/>
          <w:szCs w:val="24"/>
        </w:rPr>
        <w:t>Россия – наша Родина.</w:t>
      </w:r>
    </w:p>
    <w:p w:rsidR="00D9261E" w:rsidRPr="000870BB" w:rsidRDefault="00D9261E" w:rsidP="00D9261E">
      <w:pPr>
        <w:spacing w:after="0" w:line="240" w:lineRule="auto"/>
        <w:ind w:firstLine="709"/>
        <w:jc w:val="both"/>
        <w:rPr>
          <w:rFonts w:ascii="Times New Roman" w:hAnsi="Times New Roman" w:cs="Times New Roman"/>
          <w:sz w:val="24"/>
          <w:szCs w:val="24"/>
        </w:rPr>
      </w:pPr>
      <w:r w:rsidRPr="000870BB">
        <w:rPr>
          <w:rFonts w:ascii="Times New Roman" w:hAnsi="Times New Roman" w:cs="Times New Roman"/>
          <w:sz w:val="24"/>
          <w:szCs w:val="24"/>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D9261E" w:rsidRPr="000870BB" w:rsidRDefault="00D9261E" w:rsidP="00D9261E">
      <w:pPr>
        <w:spacing w:after="0" w:line="240" w:lineRule="auto"/>
        <w:ind w:firstLine="709"/>
        <w:jc w:val="both"/>
        <w:rPr>
          <w:rFonts w:ascii="Times New Roman" w:hAnsi="Times New Roman" w:cs="Times New Roman"/>
          <w:sz w:val="24"/>
          <w:szCs w:val="24"/>
        </w:rPr>
      </w:pPr>
      <w:r w:rsidRPr="000870BB">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9261E" w:rsidRPr="000870BB" w:rsidRDefault="00D9261E" w:rsidP="00D9261E">
      <w:pPr>
        <w:spacing w:after="0" w:line="240" w:lineRule="auto"/>
        <w:ind w:firstLine="709"/>
        <w:jc w:val="both"/>
        <w:rPr>
          <w:rFonts w:ascii="Times New Roman" w:hAnsi="Times New Roman" w:cs="Times New Roman"/>
          <w:b/>
          <w:sz w:val="24"/>
          <w:szCs w:val="24"/>
        </w:rPr>
      </w:pPr>
      <w:r w:rsidRPr="000870BB">
        <w:rPr>
          <w:rFonts w:ascii="Times New Roman" w:hAnsi="Times New Roman" w:cs="Times New Roman"/>
          <w:b/>
          <w:sz w:val="24"/>
          <w:szCs w:val="24"/>
        </w:rPr>
        <w:t>Основы буддийской культуры</w:t>
      </w:r>
    </w:p>
    <w:p w:rsidR="00D9261E" w:rsidRPr="000870BB" w:rsidRDefault="00D9261E" w:rsidP="00D9261E">
      <w:pPr>
        <w:spacing w:after="0" w:line="240" w:lineRule="auto"/>
        <w:ind w:firstLine="709"/>
        <w:jc w:val="both"/>
        <w:rPr>
          <w:rFonts w:ascii="Times New Roman" w:hAnsi="Times New Roman" w:cs="Times New Roman"/>
          <w:sz w:val="24"/>
          <w:szCs w:val="24"/>
        </w:rPr>
      </w:pPr>
      <w:r w:rsidRPr="000870BB">
        <w:rPr>
          <w:rFonts w:ascii="Times New Roman" w:hAnsi="Times New Roman" w:cs="Times New Roman"/>
          <w:sz w:val="24"/>
          <w:szCs w:val="24"/>
        </w:rPr>
        <w:t>Россия – наша Родина.</w:t>
      </w:r>
    </w:p>
    <w:p w:rsidR="00D9261E" w:rsidRPr="000870BB" w:rsidRDefault="00D9261E" w:rsidP="00D9261E">
      <w:pPr>
        <w:spacing w:after="0" w:line="240" w:lineRule="auto"/>
        <w:ind w:firstLine="709"/>
        <w:jc w:val="both"/>
        <w:rPr>
          <w:rFonts w:ascii="Times New Roman" w:hAnsi="Times New Roman" w:cs="Times New Roman"/>
          <w:sz w:val="24"/>
          <w:szCs w:val="24"/>
        </w:rPr>
      </w:pPr>
      <w:r w:rsidRPr="000870BB">
        <w:rPr>
          <w:rFonts w:ascii="Times New Roman" w:hAnsi="Times New Roman" w:cs="Times New Roman"/>
          <w:sz w:val="24"/>
          <w:szCs w:val="24"/>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D9261E" w:rsidRPr="000870BB" w:rsidRDefault="00D9261E" w:rsidP="00D9261E">
      <w:pPr>
        <w:spacing w:after="0" w:line="240" w:lineRule="auto"/>
        <w:ind w:firstLine="709"/>
        <w:jc w:val="both"/>
        <w:rPr>
          <w:rFonts w:ascii="Times New Roman" w:hAnsi="Times New Roman" w:cs="Times New Roman"/>
          <w:sz w:val="24"/>
          <w:szCs w:val="24"/>
        </w:rPr>
      </w:pPr>
      <w:r w:rsidRPr="000870BB">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9261E" w:rsidRPr="000870BB" w:rsidRDefault="00D9261E" w:rsidP="00D9261E">
      <w:pPr>
        <w:spacing w:after="0" w:line="240" w:lineRule="auto"/>
        <w:ind w:firstLine="709"/>
        <w:jc w:val="both"/>
        <w:rPr>
          <w:rFonts w:ascii="Times New Roman" w:hAnsi="Times New Roman" w:cs="Times New Roman"/>
          <w:b/>
          <w:sz w:val="24"/>
          <w:szCs w:val="24"/>
        </w:rPr>
      </w:pPr>
      <w:r w:rsidRPr="000870BB">
        <w:rPr>
          <w:rFonts w:ascii="Times New Roman" w:hAnsi="Times New Roman" w:cs="Times New Roman"/>
          <w:b/>
          <w:sz w:val="24"/>
          <w:szCs w:val="24"/>
        </w:rPr>
        <w:t>Основы иудейской культуры</w:t>
      </w:r>
    </w:p>
    <w:p w:rsidR="00D9261E" w:rsidRPr="000870BB" w:rsidRDefault="00D9261E" w:rsidP="00D9261E">
      <w:pPr>
        <w:spacing w:after="0" w:line="240" w:lineRule="auto"/>
        <w:ind w:firstLine="709"/>
        <w:jc w:val="both"/>
        <w:rPr>
          <w:rFonts w:ascii="Times New Roman" w:hAnsi="Times New Roman" w:cs="Times New Roman"/>
          <w:sz w:val="24"/>
          <w:szCs w:val="24"/>
        </w:rPr>
      </w:pPr>
      <w:r w:rsidRPr="000870BB">
        <w:rPr>
          <w:rFonts w:ascii="Times New Roman" w:hAnsi="Times New Roman" w:cs="Times New Roman"/>
          <w:sz w:val="24"/>
          <w:szCs w:val="24"/>
        </w:rPr>
        <w:t>Россия – наша Родина.</w:t>
      </w:r>
    </w:p>
    <w:p w:rsidR="00D9261E" w:rsidRPr="000870BB" w:rsidRDefault="00D9261E" w:rsidP="00D9261E">
      <w:pPr>
        <w:spacing w:after="0" w:line="240" w:lineRule="auto"/>
        <w:ind w:firstLine="709"/>
        <w:jc w:val="both"/>
        <w:rPr>
          <w:rFonts w:ascii="Times New Roman" w:hAnsi="Times New Roman" w:cs="Times New Roman"/>
          <w:sz w:val="24"/>
          <w:szCs w:val="24"/>
        </w:rPr>
      </w:pPr>
      <w:r w:rsidRPr="000870BB">
        <w:rPr>
          <w:rFonts w:ascii="Times New Roman" w:hAnsi="Times New Roman" w:cs="Times New Roman"/>
          <w:sz w:val="24"/>
          <w:szCs w:val="24"/>
        </w:rPr>
        <w:lastRenderedPageBreak/>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D9261E" w:rsidRPr="000870BB" w:rsidRDefault="00D9261E" w:rsidP="00D9261E">
      <w:pPr>
        <w:spacing w:after="0" w:line="240" w:lineRule="auto"/>
        <w:ind w:firstLine="709"/>
        <w:jc w:val="both"/>
        <w:rPr>
          <w:rFonts w:ascii="Times New Roman" w:hAnsi="Times New Roman" w:cs="Times New Roman"/>
          <w:sz w:val="24"/>
          <w:szCs w:val="24"/>
        </w:rPr>
      </w:pPr>
      <w:r w:rsidRPr="000870BB">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9261E" w:rsidRPr="000870BB" w:rsidRDefault="00D9261E" w:rsidP="00D9261E">
      <w:pPr>
        <w:spacing w:after="0" w:line="240" w:lineRule="auto"/>
        <w:ind w:firstLine="709"/>
        <w:jc w:val="both"/>
        <w:rPr>
          <w:rFonts w:ascii="Times New Roman" w:hAnsi="Times New Roman" w:cs="Times New Roman"/>
          <w:b/>
          <w:sz w:val="24"/>
          <w:szCs w:val="24"/>
        </w:rPr>
      </w:pPr>
      <w:r w:rsidRPr="000870BB">
        <w:rPr>
          <w:rFonts w:ascii="Times New Roman" w:hAnsi="Times New Roman" w:cs="Times New Roman"/>
          <w:b/>
          <w:sz w:val="24"/>
          <w:szCs w:val="24"/>
        </w:rPr>
        <w:t>Основы мировых религиозных культур</w:t>
      </w:r>
    </w:p>
    <w:p w:rsidR="00D9261E" w:rsidRPr="000870BB" w:rsidRDefault="00D9261E" w:rsidP="00D9261E">
      <w:pPr>
        <w:spacing w:after="0" w:line="240" w:lineRule="auto"/>
        <w:ind w:firstLine="709"/>
        <w:jc w:val="both"/>
        <w:rPr>
          <w:rFonts w:ascii="Times New Roman" w:hAnsi="Times New Roman" w:cs="Times New Roman"/>
          <w:sz w:val="24"/>
          <w:szCs w:val="24"/>
        </w:rPr>
      </w:pPr>
      <w:r w:rsidRPr="000870BB">
        <w:rPr>
          <w:rFonts w:ascii="Times New Roman" w:hAnsi="Times New Roman" w:cs="Times New Roman"/>
          <w:sz w:val="24"/>
          <w:szCs w:val="24"/>
        </w:rPr>
        <w:t>Россия – наша Родина.</w:t>
      </w:r>
    </w:p>
    <w:p w:rsidR="00D9261E" w:rsidRPr="000870BB" w:rsidRDefault="00D9261E" w:rsidP="00D9261E">
      <w:pPr>
        <w:spacing w:after="0" w:line="240" w:lineRule="auto"/>
        <w:ind w:firstLine="709"/>
        <w:jc w:val="both"/>
        <w:rPr>
          <w:rFonts w:ascii="Times New Roman" w:hAnsi="Times New Roman" w:cs="Times New Roman"/>
          <w:sz w:val="24"/>
          <w:szCs w:val="24"/>
        </w:rPr>
      </w:pPr>
      <w:r w:rsidRPr="000870BB">
        <w:rPr>
          <w:rFonts w:ascii="Times New Roman" w:hAnsi="Times New Roman" w:cs="Times New Roman"/>
          <w:sz w:val="24"/>
          <w:szCs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D9261E" w:rsidRPr="000870BB" w:rsidRDefault="00D9261E" w:rsidP="00D9261E">
      <w:pPr>
        <w:spacing w:after="0" w:line="240" w:lineRule="auto"/>
        <w:ind w:firstLine="709"/>
        <w:jc w:val="both"/>
        <w:rPr>
          <w:rFonts w:ascii="Times New Roman" w:hAnsi="Times New Roman" w:cs="Times New Roman"/>
          <w:sz w:val="24"/>
          <w:szCs w:val="24"/>
        </w:rPr>
      </w:pPr>
      <w:r w:rsidRPr="000870BB">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9261E" w:rsidRPr="000870BB" w:rsidRDefault="00D9261E" w:rsidP="00D9261E">
      <w:pPr>
        <w:spacing w:after="0" w:line="240" w:lineRule="auto"/>
        <w:ind w:firstLine="709"/>
        <w:jc w:val="both"/>
        <w:rPr>
          <w:rFonts w:ascii="Times New Roman" w:hAnsi="Times New Roman" w:cs="Times New Roman"/>
          <w:b/>
          <w:sz w:val="24"/>
          <w:szCs w:val="24"/>
        </w:rPr>
      </w:pPr>
      <w:r w:rsidRPr="000870BB">
        <w:rPr>
          <w:rFonts w:ascii="Times New Roman" w:hAnsi="Times New Roman" w:cs="Times New Roman"/>
          <w:b/>
          <w:sz w:val="24"/>
          <w:szCs w:val="24"/>
        </w:rPr>
        <w:t>Основы светской этики</w:t>
      </w:r>
    </w:p>
    <w:p w:rsidR="00D9261E" w:rsidRPr="000870BB" w:rsidRDefault="00D9261E" w:rsidP="00D9261E">
      <w:pPr>
        <w:spacing w:after="0" w:line="240" w:lineRule="auto"/>
        <w:ind w:firstLine="709"/>
        <w:jc w:val="both"/>
        <w:rPr>
          <w:rFonts w:ascii="Times New Roman" w:hAnsi="Times New Roman" w:cs="Times New Roman"/>
          <w:sz w:val="24"/>
          <w:szCs w:val="24"/>
        </w:rPr>
      </w:pPr>
      <w:r w:rsidRPr="000870BB">
        <w:rPr>
          <w:rFonts w:ascii="Times New Roman" w:hAnsi="Times New Roman" w:cs="Times New Roman"/>
          <w:sz w:val="24"/>
          <w:szCs w:val="24"/>
        </w:rPr>
        <w:t>Россия – наша Родина.</w:t>
      </w:r>
    </w:p>
    <w:p w:rsidR="00D9261E" w:rsidRPr="000870BB" w:rsidRDefault="00D9261E" w:rsidP="00D9261E">
      <w:pPr>
        <w:spacing w:after="0" w:line="240" w:lineRule="auto"/>
        <w:ind w:firstLine="709"/>
        <w:jc w:val="both"/>
        <w:rPr>
          <w:rFonts w:ascii="Times New Roman" w:hAnsi="Times New Roman" w:cs="Times New Roman"/>
          <w:sz w:val="24"/>
          <w:szCs w:val="24"/>
        </w:rPr>
      </w:pPr>
      <w:r w:rsidRPr="000870BB">
        <w:rPr>
          <w:rFonts w:ascii="Times New Roman" w:hAnsi="Times New Roman" w:cs="Times New Roman"/>
          <w:sz w:val="24"/>
          <w:szCs w:val="24"/>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D9261E" w:rsidRPr="000870BB" w:rsidRDefault="00D9261E" w:rsidP="00D9261E">
      <w:pPr>
        <w:spacing w:line="240" w:lineRule="auto"/>
        <w:ind w:firstLine="709"/>
        <w:jc w:val="both"/>
        <w:rPr>
          <w:rFonts w:ascii="Times New Roman" w:hAnsi="Times New Roman" w:cs="Times New Roman"/>
          <w:sz w:val="24"/>
          <w:szCs w:val="24"/>
        </w:rPr>
      </w:pPr>
      <w:r w:rsidRPr="000870BB">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27237C" w:rsidRPr="000870BB" w:rsidRDefault="00E97891" w:rsidP="00527B04">
      <w:pPr>
        <w:pStyle w:val="4"/>
        <w:rPr>
          <w:rStyle w:val="Zag11"/>
          <w:rFonts w:eastAsia="@Arial Unicode MS"/>
          <w:b w:val="0"/>
          <w:bCs w:val="0"/>
          <w:color w:val="auto"/>
          <w:sz w:val="24"/>
          <w:szCs w:val="24"/>
        </w:rPr>
      </w:pPr>
      <w:r w:rsidRPr="000870BB">
        <w:rPr>
          <w:rStyle w:val="Zag11"/>
          <w:rFonts w:eastAsia="@Arial Unicode MS"/>
          <w:b w:val="0"/>
          <w:color w:val="auto"/>
          <w:sz w:val="24"/>
          <w:szCs w:val="24"/>
        </w:rPr>
        <w:t>2.2.2.</w:t>
      </w:r>
      <w:r w:rsidR="00D9261E" w:rsidRPr="000870BB">
        <w:rPr>
          <w:rStyle w:val="Zag11"/>
          <w:rFonts w:eastAsia="@Arial Unicode MS"/>
          <w:b w:val="0"/>
          <w:color w:val="auto"/>
          <w:sz w:val="24"/>
          <w:szCs w:val="24"/>
        </w:rPr>
        <w:t>7</w:t>
      </w:r>
      <w:r w:rsidRPr="000870BB">
        <w:rPr>
          <w:rStyle w:val="Zag11"/>
          <w:rFonts w:eastAsia="@Arial Unicode MS"/>
          <w:b w:val="0"/>
          <w:color w:val="auto"/>
          <w:sz w:val="24"/>
          <w:szCs w:val="24"/>
        </w:rPr>
        <w:t>.</w:t>
      </w:r>
      <w:r w:rsidR="0027237C" w:rsidRPr="000870BB">
        <w:rPr>
          <w:rStyle w:val="Zag11"/>
          <w:rFonts w:eastAsia="@Arial Unicode MS"/>
          <w:b w:val="0"/>
          <w:color w:val="auto"/>
          <w:sz w:val="24"/>
          <w:szCs w:val="24"/>
        </w:rPr>
        <w:t xml:space="preserve">  Изобразительное искусство</w:t>
      </w:r>
    </w:p>
    <w:p w:rsidR="0027237C" w:rsidRPr="000870BB" w:rsidRDefault="0027237C" w:rsidP="00555774">
      <w:pPr>
        <w:pStyle w:val="zag4"/>
        <w:tabs>
          <w:tab w:val="left" w:leader="dot" w:pos="624"/>
        </w:tabs>
        <w:spacing w:line="240" w:lineRule="auto"/>
        <w:ind w:right="-426"/>
        <w:jc w:val="both"/>
        <w:rPr>
          <w:rStyle w:val="Zag11"/>
          <w:rFonts w:ascii="Times New Roman" w:eastAsia="@Arial Unicode MS" w:hAnsi="Times New Roman" w:cs="Times New Roman"/>
          <w:i w:val="0"/>
          <w:sz w:val="24"/>
          <w:szCs w:val="24"/>
        </w:rPr>
      </w:pPr>
      <w:r w:rsidRPr="000870BB">
        <w:rPr>
          <w:rStyle w:val="Zag11"/>
          <w:rFonts w:ascii="Times New Roman" w:eastAsia="@Arial Unicode MS" w:hAnsi="Times New Roman" w:cs="Times New Roman"/>
          <w:i w:val="0"/>
          <w:sz w:val="24"/>
          <w:szCs w:val="24"/>
        </w:rPr>
        <w:t>Виды художественной деятельности</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u w:val="single"/>
        </w:rPr>
        <w:t>Восприятие произведений искусства</w:t>
      </w:r>
      <w:r w:rsidRPr="000870BB">
        <w:rPr>
          <w:rStyle w:val="Zag11"/>
          <w:rFonts w:ascii="Times New Roman" w:eastAsia="@Arial Unicode MS" w:hAnsi="Times New Roman" w:cs="Times New Roman"/>
          <w:color w:val="000000"/>
          <w:sz w:val="24"/>
          <w:szCs w:val="24"/>
        </w:rP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u w:val="single"/>
        </w:rPr>
        <w:t>Рисунок.</w:t>
      </w:r>
      <w:r w:rsidRPr="000870BB">
        <w:rPr>
          <w:rStyle w:val="Zag11"/>
          <w:rFonts w:ascii="Times New Roman" w:eastAsia="@Arial Unicode MS" w:hAnsi="Times New Roman" w:cs="Times New Roman"/>
          <w:color w:val="000000"/>
          <w:sz w:val="24"/>
          <w:szCs w:val="24"/>
        </w:rPr>
        <w:t xml:space="preserve"> 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u w:val="single"/>
        </w:rPr>
        <w:t>Живопись</w:t>
      </w:r>
      <w:r w:rsidRPr="000870BB">
        <w:rPr>
          <w:rStyle w:val="Zag11"/>
          <w:rFonts w:ascii="Times New Roman" w:eastAsia="@Arial Unicode MS" w:hAnsi="Times New Roman" w:cs="Times New Roman"/>
          <w:color w:val="000000"/>
          <w:sz w:val="24"/>
          <w:szCs w:val="24"/>
        </w:rPr>
        <w:t>.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u w:val="single"/>
        </w:rPr>
        <w:lastRenderedPageBreak/>
        <w:t>Скульптура.</w:t>
      </w:r>
      <w:r w:rsidRPr="000870BB">
        <w:rPr>
          <w:rStyle w:val="Zag11"/>
          <w:rFonts w:ascii="Times New Roman" w:eastAsia="@Arial Unicode MS" w:hAnsi="Times New Roman" w:cs="Times New Roman"/>
          <w:color w:val="000000"/>
          <w:sz w:val="24"/>
          <w:szCs w:val="24"/>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u w:val="single"/>
        </w:rPr>
        <w:t>Художественное конструирование и дизайн</w:t>
      </w:r>
      <w:r w:rsidRPr="000870BB">
        <w:rPr>
          <w:rStyle w:val="Zag11"/>
          <w:rFonts w:ascii="Times New Roman" w:eastAsia="@Arial Unicode MS" w:hAnsi="Times New Roman" w:cs="Times New Roman"/>
          <w:color w:val="000000"/>
          <w:sz w:val="24"/>
          <w:szCs w:val="24"/>
        </w:rPr>
        <w:t>.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27237C" w:rsidRPr="000870BB" w:rsidRDefault="0027237C" w:rsidP="00555774">
      <w:pPr>
        <w:pStyle w:val="zag4"/>
        <w:tabs>
          <w:tab w:val="left" w:leader="dot" w:pos="624"/>
        </w:tabs>
        <w:spacing w:line="240" w:lineRule="auto"/>
        <w:ind w:right="-426"/>
        <w:jc w:val="both"/>
        <w:rPr>
          <w:rStyle w:val="Zag11"/>
          <w:rFonts w:ascii="Times New Roman" w:eastAsia="@Arial Unicode MS" w:hAnsi="Times New Roman" w:cs="Times New Roman"/>
          <w:b w:val="0"/>
          <w:bCs w:val="0"/>
          <w:i w:val="0"/>
          <w:iCs w:val="0"/>
          <w:sz w:val="24"/>
          <w:szCs w:val="24"/>
        </w:rPr>
      </w:pPr>
      <w:r w:rsidRPr="000870BB">
        <w:rPr>
          <w:rStyle w:val="Zag11"/>
          <w:rFonts w:ascii="Times New Roman" w:eastAsia="@Arial Unicode MS" w:hAnsi="Times New Roman" w:cs="Times New Roman"/>
          <w:b w:val="0"/>
          <w:i w:val="0"/>
          <w:sz w:val="24"/>
          <w:szCs w:val="24"/>
          <w:u w:val="single"/>
        </w:rPr>
        <w:t>Декоративно-прикладное искусство.</w:t>
      </w:r>
      <w:r w:rsidRPr="000870BB">
        <w:rPr>
          <w:rStyle w:val="Zag11"/>
          <w:rFonts w:ascii="Times New Roman" w:eastAsia="@Arial Unicode MS" w:hAnsi="Times New Roman" w:cs="Times New Roman"/>
          <w:sz w:val="24"/>
          <w:szCs w:val="24"/>
        </w:rPr>
        <w:t xml:space="preserve"> </w:t>
      </w:r>
      <w:r w:rsidRPr="000870BB">
        <w:rPr>
          <w:rStyle w:val="Zag11"/>
          <w:rFonts w:ascii="Times New Roman" w:eastAsia="@Arial Unicode MS" w:hAnsi="Times New Roman" w:cs="Times New Roman"/>
          <w:b w:val="0"/>
          <w:i w:val="0"/>
          <w:sz w:val="24"/>
          <w:szCs w:val="24"/>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27237C" w:rsidRPr="000870BB" w:rsidRDefault="0027237C" w:rsidP="00555774">
      <w:pPr>
        <w:pStyle w:val="zag4"/>
        <w:tabs>
          <w:tab w:val="left" w:leader="dot" w:pos="624"/>
        </w:tabs>
        <w:spacing w:line="240" w:lineRule="auto"/>
        <w:ind w:right="-426"/>
        <w:jc w:val="both"/>
        <w:rPr>
          <w:rStyle w:val="Zag11"/>
          <w:rFonts w:ascii="Times New Roman" w:eastAsia="@Arial Unicode MS" w:hAnsi="Times New Roman" w:cs="Times New Roman"/>
          <w:i w:val="0"/>
          <w:sz w:val="24"/>
          <w:szCs w:val="24"/>
        </w:rPr>
      </w:pPr>
      <w:r w:rsidRPr="000870BB">
        <w:rPr>
          <w:rStyle w:val="Zag11"/>
          <w:rFonts w:ascii="Times New Roman" w:eastAsia="@Arial Unicode MS" w:hAnsi="Times New Roman" w:cs="Times New Roman"/>
          <w:i w:val="0"/>
          <w:sz w:val="24"/>
          <w:szCs w:val="24"/>
        </w:rPr>
        <w:t>Азбука искусства. Как говорит искусство?</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u w:val="single"/>
        </w:rPr>
        <w:t>Композиция</w:t>
      </w:r>
      <w:r w:rsidRPr="000870BB">
        <w:rPr>
          <w:rStyle w:val="Zag11"/>
          <w:rFonts w:ascii="Times New Roman" w:eastAsia="@Arial Unicode MS" w:hAnsi="Times New Roman" w:cs="Times New Roman"/>
          <w:color w:val="000000"/>
          <w:sz w:val="24"/>
          <w:szCs w:val="24"/>
        </w:rPr>
        <w:t>.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u w:val="single"/>
        </w:rPr>
        <w:t>Цвет.</w:t>
      </w:r>
      <w:r w:rsidRPr="000870BB">
        <w:rPr>
          <w:rStyle w:val="Zag11"/>
          <w:rFonts w:ascii="Times New Roman" w:eastAsia="@Arial Unicode MS" w:hAnsi="Times New Roman" w:cs="Times New Roman"/>
          <w:color w:val="000000"/>
          <w:sz w:val="24"/>
          <w:szCs w:val="24"/>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u w:val="single"/>
        </w:rPr>
        <w:t>Линия.</w:t>
      </w:r>
      <w:r w:rsidRPr="000870BB">
        <w:rPr>
          <w:rStyle w:val="Zag11"/>
          <w:rFonts w:ascii="Times New Roman" w:eastAsia="@Arial Unicode MS" w:hAnsi="Times New Roman" w:cs="Times New Roman"/>
          <w:color w:val="000000"/>
          <w:sz w:val="24"/>
          <w:szCs w:val="24"/>
        </w:rPr>
        <w:t xml:space="preserve">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u w:val="single"/>
        </w:rPr>
        <w:t>Форма.</w:t>
      </w:r>
      <w:r w:rsidRPr="000870BB">
        <w:rPr>
          <w:rStyle w:val="Zag11"/>
          <w:rFonts w:ascii="Times New Roman" w:eastAsia="@Arial Unicode MS" w:hAnsi="Times New Roman" w:cs="Times New Roman"/>
          <w:color w:val="000000"/>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u w:val="single"/>
        </w:rPr>
        <w:t>Объём.</w:t>
      </w:r>
      <w:r w:rsidRPr="000870BB">
        <w:rPr>
          <w:rStyle w:val="Zag11"/>
          <w:rFonts w:ascii="Times New Roman" w:eastAsia="@Arial Unicode MS" w:hAnsi="Times New Roman" w:cs="Times New Roman"/>
          <w:color w:val="000000"/>
          <w:sz w:val="24"/>
          <w:szCs w:val="24"/>
        </w:rPr>
        <w:t xml:space="preserve"> Объём в пространстве и объём на плоскости. Способы передачи объёма. Выразительность объёмных композиций.</w:t>
      </w:r>
    </w:p>
    <w:p w:rsidR="0027237C" w:rsidRPr="000870BB" w:rsidRDefault="0027237C" w:rsidP="00555774">
      <w:pPr>
        <w:pStyle w:val="zag4"/>
        <w:tabs>
          <w:tab w:val="left" w:leader="dot" w:pos="624"/>
        </w:tabs>
        <w:spacing w:line="240" w:lineRule="auto"/>
        <w:ind w:right="-426"/>
        <w:jc w:val="both"/>
        <w:rPr>
          <w:rStyle w:val="Zag11"/>
          <w:rFonts w:ascii="Times New Roman" w:eastAsia="@Arial Unicode MS" w:hAnsi="Times New Roman" w:cs="Times New Roman"/>
          <w:b w:val="0"/>
          <w:bCs w:val="0"/>
          <w:i w:val="0"/>
          <w:iCs w:val="0"/>
          <w:sz w:val="24"/>
          <w:szCs w:val="24"/>
        </w:rPr>
      </w:pPr>
      <w:r w:rsidRPr="000870BB">
        <w:rPr>
          <w:rStyle w:val="Zag11"/>
          <w:rFonts w:ascii="Times New Roman" w:eastAsia="@Arial Unicode MS" w:hAnsi="Times New Roman" w:cs="Times New Roman"/>
          <w:b w:val="0"/>
          <w:i w:val="0"/>
          <w:sz w:val="24"/>
          <w:szCs w:val="24"/>
          <w:u w:val="single"/>
        </w:rPr>
        <w:t>Ритм.</w:t>
      </w:r>
      <w:r w:rsidRPr="000870BB">
        <w:rPr>
          <w:rStyle w:val="Zag11"/>
          <w:rFonts w:ascii="Times New Roman" w:eastAsia="@Arial Unicode MS" w:hAnsi="Times New Roman" w:cs="Times New Roman"/>
          <w:b w:val="0"/>
          <w:i w:val="0"/>
          <w:sz w:val="24"/>
          <w:szCs w:val="24"/>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27237C" w:rsidRPr="000870BB" w:rsidRDefault="0027237C" w:rsidP="00555774">
      <w:pPr>
        <w:pStyle w:val="zag4"/>
        <w:tabs>
          <w:tab w:val="left" w:leader="dot" w:pos="624"/>
        </w:tabs>
        <w:spacing w:line="240" w:lineRule="auto"/>
        <w:ind w:right="-426"/>
        <w:jc w:val="both"/>
        <w:rPr>
          <w:rStyle w:val="Zag11"/>
          <w:rFonts w:ascii="Times New Roman" w:eastAsia="@Arial Unicode MS" w:hAnsi="Times New Roman" w:cs="Times New Roman"/>
          <w:i w:val="0"/>
          <w:sz w:val="24"/>
          <w:szCs w:val="24"/>
        </w:rPr>
      </w:pPr>
      <w:r w:rsidRPr="000870BB">
        <w:rPr>
          <w:rStyle w:val="Zag11"/>
          <w:rFonts w:ascii="Times New Roman" w:eastAsia="@Arial Unicode MS" w:hAnsi="Times New Roman" w:cs="Times New Roman"/>
          <w:i w:val="0"/>
          <w:sz w:val="24"/>
          <w:szCs w:val="24"/>
        </w:rPr>
        <w:t>Значимые темы искусства. О чём говорит искусство?</w:t>
      </w:r>
    </w:p>
    <w:p w:rsidR="00D9261E"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u w:val="single"/>
        </w:rPr>
        <w:t>Земля — наш общий дом</w:t>
      </w:r>
      <w:r w:rsidRPr="000870BB">
        <w:rPr>
          <w:rStyle w:val="Zag11"/>
          <w:rFonts w:ascii="Times New Roman" w:eastAsia="@Arial Unicode MS" w:hAnsi="Times New Roman" w:cs="Times New Roman"/>
          <w:color w:val="000000"/>
          <w:sz w:val="24"/>
          <w:szCs w:val="24"/>
        </w:rPr>
        <w:t>.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r w:rsidR="00D9261E" w:rsidRPr="000870BB">
        <w:rPr>
          <w:rStyle w:val="Zag11"/>
          <w:rFonts w:ascii="Times New Roman" w:eastAsia="@Arial Unicode MS" w:hAnsi="Times New Roman" w:cs="Times New Roman"/>
          <w:color w:val="000000"/>
          <w:sz w:val="24"/>
          <w:szCs w:val="24"/>
        </w:rPr>
        <w:t xml:space="preserve"> </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w:t>
      </w:r>
      <w:r w:rsidR="00D9261E" w:rsidRPr="000870BB">
        <w:rPr>
          <w:rStyle w:val="Zag11"/>
          <w:rFonts w:ascii="Times New Roman" w:eastAsia="@Arial Unicode MS" w:hAnsi="Times New Roman" w:cs="Times New Roman"/>
          <w:color w:val="000000"/>
          <w:sz w:val="24"/>
          <w:szCs w:val="24"/>
        </w:rPr>
        <w:t>н (например, А.К.Саврасов, И.</w:t>
      </w:r>
      <w:r w:rsidRPr="000870BB">
        <w:rPr>
          <w:rStyle w:val="Zag11"/>
          <w:rFonts w:ascii="Times New Roman" w:eastAsia="@Arial Unicode MS" w:hAnsi="Times New Roman" w:cs="Times New Roman"/>
          <w:color w:val="000000"/>
          <w:sz w:val="24"/>
          <w:szCs w:val="24"/>
        </w:rPr>
        <w:t>И.</w:t>
      </w:r>
      <w:r w:rsidR="00D9261E" w:rsidRPr="000870BB">
        <w:rPr>
          <w:rStyle w:val="Zag11"/>
          <w:rFonts w:ascii="Times New Roman" w:eastAsia="@Arial Unicode MS" w:hAnsi="Times New Roman" w:cs="Times New Roman"/>
          <w:color w:val="000000"/>
          <w:sz w:val="24"/>
          <w:szCs w:val="24"/>
        </w:rPr>
        <w:t>Левитан, И.И.Шишкин, Н.</w:t>
      </w:r>
      <w:r w:rsidRPr="000870BB">
        <w:rPr>
          <w:rStyle w:val="Zag11"/>
          <w:rFonts w:ascii="Times New Roman" w:eastAsia="@Arial Unicode MS" w:hAnsi="Times New Roman" w:cs="Times New Roman"/>
          <w:color w:val="000000"/>
          <w:sz w:val="24"/>
          <w:szCs w:val="24"/>
        </w:rPr>
        <w:t>К.</w:t>
      </w:r>
      <w:r w:rsidR="00D9261E" w:rsidRPr="000870BB">
        <w:rPr>
          <w:rStyle w:val="Zag11"/>
          <w:rFonts w:ascii="Times New Roman" w:eastAsia="@Arial Unicode MS" w:hAnsi="Times New Roman" w:cs="Times New Roman"/>
          <w:color w:val="000000"/>
          <w:sz w:val="24"/>
          <w:szCs w:val="24"/>
        </w:rPr>
        <w:t>Рерих, К.Моне, П.Сезанн, В.</w:t>
      </w:r>
      <w:r w:rsidRPr="000870BB">
        <w:rPr>
          <w:rStyle w:val="Zag11"/>
          <w:rFonts w:ascii="Times New Roman" w:eastAsia="@Arial Unicode MS" w:hAnsi="Times New Roman" w:cs="Times New Roman"/>
          <w:color w:val="000000"/>
          <w:sz w:val="24"/>
          <w:szCs w:val="24"/>
        </w:rPr>
        <w:t xml:space="preserve">Ван Гог и </w:t>
      </w:r>
      <w:r w:rsidRPr="000870BB">
        <w:rPr>
          <w:rStyle w:val="Zag11"/>
          <w:rFonts w:ascii="Times New Roman" w:eastAsia="@Arial Unicode MS" w:hAnsi="Times New Roman" w:cs="Times New Roman"/>
          <w:color w:val="000000"/>
          <w:sz w:val="24"/>
          <w:szCs w:val="24"/>
        </w:rPr>
        <w:lastRenderedPageBreak/>
        <w:t>др.).Знакомство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u w:val="single"/>
        </w:rPr>
        <w:t>Родина моя — Россия</w:t>
      </w:r>
      <w:r w:rsidRPr="000870BB">
        <w:rPr>
          <w:rStyle w:val="Zag11"/>
          <w:rFonts w:ascii="Times New Roman" w:eastAsia="@Arial Unicode MS" w:hAnsi="Times New Roman" w:cs="Times New Roman"/>
          <w:color w:val="000000"/>
          <w:sz w:val="24"/>
          <w:szCs w:val="24"/>
        </w:rPr>
        <w:t>.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u w:val="single"/>
        </w:rPr>
        <w:t>Человек и человеческие взаимоотношения</w:t>
      </w:r>
      <w:r w:rsidRPr="000870BB">
        <w:rPr>
          <w:rStyle w:val="Zag11"/>
          <w:rFonts w:ascii="Times New Roman" w:eastAsia="@Arial Unicode MS" w:hAnsi="Times New Roman" w:cs="Times New Roman"/>
          <w:color w:val="000000"/>
          <w:sz w:val="24"/>
          <w:szCs w:val="24"/>
        </w:rPr>
        <w:t>.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27237C" w:rsidRPr="000870BB" w:rsidRDefault="0027237C" w:rsidP="00555774">
      <w:pPr>
        <w:pStyle w:val="zag4"/>
        <w:tabs>
          <w:tab w:val="left" w:leader="dot" w:pos="624"/>
        </w:tabs>
        <w:spacing w:line="240" w:lineRule="auto"/>
        <w:ind w:right="-426"/>
        <w:jc w:val="both"/>
        <w:rPr>
          <w:rStyle w:val="Zag11"/>
          <w:rFonts w:ascii="Times New Roman" w:eastAsia="@Arial Unicode MS" w:hAnsi="Times New Roman" w:cs="Times New Roman"/>
          <w:b w:val="0"/>
          <w:bCs w:val="0"/>
          <w:i w:val="0"/>
          <w:iCs w:val="0"/>
          <w:sz w:val="24"/>
          <w:szCs w:val="24"/>
        </w:rPr>
      </w:pPr>
      <w:r w:rsidRPr="000870BB">
        <w:rPr>
          <w:rStyle w:val="Zag11"/>
          <w:rFonts w:ascii="Times New Roman" w:eastAsia="@Arial Unicode MS" w:hAnsi="Times New Roman" w:cs="Times New Roman"/>
          <w:b w:val="0"/>
          <w:i w:val="0"/>
          <w:sz w:val="24"/>
          <w:szCs w:val="24"/>
          <w:u w:val="single"/>
        </w:rPr>
        <w:t>Искусство дарит людям красоту</w:t>
      </w:r>
      <w:r w:rsidRPr="000870BB">
        <w:rPr>
          <w:rStyle w:val="Zag11"/>
          <w:rFonts w:ascii="Times New Roman" w:eastAsia="@Arial Unicode MS" w:hAnsi="Times New Roman" w:cs="Times New Roman"/>
          <w:b w:val="0"/>
          <w:i w:val="0"/>
          <w:sz w:val="24"/>
          <w:szCs w:val="24"/>
        </w:rPr>
        <w:t>.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27237C" w:rsidRPr="000870BB" w:rsidRDefault="0027237C" w:rsidP="00555774">
      <w:pPr>
        <w:pStyle w:val="zag4"/>
        <w:tabs>
          <w:tab w:val="left" w:leader="dot" w:pos="624"/>
        </w:tabs>
        <w:spacing w:line="240" w:lineRule="auto"/>
        <w:ind w:right="-426"/>
        <w:jc w:val="both"/>
        <w:rPr>
          <w:rStyle w:val="Zag11"/>
          <w:rFonts w:ascii="Times New Roman" w:eastAsia="@Arial Unicode MS" w:hAnsi="Times New Roman" w:cs="Times New Roman"/>
          <w:i w:val="0"/>
          <w:sz w:val="24"/>
          <w:szCs w:val="24"/>
        </w:rPr>
      </w:pPr>
      <w:r w:rsidRPr="000870BB">
        <w:rPr>
          <w:rStyle w:val="Zag11"/>
          <w:rFonts w:ascii="Times New Roman" w:eastAsia="@Arial Unicode MS" w:hAnsi="Times New Roman" w:cs="Times New Roman"/>
          <w:i w:val="0"/>
          <w:sz w:val="24"/>
          <w:szCs w:val="24"/>
        </w:rPr>
        <w:t>Опыт художественно-творческой деятельности</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Участие в различных видах изобразительной, декоративно-прикладной и художественно-конструкторской деятельности.</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 xml:space="preserve">Овладение основами художественной грамоты: композицией, формой, ритмом, линией, цветом, объёмом, фактурой. </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Создание моделей предметов бытового окружения человека. Овладение элементарными навыками лепки и бумагопластики.</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27237C" w:rsidRPr="000870BB" w:rsidRDefault="0027237C" w:rsidP="00555774">
      <w:pPr>
        <w:pStyle w:val="Zag3"/>
        <w:tabs>
          <w:tab w:val="left" w:leader="dot" w:pos="624"/>
        </w:tabs>
        <w:spacing w:after="0" w:line="240" w:lineRule="auto"/>
        <w:ind w:right="-426" w:firstLine="339"/>
        <w:jc w:val="both"/>
        <w:rPr>
          <w:rStyle w:val="Zag11"/>
          <w:rFonts w:eastAsia="@Arial Unicode MS"/>
          <w:i w:val="0"/>
          <w:sz w:val="24"/>
          <w:szCs w:val="24"/>
        </w:rPr>
      </w:pPr>
      <w:r w:rsidRPr="000870BB">
        <w:rPr>
          <w:rStyle w:val="Zag11"/>
          <w:rFonts w:eastAsia="@Arial Unicode MS"/>
          <w:i w:val="0"/>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27237C" w:rsidRPr="000870BB" w:rsidRDefault="007A0D99" w:rsidP="00527B04">
      <w:pPr>
        <w:pStyle w:val="4"/>
        <w:rPr>
          <w:rStyle w:val="Zag11"/>
          <w:rFonts w:eastAsia="@Arial Unicode MS"/>
          <w:b w:val="0"/>
          <w:bCs w:val="0"/>
          <w:color w:val="auto"/>
          <w:sz w:val="24"/>
          <w:szCs w:val="24"/>
        </w:rPr>
      </w:pPr>
      <w:r w:rsidRPr="000870BB">
        <w:rPr>
          <w:rStyle w:val="Zag11"/>
          <w:rFonts w:eastAsia="@Arial Unicode MS"/>
          <w:b w:val="0"/>
          <w:color w:val="auto"/>
          <w:sz w:val="24"/>
          <w:szCs w:val="24"/>
        </w:rPr>
        <w:t>2.2.2.</w:t>
      </w:r>
      <w:r w:rsidR="00400D4B" w:rsidRPr="000870BB">
        <w:rPr>
          <w:rStyle w:val="Zag11"/>
          <w:rFonts w:eastAsia="@Arial Unicode MS"/>
          <w:b w:val="0"/>
          <w:color w:val="auto"/>
          <w:sz w:val="24"/>
          <w:szCs w:val="24"/>
        </w:rPr>
        <w:t>8</w:t>
      </w:r>
      <w:r w:rsidR="0027237C" w:rsidRPr="000870BB">
        <w:rPr>
          <w:rStyle w:val="Zag11"/>
          <w:rFonts w:eastAsia="@Arial Unicode MS"/>
          <w:b w:val="0"/>
          <w:color w:val="auto"/>
          <w:sz w:val="24"/>
          <w:szCs w:val="24"/>
        </w:rPr>
        <w:t>. Музыка</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1 класс</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Мир музыкальных звуков</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 xml:space="preserve">Классификация музыкальных звуков. Свойства музыкального звука: тембр, длительность, громкость, высота. </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 xml:space="preserve">Содержание обучения по видам деятельности: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Восприятие и воспроизведение звуков окружающего мира во всем многообразии.</w:t>
      </w:r>
      <w:r w:rsidRPr="000870BB">
        <w:rPr>
          <w:rFonts w:eastAsia="@Arial Unicode MS"/>
          <w:i w:val="0"/>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w:t>
      </w:r>
      <w:r w:rsidRPr="000870BB">
        <w:rPr>
          <w:rFonts w:eastAsia="@Arial Unicode MS"/>
          <w:i w:val="0"/>
          <w:sz w:val="24"/>
          <w:szCs w:val="24"/>
        </w:rPr>
        <w:lastRenderedPageBreak/>
        <w:t xml:space="preserve">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Игра на элементарных музыкальных инструментах в ансамбле.</w:t>
      </w:r>
      <w:r w:rsidRPr="000870BB">
        <w:rPr>
          <w:rFonts w:eastAsia="@Arial Unicode MS"/>
          <w:i w:val="0"/>
          <w:sz w:val="24"/>
          <w:szCs w:val="24"/>
        </w:rPr>
        <w:t xml:space="preserve"> Первые опыты игры детей на инструментах, различных по способам звукоизвлечения, тембрам.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Пение попевок и простых песен.</w:t>
      </w:r>
      <w:r w:rsidRPr="000870BB">
        <w:rPr>
          <w:rFonts w:eastAsia="@Arial Unicode MS"/>
          <w:i w:val="0"/>
          <w:sz w:val="24"/>
          <w:szCs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Ритм – движение жизни</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 xml:space="preserve">Содержание обучения по видам деятельности: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Восприятие и воспроизведение ритмов окружающего мира. Ритмические игры.</w:t>
      </w:r>
      <w:r w:rsidRPr="000870BB">
        <w:rPr>
          <w:rFonts w:eastAsia="@Arial Unicode MS"/>
          <w:i w:val="0"/>
          <w:sz w:val="24"/>
          <w:szCs w:val="24"/>
        </w:rPr>
        <w:t xml:space="preserve">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w:t>
      </w:r>
      <w:r w:rsidR="00427A06" w:rsidRPr="000870BB">
        <w:rPr>
          <w:rFonts w:eastAsia="@Arial Unicode MS"/>
          <w:i w:val="0"/>
          <w:sz w:val="24"/>
          <w:szCs w:val="24"/>
        </w:rPr>
        <w:t xml:space="preserve"> слов, стихов; ритмические «паз</w:t>
      </w:r>
      <w:r w:rsidRPr="000870BB">
        <w:rPr>
          <w:rFonts w:eastAsia="@Arial Unicode MS"/>
          <w:i w:val="0"/>
          <w:sz w:val="24"/>
          <w:szCs w:val="24"/>
        </w:rPr>
        <w:t>лы».</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Игра в детском шумовом оркестре.</w:t>
      </w:r>
      <w:r w:rsidRPr="000870BB">
        <w:rPr>
          <w:rFonts w:eastAsia="@Arial Unicode MS"/>
          <w:i w:val="0"/>
          <w:sz w:val="24"/>
          <w:szCs w:val="24"/>
        </w:rPr>
        <w:t xml:space="preserve"> Простые ритмические аккомпанементы к музыкальным произведениям.</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Мелодия – царица музыки</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 xml:space="preserve">Содержание обучения по видам деятельности: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Слушание музыкальных произведений яркого интонационно-образного содержания.</w:t>
      </w:r>
      <w:r w:rsidRPr="000870BB">
        <w:rPr>
          <w:rFonts w:eastAsia="@Arial Unicode MS"/>
          <w:i w:val="0"/>
          <w:sz w:val="24"/>
          <w:szCs w:val="24"/>
        </w:rPr>
        <w:t xml:space="preserve">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Музыкальные краски</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Первоначальные знания о средствах музыкальной выразительности. Понятие контраста в музыке. Лад. Мажор и минор. Тоника.</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 xml:space="preserve">Содержание обучения по видам деятельности: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Слушание музыкальных произведений с контрастными образами, пьес различного ладового наклонения.</w:t>
      </w:r>
      <w:r w:rsidRPr="000870BB">
        <w:rPr>
          <w:rFonts w:eastAsia="@Arial Unicode MS"/>
          <w:i w:val="0"/>
          <w:sz w:val="24"/>
          <w:szCs w:val="24"/>
        </w:rPr>
        <w:t xml:space="preserve"> Пьесы различного образно-эмоционального содержания.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 xml:space="preserve">Пластическое интонирование, двигательная импровизация под музыку разного характера. </w:t>
      </w:r>
      <w:r w:rsidRPr="000870BB">
        <w:rPr>
          <w:rFonts w:eastAsia="@Arial Unicode MS"/>
          <w:i w:val="0"/>
          <w:sz w:val="24"/>
          <w:szCs w:val="24"/>
        </w:rP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Исполнение песен, написанных в разных ладах.</w:t>
      </w:r>
      <w:r w:rsidRPr="000870BB">
        <w:rPr>
          <w:rFonts w:eastAsia="@Arial Unicode MS"/>
          <w:i w:val="0"/>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Игры-драматизации.</w:t>
      </w:r>
      <w:r w:rsidRPr="000870BB">
        <w:rPr>
          <w:rFonts w:eastAsia="@Arial Unicode MS"/>
          <w:i w:val="0"/>
          <w:sz w:val="24"/>
          <w:szCs w:val="24"/>
        </w:rPr>
        <w:t xml:space="preserve"> Театрализация небольших инструментальных пьес контрастного </w:t>
      </w:r>
      <w:r w:rsidRPr="000870BB">
        <w:rPr>
          <w:rFonts w:eastAsia="@Arial Unicode MS"/>
          <w:i w:val="0"/>
          <w:sz w:val="24"/>
          <w:szCs w:val="24"/>
        </w:rPr>
        <w:lastRenderedPageBreak/>
        <w:t xml:space="preserve">ладового характера. Самостоятельный подбор и применение элементарных инструментов в создании музыкального образа. </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Музыкальные жанры: песня, танец, марш</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Формирование первичных аналитических навыков. Определение особенностей основных жанров музыки: песня, танец, марш.</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 xml:space="preserve">Содержание обучения по видам деятельности: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Слушание музыкальных произведений, имеющих ярко выраженную жанровую основу</w:t>
      </w:r>
      <w:r w:rsidRPr="000870BB">
        <w:rPr>
          <w:rFonts w:eastAsia="@Arial Unicode MS"/>
          <w:i w:val="0"/>
          <w:sz w:val="24"/>
          <w:szCs w:val="24"/>
        </w:rPr>
        <w:t>.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Сочинение простых инструментальных аккомпанементов как сопровождения к песенной, танцевальной и маршевой музыке.</w:t>
      </w:r>
      <w:r w:rsidRPr="000870BB">
        <w:rPr>
          <w:rFonts w:eastAsia="@Arial Unicode MS"/>
          <w:i w:val="0"/>
          <w:sz w:val="24"/>
          <w:szCs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Исполнение хоровых и инструментальных произведений разных жанров. Двигательная импровизация.</w:t>
      </w:r>
      <w:r w:rsidRPr="000870BB">
        <w:rPr>
          <w:rFonts w:eastAsia="@Arial Unicode MS"/>
          <w:i w:val="0"/>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Музыкальная азбука или где живут ноты</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 xml:space="preserve">Содержание обучения по видам деятельности: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Игровые дидактические упражнения с использованием наглядного материала</w:t>
      </w:r>
      <w:r w:rsidRPr="000870BB">
        <w:rPr>
          <w:rFonts w:eastAsia="@Arial Unicode MS"/>
          <w:i w:val="0"/>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Я – артист</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Сольное и ансамблевое музицирование (вокальное и инструментальное). Творческое соревнование.</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 xml:space="preserve">Содержание обучения по видам деятельности: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Исполнение пройденных хоровых и инструментальных произведений</w:t>
      </w:r>
      <w:r w:rsidRPr="000870BB">
        <w:rPr>
          <w:rFonts w:eastAsia="@Arial Unicode MS"/>
          <w:i w:val="0"/>
          <w:sz w:val="24"/>
          <w:szCs w:val="24"/>
        </w:rPr>
        <w:t xml:space="preserve"> в школьных мероприятиях.</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Музыкально-театрализованное представление</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Музыкально-театрализованное представление как результат освоения программы по учебному предмету «Музыка» в первом классе.</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2 класс</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 xml:space="preserve">Народное музыкальное искусство. Традиции и обряды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Музыкальный фольклор. Народные игры. Народные инструменты. Годовой круг календарных праздников</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 xml:space="preserve">Содержание обучения по видам деятельности: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Музыкально-игровая деятельность.</w:t>
      </w:r>
      <w:r w:rsidRPr="000870BB">
        <w:rPr>
          <w:rFonts w:eastAsia="@Arial Unicode MS"/>
          <w:i w:val="0"/>
          <w:sz w:val="24"/>
          <w:szCs w:val="24"/>
        </w:rP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Игра на народных инструментах.</w:t>
      </w:r>
      <w:r w:rsidRPr="000870BB">
        <w:rPr>
          <w:rFonts w:eastAsia="@Arial Unicode MS"/>
          <w:i w:val="0"/>
          <w:sz w:val="24"/>
          <w:szCs w:val="24"/>
        </w:rPr>
        <w:t xml:space="preserve"> Знакомство с ритмической партитурой. Исполнение произве</w:t>
      </w:r>
      <w:r w:rsidR="00427A06" w:rsidRPr="000870BB">
        <w:rPr>
          <w:rFonts w:eastAsia="@Arial Unicode MS"/>
          <w:i w:val="0"/>
          <w:sz w:val="24"/>
          <w:szCs w:val="24"/>
        </w:rPr>
        <w:t xml:space="preserve">дений по ритмической партитуре. </w:t>
      </w:r>
      <w:r w:rsidRPr="000870BB">
        <w:rPr>
          <w:rFonts w:eastAsia="@Arial Unicode MS"/>
          <w:i w:val="0"/>
          <w:sz w:val="24"/>
          <w:szCs w:val="24"/>
        </w:rPr>
        <w:t>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lastRenderedPageBreak/>
        <w:t>Слушание произведений в исполнении фольклорных коллективов.</w:t>
      </w:r>
      <w:r w:rsidRPr="000870BB">
        <w:rPr>
          <w:rFonts w:eastAsia="@Arial Unicode MS"/>
          <w:i w:val="0"/>
          <w:sz w:val="24"/>
          <w:szCs w:val="24"/>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Широка страна моя родная</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Государственные символы России (герб, флаг, гимн). Гимн – главная песня народов нашей страны. Гимн Российской Федерации.</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 xml:space="preserve">Содержание обучения по видам деятельности: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Разучивание и исполнение Гимна Российской Федерации</w:t>
      </w:r>
      <w:r w:rsidRPr="000870BB">
        <w:rPr>
          <w:rFonts w:eastAsia="@Arial Unicode MS"/>
          <w:i w:val="0"/>
          <w:sz w:val="24"/>
          <w:szCs w:val="24"/>
        </w:rPr>
        <w:t>. Применение знаний о способах и приемах выразительного пения.</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 xml:space="preserve">Слушание музыки отечественных композиторов. Элементарный анализ особенностей мелодии. </w:t>
      </w:r>
      <w:r w:rsidRPr="000870BB">
        <w:rPr>
          <w:rFonts w:eastAsia="@Arial Unicode MS"/>
          <w:i w:val="0"/>
          <w:sz w:val="24"/>
          <w:szCs w:val="24"/>
        </w:rPr>
        <w:t>Прослушивание произведений с яркой выразительной мелодией. Узнавание в прослушанных произведениях различных видов интонаций (призывная, жалобная, настойчивая и т.д.).</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Игра на элементарных музыкальных инструментах в ансамбле.</w:t>
      </w:r>
      <w:r w:rsidRPr="000870BB">
        <w:rPr>
          <w:rFonts w:eastAsia="@Arial Unicode MS"/>
          <w:i w:val="0"/>
          <w:sz w:val="24"/>
          <w:szCs w:val="24"/>
        </w:rP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Музыкальное время и его особенности</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 xml:space="preserve">Метроритм. Длительности и паузы в простых ритмических рисунках. Ритмоформулы. Такт. Размер. </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 xml:space="preserve">Содержание обучения по видам деятельности: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Игровые дидактические упражнения с использованием наглядного материала.</w:t>
      </w:r>
      <w:r w:rsidRPr="000870BB">
        <w:rPr>
          <w:rFonts w:eastAsia="@Arial Unicode MS"/>
          <w:i w:val="0"/>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 xml:space="preserve">Игра на элементарных музыкальных инструментах в ансамбле. </w:t>
      </w:r>
      <w:r w:rsidRPr="000870BB">
        <w:rPr>
          <w:rFonts w:eastAsia="@Arial Unicode MS"/>
          <w:i w:val="0"/>
          <w:sz w:val="24"/>
          <w:szCs w:val="24"/>
        </w:rPr>
        <w:t xml:space="preserve">Чтение простейших ритмических партитур. </w:t>
      </w:r>
    </w:p>
    <w:p w:rsidR="005B2D38"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Разучивание и исполнение хоровых и инструментальных произведений</w:t>
      </w:r>
      <w:r w:rsidRPr="000870BB">
        <w:rPr>
          <w:rFonts w:eastAsia="@Arial Unicode MS"/>
          <w:i w:val="0"/>
          <w:sz w:val="24"/>
          <w:szCs w:val="24"/>
        </w:rPr>
        <w:t xml:space="preserve"> с разнообразным ритмическим рисунком. </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Музыкальная грамота</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 xml:space="preserve">Содержание обучения по видам деятельности: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Игровые дидактические упражнения с использованием наглядного материала</w:t>
      </w:r>
      <w:r w:rsidRPr="000870BB">
        <w:rPr>
          <w:rFonts w:eastAsia="@Arial Unicode MS"/>
          <w:i w:val="0"/>
          <w:sz w:val="24"/>
          <w:szCs w:val="24"/>
        </w:rPr>
        <w:t>. 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Игра на элементарных музыкальных инструментах в ансамбле.</w:t>
      </w:r>
      <w:r w:rsidRPr="000870BB">
        <w:rPr>
          <w:rFonts w:eastAsia="@Arial Unicode MS"/>
          <w:i w:val="0"/>
          <w:sz w:val="24"/>
          <w:szCs w:val="24"/>
        </w:rPr>
        <w:t xml:space="preserve"> Ознакомление с приемами игры на синтезаторе.</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 xml:space="preserve"> «Музыкальный конструктор»</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 xml:space="preserve">Содержание обучения по видам деятельности: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Слушание музыкальных произведений.</w:t>
      </w:r>
      <w:r w:rsidRPr="000870BB">
        <w:rPr>
          <w:rFonts w:eastAsia="@Arial Unicode MS"/>
          <w:i w:val="0"/>
          <w:sz w:val="24"/>
          <w:szCs w:val="24"/>
        </w:rP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w:t>
      </w:r>
      <w:r w:rsidRPr="000870BB">
        <w:rPr>
          <w:rFonts w:eastAsia="@Arial Unicode MS"/>
          <w:i w:val="0"/>
          <w:sz w:val="24"/>
          <w:szCs w:val="24"/>
        </w:rPr>
        <w:lastRenderedPageBreak/>
        <w:t>Глинки); куплетная форма (песни и хоровые произведения).</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Сочинение простейших мелодий</w:t>
      </w:r>
      <w:r w:rsidRPr="000870BB">
        <w:rPr>
          <w:rFonts w:eastAsia="@Arial Unicode MS"/>
          <w:i w:val="0"/>
          <w:sz w:val="24"/>
          <w:szCs w:val="24"/>
        </w:rPr>
        <w:t xml:space="preserve">. Сочинение мелодий по пройденным мелодическим моделям.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Исполнение песен</w:t>
      </w:r>
      <w:r w:rsidRPr="000870BB">
        <w:rPr>
          <w:rFonts w:eastAsia="@Arial Unicode MS"/>
          <w:i w:val="0"/>
          <w:sz w:val="24"/>
          <w:szCs w:val="24"/>
        </w:rPr>
        <w:t xml:space="preserve"> в простой двухчастной и простой трехчастной формах. </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Жанровое разнообразие в музыке</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 xml:space="preserve">Содержание обучения по видам деятельности: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Слушание классических музыкальных произведений с определением их жанровой основы.</w:t>
      </w:r>
      <w:r w:rsidRPr="000870BB">
        <w:rPr>
          <w:rFonts w:eastAsia="@Arial Unicode MS"/>
          <w:i w:val="0"/>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r w:rsidRPr="000870BB">
        <w:rPr>
          <w:rFonts w:eastAsia="@Arial Unicode MS"/>
          <w:b/>
          <w:i w:val="0"/>
          <w:sz w:val="24"/>
          <w:szCs w:val="24"/>
        </w:rPr>
        <w:t>Пластическое интонирование:</w:t>
      </w:r>
      <w:r w:rsidRPr="000870BB">
        <w:rPr>
          <w:rFonts w:eastAsia="@Arial Unicode MS"/>
          <w:i w:val="0"/>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Исполнение песен</w:t>
      </w:r>
      <w:r w:rsidRPr="000870BB">
        <w:rPr>
          <w:rFonts w:eastAsia="@Arial Unicode MS"/>
          <w:i w:val="0"/>
          <w:sz w:val="24"/>
          <w:szCs w:val="24"/>
        </w:rPr>
        <w:t xml:space="preserve"> кантиленного, маршевого и танцевального характера. </w:t>
      </w:r>
      <w:r w:rsidR="00DE4DEF" w:rsidRPr="000870BB">
        <w:rPr>
          <w:rFonts w:eastAsia="@Arial Unicode MS"/>
          <w:i w:val="0"/>
          <w:sz w:val="24"/>
          <w:szCs w:val="24"/>
        </w:rPr>
        <w:t>(</w:t>
      </w:r>
      <w:r w:rsidRPr="000870BB">
        <w:rPr>
          <w:rFonts w:eastAsia="@Arial Unicode MS"/>
          <w:i w:val="0"/>
          <w:sz w:val="24"/>
          <w:szCs w:val="24"/>
        </w:rPr>
        <w:t xml:space="preserve"> А. Спадавеккиа «Добрый жук», В. Шаинский «Вместе весело шагать», А. Островский «Пусть всегда будет солнце», песен современных композиторов</w:t>
      </w:r>
      <w:r w:rsidR="00DE4DEF" w:rsidRPr="000870BB">
        <w:rPr>
          <w:rFonts w:eastAsia="@Arial Unicode MS"/>
          <w:i w:val="0"/>
          <w:sz w:val="24"/>
          <w:szCs w:val="24"/>
        </w:rPr>
        <w:t>)</w:t>
      </w:r>
      <w:r w:rsidRPr="000870BB">
        <w:rPr>
          <w:rFonts w:eastAsia="@Arial Unicode MS"/>
          <w:i w:val="0"/>
          <w:sz w:val="24"/>
          <w:szCs w:val="24"/>
        </w:rPr>
        <w:t xml:space="preserve">.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Я – артист</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 xml:space="preserve">Сольное и ансамблевое музицирование (вокальное и инструментальное). Творческое соревнование.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 xml:space="preserve">Содержание обучения по видам деятельности: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Исполнение пройденных хоровых и инструментальных произведений</w:t>
      </w:r>
      <w:r w:rsidRPr="000870BB">
        <w:rPr>
          <w:rFonts w:eastAsia="@Arial Unicode MS"/>
          <w:i w:val="0"/>
          <w:sz w:val="24"/>
          <w:szCs w:val="24"/>
        </w:rPr>
        <w:t xml:space="preserve"> в школьных мероприятиях, посвященных праздникам, торжественным событиям. </w:t>
      </w:r>
    </w:p>
    <w:p w:rsidR="00400D4B" w:rsidRPr="000870BB" w:rsidRDefault="006A36A4"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Участие в школьных мероприятиях.</w:t>
      </w:r>
    </w:p>
    <w:p w:rsidR="006A36A4"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 xml:space="preserve">Игра на элементарных музыкальных инструментах в ансамбле. Совершенствование навыка импровизации. </w:t>
      </w:r>
      <w:r w:rsidRPr="000870BB">
        <w:rPr>
          <w:rFonts w:eastAsia="@Arial Unicode MS"/>
          <w:i w:val="0"/>
          <w:sz w:val="24"/>
          <w:szCs w:val="24"/>
        </w:rPr>
        <w:t xml:space="preserve">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 xml:space="preserve">Содержание обучения по видам деятельности: </w:t>
      </w:r>
    </w:p>
    <w:p w:rsidR="006A36A4"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 xml:space="preserve">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3 класс</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Широка страна моя родная</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 xml:space="preserve">Содержание обучения по видам деятельности: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Исполнение песен</w:t>
      </w:r>
      <w:r w:rsidRPr="000870BB">
        <w:rPr>
          <w:rFonts w:eastAsia="@Arial Unicode MS"/>
          <w:i w:val="0"/>
          <w:sz w:val="24"/>
          <w:szCs w:val="24"/>
        </w:rPr>
        <w:t xml:space="preserve"> народов России различных жанров колыбельные, хороводные, плясовые и др.) в сопровождении народных инструментов. Пение </w:t>
      </w:r>
      <w:r w:rsidRPr="000870BB">
        <w:rPr>
          <w:rFonts w:eastAsia="@Arial Unicode MS"/>
          <w:i w:val="0"/>
          <w:sz w:val="24"/>
          <w:szCs w:val="24"/>
          <w:lang w:val="en-US"/>
        </w:rPr>
        <w:t>acapella</w:t>
      </w:r>
      <w:r w:rsidRPr="000870BB">
        <w:rPr>
          <w:rFonts w:eastAsia="@Arial Unicode MS"/>
          <w:i w:val="0"/>
          <w:sz w:val="24"/>
          <w:szCs w:val="24"/>
        </w:rPr>
        <w:t>, канонов, включение элементов двухголосия. Разучивание песен по нотам.</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Игра на музыкальных инструментах в ансамбле.</w:t>
      </w:r>
      <w:r w:rsidRPr="000870BB">
        <w:rPr>
          <w:rFonts w:eastAsia="@Arial Unicode MS"/>
          <w:i w:val="0"/>
          <w:sz w:val="24"/>
          <w:szCs w:val="24"/>
        </w:rPr>
        <w:t xml:space="preserve"> Исполнение на народных инструментах (свирели, жалейки, гусли, балалайки, свистульки, ложки, трещотки, народные инструменты </w:t>
      </w:r>
      <w:r w:rsidRPr="000870BB">
        <w:rPr>
          <w:rFonts w:eastAsia="@Arial Unicode MS"/>
          <w:i w:val="0"/>
          <w:sz w:val="24"/>
          <w:szCs w:val="24"/>
        </w:rPr>
        <w:lastRenderedPageBreak/>
        <w:t xml:space="preserve">региона и др.) ритмических партитур и аккомпанементов к музыкальным произведениям, а также простейших наигрышей.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Игры-драматизации.</w:t>
      </w:r>
      <w:r w:rsidRPr="000870BB">
        <w:rPr>
          <w:rFonts w:eastAsia="@Arial Unicode MS"/>
          <w:i w:val="0"/>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Хоровая планета</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 xml:space="preserve">совершенствование музыкально-исполнительской культуры. </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 xml:space="preserve">Содержание обучения по видам деятельности: </w:t>
      </w:r>
    </w:p>
    <w:p w:rsidR="00214C0C"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Слушание произведений</w:t>
      </w:r>
      <w:r w:rsidR="00214C0C" w:rsidRPr="000870BB">
        <w:rPr>
          <w:rFonts w:eastAsia="@Arial Unicode MS"/>
          <w:i w:val="0"/>
          <w:sz w:val="24"/>
          <w:szCs w:val="24"/>
        </w:rPr>
        <w:t xml:space="preserve">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 xml:space="preserve"> Определение типа хора по характеру исполнения: академический, народный.</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Совершенствование хорового исполнения:</w:t>
      </w:r>
      <w:r w:rsidRPr="000870BB">
        <w:rPr>
          <w:rFonts w:eastAsia="@Arial Unicode MS"/>
          <w:i w:val="0"/>
          <w:sz w:val="24"/>
          <w:szCs w:val="24"/>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w:t>
      </w:r>
      <w:r w:rsidR="00214C0C" w:rsidRPr="000870BB">
        <w:rPr>
          <w:rFonts w:eastAsia="@Arial Unicode MS"/>
          <w:i w:val="0"/>
          <w:sz w:val="24"/>
          <w:szCs w:val="24"/>
        </w:rPr>
        <w:t>сической и современной музыки.</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Мир оркестра</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 xml:space="preserve">Содержание обучения по видам деятельности: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Слушание фрагментов произведений мировой музыкальной классики</w:t>
      </w:r>
      <w:r w:rsidRPr="000870BB">
        <w:rPr>
          <w:rFonts w:eastAsia="@Arial Unicode MS"/>
          <w:i w:val="0"/>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Исполнение песен</w:t>
      </w:r>
      <w:r w:rsidRPr="000870BB">
        <w:rPr>
          <w:rFonts w:eastAsia="@Arial Unicode MS"/>
          <w:i w:val="0"/>
          <w:sz w:val="24"/>
          <w:szCs w:val="24"/>
        </w:rPr>
        <w:t xml:space="preserve"> в сопровождении оркестра элементарного музицирования. Начальные навыки пения под фонограмму.</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Музыкальная грамота</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i w:val="0"/>
          <w:sz w:val="24"/>
          <w:szCs w:val="24"/>
        </w:rPr>
        <w:t xml:space="preserve">Основы музыкальной грамоты. Чтение нот. </w:t>
      </w:r>
      <w:r w:rsidRPr="000870BB">
        <w:rPr>
          <w:rFonts w:eastAsia="@Arial Unicode MS"/>
          <w:b/>
          <w:i w:val="0"/>
          <w:sz w:val="24"/>
          <w:szCs w:val="24"/>
        </w:rPr>
        <w:t xml:space="preserve">Содержание обучения по видам деятельности: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Освоение новых элементов</w:t>
      </w:r>
      <w:r w:rsidRPr="000870BB">
        <w:rPr>
          <w:rFonts w:eastAsia="@Arial Unicode MS"/>
          <w:i w:val="0"/>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Музыкально-игровая деятельность:</w:t>
      </w:r>
      <w:r w:rsidRPr="000870BB">
        <w:rPr>
          <w:rFonts w:eastAsia="@Arial Unicode MS"/>
          <w:i w:val="0"/>
          <w:sz w:val="24"/>
          <w:szCs w:val="24"/>
        </w:rPr>
        <w:t xml:space="preserve"> двигательные, ритмические и мелодические каноны-эстафеты в коллективном музицировании. </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Формы и жанры в музыке</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Простые двухчастная и трехчастная формы, вариации на новом музыкальном материале. Форма рондо.</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 xml:space="preserve">Содержание обучения по видам деятельности: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Слушание музыкальных произведений, написанных в разных формах и жанрах. Определение соединений формы рондо и различных жанров.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 xml:space="preserve">Игра на элементарных музыкальных инструментах в ансамбле.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Я – артист</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 xml:space="preserve">Содержание обучения по видам деятельности: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Исполнение пройденных хоровых и инструментальных произведений в</w:t>
      </w:r>
      <w:r w:rsidRPr="000870BB">
        <w:rPr>
          <w:rFonts w:eastAsia="@Arial Unicode MS"/>
          <w:i w:val="0"/>
          <w:sz w:val="24"/>
          <w:szCs w:val="24"/>
        </w:rPr>
        <w:t xml:space="preserve"> школьных мероприятиях, посвященных праздникам, торжественным событиям.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Подготовка концертных программ</w:t>
      </w:r>
      <w:r w:rsidRPr="000870BB">
        <w:rPr>
          <w:rFonts w:eastAsia="@Arial Unicode MS"/>
          <w:i w:val="0"/>
          <w:sz w:val="24"/>
          <w:szCs w:val="24"/>
        </w:rPr>
        <w:t xml:space="preserve">, включающих произведения для хорового и инструментального (либо совместного) музицирования, в том числе музыку народов России.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 xml:space="preserve">Участие в школьных, региональных и всероссийских музыкально-исполнительских фестивалях, </w:t>
      </w:r>
      <w:r w:rsidRPr="000870BB">
        <w:rPr>
          <w:rFonts w:eastAsia="@Arial Unicode MS"/>
          <w:i w:val="0"/>
          <w:sz w:val="24"/>
          <w:szCs w:val="24"/>
        </w:rPr>
        <w:lastRenderedPageBreak/>
        <w:t>конкурсах и т.д.</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Игра на элементарных музыкальных инструментах в ансамбле. Совершенствование навыка импровизации.</w:t>
      </w:r>
      <w:r w:rsidRPr="000870BB">
        <w:rPr>
          <w:rFonts w:eastAsia="@Arial Unicode MS"/>
          <w:i w:val="0"/>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Музыкально-театрализованное представление</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Музыкально-театрализованное представление как результат освоения программы в третьем классе.</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4 класс</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 xml:space="preserve">Песни народов мира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Содержание обучения по видам деятельности</w:t>
      </w:r>
      <w:r w:rsidRPr="000870BB">
        <w:rPr>
          <w:rFonts w:eastAsia="@Arial Unicode MS"/>
          <w:i w:val="0"/>
          <w:sz w:val="24"/>
          <w:szCs w:val="24"/>
        </w:rPr>
        <w:t xml:space="preserve">: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Слушание песен народов мира</w:t>
      </w:r>
      <w:r w:rsidRPr="000870BB">
        <w:rPr>
          <w:rFonts w:eastAsia="@Arial Unicode MS"/>
          <w:i w:val="0"/>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Исполнение песен</w:t>
      </w:r>
      <w:r w:rsidRPr="000870BB">
        <w:rPr>
          <w:rFonts w:eastAsia="@Arial Unicode MS"/>
          <w:i w:val="0"/>
          <w:sz w:val="24"/>
          <w:szCs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Музыкальная грамота</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 xml:space="preserve">Основы музыкальной грамоты. Ключевые знаки и тональности (до двух знаков). Средства музыкальной выразительности. </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 xml:space="preserve">Содержание обучения по видам деятельности: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Игра на элементарных музыкальных инструментах в ансамбле</w:t>
      </w:r>
      <w:r w:rsidRPr="000870BB">
        <w:rPr>
          <w:rFonts w:eastAsia="@Arial Unicode MS"/>
          <w:i w:val="0"/>
          <w:sz w:val="24"/>
          <w:szCs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Оркестровая музыка</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 xml:space="preserve">Содержание обучения по видам деятельности: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Слушание произведений для симфонического, камерного, духового, народного оркестров</w:t>
      </w:r>
      <w:r w:rsidRPr="000870BB">
        <w:rPr>
          <w:rFonts w:eastAsia="@Arial Unicode MS"/>
          <w:i w:val="0"/>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Игра на элементарных музыкальных инструментах в ансамбле.</w:t>
      </w:r>
      <w:r w:rsidRPr="000870BB">
        <w:rPr>
          <w:rFonts w:eastAsia="@Arial Unicode MS"/>
          <w:i w:val="0"/>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w:t>
      </w:r>
      <w:r w:rsidR="00E71990" w:rsidRPr="000870BB">
        <w:rPr>
          <w:rFonts w:eastAsia="@Arial Unicode MS"/>
          <w:i w:val="0"/>
          <w:sz w:val="24"/>
          <w:szCs w:val="24"/>
        </w:rPr>
        <w:t>ростых ансамблевых дуэтов, триою.</w:t>
      </w:r>
      <w:r w:rsidRPr="000870BB">
        <w:rPr>
          <w:rFonts w:eastAsia="@Arial Unicode MS"/>
          <w:i w:val="0"/>
          <w:sz w:val="24"/>
          <w:szCs w:val="24"/>
        </w:rPr>
        <w:t xml:space="preserve"> Подбор тембров на синтезаторе, игра в подражание различным инструментам.</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Музыкально-сценические жанры</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Балет, опера, мюзикл.</w:t>
      </w:r>
      <w:r w:rsidR="00E71990" w:rsidRPr="000870BB">
        <w:rPr>
          <w:rFonts w:eastAsia="@Arial Unicode MS"/>
          <w:i w:val="0"/>
          <w:sz w:val="24"/>
          <w:szCs w:val="24"/>
        </w:rPr>
        <w:t xml:space="preserve"> </w:t>
      </w:r>
      <w:r w:rsidRPr="000870BB">
        <w:rPr>
          <w:rFonts w:eastAsia="@Arial Unicode MS"/>
          <w:i w:val="0"/>
          <w:sz w:val="24"/>
          <w:szCs w:val="24"/>
        </w:rPr>
        <w:t xml:space="preserve">Ознакомление с жанровыми и структурными особенностями и разнообразием музыкально-театральных произведений. </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 xml:space="preserve">Содержание обучения по видам деятельности: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Слушание и просмотр фрагментов из классических опер, балетов и мюзиклов.</w:t>
      </w:r>
      <w:r w:rsidRPr="000870BB">
        <w:rPr>
          <w:rFonts w:eastAsia="@Arial Unicode MS"/>
          <w:i w:val="0"/>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Музыка кино</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 xml:space="preserve">Содержание обучения по видам деятельности: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Просмотр фрагментов детских кинофильмов и мультфильмов.</w:t>
      </w:r>
      <w:r w:rsidRPr="000870BB">
        <w:rPr>
          <w:rFonts w:eastAsia="@Arial Unicode MS"/>
          <w:i w:val="0"/>
          <w:sz w:val="24"/>
          <w:szCs w:val="24"/>
        </w:rPr>
        <w:t xml:space="preserve"> Анализ функций и </w:t>
      </w:r>
      <w:r w:rsidRPr="000870BB">
        <w:rPr>
          <w:rFonts w:eastAsia="@Arial Unicode MS"/>
          <w:i w:val="0"/>
          <w:sz w:val="24"/>
          <w:szCs w:val="24"/>
        </w:rPr>
        <w:lastRenderedPageBreak/>
        <w:t xml:space="preserve">эмоционально-образного содержания музыкального сопровождения: </w:t>
      </w:r>
    </w:p>
    <w:p w:rsidR="00400D4B" w:rsidRPr="000870BB" w:rsidRDefault="00400D4B" w:rsidP="00B71383">
      <w:pPr>
        <w:pStyle w:val="Zag3"/>
        <w:numPr>
          <w:ilvl w:val="0"/>
          <w:numId w:val="83"/>
        </w:numPr>
        <w:tabs>
          <w:tab w:val="left" w:leader="dot" w:pos="624"/>
        </w:tabs>
        <w:spacing w:after="0" w:line="240" w:lineRule="auto"/>
        <w:ind w:left="284" w:right="-426" w:hanging="284"/>
        <w:jc w:val="both"/>
        <w:rPr>
          <w:rFonts w:eastAsia="@Arial Unicode MS"/>
          <w:i w:val="0"/>
          <w:sz w:val="24"/>
          <w:szCs w:val="24"/>
        </w:rPr>
      </w:pPr>
      <w:r w:rsidRPr="000870BB">
        <w:rPr>
          <w:rFonts w:eastAsia="@Arial Unicode MS"/>
          <w:i w:val="0"/>
          <w:sz w:val="24"/>
          <w:szCs w:val="24"/>
        </w:rPr>
        <w:t xml:space="preserve">характеристика действующих лиц (лейтмотивы), времени и среды действия; </w:t>
      </w:r>
    </w:p>
    <w:p w:rsidR="00400D4B" w:rsidRPr="000870BB" w:rsidRDefault="00400D4B" w:rsidP="00B71383">
      <w:pPr>
        <w:pStyle w:val="Zag3"/>
        <w:numPr>
          <w:ilvl w:val="0"/>
          <w:numId w:val="83"/>
        </w:numPr>
        <w:tabs>
          <w:tab w:val="left" w:leader="dot" w:pos="624"/>
        </w:tabs>
        <w:spacing w:after="0" w:line="240" w:lineRule="auto"/>
        <w:ind w:left="284" w:right="-426" w:hanging="284"/>
        <w:jc w:val="both"/>
        <w:rPr>
          <w:rFonts w:eastAsia="@Arial Unicode MS"/>
          <w:i w:val="0"/>
          <w:sz w:val="24"/>
          <w:szCs w:val="24"/>
        </w:rPr>
      </w:pPr>
      <w:r w:rsidRPr="000870BB">
        <w:rPr>
          <w:rFonts w:eastAsia="@Arial Unicode MS"/>
          <w:i w:val="0"/>
          <w:sz w:val="24"/>
          <w:szCs w:val="24"/>
        </w:rPr>
        <w:t>создание эмоционального фона;</w:t>
      </w:r>
    </w:p>
    <w:p w:rsidR="00400D4B" w:rsidRPr="000870BB" w:rsidRDefault="00400D4B" w:rsidP="00B71383">
      <w:pPr>
        <w:pStyle w:val="Zag3"/>
        <w:numPr>
          <w:ilvl w:val="0"/>
          <w:numId w:val="83"/>
        </w:numPr>
        <w:tabs>
          <w:tab w:val="left" w:leader="dot" w:pos="624"/>
        </w:tabs>
        <w:spacing w:after="0" w:line="240" w:lineRule="auto"/>
        <w:ind w:left="284" w:right="-426" w:hanging="284"/>
        <w:jc w:val="both"/>
        <w:rPr>
          <w:rFonts w:eastAsia="@Arial Unicode MS"/>
          <w:i w:val="0"/>
          <w:sz w:val="24"/>
          <w:szCs w:val="24"/>
        </w:rPr>
      </w:pPr>
      <w:r w:rsidRPr="000870BB">
        <w:rPr>
          <w:rFonts w:eastAsia="@Arial Unicode MS"/>
          <w:i w:val="0"/>
          <w:sz w:val="24"/>
          <w:szCs w:val="24"/>
        </w:rPr>
        <w:t xml:space="preserve">выражение общего смыслового контекста фильма.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Исполнение песен</w:t>
      </w:r>
      <w:r w:rsidRPr="000870BB">
        <w:rPr>
          <w:rFonts w:eastAsia="@Arial Unicode MS"/>
          <w:i w:val="0"/>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Создание музыкальных композиций</w:t>
      </w:r>
      <w:r w:rsidRPr="000870BB">
        <w:rPr>
          <w:rFonts w:eastAsia="@Arial Unicode MS"/>
          <w:i w:val="0"/>
          <w:sz w:val="24"/>
          <w:szCs w:val="24"/>
        </w:rPr>
        <w:t xml:space="preserve"> на основе сюжетов различных кинофильмов и мультфильмов. </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 xml:space="preserve">Содержание обучения по видам деятельности: </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Я – артист</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 xml:space="preserve">Сольное и ансамблевое музицирование (вокальное и инструментальное). Творческое соревнование.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 xml:space="preserve">Содержание обучения по видам деятельности: </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Исполнение пройденных хоровых и инструментальных</w:t>
      </w:r>
      <w:r w:rsidRPr="000870BB">
        <w:rPr>
          <w:rFonts w:eastAsia="@Arial Unicode MS"/>
          <w:i w:val="0"/>
          <w:sz w:val="24"/>
          <w:szCs w:val="24"/>
        </w:rPr>
        <w:t xml:space="preserve"> произведений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E71990"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b/>
          <w:i w:val="0"/>
          <w:sz w:val="24"/>
          <w:szCs w:val="24"/>
        </w:rPr>
        <w:t>Игра на элементарных музыкальных инструментах в ансамбле, оркестре.</w:t>
      </w:r>
      <w:r w:rsidRPr="000870BB">
        <w:rPr>
          <w:rFonts w:eastAsia="@Arial Unicode MS"/>
          <w:i w:val="0"/>
          <w:sz w:val="24"/>
          <w:szCs w:val="24"/>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w:t>
      </w:r>
    </w:p>
    <w:p w:rsidR="00400D4B" w:rsidRPr="000870BB" w:rsidRDefault="00400D4B" w:rsidP="00400D4B">
      <w:pPr>
        <w:pStyle w:val="Zag3"/>
        <w:tabs>
          <w:tab w:val="left" w:leader="dot" w:pos="624"/>
        </w:tabs>
        <w:spacing w:after="0" w:line="240" w:lineRule="auto"/>
        <w:ind w:right="-426"/>
        <w:jc w:val="both"/>
        <w:rPr>
          <w:rFonts w:eastAsia="@Arial Unicode MS"/>
          <w:b/>
          <w:i w:val="0"/>
          <w:sz w:val="24"/>
          <w:szCs w:val="24"/>
        </w:rPr>
      </w:pPr>
      <w:r w:rsidRPr="000870BB">
        <w:rPr>
          <w:rFonts w:eastAsia="@Arial Unicode MS"/>
          <w:b/>
          <w:i w:val="0"/>
          <w:sz w:val="24"/>
          <w:szCs w:val="24"/>
        </w:rPr>
        <w:t>Музыкально-театрализованное представление</w:t>
      </w:r>
    </w:p>
    <w:p w:rsidR="00400D4B" w:rsidRPr="000870BB" w:rsidRDefault="00400D4B" w:rsidP="00400D4B">
      <w:pPr>
        <w:pStyle w:val="Zag3"/>
        <w:tabs>
          <w:tab w:val="left" w:leader="dot" w:pos="624"/>
        </w:tabs>
        <w:spacing w:after="0" w:line="240" w:lineRule="auto"/>
        <w:ind w:right="-426"/>
        <w:jc w:val="both"/>
        <w:rPr>
          <w:rFonts w:eastAsia="@Arial Unicode MS"/>
          <w:i w:val="0"/>
          <w:sz w:val="24"/>
          <w:szCs w:val="24"/>
        </w:rPr>
      </w:pPr>
      <w:r w:rsidRPr="000870BB">
        <w:rPr>
          <w:rFonts w:eastAsia="@Arial Unicode MS"/>
          <w:i w:val="0"/>
          <w:sz w:val="24"/>
          <w:szCs w:val="24"/>
        </w:rPr>
        <w:t>Музыкально-театрализованное представление как итоговый результат освоения программы.</w:t>
      </w:r>
    </w:p>
    <w:p w:rsidR="0027237C" w:rsidRPr="000870BB" w:rsidRDefault="007A0D99" w:rsidP="00527B04">
      <w:pPr>
        <w:pStyle w:val="4"/>
        <w:rPr>
          <w:rStyle w:val="Zag11"/>
          <w:rFonts w:eastAsia="@Arial Unicode MS"/>
          <w:b w:val="0"/>
          <w:bCs w:val="0"/>
          <w:color w:val="auto"/>
          <w:sz w:val="24"/>
          <w:szCs w:val="24"/>
        </w:rPr>
      </w:pPr>
      <w:r w:rsidRPr="000870BB">
        <w:rPr>
          <w:rStyle w:val="Zag11"/>
          <w:rFonts w:eastAsia="@Arial Unicode MS"/>
          <w:b w:val="0"/>
          <w:color w:val="auto"/>
          <w:sz w:val="24"/>
          <w:szCs w:val="24"/>
        </w:rPr>
        <w:t>2.2.2.</w:t>
      </w:r>
      <w:r w:rsidR="00350035" w:rsidRPr="000870BB">
        <w:rPr>
          <w:rStyle w:val="Zag11"/>
          <w:rFonts w:eastAsia="@Arial Unicode MS"/>
          <w:b w:val="0"/>
          <w:color w:val="auto"/>
          <w:sz w:val="24"/>
          <w:szCs w:val="24"/>
        </w:rPr>
        <w:t>9</w:t>
      </w:r>
      <w:r w:rsidR="0027237C" w:rsidRPr="000870BB">
        <w:rPr>
          <w:rStyle w:val="Zag11"/>
          <w:rFonts w:eastAsia="@Arial Unicode MS"/>
          <w:b w:val="0"/>
          <w:color w:val="auto"/>
          <w:sz w:val="24"/>
          <w:szCs w:val="24"/>
        </w:rPr>
        <w:t>. Технология</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b/>
          <w:color w:val="000000"/>
          <w:sz w:val="24"/>
          <w:szCs w:val="24"/>
        </w:rPr>
      </w:pPr>
      <w:r w:rsidRPr="000870BB">
        <w:rPr>
          <w:rStyle w:val="Zag11"/>
          <w:rFonts w:ascii="Times New Roman" w:eastAsia="@Arial Unicode MS" w:hAnsi="Times New Roman" w:cs="Times New Roman"/>
          <w:b/>
          <w:color w:val="000000"/>
          <w:sz w:val="24"/>
          <w:szCs w:val="24"/>
        </w:rPr>
        <w:t>Общекультурные и общетрудовые компетенции</w:t>
      </w:r>
      <w:r w:rsidR="00350035" w:rsidRPr="000870BB">
        <w:rPr>
          <w:rStyle w:val="Zag11"/>
          <w:rFonts w:ascii="Times New Roman" w:eastAsia="@Arial Unicode MS" w:hAnsi="Times New Roman" w:cs="Times New Roman"/>
          <w:b/>
          <w:color w:val="000000"/>
          <w:sz w:val="24"/>
          <w:szCs w:val="24"/>
        </w:rPr>
        <w:t>.</w:t>
      </w:r>
      <w:r w:rsidRPr="000870BB">
        <w:rPr>
          <w:rStyle w:val="Zag11"/>
          <w:rFonts w:ascii="Times New Roman" w:eastAsia="@Arial Unicode MS" w:hAnsi="Times New Roman" w:cs="Times New Roman"/>
          <w:b/>
          <w:color w:val="000000"/>
          <w:sz w:val="24"/>
          <w:szCs w:val="24"/>
        </w:rPr>
        <w:t xml:space="preserve"> Основы культуры труда, самообслуживания</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b/>
          <w:i/>
          <w:color w:val="000000"/>
          <w:sz w:val="24"/>
          <w:szCs w:val="24"/>
        </w:rPr>
      </w:pPr>
      <w:r w:rsidRPr="000870BB">
        <w:rPr>
          <w:rStyle w:val="Zag11"/>
          <w:rFonts w:ascii="Times New Roman" w:eastAsia="@Arial Unicode MS" w:hAnsi="Times New Roman" w:cs="Times New Roman"/>
          <w:b/>
          <w:i/>
          <w:color w:val="000000"/>
          <w:sz w:val="24"/>
          <w:szCs w:val="24"/>
        </w:rPr>
        <w:t>Технология ручной обработки материалов.  Элементы графической грамоты.</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lastRenderedPageBreak/>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i/>
          <w:iCs/>
          <w:color w:val="000000"/>
          <w:sz w:val="24"/>
          <w:szCs w:val="24"/>
        </w:rPr>
      </w:pPr>
      <w:r w:rsidRPr="000870BB">
        <w:rPr>
          <w:rStyle w:val="Zag11"/>
          <w:rFonts w:ascii="Times New Roman" w:eastAsia="@Arial Unicode MS" w:hAnsi="Times New Roman" w:cs="Times New Roman"/>
          <w:color w:val="000000"/>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b/>
          <w:i/>
          <w:color w:val="000000"/>
          <w:sz w:val="24"/>
          <w:szCs w:val="24"/>
        </w:rPr>
      </w:pPr>
      <w:r w:rsidRPr="000870BB">
        <w:rPr>
          <w:rStyle w:val="Zag11"/>
          <w:rFonts w:ascii="Times New Roman" w:eastAsia="@Arial Unicode MS" w:hAnsi="Times New Roman" w:cs="Times New Roman"/>
          <w:b/>
          <w:i/>
          <w:color w:val="000000"/>
          <w:sz w:val="24"/>
          <w:szCs w:val="24"/>
        </w:rPr>
        <w:t>Конструирование и моделирование.</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sz w:val="24"/>
          <w:szCs w:val="24"/>
        </w:rPr>
      </w:pPr>
      <w:r w:rsidRPr="000870BB">
        <w:rPr>
          <w:rStyle w:val="Zag11"/>
          <w:rFonts w:ascii="Times New Roman" w:eastAsia="@Arial Unicode MS" w:hAnsi="Times New Roman" w:cs="Times New Roman"/>
          <w:color w:val="000000"/>
          <w:sz w:val="24"/>
          <w:szCs w:val="24"/>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w:t>
      </w:r>
      <w:r w:rsidRPr="000870BB">
        <w:rPr>
          <w:rStyle w:val="Zag11"/>
          <w:rFonts w:ascii="Times New Roman" w:eastAsia="@Arial Unicode MS" w:hAnsi="Times New Roman" w:cs="Times New Roman"/>
          <w:sz w:val="24"/>
          <w:szCs w:val="24"/>
        </w:rPr>
        <w:t>и моделирование на компьютере и в интерактивном конструкторе.</w:t>
      </w:r>
    </w:p>
    <w:p w:rsidR="0027237C" w:rsidRPr="000870BB" w:rsidRDefault="0027237C" w:rsidP="00555774">
      <w:pPr>
        <w:pStyle w:val="afa"/>
        <w:spacing w:line="240" w:lineRule="auto"/>
        <w:ind w:right="-426" w:firstLine="0"/>
        <w:rPr>
          <w:b/>
          <w:i/>
          <w:color w:val="auto"/>
          <w:sz w:val="24"/>
          <w:szCs w:val="20"/>
        </w:rPr>
      </w:pPr>
      <w:bookmarkStart w:id="73" w:name="bookmark149"/>
      <w:r w:rsidRPr="000870BB">
        <w:rPr>
          <w:b/>
          <w:i/>
          <w:color w:val="auto"/>
          <w:sz w:val="24"/>
          <w:szCs w:val="20"/>
        </w:rPr>
        <w:t>Практика работы на компьютере</w:t>
      </w:r>
      <w:bookmarkEnd w:id="73"/>
    </w:p>
    <w:p w:rsidR="0027237C" w:rsidRPr="000870BB" w:rsidRDefault="0027237C" w:rsidP="00ED4E78">
      <w:pPr>
        <w:pStyle w:val="a4"/>
        <w:ind w:right="-426"/>
        <w:rPr>
          <w:sz w:val="24"/>
          <w:szCs w:val="20"/>
        </w:rPr>
      </w:pPr>
      <w:r w:rsidRPr="000870BB">
        <w:rPr>
          <w:sz w:val="24"/>
          <w:szCs w:val="20"/>
        </w:rPr>
        <w:t>Информация, её отбор, анализ и систематизация. Способы получения, хранения, переработки информации.</w:t>
      </w:r>
    </w:p>
    <w:p w:rsidR="0027237C" w:rsidRPr="000870BB" w:rsidRDefault="0027237C" w:rsidP="00ED4E78">
      <w:pPr>
        <w:pStyle w:val="a4"/>
        <w:ind w:right="-426"/>
        <w:rPr>
          <w:sz w:val="24"/>
          <w:szCs w:val="20"/>
        </w:rPr>
      </w:pPr>
      <w:r w:rsidRPr="000870BB">
        <w:rPr>
          <w:sz w:val="24"/>
          <w:szCs w:val="20"/>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0870BB">
        <w:rPr>
          <w:rStyle w:val="15"/>
          <w:sz w:val="24"/>
          <w:szCs w:val="20"/>
        </w:rPr>
        <w:t xml:space="preserve"> общее представление о правилах клавиатурного письма,</w:t>
      </w:r>
      <w:r w:rsidRPr="000870BB">
        <w:rPr>
          <w:sz w:val="24"/>
          <w:szCs w:val="20"/>
        </w:rPr>
        <w:t xml:space="preserve"> пользование мышью, использование простейших средств текстового редактора.</w:t>
      </w:r>
      <w:r w:rsidRPr="000870BB">
        <w:rPr>
          <w:rStyle w:val="15"/>
          <w:sz w:val="24"/>
          <w:szCs w:val="20"/>
        </w:rPr>
        <w:t xml:space="preserve"> Простейшие приёмы поиска информации: по ключевым словам, каталогам.</w:t>
      </w:r>
      <w:r w:rsidRPr="000870BB">
        <w:rPr>
          <w:sz w:val="24"/>
          <w:szCs w:val="20"/>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0870BB">
        <w:rPr>
          <w:sz w:val="24"/>
          <w:szCs w:val="20"/>
          <w:lang w:eastAsia="en-US"/>
        </w:rPr>
        <w:t>(</w:t>
      </w:r>
      <w:r w:rsidRPr="000870BB">
        <w:rPr>
          <w:sz w:val="24"/>
          <w:szCs w:val="20"/>
          <w:lang w:val="en-US" w:eastAsia="en-US"/>
        </w:rPr>
        <w:t>CD</w:t>
      </w:r>
      <w:r w:rsidRPr="000870BB">
        <w:rPr>
          <w:sz w:val="24"/>
          <w:szCs w:val="20"/>
          <w:lang w:eastAsia="en-US"/>
        </w:rPr>
        <w:t>).</w:t>
      </w:r>
    </w:p>
    <w:p w:rsidR="0027237C" w:rsidRPr="000870BB" w:rsidRDefault="0027237C" w:rsidP="00ED4E78">
      <w:pPr>
        <w:tabs>
          <w:tab w:val="left" w:leader="dot" w:pos="624"/>
        </w:tabs>
        <w:spacing w:after="0" w:line="240" w:lineRule="auto"/>
        <w:ind w:right="-426"/>
        <w:jc w:val="both"/>
        <w:rPr>
          <w:rFonts w:ascii="Times New Roman" w:hAnsi="Times New Roman"/>
          <w:sz w:val="24"/>
          <w:szCs w:val="20"/>
        </w:rPr>
      </w:pPr>
      <w:r w:rsidRPr="000870BB">
        <w:rPr>
          <w:rFonts w:ascii="Times New Roman" w:hAnsi="Times New Roman"/>
          <w:sz w:val="24"/>
          <w:szCs w:val="20"/>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w:t>
      </w:r>
    </w:p>
    <w:p w:rsidR="0027237C" w:rsidRPr="000870BB" w:rsidRDefault="00E97891" w:rsidP="00527B04">
      <w:pPr>
        <w:pStyle w:val="4"/>
        <w:rPr>
          <w:rStyle w:val="Zag11"/>
          <w:rFonts w:eastAsia="@Arial Unicode MS"/>
          <w:b w:val="0"/>
          <w:bCs w:val="0"/>
          <w:color w:val="auto"/>
          <w:sz w:val="24"/>
          <w:szCs w:val="24"/>
        </w:rPr>
      </w:pPr>
      <w:r w:rsidRPr="000870BB">
        <w:rPr>
          <w:rStyle w:val="Zag11"/>
          <w:rFonts w:eastAsia="@Arial Unicode MS"/>
          <w:b w:val="0"/>
          <w:color w:val="auto"/>
          <w:sz w:val="24"/>
          <w:szCs w:val="24"/>
        </w:rPr>
        <w:t>2.2.2.</w:t>
      </w:r>
      <w:r w:rsidR="00350035" w:rsidRPr="000870BB">
        <w:rPr>
          <w:rStyle w:val="Zag11"/>
          <w:rFonts w:eastAsia="@Arial Unicode MS"/>
          <w:b w:val="0"/>
          <w:color w:val="auto"/>
          <w:sz w:val="24"/>
          <w:szCs w:val="24"/>
        </w:rPr>
        <w:t>10</w:t>
      </w:r>
      <w:r w:rsidR="007A0D99" w:rsidRPr="000870BB">
        <w:rPr>
          <w:rStyle w:val="Zag11"/>
          <w:rFonts w:eastAsia="@Arial Unicode MS"/>
          <w:b w:val="0"/>
          <w:color w:val="auto"/>
          <w:sz w:val="24"/>
          <w:szCs w:val="24"/>
        </w:rPr>
        <w:t>.</w:t>
      </w:r>
      <w:r w:rsidR="0027237C" w:rsidRPr="000870BB">
        <w:rPr>
          <w:rStyle w:val="Zag11"/>
          <w:rFonts w:eastAsia="@Arial Unicode MS"/>
          <w:b w:val="0"/>
          <w:color w:val="auto"/>
          <w:sz w:val="24"/>
          <w:szCs w:val="24"/>
        </w:rPr>
        <w:t xml:space="preserve"> Физическая культура</w:t>
      </w:r>
    </w:p>
    <w:p w:rsidR="0027237C" w:rsidRPr="000870BB" w:rsidRDefault="0027237C" w:rsidP="00555774">
      <w:pPr>
        <w:pStyle w:val="zag4"/>
        <w:tabs>
          <w:tab w:val="left" w:leader="dot" w:pos="624"/>
        </w:tabs>
        <w:spacing w:line="240" w:lineRule="auto"/>
        <w:ind w:right="-426"/>
        <w:jc w:val="both"/>
        <w:rPr>
          <w:rStyle w:val="Zag11"/>
          <w:rFonts w:ascii="Times New Roman" w:eastAsia="@Arial Unicode MS" w:hAnsi="Times New Roman" w:cs="Times New Roman"/>
          <w:i w:val="0"/>
          <w:sz w:val="24"/>
          <w:szCs w:val="24"/>
        </w:rPr>
      </w:pPr>
      <w:r w:rsidRPr="000870BB">
        <w:rPr>
          <w:rStyle w:val="Zag11"/>
          <w:rFonts w:ascii="Times New Roman" w:eastAsia="@Arial Unicode MS" w:hAnsi="Times New Roman" w:cs="Times New Roman"/>
          <w:i w:val="0"/>
          <w:sz w:val="24"/>
          <w:szCs w:val="24"/>
        </w:rPr>
        <w:t>Знания о физической культуре</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u w:val="single"/>
        </w:rPr>
        <w:t>Физическая культура.</w:t>
      </w:r>
      <w:r w:rsidRPr="000870BB">
        <w:rPr>
          <w:rStyle w:val="Zag11"/>
          <w:rFonts w:ascii="Times New Roman" w:eastAsia="@Arial Unicode MS" w:hAnsi="Times New Roman" w:cs="Times New Roman"/>
          <w:color w:val="000000"/>
          <w:sz w:val="24"/>
          <w:szCs w:val="24"/>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w:t>
      </w:r>
      <w:r w:rsidR="00350035" w:rsidRPr="000870BB">
        <w:rPr>
          <w:rStyle w:val="Zag11"/>
          <w:rFonts w:ascii="Times New Roman" w:eastAsia="@Arial Unicode MS" w:hAnsi="Times New Roman" w:cs="Times New Roman"/>
          <w:color w:val="000000"/>
          <w:sz w:val="24"/>
          <w:szCs w:val="24"/>
        </w:rPr>
        <w:t>.</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u w:val="single"/>
        </w:rPr>
        <w:lastRenderedPageBreak/>
        <w:t>Из истории физической культуры.</w:t>
      </w:r>
      <w:r w:rsidRPr="000870BB">
        <w:rPr>
          <w:rStyle w:val="Zag11"/>
          <w:rFonts w:ascii="Times New Roman" w:eastAsia="@Arial Unicode MS" w:hAnsi="Times New Roman" w:cs="Times New Roman"/>
          <w:color w:val="000000"/>
          <w:sz w:val="24"/>
          <w:szCs w:val="24"/>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u w:val="single"/>
        </w:rPr>
        <w:t>Физические упражнения.</w:t>
      </w:r>
      <w:r w:rsidRPr="000870BB">
        <w:rPr>
          <w:rStyle w:val="Zag11"/>
          <w:rFonts w:ascii="Times New Roman" w:eastAsia="@Arial Unicode MS" w:hAnsi="Times New Roman" w:cs="Times New Roman"/>
          <w:color w:val="000000"/>
          <w:sz w:val="24"/>
          <w:szCs w:val="24"/>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27237C" w:rsidRPr="000870BB" w:rsidRDefault="0027237C" w:rsidP="00ED4E78">
      <w:pPr>
        <w:pStyle w:val="zag4"/>
        <w:tabs>
          <w:tab w:val="left" w:leader="dot" w:pos="624"/>
        </w:tabs>
        <w:spacing w:line="240" w:lineRule="auto"/>
        <w:ind w:right="-426"/>
        <w:jc w:val="both"/>
        <w:rPr>
          <w:rStyle w:val="Zag11"/>
          <w:rFonts w:ascii="Times New Roman" w:eastAsia="@Arial Unicode MS" w:hAnsi="Times New Roman" w:cs="Times New Roman"/>
          <w:b w:val="0"/>
          <w:bCs w:val="0"/>
          <w:i w:val="0"/>
          <w:iCs w:val="0"/>
          <w:sz w:val="24"/>
          <w:szCs w:val="24"/>
        </w:rPr>
      </w:pPr>
      <w:r w:rsidRPr="000870BB">
        <w:rPr>
          <w:rStyle w:val="Zag11"/>
          <w:rFonts w:ascii="Times New Roman" w:eastAsia="@Arial Unicode MS" w:hAnsi="Times New Roman" w:cs="Times New Roman"/>
          <w:b w:val="0"/>
          <w:i w:val="0"/>
          <w:sz w:val="24"/>
          <w:szCs w:val="24"/>
        </w:rPr>
        <w:t>Физическая нагрузка и её влияние на повышение частоты сердечных сокращений.</w:t>
      </w:r>
    </w:p>
    <w:p w:rsidR="0027237C" w:rsidRPr="000870BB" w:rsidRDefault="0027237C" w:rsidP="00555774">
      <w:pPr>
        <w:pStyle w:val="zag4"/>
        <w:tabs>
          <w:tab w:val="left" w:leader="dot" w:pos="624"/>
        </w:tabs>
        <w:spacing w:line="240" w:lineRule="auto"/>
        <w:ind w:right="-426"/>
        <w:jc w:val="both"/>
        <w:rPr>
          <w:rStyle w:val="Zag11"/>
          <w:rFonts w:ascii="Times New Roman" w:eastAsia="@Arial Unicode MS" w:hAnsi="Times New Roman" w:cs="Times New Roman"/>
          <w:sz w:val="24"/>
          <w:szCs w:val="24"/>
        </w:rPr>
      </w:pPr>
      <w:r w:rsidRPr="000870BB">
        <w:rPr>
          <w:rStyle w:val="Zag11"/>
          <w:rFonts w:ascii="Times New Roman" w:eastAsia="@Arial Unicode MS" w:hAnsi="Times New Roman" w:cs="Times New Roman"/>
          <w:sz w:val="24"/>
          <w:szCs w:val="24"/>
        </w:rPr>
        <w:t>Способы физкультурной деятельности</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u w:val="single"/>
        </w:rPr>
        <w:t>Самостоятельные занятия.</w:t>
      </w:r>
      <w:r w:rsidRPr="000870BB">
        <w:rPr>
          <w:rStyle w:val="Zag11"/>
          <w:rFonts w:ascii="Times New Roman" w:eastAsia="@Arial Unicode MS" w:hAnsi="Times New Roman" w:cs="Times New Roman"/>
          <w:color w:val="000000"/>
          <w:sz w:val="24"/>
          <w:szCs w:val="24"/>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u w:val="single"/>
        </w:rPr>
        <w:t>Самостоятельные наблюдения за физическим развитием и физической подготовленностью.</w:t>
      </w:r>
      <w:r w:rsidRPr="000870BB">
        <w:rPr>
          <w:rStyle w:val="Zag11"/>
          <w:rFonts w:ascii="Times New Roman" w:eastAsia="@Arial Unicode MS" w:hAnsi="Times New Roman" w:cs="Times New Roman"/>
          <w:color w:val="000000"/>
          <w:sz w:val="24"/>
          <w:szCs w:val="24"/>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7237C" w:rsidRPr="000870BB" w:rsidRDefault="0027237C" w:rsidP="00555774">
      <w:pPr>
        <w:pStyle w:val="zag4"/>
        <w:tabs>
          <w:tab w:val="left" w:leader="dot" w:pos="624"/>
        </w:tabs>
        <w:spacing w:line="240" w:lineRule="auto"/>
        <w:ind w:right="-426"/>
        <w:jc w:val="both"/>
        <w:rPr>
          <w:rStyle w:val="Zag11"/>
          <w:rFonts w:ascii="Times New Roman" w:eastAsia="@Arial Unicode MS" w:hAnsi="Times New Roman" w:cs="Times New Roman"/>
          <w:b w:val="0"/>
          <w:bCs w:val="0"/>
          <w:i w:val="0"/>
          <w:iCs w:val="0"/>
          <w:sz w:val="24"/>
          <w:szCs w:val="24"/>
        </w:rPr>
      </w:pPr>
      <w:r w:rsidRPr="000870BB">
        <w:rPr>
          <w:rStyle w:val="Zag11"/>
          <w:rFonts w:ascii="Times New Roman" w:eastAsia="@Arial Unicode MS" w:hAnsi="Times New Roman" w:cs="Times New Roman"/>
          <w:b w:val="0"/>
          <w:i w:val="0"/>
          <w:sz w:val="24"/>
          <w:szCs w:val="24"/>
          <w:u w:val="single"/>
        </w:rPr>
        <w:t>Самостоятельные игры и развлечения</w:t>
      </w:r>
      <w:r w:rsidRPr="000870BB">
        <w:rPr>
          <w:rStyle w:val="Zag11"/>
          <w:rFonts w:ascii="Times New Roman" w:eastAsia="@Arial Unicode MS" w:hAnsi="Times New Roman" w:cs="Times New Roman"/>
          <w:b w:val="0"/>
          <w:i w:val="0"/>
          <w:sz w:val="24"/>
          <w:szCs w:val="24"/>
        </w:rPr>
        <w:t>. Организация и проведение подвижных игр (на спортивных площадках и в спортивных залах).</w:t>
      </w:r>
    </w:p>
    <w:p w:rsidR="0027237C" w:rsidRPr="000870BB" w:rsidRDefault="0027237C" w:rsidP="00555774">
      <w:pPr>
        <w:pStyle w:val="zag4"/>
        <w:tabs>
          <w:tab w:val="left" w:leader="dot" w:pos="624"/>
        </w:tabs>
        <w:spacing w:line="240" w:lineRule="auto"/>
        <w:ind w:right="-426"/>
        <w:jc w:val="both"/>
        <w:rPr>
          <w:rStyle w:val="Zag11"/>
          <w:rFonts w:ascii="Times New Roman" w:eastAsia="@Arial Unicode MS" w:hAnsi="Times New Roman" w:cs="Times New Roman"/>
          <w:sz w:val="24"/>
          <w:szCs w:val="24"/>
        </w:rPr>
      </w:pPr>
      <w:r w:rsidRPr="000870BB">
        <w:rPr>
          <w:rStyle w:val="Zag11"/>
          <w:rFonts w:ascii="Times New Roman" w:eastAsia="@Arial Unicode MS" w:hAnsi="Times New Roman" w:cs="Times New Roman"/>
          <w:sz w:val="24"/>
          <w:szCs w:val="24"/>
        </w:rPr>
        <w:t>Физическое совершенствование</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u w:val="single"/>
        </w:rPr>
        <w:t>Физкультурно-оздоровительная деятельность.</w:t>
      </w:r>
      <w:r w:rsidRPr="000870BB">
        <w:rPr>
          <w:rStyle w:val="Zag11"/>
          <w:rFonts w:ascii="Times New Roman" w:eastAsia="@Arial Unicode MS" w:hAnsi="Times New Roman" w:cs="Times New Roman"/>
          <w:color w:val="000000"/>
          <w:sz w:val="24"/>
          <w:szCs w:val="24"/>
        </w:rPr>
        <w:t xml:space="preserve"> Комплексы физических упражнений для утренней зарядки, физкультминуток, занятий по профилактике и коррекции нарушений осанки.</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Комплексы упражнений на развитие физических качеств.</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Комплексы дыхательных упражнений. Гимнастика для глаз.</w:t>
      </w:r>
    </w:p>
    <w:p w:rsidR="003D362C" w:rsidRPr="000870BB" w:rsidRDefault="003D362C" w:rsidP="00ED4E78">
      <w:pPr>
        <w:tabs>
          <w:tab w:val="left" w:leader="dot" w:pos="624"/>
        </w:tabs>
        <w:spacing w:after="0" w:line="240" w:lineRule="auto"/>
        <w:ind w:right="-426"/>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rPr>
        <w:t>Выполнение нормативов Всероссийского физкультурно-спортивного комплекса ГТО.</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i/>
          <w:iCs/>
          <w:color w:val="000000"/>
          <w:sz w:val="24"/>
          <w:szCs w:val="24"/>
        </w:rPr>
      </w:pPr>
      <w:r w:rsidRPr="000870BB">
        <w:rPr>
          <w:rStyle w:val="Zag11"/>
          <w:rFonts w:ascii="Times New Roman" w:eastAsia="@Arial Unicode MS" w:hAnsi="Times New Roman" w:cs="Times New Roman"/>
          <w:color w:val="000000"/>
          <w:sz w:val="24"/>
          <w:szCs w:val="24"/>
          <w:u w:val="single"/>
        </w:rPr>
        <w:t>Спортивно-оздоровительная деятельность.</w:t>
      </w:r>
      <w:r w:rsidRPr="000870BB">
        <w:rPr>
          <w:rStyle w:val="Zag11"/>
          <w:rFonts w:ascii="Times New Roman" w:eastAsia="@Arial Unicode MS" w:hAnsi="Times New Roman" w:cs="Times New Roman"/>
          <w:color w:val="000000"/>
          <w:sz w:val="24"/>
          <w:szCs w:val="24"/>
        </w:rPr>
        <w:t xml:space="preserve"> </w:t>
      </w:r>
      <w:r w:rsidRPr="000870BB">
        <w:rPr>
          <w:rStyle w:val="Zag11"/>
          <w:rFonts w:ascii="Times New Roman" w:eastAsia="@Arial Unicode MS" w:hAnsi="Times New Roman" w:cs="Times New Roman"/>
          <w:i/>
          <w:color w:val="000000"/>
          <w:sz w:val="24"/>
          <w:szCs w:val="24"/>
        </w:rPr>
        <w:t>Гимнастика с основами акробатики.</w:t>
      </w:r>
      <w:r w:rsidRPr="000870BB">
        <w:rPr>
          <w:rStyle w:val="Zag11"/>
          <w:rFonts w:ascii="Times New Roman" w:eastAsia="@Arial Unicode MS" w:hAnsi="Times New Roman" w:cs="Times New Roman"/>
          <w:color w:val="000000"/>
          <w:sz w:val="24"/>
          <w:szCs w:val="24"/>
        </w:rPr>
        <w:t xml:space="preserve"> Организующие команды и приёмы. Строевые действия в шеренге и колонне; выполнение строевых команд.</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i/>
          <w:iCs/>
          <w:color w:val="000000"/>
          <w:sz w:val="24"/>
          <w:szCs w:val="24"/>
        </w:rPr>
      </w:pPr>
      <w:r w:rsidRPr="000870BB">
        <w:rPr>
          <w:rStyle w:val="Zag11"/>
          <w:rFonts w:ascii="Times New Roman" w:eastAsia="@Arial Unicode MS" w:hAnsi="Times New Roman" w:cs="Times New Roman"/>
          <w:color w:val="000000"/>
          <w:sz w:val="24"/>
          <w:szCs w:val="24"/>
        </w:rPr>
        <w:t>Акробатические упражнения. Упоры; седы; упражнения в группировке; перекаты; стойка на лопатках; кувырки вперёд и назад; гимнастический мост.</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i/>
          <w:iCs/>
          <w:color w:val="000000"/>
          <w:sz w:val="24"/>
          <w:szCs w:val="24"/>
        </w:rPr>
      </w:pPr>
      <w:r w:rsidRPr="000870BB">
        <w:rPr>
          <w:rStyle w:val="Zag11"/>
          <w:rFonts w:ascii="Times New Roman" w:eastAsia="@Arial Unicode MS" w:hAnsi="Times New Roman" w:cs="Times New Roman"/>
          <w:color w:val="000000"/>
          <w:sz w:val="24"/>
          <w:szCs w:val="24"/>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i/>
          <w:iCs/>
          <w:color w:val="000000"/>
          <w:sz w:val="24"/>
          <w:szCs w:val="24"/>
        </w:rPr>
      </w:pPr>
      <w:r w:rsidRPr="000870BB">
        <w:rPr>
          <w:rStyle w:val="Zag11"/>
          <w:rFonts w:ascii="Times New Roman" w:eastAsia="@Arial Unicode MS" w:hAnsi="Times New Roman" w:cs="Times New Roman"/>
          <w:color w:val="000000"/>
          <w:sz w:val="24"/>
          <w:szCs w:val="24"/>
        </w:rPr>
        <w:t>Упражнения на низкой гимнастической перекладине: висы, перемахи.</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i/>
          <w:iCs/>
          <w:color w:val="000000"/>
          <w:sz w:val="24"/>
          <w:szCs w:val="24"/>
        </w:rPr>
      </w:pPr>
      <w:r w:rsidRPr="000870BB">
        <w:rPr>
          <w:rStyle w:val="Zag11"/>
          <w:rFonts w:ascii="Times New Roman" w:eastAsia="@Arial Unicode MS" w:hAnsi="Times New Roman" w:cs="Times New Roman"/>
          <w:color w:val="000000"/>
          <w:sz w:val="24"/>
          <w:szCs w:val="24"/>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i/>
          <w:iCs/>
          <w:color w:val="000000"/>
          <w:sz w:val="24"/>
          <w:szCs w:val="24"/>
        </w:rPr>
      </w:pPr>
      <w:r w:rsidRPr="000870BB">
        <w:rPr>
          <w:rStyle w:val="Zag11"/>
          <w:rFonts w:ascii="Times New Roman" w:eastAsia="@Arial Unicode MS" w:hAnsi="Times New Roman" w:cs="Times New Roman"/>
          <w:color w:val="000000"/>
          <w:sz w:val="24"/>
          <w:szCs w:val="24"/>
        </w:rPr>
        <w:t>Опорный прыжок с разбега через гимнастического козла.</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b/>
          <w:bCs/>
          <w:i/>
          <w:iCs/>
          <w:color w:val="000000"/>
          <w:sz w:val="24"/>
          <w:szCs w:val="24"/>
        </w:rPr>
      </w:pPr>
      <w:r w:rsidRPr="000870BB">
        <w:rPr>
          <w:rStyle w:val="Zag11"/>
          <w:rFonts w:ascii="Times New Roman" w:eastAsia="@Arial Unicode MS" w:hAnsi="Times New Roman" w:cs="Times New Roman"/>
          <w:color w:val="000000"/>
          <w:sz w:val="24"/>
          <w:szCs w:val="24"/>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i/>
          <w:iCs/>
          <w:color w:val="000000"/>
          <w:sz w:val="24"/>
          <w:szCs w:val="24"/>
        </w:rPr>
      </w:pPr>
      <w:r w:rsidRPr="000870BB">
        <w:rPr>
          <w:rStyle w:val="Zag11"/>
          <w:rFonts w:ascii="Times New Roman" w:eastAsia="@Arial Unicode MS" w:hAnsi="Times New Roman" w:cs="Times New Roman"/>
          <w:color w:val="000000"/>
          <w:sz w:val="24"/>
          <w:szCs w:val="24"/>
          <w:u w:val="single"/>
        </w:rPr>
        <w:t>Лёгкая атлетика.</w:t>
      </w:r>
      <w:r w:rsidRPr="000870BB">
        <w:rPr>
          <w:rStyle w:val="Zag11"/>
          <w:rFonts w:ascii="Times New Roman" w:eastAsia="@Arial Unicode MS" w:hAnsi="Times New Roman" w:cs="Times New Roman"/>
          <w:color w:val="000000"/>
          <w:sz w:val="24"/>
          <w:szCs w:val="24"/>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i/>
          <w:iCs/>
          <w:color w:val="000000"/>
          <w:sz w:val="24"/>
          <w:szCs w:val="24"/>
        </w:rPr>
      </w:pPr>
      <w:r w:rsidRPr="000870BB">
        <w:rPr>
          <w:rStyle w:val="Zag11"/>
          <w:rFonts w:ascii="Times New Roman" w:eastAsia="@Arial Unicode MS" w:hAnsi="Times New Roman" w:cs="Times New Roman"/>
          <w:color w:val="000000"/>
          <w:sz w:val="24"/>
          <w:szCs w:val="24"/>
        </w:rPr>
        <w:t>Прыжковые упражнения: на одной ноге и двух ногах на месте и с продвижением; в длину и высоту; спрыгивание и запрыгивание.</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i/>
          <w:iCs/>
          <w:color w:val="000000"/>
          <w:sz w:val="24"/>
          <w:szCs w:val="24"/>
        </w:rPr>
      </w:pPr>
      <w:r w:rsidRPr="000870BB">
        <w:rPr>
          <w:rStyle w:val="Zag11"/>
          <w:rFonts w:ascii="Times New Roman" w:eastAsia="@Arial Unicode MS" w:hAnsi="Times New Roman" w:cs="Times New Roman"/>
          <w:color w:val="000000"/>
          <w:sz w:val="24"/>
          <w:szCs w:val="24"/>
        </w:rPr>
        <w:t>Броски: большого мяча (1 кг) на дальность разными способами.</w:t>
      </w:r>
    </w:p>
    <w:p w:rsidR="0027237C" w:rsidRPr="000870BB" w:rsidRDefault="0027237C" w:rsidP="00ED4E78">
      <w:pPr>
        <w:tabs>
          <w:tab w:val="left" w:leader="dot" w:pos="624"/>
        </w:tabs>
        <w:spacing w:after="0" w:line="240" w:lineRule="auto"/>
        <w:ind w:right="-426"/>
        <w:jc w:val="both"/>
        <w:rPr>
          <w:rStyle w:val="Zag11"/>
          <w:rFonts w:ascii="Times New Roman" w:eastAsia="@Arial Unicode MS" w:hAnsi="Times New Roman"/>
          <w:b/>
          <w:bCs/>
          <w:i/>
          <w:iCs/>
          <w:color w:val="000000"/>
          <w:sz w:val="24"/>
          <w:szCs w:val="24"/>
        </w:rPr>
      </w:pPr>
      <w:r w:rsidRPr="000870BB">
        <w:rPr>
          <w:rStyle w:val="Zag11"/>
          <w:rFonts w:ascii="Times New Roman" w:eastAsia="@Arial Unicode MS" w:hAnsi="Times New Roman" w:cs="Times New Roman"/>
          <w:color w:val="000000"/>
          <w:sz w:val="24"/>
          <w:szCs w:val="24"/>
        </w:rPr>
        <w:t>Метание: малого мяча в вертикальную цель и на дальность.</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b/>
          <w:bCs/>
          <w:i/>
          <w:iCs/>
          <w:color w:val="000000"/>
          <w:sz w:val="24"/>
          <w:szCs w:val="24"/>
        </w:rPr>
      </w:pPr>
      <w:r w:rsidRPr="000870BB">
        <w:rPr>
          <w:rStyle w:val="Zag11"/>
          <w:rFonts w:ascii="Times New Roman" w:eastAsia="@Arial Unicode MS" w:hAnsi="Times New Roman" w:cs="Times New Roman"/>
          <w:color w:val="000000"/>
          <w:sz w:val="24"/>
          <w:szCs w:val="24"/>
          <w:u w:val="single"/>
        </w:rPr>
        <w:t>Лыжные гонки.</w:t>
      </w:r>
      <w:r w:rsidRPr="000870BB">
        <w:rPr>
          <w:rStyle w:val="Zag11"/>
          <w:rFonts w:ascii="Times New Roman" w:eastAsia="@Arial Unicode MS" w:hAnsi="Times New Roman" w:cs="Times New Roman"/>
          <w:color w:val="000000"/>
          <w:sz w:val="24"/>
          <w:szCs w:val="24"/>
        </w:rPr>
        <w:t xml:space="preserve"> Передвижение на лыжах; повороты; спуски; подъёмы; торможение.</w:t>
      </w:r>
    </w:p>
    <w:p w:rsidR="00146719" w:rsidRPr="000870BB" w:rsidRDefault="0027237C" w:rsidP="00555774">
      <w:pPr>
        <w:tabs>
          <w:tab w:val="left" w:leader="dot" w:pos="624"/>
        </w:tabs>
        <w:spacing w:after="0" w:line="240" w:lineRule="auto"/>
        <w:ind w:right="-426"/>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u w:val="single"/>
        </w:rPr>
        <w:t>Подвижные и спортивные игры.</w:t>
      </w:r>
      <w:r w:rsidRPr="000870BB">
        <w:rPr>
          <w:rStyle w:val="Zag11"/>
          <w:rFonts w:ascii="Times New Roman" w:eastAsia="@Arial Unicode MS" w:hAnsi="Times New Roman" w:cs="Times New Roman"/>
          <w:color w:val="000000"/>
          <w:sz w:val="24"/>
          <w:szCs w:val="24"/>
        </w:rPr>
        <w:t xml:space="preserve">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146719" w:rsidRPr="000870BB" w:rsidRDefault="0027237C" w:rsidP="00555774">
      <w:pPr>
        <w:tabs>
          <w:tab w:val="left" w:leader="dot" w:pos="624"/>
        </w:tabs>
        <w:spacing w:after="0" w:line="240" w:lineRule="auto"/>
        <w:ind w:right="-426"/>
        <w:jc w:val="both"/>
        <w:rPr>
          <w:rFonts w:ascii="Times New Roman" w:eastAsia="Times New Roman" w:hAnsi="Times New Roman" w:cs="Times New Roman"/>
          <w:sz w:val="28"/>
          <w:szCs w:val="28"/>
        </w:rPr>
      </w:pPr>
      <w:r w:rsidRPr="000870BB">
        <w:rPr>
          <w:rStyle w:val="Zag11"/>
          <w:rFonts w:ascii="Times New Roman" w:eastAsia="@Arial Unicode MS" w:hAnsi="Times New Roman" w:cs="Times New Roman"/>
          <w:color w:val="000000"/>
          <w:sz w:val="24"/>
          <w:szCs w:val="24"/>
          <w:u w:val="single"/>
        </w:rPr>
        <w:t xml:space="preserve">Ритмика с элементами фитнеса </w:t>
      </w:r>
      <w:r w:rsidRPr="000870BB">
        <w:rPr>
          <w:rFonts w:ascii="Times New Roman" w:eastAsia="Times New Roman" w:hAnsi="Times New Roman" w:cs="Times New Roman"/>
          <w:sz w:val="24"/>
          <w:szCs w:val="24"/>
        </w:rPr>
        <w:t xml:space="preserve">Подвижные игры, </w:t>
      </w:r>
      <w:r w:rsidR="00146719" w:rsidRPr="000870BB">
        <w:rPr>
          <w:rFonts w:ascii="Times New Roman" w:eastAsia="Times New Roman" w:hAnsi="Times New Roman" w:cs="Times New Roman"/>
          <w:sz w:val="24"/>
          <w:szCs w:val="24"/>
        </w:rPr>
        <w:t>ритмико-гимнастические упражнения и элементы детского фитнеса,</w:t>
      </w:r>
      <w:r w:rsidRPr="000870BB">
        <w:rPr>
          <w:rFonts w:ascii="Times New Roman" w:eastAsia="Times New Roman" w:hAnsi="Times New Roman" w:cs="Times New Roman"/>
          <w:sz w:val="24"/>
          <w:szCs w:val="24"/>
        </w:rPr>
        <w:t xml:space="preserve"> упражнения (с предметами и без) для развития основных </w:t>
      </w:r>
      <w:r w:rsidRPr="000870BB">
        <w:rPr>
          <w:rFonts w:ascii="Times New Roman" w:eastAsia="Times New Roman" w:hAnsi="Times New Roman" w:cs="Times New Roman"/>
          <w:sz w:val="24"/>
          <w:szCs w:val="24"/>
        </w:rPr>
        <w:lastRenderedPageBreak/>
        <w:t>физических качеств (силы, быстроты, ловкости, координации, выносливости); ритмические и танцевальные движения под музыку.</w:t>
      </w:r>
      <w:r w:rsidR="00146719" w:rsidRPr="000870BB">
        <w:rPr>
          <w:rFonts w:ascii="Times New Roman" w:eastAsia="Times New Roman" w:hAnsi="Times New Roman" w:cs="Times New Roman"/>
          <w:sz w:val="28"/>
          <w:szCs w:val="28"/>
        </w:rPr>
        <w:t xml:space="preserve"> </w:t>
      </w:r>
    </w:p>
    <w:p w:rsidR="0027237C" w:rsidRPr="000870BB" w:rsidRDefault="0027237C" w:rsidP="00555774">
      <w:pPr>
        <w:pStyle w:val="zag4"/>
        <w:tabs>
          <w:tab w:val="left" w:leader="dot" w:pos="624"/>
        </w:tabs>
        <w:spacing w:line="240" w:lineRule="auto"/>
        <w:ind w:right="-426"/>
        <w:jc w:val="both"/>
        <w:rPr>
          <w:rStyle w:val="Zag11"/>
          <w:rFonts w:ascii="Times New Roman" w:eastAsia="@Arial Unicode MS" w:hAnsi="Times New Roman" w:cs="Times New Roman"/>
          <w:sz w:val="24"/>
          <w:szCs w:val="24"/>
        </w:rPr>
      </w:pPr>
      <w:r w:rsidRPr="000870BB">
        <w:rPr>
          <w:rStyle w:val="Zag11"/>
          <w:rFonts w:ascii="Times New Roman" w:eastAsia="@Arial Unicode MS" w:hAnsi="Times New Roman" w:cs="Times New Roman"/>
          <w:sz w:val="24"/>
          <w:szCs w:val="24"/>
        </w:rPr>
        <w:t>Общеразвивающие упражнения</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b/>
          <w:i/>
          <w:iCs/>
          <w:color w:val="000000"/>
          <w:sz w:val="24"/>
          <w:szCs w:val="24"/>
        </w:rPr>
      </w:pPr>
      <w:r w:rsidRPr="000870BB">
        <w:rPr>
          <w:rStyle w:val="Zag11"/>
          <w:rFonts w:ascii="Times New Roman" w:eastAsia="@Arial Unicode MS" w:hAnsi="Times New Roman" w:cs="Times New Roman"/>
          <w:b/>
          <w:color w:val="000000"/>
          <w:sz w:val="24"/>
          <w:szCs w:val="24"/>
        </w:rPr>
        <w:t>На материале гимнастики с основами акробатики</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i/>
          <w:iCs/>
          <w:color w:val="000000"/>
          <w:sz w:val="24"/>
          <w:szCs w:val="24"/>
        </w:rPr>
      </w:pPr>
      <w:r w:rsidRPr="000870BB">
        <w:rPr>
          <w:rStyle w:val="Zag11"/>
          <w:rFonts w:ascii="Times New Roman" w:eastAsia="@Arial Unicode MS" w:hAnsi="Times New Roman" w:cs="Times New Roman"/>
          <w:color w:val="000000"/>
          <w:sz w:val="24"/>
          <w:szCs w:val="24"/>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i/>
          <w:iCs/>
          <w:color w:val="000000"/>
          <w:sz w:val="24"/>
          <w:szCs w:val="24"/>
        </w:rPr>
      </w:pPr>
      <w:r w:rsidRPr="000870BB">
        <w:rPr>
          <w:rStyle w:val="Zag11"/>
          <w:rFonts w:ascii="Times New Roman" w:eastAsia="@Arial Unicode MS" w:hAnsi="Times New Roman" w:cs="Times New Roman"/>
          <w:color w:val="000000"/>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i/>
          <w:iCs/>
          <w:color w:val="000000"/>
          <w:sz w:val="24"/>
          <w:szCs w:val="24"/>
        </w:rPr>
      </w:pPr>
      <w:r w:rsidRPr="000870BB">
        <w:rPr>
          <w:rStyle w:val="Zag11"/>
          <w:rFonts w:ascii="Times New Roman" w:eastAsia="@Arial Unicode MS" w:hAnsi="Times New Roman" w:cs="Times New Roman"/>
          <w:color w:val="000000"/>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0870BB">
        <w:rPr>
          <w:rStyle w:val="Zag11"/>
          <w:rFonts w:ascii="Times New Roman" w:eastAsia="@Arial Unicode MS" w:hAnsi="Times New Roman" w:cs="Times New Roman"/>
          <w:color w:val="000000"/>
          <w:sz w:val="24"/>
          <w:szCs w:val="24"/>
        </w:rPr>
        <w:noBreakHyphen/>
        <w:t>вперёд толчком одной ногой и двумя ногами о гимнастический мостик; переноска партнёра в парах.</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b/>
          <w:i/>
          <w:iCs/>
          <w:color w:val="000000"/>
          <w:sz w:val="24"/>
          <w:szCs w:val="24"/>
        </w:rPr>
      </w:pPr>
      <w:r w:rsidRPr="000870BB">
        <w:rPr>
          <w:rStyle w:val="Zag11"/>
          <w:rFonts w:ascii="Times New Roman" w:eastAsia="@Arial Unicode MS" w:hAnsi="Times New Roman" w:cs="Times New Roman"/>
          <w:b/>
          <w:color w:val="000000"/>
          <w:sz w:val="24"/>
          <w:szCs w:val="24"/>
        </w:rPr>
        <w:t>На материале лёгкой атлетики</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i/>
          <w:iCs/>
          <w:color w:val="000000"/>
          <w:sz w:val="24"/>
          <w:szCs w:val="24"/>
        </w:rPr>
      </w:pPr>
      <w:r w:rsidRPr="000870BB">
        <w:rPr>
          <w:rStyle w:val="Zag11"/>
          <w:rFonts w:ascii="Times New Roman" w:eastAsia="@Arial Unicode MS" w:hAnsi="Times New Roman" w:cs="Times New Roman"/>
          <w:color w:val="000000"/>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i/>
          <w:iCs/>
          <w:color w:val="000000"/>
          <w:sz w:val="24"/>
          <w:szCs w:val="24"/>
        </w:rPr>
      </w:pPr>
      <w:r w:rsidRPr="000870BB">
        <w:rPr>
          <w:rStyle w:val="Zag11"/>
          <w:rFonts w:ascii="Times New Roman" w:eastAsia="@Arial Unicode MS" w:hAnsi="Times New Roman" w:cs="Times New Roman"/>
          <w:color w:val="000000"/>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i/>
          <w:iCs/>
          <w:color w:val="000000"/>
          <w:sz w:val="24"/>
          <w:szCs w:val="24"/>
        </w:rPr>
      </w:pPr>
      <w:r w:rsidRPr="000870BB">
        <w:rPr>
          <w:rStyle w:val="Zag11"/>
          <w:rFonts w:ascii="Times New Roman" w:eastAsia="@Arial Unicode MS" w:hAnsi="Times New Roman" w:cs="Times New Roman"/>
          <w:color w:val="000000"/>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0870BB">
        <w:rPr>
          <w:rStyle w:val="Zag11"/>
          <w:rFonts w:ascii="Times New Roman" w:eastAsia="@Arial Unicode MS" w:hAnsi="Times New Roman" w:cs="Times New Roman"/>
          <w:color w:val="000000"/>
          <w:sz w:val="24"/>
          <w:szCs w:val="24"/>
        </w:rPr>
        <w:noBreakHyphen/>
        <w:t>минутный бег.</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b/>
          <w:bCs/>
          <w:color w:val="000000"/>
          <w:sz w:val="24"/>
          <w:szCs w:val="24"/>
        </w:rPr>
      </w:pPr>
      <w:r w:rsidRPr="000870BB">
        <w:rPr>
          <w:rStyle w:val="Zag11"/>
          <w:rFonts w:ascii="Times New Roman" w:eastAsia="@Arial Unicode MS" w:hAnsi="Times New Roman" w:cs="Times New Roman"/>
          <w:color w:val="000000"/>
          <w:sz w:val="24"/>
          <w:szCs w:val="24"/>
        </w:rPr>
        <w:t xml:space="preserve">Развитие силовых способностей: 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w:t>
      </w:r>
      <w:r w:rsidRPr="000870BB">
        <w:rPr>
          <w:rStyle w:val="Zag11"/>
          <w:rFonts w:ascii="Times New Roman" w:eastAsia="@Arial Unicode MS" w:hAnsi="Times New Roman" w:cs="Times New Roman"/>
          <w:color w:val="000000"/>
          <w:sz w:val="24"/>
          <w:szCs w:val="24"/>
        </w:rPr>
        <w:lastRenderedPageBreak/>
        <w:t>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27237C" w:rsidRPr="000870BB" w:rsidRDefault="0027237C" w:rsidP="00555774">
      <w:pPr>
        <w:tabs>
          <w:tab w:val="left" w:leader="dot" w:pos="624"/>
        </w:tabs>
        <w:spacing w:after="0" w:line="240" w:lineRule="auto"/>
        <w:ind w:right="-426"/>
        <w:jc w:val="both"/>
        <w:rPr>
          <w:rStyle w:val="Zag11"/>
          <w:rFonts w:ascii="Times New Roman" w:eastAsia="@Arial Unicode MS" w:hAnsi="Times New Roman"/>
          <w:b/>
          <w:i/>
          <w:iCs/>
          <w:color w:val="000000"/>
          <w:sz w:val="24"/>
          <w:szCs w:val="24"/>
        </w:rPr>
      </w:pPr>
      <w:r w:rsidRPr="000870BB">
        <w:rPr>
          <w:rStyle w:val="Zag11"/>
          <w:rFonts w:ascii="Times New Roman" w:eastAsia="@Arial Unicode MS" w:hAnsi="Times New Roman" w:cs="Times New Roman"/>
          <w:b/>
          <w:color w:val="000000"/>
          <w:sz w:val="24"/>
          <w:szCs w:val="24"/>
        </w:rPr>
        <w:t>На материале лыжных гонок</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i/>
          <w:iCs/>
          <w:color w:val="000000"/>
          <w:sz w:val="24"/>
          <w:szCs w:val="24"/>
        </w:rPr>
      </w:pPr>
      <w:r w:rsidRPr="000870BB">
        <w:rPr>
          <w:rStyle w:val="Zag11"/>
          <w:rFonts w:ascii="Times New Roman" w:eastAsia="@Arial Unicode MS" w:hAnsi="Times New Roman" w:cs="Times New Roman"/>
          <w:color w:val="000000"/>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27237C" w:rsidRPr="000870BB" w:rsidRDefault="0027237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r w:rsidRPr="000870BB">
        <w:rPr>
          <w:rStyle w:val="Zag11"/>
          <w:rFonts w:ascii="Times New Roman" w:eastAsia="@Arial Unicode MS" w:hAnsi="Times New Roman" w:cs="Times New Roman"/>
          <w:color w:val="000000"/>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3D362C" w:rsidRPr="000870BB" w:rsidRDefault="003D362C" w:rsidP="00555774">
      <w:pPr>
        <w:tabs>
          <w:tab w:val="left" w:leader="dot" w:pos="624"/>
        </w:tabs>
        <w:spacing w:after="0" w:line="240" w:lineRule="auto"/>
        <w:ind w:right="-426" w:firstLine="339"/>
        <w:jc w:val="both"/>
        <w:rPr>
          <w:rStyle w:val="Zag11"/>
          <w:rFonts w:ascii="Times New Roman" w:eastAsia="@Arial Unicode MS" w:hAnsi="Times New Roman" w:cs="Times New Roman"/>
          <w:color w:val="000000"/>
          <w:sz w:val="24"/>
          <w:szCs w:val="24"/>
        </w:rPr>
      </w:pPr>
    </w:p>
    <w:p w:rsidR="0027237C" w:rsidRPr="000870BB" w:rsidRDefault="00363656" w:rsidP="00555774">
      <w:pPr>
        <w:tabs>
          <w:tab w:val="left" w:leader="dot" w:pos="624"/>
        </w:tabs>
        <w:spacing w:after="0" w:line="240" w:lineRule="auto"/>
        <w:ind w:right="-426"/>
        <w:jc w:val="both"/>
        <w:rPr>
          <w:rStyle w:val="Zag11"/>
          <w:rFonts w:ascii="Times New Roman" w:eastAsia="@Arial Unicode MS" w:hAnsi="Times New Roman" w:cs="Times New Roman"/>
          <w:b/>
          <w:i/>
          <w:color w:val="000000"/>
          <w:sz w:val="24"/>
          <w:szCs w:val="24"/>
          <w:u w:val="single"/>
        </w:rPr>
      </w:pPr>
      <w:r w:rsidRPr="000870BB">
        <w:rPr>
          <w:rStyle w:val="Zag11"/>
          <w:rFonts w:ascii="Times New Roman" w:eastAsia="@Arial Unicode MS" w:hAnsi="Times New Roman" w:cs="Times New Roman"/>
          <w:b/>
          <w:i/>
          <w:color w:val="000000"/>
          <w:sz w:val="24"/>
          <w:szCs w:val="24"/>
          <w:u w:val="single"/>
        </w:rPr>
        <w:t xml:space="preserve"> </w:t>
      </w:r>
      <w:r w:rsidR="0027237C" w:rsidRPr="000870BB">
        <w:rPr>
          <w:rStyle w:val="Zag11"/>
          <w:rFonts w:ascii="Times New Roman" w:eastAsia="@Arial Unicode MS" w:hAnsi="Times New Roman" w:cs="Times New Roman"/>
          <w:b/>
          <w:i/>
          <w:color w:val="000000"/>
          <w:sz w:val="24"/>
          <w:szCs w:val="24"/>
          <w:u w:val="single"/>
        </w:rPr>
        <w:t>(Учебные программы отдельных предметов – см. Приложение )</w:t>
      </w:r>
    </w:p>
    <w:p w:rsidR="0027237C" w:rsidRPr="000870BB" w:rsidRDefault="0027237C" w:rsidP="00EC0283">
      <w:pPr>
        <w:pStyle w:val="2"/>
        <w:jc w:val="both"/>
        <w:rPr>
          <w:sz w:val="24"/>
        </w:rPr>
      </w:pPr>
      <w:r w:rsidRPr="000870BB">
        <w:t xml:space="preserve"> </w:t>
      </w:r>
      <w:bookmarkStart w:id="74" w:name="_Toc454281207"/>
      <w:r w:rsidR="00357630" w:rsidRPr="000870BB">
        <w:t>2.3.</w:t>
      </w:r>
      <w:r w:rsidRPr="000870BB">
        <w:t xml:space="preserve"> Программа духовно-нравственного развития и воспитания обучающихся </w:t>
      </w:r>
      <w:r w:rsidR="00363656" w:rsidRPr="000870BB">
        <w:t>при получении</w:t>
      </w:r>
      <w:r w:rsidRPr="000870BB">
        <w:t xml:space="preserve"> начального общего образовани</w:t>
      </w:r>
      <w:r w:rsidR="00E97891" w:rsidRPr="000870BB">
        <w:t>я.</w:t>
      </w:r>
      <w:bookmarkEnd w:id="74"/>
    </w:p>
    <w:p w:rsidR="0027237C" w:rsidRPr="000870BB" w:rsidRDefault="0027237C" w:rsidP="00555774">
      <w:pPr>
        <w:spacing w:after="0" w:line="240" w:lineRule="auto"/>
        <w:ind w:right="-426" w:firstLine="708"/>
        <w:jc w:val="both"/>
        <w:rPr>
          <w:rFonts w:ascii="Times New Roman" w:hAnsi="Times New Roman" w:cs="Times New Roman"/>
          <w:color w:val="000000"/>
          <w:spacing w:val="-12"/>
          <w:sz w:val="24"/>
          <w:szCs w:val="24"/>
        </w:rPr>
      </w:pPr>
      <w:r w:rsidRPr="000870BB">
        <w:rPr>
          <w:rFonts w:ascii="Times New Roman" w:hAnsi="Times New Roman" w:cs="Times New Roman"/>
          <w:color w:val="000000"/>
          <w:sz w:val="24"/>
          <w:szCs w:val="24"/>
        </w:rPr>
        <w:t xml:space="preserve">Программа духовно-нравственного воспитания и развития учащихся разработана </w:t>
      </w:r>
      <w:r w:rsidRPr="000870BB">
        <w:rPr>
          <w:rFonts w:ascii="Times New Roman" w:hAnsi="Times New Roman" w:cs="Times New Roman"/>
          <w:sz w:val="24"/>
          <w:szCs w:val="24"/>
        </w:rPr>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r w:rsidRPr="000870BB">
        <w:rPr>
          <w:rStyle w:val="af5"/>
          <w:rFonts w:ascii="Times New Roman" w:hAnsi="Times New Roman" w:cs="Times New Roman"/>
          <w:sz w:val="24"/>
          <w:szCs w:val="24"/>
        </w:rPr>
        <w:footnoteReference w:id="2"/>
      </w:r>
      <w:r w:rsidRPr="000870BB">
        <w:rPr>
          <w:rFonts w:ascii="Times New Roman" w:hAnsi="Times New Roman" w:cs="Times New Roman"/>
          <w:sz w:val="24"/>
          <w:szCs w:val="24"/>
        </w:rPr>
        <w:t xml:space="preserve">, Концепции УМК «Школа России» с учетом методических разработок издательства «Просвещение» и опыта реализации воспитательной работы МОУ-СОШ  №17. </w:t>
      </w:r>
      <w:r w:rsidRPr="000870BB">
        <w:rPr>
          <w:rFonts w:ascii="Times New Roman" w:hAnsi="Times New Roman" w:cs="Times New Roman"/>
          <w:color w:val="000000"/>
          <w:sz w:val="24"/>
          <w:szCs w:val="24"/>
        </w:rPr>
        <w:t xml:space="preserve">Программа духовно-нравственного воспитания и развития учащихся направлена на </w:t>
      </w:r>
      <w:r w:rsidRPr="000870BB">
        <w:rPr>
          <w:rFonts w:ascii="Times New Roman" w:hAnsi="Times New Roman" w:cs="Times New Roman"/>
          <w:color w:val="000000"/>
          <w:spacing w:val="-8"/>
          <w:sz w:val="24"/>
          <w:szCs w:val="24"/>
        </w:rPr>
        <w:t>воспитание в каждом ученике гражданина и</w:t>
      </w:r>
      <w:r w:rsidRPr="000870BB">
        <w:rPr>
          <w:rFonts w:ascii="Times New Roman" w:hAnsi="Times New Roman" w:cs="Times New Roman"/>
          <w:color w:val="000000"/>
          <w:spacing w:val="-2"/>
          <w:sz w:val="24"/>
          <w:szCs w:val="24"/>
        </w:rPr>
        <w:t xml:space="preserve"> патриота, на раскрытие способностей и талантов учащихся, подготовку их к жизни в высокотехнологичном конкурентном </w:t>
      </w:r>
      <w:r w:rsidRPr="000870BB">
        <w:rPr>
          <w:rFonts w:ascii="Times New Roman" w:hAnsi="Times New Roman" w:cs="Times New Roman"/>
          <w:color w:val="000000"/>
          <w:spacing w:val="-12"/>
          <w:sz w:val="24"/>
          <w:szCs w:val="24"/>
        </w:rPr>
        <w:t xml:space="preserve">мире. Программа реализуется </w:t>
      </w:r>
      <w:r w:rsidR="00371A53" w:rsidRPr="000870BB">
        <w:rPr>
          <w:rFonts w:ascii="Times New Roman" w:hAnsi="Times New Roman" w:cs="Times New Roman"/>
          <w:color w:val="000000"/>
          <w:spacing w:val="-12"/>
          <w:sz w:val="24"/>
          <w:szCs w:val="24"/>
        </w:rPr>
        <w:t>организацией, осуществляющей образовательную деятельность</w:t>
      </w:r>
      <w:r w:rsidRPr="000870BB">
        <w:rPr>
          <w:rFonts w:ascii="Times New Roman" w:hAnsi="Times New Roman" w:cs="Times New Roman"/>
          <w:color w:val="000000"/>
          <w:spacing w:val="-12"/>
          <w:sz w:val="24"/>
          <w:szCs w:val="24"/>
        </w:rPr>
        <w:t xml:space="preserve"> в постоянном взаимодействии и тесном сотрудничестве с семьями учащихся, с другими субъектами социализации – социальными партнерами школы: СЮТ, ДШИ, ДДТ, ледовый дворец им. Валерия Харламова.</w:t>
      </w:r>
    </w:p>
    <w:p w:rsidR="0027237C" w:rsidRPr="000870BB" w:rsidRDefault="0027237C" w:rsidP="00555774">
      <w:pPr>
        <w:pStyle w:val="a4"/>
        <w:ind w:right="-426" w:firstLine="454"/>
        <w:rPr>
          <w:sz w:val="24"/>
          <w:szCs w:val="20"/>
        </w:rPr>
      </w:pPr>
      <w:r w:rsidRPr="000870BB">
        <w:rPr>
          <w:sz w:val="24"/>
          <w:szCs w:val="20"/>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27237C" w:rsidRPr="000870BB" w:rsidRDefault="0027237C" w:rsidP="00555774">
      <w:pPr>
        <w:pStyle w:val="a4"/>
        <w:ind w:right="-426" w:firstLine="454"/>
        <w:rPr>
          <w:sz w:val="24"/>
          <w:szCs w:val="20"/>
        </w:rPr>
      </w:pPr>
      <w:r w:rsidRPr="000870BB">
        <w:rPr>
          <w:sz w:val="24"/>
          <w:szCs w:val="20"/>
        </w:rPr>
        <w:t xml:space="preserve">Программа духовно-нравственного развития и воспитания обучающихся является концептуальной и методической основой для разработки и реализации </w:t>
      </w:r>
      <w:r w:rsidR="00371A53" w:rsidRPr="000870BB">
        <w:rPr>
          <w:color w:val="000000"/>
          <w:spacing w:val="-12"/>
          <w:sz w:val="24"/>
          <w:szCs w:val="24"/>
        </w:rPr>
        <w:t>организацией, осуществляющей образовательную деятельность</w:t>
      </w:r>
      <w:r w:rsidR="00371A53" w:rsidRPr="000870BB">
        <w:rPr>
          <w:sz w:val="24"/>
          <w:szCs w:val="20"/>
        </w:rPr>
        <w:t xml:space="preserve"> </w:t>
      </w:r>
      <w:r w:rsidRPr="000870BB">
        <w:rPr>
          <w:sz w:val="24"/>
          <w:szCs w:val="20"/>
        </w:rPr>
        <w:t xml:space="preserve">собственной программы духовно-нравственного развития и воспитания обучающихся </w:t>
      </w:r>
      <w:r w:rsidR="00363656" w:rsidRPr="000870BB">
        <w:rPr>
          <w:sz w:val="24"/>
          <w:szCs w:val="20"/>
        </w:rPr>
        <w:t>при получении</w:t>
      </w:r>
      <w:r w:rsidRPr="000870BB">
        <w:rPr>
          <w:sz w:val="24"/>
          <w:szCs w:val="20"/>
        </w:rPr>
        <w:t xml:space="preserve"> начального общего образования с учётом культурно-исторических, этнических, конфессиональных, социально-экономических, демографических и иных особенностей региона, запросов семей и других </w:t>
      </w:r>
      <w:r w:rsidR="00D153AF" w:rsidRPr="000870BB">
        <w:rPr>
          <w:sz w:val="24"/>
          <w:szCs w:val="20"/>
        </w:rPr>
        <w:t>участников образовательных отношений.</w:t>
      </w:r>
      <w:r w:rsidRPr="000870BB">
        <w:rPr>
          <w:sz w:val="24"/>
          <w:szCs w:val="20"/>
        </w:rPr>
        <w:t xml:space="preserve"> Программа конкретизирует задачи, ценности, планируемые результаты, а также формы воспитания и социализации обучающихся, взаимодействия с семьёй, учреждениями дополнительного образования, общественными организациями, определяет развитие ученического самоуправления, участие обучающихся в деятельности детско- юношеских движений и объединений, спортивных и творческих клубов.</w:t>
      </w:r>
    </w:p>
    <w:p w:rsidR="0027237C" w:rsidRPr="000870BB" w:rsidRDefault="0027237C" w:rsidP="00555774">
      <w:pPr>
        <w:pStyle w:val="a4"/>
        <w:ind w:right="-426" w:firstLine="454"/>
        <w:rPr>
          <w:sz w:val="24"/>
          <w:szCs w:val="20"/>
        </w:rPr>
      </w:pPr>
      <w:r w:rsidRPr="000870BB">
        <w:rPr>
          <w:sz w:val="24"/>
          <w:szCs w:val="20"/>
        </w:rPr>
        <w:t xml:space="preserve">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w:t>
      </w:r>
      <w:r w:rsidR="00371A53" w:rsidRPr="000870BB">
        <w:rPr>
          <w:color w:val="000000"/>
          <w:spacing w:val="-12"/>
          <w:sz w:val="24"/>
          <w:szCs w:val="24"/>
        </w:rPr>
        <w:t>организацией, осуществляющей образовательную деятельность</w:t>
      </w:r>
      <w:r w:rsidRPr="000870BB">
        <w:rPr>
          <w:sz w:val="24"/>
          <w:szCs w:val="20"/>
        </w:rPr>
        <w:t>,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27237C" w:rsidRPr="000870BB" w:rsidRDefault="0027237C" w:rsidP="00555774">
      <w:pPr>
        <w:pStyle w:val="a4"/>
        <w:ind w:right="-426" w:firstLine="454"/>
        <w:rPr>
          <w:sz w:val="24"/>
          <w:szCs w:val="20"/>
        </w:rPr>
      </w:pPr>
      <w:r w:rsidRPr="000870BB">
        <w:rPr>
          <w:sz w:val="24"/>
          <w:szCs w:val="20"/>
        </w:rPr>
        <w:lastRenderedPageBreak/>
        <w:t xml:space="preserve">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w:t>
      </w:r>
      <w:r w:rsidR="00371A53" w:rsidRPr="000870BB">
        <w:rPr>
          <w:color w:val="000000"/>
          <w:spacing w:val="-12"/>
          <w:sz w:val="24"/>
          <w:szCs w:val="24"/>
        </w:rPr>
        <w:t>организациеи, осуществляющей образовательную деятельность</w:t>
      </w:r>
      <w:r w:rsidRPr="000870BB">
        <w:rPr>
          <w:sz w:val="24"/>
          <w:szCs w:val="20"/>
        </w:rPr>
        <w:t>.</w:t>
      </w:r>
    </w:p>
    <w:p w:rsidR="0027237C" w:rsidRPr="000870BB" w:rsidRDefault="00357630" w:rsidP="00EC0283">
      <w:pPr>
        <w:pStyle w:val="3"/>
        <w:jc w:val="both"/>
        <w:rPr>
          <w:color w:val="auto"/>
          <w:sz w:val="24"/>
        </w:rPr>
      </w:pPr>
      <w:bookmarkStart w:id="75" w:name="bookmark161"/>
      <w:bookmarkStart w:id="76" w:name="_Toc454281208"/>
      <w:r w:rsidRPr="000870BB">
        <w:rPr>
          <w:color w:val="auto"/>
          <w:sz w:val="24"/>
        </w:rPr>
        <w:t xml:space="preserve">2.3.1. </w:t>
      </w:r>
      <w:r w:rsidR="0027237C" w:rsidRPr="000870BB">
        <w:rPr>
          <w:color w:val="auto"/>
          <w:sz w:val="24"/>
        </w:rPr>
        <w:t>Цель и задачи духовно-нравственного развития и воспитания обучающихся</w:t>
      </w:r>
      <w:bookmarkEnd w:id="75"/>
      <w:bookmarkEnd w:id="76"/>
    </w:p>
    <w:p w:rsidR="0027237C" w:rsidRPr="000870BB" w:rsidRDefault="0027237C" w:rsidP="00555774">
      <w:pPr>
        <w:pStyle w:val="a4"/>
        <w:ind w:right="-426" w:firstLine="454"/>
        <w:rPr>
          <w:sz w:val="24"/>
          <w:szCs w:val="20"/>
        </w:rPr>
      </w:pPr>
      <w:r w:rsidRPr="000870BB">
        <w:rPr>
          <w:sz w:val="24"/>
          <w:szCs w:val="20"/>
        </w:rPr>
        <w:t xml:space="preserve">Целью духовно-нравственного развития и воспитания обучающихся на </w:t>
      </w:r>
      <w:r w:rsidR="00363656" w:rsidRPr="000870BB">
        <w:rPr>
          <w:sz w:val="24"/>
          <w:szCs w:val="20"/>
        </w:rPr>
        <w:t>уровне</w:t>
      </w:r>
      <w:r w:rsidRPr="000870BB">
        <w:rPr>
          <w:sz w:val="24"/>
          <w:szCs w:val="20"/>
        </w:rPr>
        <w:t xml:space="preserve">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27237C" w:rsidRPr="000870BB" w:rsidRDefault="0027237C" w:rsidP="00555774">
      <w:pPr>
        <w:pStyle w:val="a4"/>
        <w:ind w:right="-426" w:firstLine="454"/>
        <w:rPr>
          <w:sz w:val="24"/>
          <w:szCs w:val="20"/>
        </w:rPr>
      </w:pPr>
      <w:r w:rsidRPr="000870BB">
        <w:rPr>
          <w:sz w:val="24"/>
          <w:szCs w:val="20"/>
        </w:rPr>
        <w:t xml:space="preserve">Задачи духовно-нравственного развития и воспитания обучающихся на </w:t>
      </w:r>
      <w:r w:rsidR="00363656" w:rsidRPr="000870BB">
        <w:rPr>
          <w:sz w:val="24"/>
          <w:szCs w:val="20"/>
        </w:rPr>
        <w:t>уровне</w:t>
      </w:r>
      <w:r w:rsidRPr="000870BB">
        <w:rPr>
          <w:sz w:val="24"/>
          <w:szCs w:val="20"/>
        </w:rPr>
        <w:t xml:space="preserve"> начального общего образования:</w:t>
      </w:r>
    </w:p>
    <w:p w:rsidR="0027237C" w:rsidRPr="000870BB" w:rsidRDefault="0027237C" w:rsidP="00555774">
      <w:pPr>
        <w:pStyle w:val="afa"/>
        <w:spacing w:line="240" w:lineRule="auto"/>
        <w:ind w:right="-426"/>
        <w:rPr>
          <w:i/>
          <w:color w:val="auto"/>
          <w:sz w:val="24"/>
          <w:szCs w:val="20"/>
        </w:rPr>
      </w:pPr>
      <w:r w:rsidRPr="000870BB">
        <w:rPr>
          <w:i/>
          <w:color w:val="auto"/>
          <w:sz w:val="24"/>
          <w:szCs w:val="20"/>
        </w:rPr>
        <w:t>В области формирования личностной культуры:</w:t>
      </w:r>
    </w:p>
    <w:p w:rsidR="0027237C" w:rsidRPr="000870BB" w:rsidRDefault="0027237C" w:rsidP="00555774">
      <w:pPr>
        <w:pStyle w:val="afa"/>
        <w:spacing w:line="240" w:lineRule="auto"/>
        <w:ind w:right="-426"/>
        <w:rPr>
          <w:color w:val="auto"/>
          <w:sz w:val="24"/>
          <w:szCs w:val="20"/>
        </w:rPr>
      </w:pPr>
      <w:r w:rsidRPr="000870BB">
        <w:rPr>
          <w:color w:val="auto"/>
          <w:sz w:val="24"/>
          <w:szCs w:val="20"/>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27237C" w:rsidRPr="000870BB" w:rsidRDefault="0027237C" w:rsidP="00555774">
      <w:pPr>
        <w:pStyle w:val="afa"/>
        <w:spacing w:line="240" w:lineRule="auto"/>
        <w:ind w:right="-426"/>
        <w:rPr>
          <w:color w:val="auto"/>
          <w:sz w:val="24"/>
          <w:szCs w:val="20"/>
        </w:rPr>
      </w:pPr>
      <w:r w:rsidRPr="000870BB">
        <w:rPr>
          <w:color w:val="auto"/>
          <w:sz w:val="24"/>
          <w:szCs w:val="20"/>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7237C" w:rsidRPr="000870BB" w:rsidRDefault="0027237C" w:rsidP="00555774">
      <w:pPr>
        <w:pStyle w:val="afa"/>
        <w:spacing w:line="240" w:lineRule="auto"/>
        <w:ind w:right="-426"/>
        <w:rPr>
          <w:color w:val="auto"/>
          <w:sz w:val="24"/>
          <w:szCs w:val="20"/>
        </w:rPr>
      </w:pPr>
      <w:r w:rsidRPr="000870BB">
        <w:rPr>
          <w:color w:val="auto"/>
          <w:sz w:val="24"/>
          <w:szCs w:val="20"/>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7237C" w:rsidRPr="000870BB" w:rsidRDefault="0027237C" w:rsidP="00555774">
      <w:pPr>
        <w:pStyle w:val="afa"/>
        <w:spacing w:line="240" w:lineRule="auto"/>
        <w:ind w:right="-426"/>
        <w:rPr>
          <w:color w:val="auto"/>
          <w:sz w:val="24"/>
          <w:szCs w:val="20"/>
        </w:rPr>
      </w:pPr>
      <w:r w:rsidRPr="000870BB">
        <w:rPr>
          <w:color w:val="auto"/>
          <w:sz w:val="24"/>
          <w:szCs w:val="20"/>
        </w:rPr>
        <w:t>• формирование нравственного смысла учения;</w:t>
      </w:r>
    </w:p>
    <w:p w:rsidR="0027237C" w:rsidRPr="000870BB" w:rsidRDefault="0027237C" w:rsidP="00555774">
      <w:pPr>
        <w:pStyle w:val="afa"/>
        <w:spacing w:line="240" w:lineRule="auto"/>
        <w:ind w:right="-426"/>
        <w:rPr>
          <w:color w:val="auto"/>
          <w:sz w:val="24"/>
          <w:szCs w:val="20"/>
        </w:rPr>
      </w:pPr>
      <w:r w:rsidRPr="000870BB">
        <w:rPr>
          <w:color w:val="auto"/>
          <w:sz w:val="24"/>
          <w:szCs w:val="20"/>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27237C" w:rsidRPr="000870BB" w:rsidRDefault="0027237C" w:rsidP="00555774">
      <w:pPr>
        <w:pStyle w:val="afa"/>
        <w:spacing w:line="240" w:lineRule="auto"/>
        <w:ind w:right="-426"/>
        <w:rPr>
          <w:color w:val="auto"/>
          <w:sz w:val="24"/>
          <w:szCs w:val="20"/>
        </w:rPr>
      </w:pPr>
      <w:r w:rsidRPr="000870BB">
        <w:rPr>
          <w:color w:val="auto"/>
          <w:sz w:val="24"/>
          <w:szCs w:val="20"/>
        </w:rPr>
        <w:t>• принятие обучающимся базовых национальных ценностей, национальных и этнических духовных традиций;</w:t>
      </w:r>
    </w:p>
    <w:p w:rsidR="0027237C" w:rsidRPr="000870BB" w:rsidRDefault="0027237C" w:rsidP="00555774">
      <w:pPr>
        <w:pStyle w:val="afa"/>
        <w:spacing w:line="240" w:lineRule="auto"/>
        <w:ind w:right="-426"/>
        <w:rPr>
          <w:color w:val="auto"/>
          <w:sz w:val="24"/>
          <w:szCs w:val="20"/>
        </w:rPr>
      </w:pPr>
      <w:r w:rsidRPr="000870BB">
        <w:rPr>
          <w:color w:val="auto"/>
          <w:sz w:val="24"/>
          <w:szCs w:val="20"/>
        </w:rPr>
        <w:t>• формирование эстетических потребностей, ценностей и чувств;</w:t>
      </w:r>
    </w:p>
    <w:p w:rsidR="0027237C" w:rsidRPr="000870BB" w:rsidRDefault="0027237C" w:rsidP="00555774">
      <w:pPr>
        <w:pStyle w:val="afa"/>
        <w:spacing w:line="240" w:lineRule="auto"/>
        <w:ind w:right="-426"/>
        <w:rPr>
          <w:color w:val="auto"/>
          <w:sz w:val="24"/>
          <w:szCs w:val="20"/>
        </w:rPr>
      </w:pPr>
      <w:r w:rsidRPr="000870BB">
        <w:rPr>
          <w:color w:val="auto"/>
          <w:sz w:val="24"/>
          <w:szCs w:val="20"/>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7237C" w:rsidRPr="000870BB" w:rsidRDefault="0027237C" w:rsidP="00555774">
      <w:pPr>
        <w:pStyle w:val="afa"/>
        <w:spacing w:line="240" w:lineRule="auto"/>
        <w:ind w:right="-426"/>
        <w:rPr>
          <w:color w:val="auto"/>
          <w:sz w:val="24"/>
          <w:szCs w:val="20"/>
        </w:rPr>
      </w:pPr>
      <w:r w:rsidRPr="000870BB">
        <w:rPr>
          <w:color w:val="auto"/>
          <w:sz w:val="24"/>
          <w:szCs w:val="20"/>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7237C" w:rsidRPr="000870BB" w:rsidRDefault="0027237C" w:rsidP="00555774">
      <w:pPr>
        <w:pStyle w:val="afa"/>
        <w:spacing w:line="240" w:lineRule="auto"/>
        <w:ind w:right="-426"/>
        <w:rPr>
          <w:color w:val="auto"/>
          <w:sz w:val="24"/>
          <w:szCs w:val="20"/>
        </w:rPr>
      </w:pPr>
      <w:r w:rsidRPr="000870BB">
        <w:rPr>
          <w:color w:val="auto"/>
          <w:sz w:val="24"/>
          <w:szCs w:val="20"/>
        </w:rPr>
        <w:t>• развитие трудолюбия, способности к преодолению трудностей, целеустремлённости и настойчивости в достижении результата.</w:t>
      </w:r>
    </w:p>
    <w:p w:rsidR="0027237C" w:rsidRPr="000870BB" w:rsidRDefault="0027237C" w:rsidP="00555774">
      <w:pPr>
        <w:pStyle w:val="afa"/>
        <w:spacing w:line="240" w:lineRule="auto"/>
        <w:ind w:right="-426"/>
        <w:rPr>
          <w:i/>
          <w:color w:val="auto"/>
          <w:sz w:val="24"/>
          <w:szCs w:val="20"/>
        </w:rPr>
      </w:pPr>
      <w:r w:rsidRPr="000870BB">
        <w:rPr>
          <w:i/>
          <w:color w:val="auto"/>
          <w:sz w:val="24"/>
          <w:szCs w:val="20"/>
        </w:rPr>
        <w:t>В области формирования социальной культуры:</w:t>
      </w:r>
    </w:p>
    <w:p w:rsidR="0027237C" w:rsidRPr="000870BB" w:rsidRDefault="0027237C" w:rsidP="00555774">
      <w:pPr>
        <w:pStyle w:val="afa"/>
        <w:spacing w:line="240" w:lineRule="auto"/>
        <w:ind w:right="-426"/>
        <w:rPr>
          <w:color w:val="auto"/>
          <w:sz w:val="24"/>
          <w:szCs w:val="20"/>
        </w:rPr>
      </w:pPr>
      <w:r w:rsidRPr="000870BB">
        <w:rPr>
          <w:color w:val="auto"/>
          <w:sz w:val="24"/>
          <w:szCs w:val="20"/>
        </w:rPr>
        <w:t>• формирование основ российской гражданской идентичности;</w:t>
      </w:r>
    </w:p>
    <w:p w:rsidR="0027237C" w:rsidRPr="000870BB" w:rsidRDefault="0027237C" w:rsidP="00555774">
      <w:pPr>
        <w:pStyle w:val="afa"/>
        <w:spacing w:line="240" w:lineRule="auto"/>
        <w:ind w:right="-426"/>
        <w:rPr>
          <w:color w:val="auto"/>
          <w:sz w:val="24"/>
          <w:szCs w:val="20"/>
        </w:rPr>
      </w:pPr>
      <w:r w:rsidRPr="000870BB">
        <w:rPr>
          <w:color w:val="auto"/>
          <w:sz w:val="24"/>
          <w:szCs w:val="20"/>
        </w:rPr>
        <w:t>• пробуждение веры в Россию, в свой народ, чувства личной ответственности за Отечество;</w:t>
      </w:r>
    </w:p>
    <w:p w:rsidR="0027237C" w:rsidRPr="000870BB" w:rsidRDefault="0027237C" w:rsidP="00555774">
      <w:pPr>
        <w:pStyle w:val="afa"/>
        <w:spacing w:line="240" w:lineRule="auto"/>
        <w:ind w:right="-426"/>
        <w:rPr>
          <w:color w:val="auto"/>
          <w:sz w:val="24"/>
          <w:szCs w:val="20"/>
        </w:rPr>
      </w:pPr>
      <w:r w:rsidRPr="000870BB">
        <w:rPr>
          <w:color w:val="auto"/>
          <w:sz w:val="24"/>
          <w:szCs w:val="20"/>
        </w:rPr>
        <w:t>• воспитание ценностного отношения к своему национальному языку и культуре;</w:t>
      </w:r>
    </w:p>
    <w:p w:rsidR="0027237C" w:rsidRPr="000870BB" w:rsidRDefault="0027237C" w:rsidP="00555774">
      <w:pPr>
        <w:pStyle w:val="afa"/>
        <w:spacing w:line="240" w:lineRule="auto"/>
        <w:ind w:right="-426"/>
        <w:rPr>
          <w:color w:val="auto"/>
          <w:sz w:val="24"/>
          <w:szCs w:val="20"/>
        </w:rPr>
      </w:pPr>
      <w:r w:rsidRPr="000870BB">
        <w:rPr>
          <w:color w:val="auto"/>
          <w:sz w:val="24"/>
          <w:szCs w:val="20"/>
        </w:rPr>
        <w:t>• формирование патриотизма и гражданской солидарности;</w:t>
      </w:r>
    </w:p>
    <w:p w:rsidR="0027237C" w:rsidRPr="000870BB" w:rsidRDefault="0027237C" w:rsidP="00555774">
      <w:pPr>
        <w:pStyle w:val="afa"/>
        <w:spacing w:line="240" w:lineRule="auto"/>
        <w:ind w:right="-426"/>
        <w:rPr>
          <w:color w:val="auto"/>
          <w:sz w:val="24"/>
          <w:szCs w:val="20"/>
        </w:rPr>
      </w:pPr>
      <w:r w:rsidRPr="000870BB">
        <w:rPr>
          <w:color w:val="auto"/>
          <w:sz w:val="24"/>
          <w:szCs w:val="20"/>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27237C" w:rsidRPr="000870BB" w:rsidRDefault="0027237C" w:rsidP="00555774">
      <w:pPr>
        <w:pStyle w:val="afa"/>
        <w:spacing w:line="240" w:lineRule="auto"/>
        <w:ind w:right="-426"/>
        <w:rPr>
          <w:color w:val="auto"/>
          <w:sz w:val="24"/>
          <w:szCs w:val="20"/>
        </w:rPr>
      </w:pPr>
      <w:r w:rsidRPr="000870BB">
        <w:rPr>
          <w:color w:val="auto"/>
          <w:sz w:val="24"/>
          <w:szCs w:val="20"/>
        </w:rPr>
        <w:t>• укрепление доверия к другим людям;</w:t>
      </w:r>
    </w:p>
    <w:p w:rsidR="0027237C" w:rsidRPr="000870BB" w:rsidRDefault="0027237C" w:rsidP="00555774">
      <w:pPr>
        <w:pStyle w:val="afa"/>
        <w:spacing w:line="240" w:lineRule="auto"/>
        <w:ind w:right="-426"/>
        <w:rPr>
          <w:color w:val="auto"/>
          <w:sz w:val="24"/>
          <w:szCs w:val="20"/>
        </w:rPr>
      </w:pPr>
      <w:r w:rsidRPr="000870BB">
        <w:rPr>
          <w:color w:val="auto"/>
          <w:sz w:val="24"/>
          <w:szCs w:val="20"/>
        </w:rPr>
        <w:t>• развитие доброжелательности и эмоциональной отзывчивости, понимания других людей и сопереживания им;</w:t>
      </w:r>
    </w:p>
    <w:p w:rsidR="0027237C" w:rsidRPr="000870BB" w:rsidRDefault="0027237C" w:rsidP="00555774">
      <w:pPr>
        <w:pStyle w:val="afa"/>
        <w:spacing w:line="240" w:lineRule="auto"/>
        <w:ind w:right="-426"/>
        <w:rPr>
          <w:color w:val="auto"/>
          <w:sz w:val="24"/>
          <w:szCs w:val="20"/>
        </w:rPr>
      </w:pPr>
      <w:r w:rsidRPr="000870BB">
        <w:rPr>
          <w:color w:val="auto"/>
          <w:sz w:val="24"/>
          <w:szCs w:val="20"/>
        </w:rPr>
        <w:t>• становление гуманистических и демократических ценностных ориентаций;</w:t>
      </w:r>
    </w:p>
    <w:p w:rsidR="0027237C" w:rsidRPr="000870BB" w:rsidRDefault="0027237C" w:rsidP="00555774">
      <w:pPr>
        <w:pStyle w:val="afa"/>
        <w:spacing w:line="240" w:lineRule="auto"/>
        <w:ind w:right="-426"/>
        <w:rPr>
          <w:color w:val="auto"/>
          <w:sz w:val="24"/>
          <w:szCs w:val="20"/>
        </w:rPr>
      </w:pPr>
      <w:r w:rsidRPr="000870BB">
        <w:rPr>
          <w:color w:val="auto"/>
          <w:sz w:val="24"/>
          <w:szCs w:val="20"/>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7237C" w:rsidRPr="000870BB" w:rsidRDefault="0027237C" w:rsidP="00555774">
      <w:pPr>
        <w:pStyle w:val="afa"/>
        <w:spacing w:line="240" w:lineRule="auto"/>
        <w:ind w:right="-426"/>
        <w:rPr>
          <w:color w:val="auto"/>
          <w:sz w:val="24"/>
          <w:szCs w:val="20"/>
        </w:rPr>
      </w:pPr>
      <w:r w:rsidRPr="000870BB">
        <w:rPr>
          <w:color w:val="auto"/>
          <w:sz w:val="24"/>
          <w:szCs w:val="20"/>
        </w:rPr>
        <w:lastRenderedPageBreak/>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7237C" w:rsidRPr="000870BB" w:rsidRDefault="0027237C" w:rsidP="00555774">
      <w:pPr>
        <w:pStyle w:val="afa"/>
        <w:spacing w:line="240" w:lineRule="auto"/>
        <w:ind w:right="-426"/>
        <w:rPr>
          <w:i/>
          <w:color w:val="auto"/>
          <w:sz w:val="24"/>
          <w:szCs w:val="20"/>
        </w:rPr>
      </w:pPr>
      <w:r w:rsidRPr="000870BB">
        <w:rPr>
          <w:i/>
          <w:color w:val="auto"/>
          <w:sz w:val="24"/>
          <w:szCs w:val="20"/>
        </w:rPr>
        <w:t>В области формирования семейной культуры:</w:t>
      </w:r>
    </w:p>
    <w:p w:rsidR="0027237C" w:rsidRPr="000870BB" w:rsidRDefault="0027237C" w:rsidP="00555774">
      <w:pPr>
        <w:pStyle w:val="afa"/>
        <w:spacing w:line="240" w:lineRule="auto"/>
        <w:ind w:right="-426"/>
        <w:rPr>
          <w:color w:val="auto"/>
          <w:sz w:val="24"/>
          <w:szCs w:val="20"/>
        </w:rPr>
      </w:pPr>
      <w:r w:rsidRPr="000870BB">
        <w:rPr>
          <w:color w:val="auto"/>
          <w:sz w:val="24"/>
          <w:szCs w:val="20"/>
        </w:rPr>
        <w:t>• формирование отношения к семье как основе российского общества;</w:t>
      </w:r>
    </w:p>
    <w:p w:rsidR="0027237C" w:rsidRPr="000870BB" w:rsidRDefault="0027237C" w:rsidP="00555774">
      <w:pPr>
        <w:pStyle w:val="afa"/>
        <w:spacing w:line="240" w:lineRule="auto"/>
        <w:ind w:right="-426"/>
        <w:rPr>
          <w:color w:val="auto"/>
          <w:sz w:val="24"/>
          <w:szCs w:val="20"/>
        </w:rPr>
      </w:pPr>
      <w:r w:rsidRPr="000870BB">
        <w:rPr>
          <w:color w:val="auto"/>
          <w:sz w:val="24"/>
          <w:szCs w:val="20"/>
        </w:rPr>
        <w:t>• формирование у обучающегося уважительного отношения к родителям, осознанного, заботливого отношения к старшим и младшим;</w:t>
      </w:r>
    </w:p>
    <w:p w:rsidR="0027237C" w:rsidRPr="000870BB" w:rsidRDefault="0027237C" w:rsidP="00555774">
      <w:pPr>
        <w:pStyle w:val="afa"/>
        <w:spacing w:line="240" w:lineRule="auto"/>
        <w:ind w:right="-426"/>
        <w:rPr>
          <w:color w:val="auto"/>
          <w:sz w:val="24"/>
          <w:szCs w:val="20"/>
        </w:rPr>
      </w:pPr>
      <w:r w:rsidRPr="000870BB">
        <w:rPr>
          <w:color w:val="auto"/>
          <w:sz w:val="24"/>
          <w:szCs w:val="20"/>
        </w:rPr>
        <w:t>• формирование представления о семейных ценностях, гендерных семейных ролях и уважения к ним;</w:t>
      </w:r>
    </w:p>
    <w:p w:rsidR="0027237C" w:rsidRPr="000870BB" w:rsidRDefault="0027237C" w:rsidP="00555774">
      <w:pPr>
        <w:pStyle w:val="afa"/>
        <w:spacing w:line="240" w:lineRule="auto"/>
        <w:ind w:right="-426"/>
        <w:rPr>
          <w:color w:val="auto"/>
          <w:sz w:val="24"/>
          <w:szCs w:val="20"/>
        </w:rPr>
      </w:pPr>
      <w:r w:rsidRPr="000870BB">
        <w:rPr>
          <w:color w:val="auto"/>
          <w:sz w:val="24"/>
          <w:szCs w:val="20"/>
        </w:rPr>
        <w:t>• знакомство обучающегося с культурно-историческими и этническими традициями российской семьи.</w:t>
      </w:r>
    </w:p>
    <w:p w:rsidR="0027237C" w:rsidRPr="000870BB" w:rsidRDefault="00371A53" w:rsidP="00555774">
      <w:pPr>
        <w:pStyle w:val="a4"/>
        <w:ind w:right="-426" w:firstLine="454"/>
        <w:rPr>
          <w:sz w:val="24"/>
          <w:szCs w:val="20"/>
        </w:rPr>
      </w:pPr>
      <w:r w:rsidRPr="000870BB">
        <w:rPr>
          <w:color w:val="000000"/>
          <w:spacing w:val="-12"/>
          <w:sz w:val="24"/>
          <w:szCs w:val="24"/>
        </w:rPr>
        <w:t>Организация, осуществляющая образовательную деятельность</w:t>
      </w:r>
      <w:r w:rsidRPr="000870BB">
        <w:rPr>
          <w:sz w:val="24"/>
          <w:szCs w:val="20"/>
        </w:rPr>
        <w:t xml:space="preserve"> </w:t>
      </w:r>
      <w:r w:rsidR="0027237C" w:rsidRPr="000870BB">
        <w:rPr>
          <w:sz w:val="24"/>
          <w:szCs w:val="20"/>
        </w:rPr>
        <w:t>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w:t>
      </w:r>
      <w:r w:rsidR="00363656" w:rsidRPr="000870BB">
        <w:rPr>
          <w:sz w:val="24"/>
          <w:szCs w:val="20"/>
        </w:rPr>
        <w:t>тей организации образовательной</w:t>
      </w:r>
      <w:r w:rsidR="0027237C" w:rsidRPr="000870BB">
        <w:rPr>
          <w:sz w:val="24"/>
          <w:szCs w:val="20"/>
        </w:rPr>
        <w:t xml:space="preserve"> </w:t>
      </w:r>
      <w:r w:rsidR="00363656" w:rsidRPr="000870BB">
        <w:rPr>
          <w:sz w:val="24"/>
          <w:szCs w:val="20"/>
        </w:rPr>
        <w:t>деятельности</w:t>
      </w:r>
      <w:r w:rsidR="0027237C" w:rsidRPr="000870BB">
        <w:rPr>
          <w:sz w:val="24"/>
          <w:szCs w:val="20"/>
        </w:rPr>
        <w:t>, потребностей обучающихся и их родителей (законных представителей).</w:t>
      </w:r>
    </w:p>
    <w:p w:rsidR="0027237C" w:rsidRPr="000870BB" w:rsidRDefault="00357630" w:rsidP="00EC0283">
      <w:pPr>
        <w:pStyle w:val="3"/>
        <w:jc w:val="both"/>
        <w:rPr>
          <w:color w:val="auto"/>
          <w:sz w:val="24"/>
        </w:rPr>
      </w:pPr>
      <w:bookmarkStart w:id="77" w:name="bookmark162"/>
      <w:bookmarkStart w:id="78" w:name="_Toc454281209"/>
      <w:r w:rsidRPr="000870BB">
        <w:rPr>
          <w:color w:val="auto"/>
          <w:sz w:val="24"/>
        </w:rPr>
        <w:t>2.3.2.</w:t>
      </w:r>
      <w:r w:rsidR="0027237C" w:rsidRPr="000870BB">
        <w:rPr>
          <w:color w:val="auto"/>
          <w:sz w:val="24"/>
        </w:rPr>
        <w:t xml:space="preserve">Основные направления и ценностные основы духовно-нравственного развития воспитания </w:t>
      </w:r>
      <w:r w:rsidR="000D3DFD" w:rsidRPr="000870BB">
        <w:rPr>
          <w:color w:val="auto"/>
          <w:sz w:val="24"/>
        </w:rPr>
        <w:t xml:space="preserve">и социализации </w:t>
      </w:r>
      <w:r w:rsidR="0027237C" w:rsidRPr="000870BB">
        <w:rPr>
          <w:color w:val="auto"/>
          <w:sz w:val="24"/>
        </w:rPr>
        <w:t>обучающихся</w:t>
      </w:r>
      <w:bookmarkEnd w:id="77"/>
      <w:bookmarkEnd w:id="78"/>
    </w:p>
    <w:p w:rsidR="0027237C" w:rsidRPr="000870BB" w:rsidRDefault="0027237C" w:rsidP="00555774">
      <w:pPr>
        <w:pStyle w:val="a4"/>
        <w:ind w:right="-426" w:firstLine="454"/>
        <w:rPr>
          <w:sz w:val="24"/>
          <w:szCs w:val="20"/>
        </w:rPr>
      </w:pPr>
      <w:r w:rsidRPr="000870BB">
        <w:rPr>
          <w:sz w:val="24"/>
          <w:szCs w:val="20"/>
        </w:rPr>
        <w:t xml:space="preserve">Общие задачи духовно-нравственного развития и воспитания обучающихся </w:t>
      </w:r>
      <w:r w:rsidR="00D45541" w:rsidRPr="000870BB">
        <w:rPr>
          <w:sz w:val="24"/>
          <w:szCs w:val="20"/>
        </w:rPr>
        <w:t>при получении</w:t>
      </w:r>
      <w:r w:rsidRPr="000870BB">
        <w:rPr>
          <w:sz w:val="24"/>
          <w:szCs w:val="20"/>
        </w:rPr>
        <w:t xml:space="preserve">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27237C" w:rsidRPr="000870BB" w:rsidRDefault="0027237C" w:rsidP="00555774">
      <w:pPr>
        <w:pStyle w:val="a4"/>
        <w:ind w:right="-426" w:firstLine="454"/>
        <w:rPr>
          <w:sz w:val="24"/>
          <w:szCs w:val="20"/>
        </w:rPr>
      </w:pPr>
      <w:r w:rsidRPr="000870BB">
        <w:rPr>
          <w:sz w:val="24"/>
          <w:szCs w:val="20"/>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27237C" w:rsidRPr="000870BB" w:rsidRDefault="0027237C" w:rsidP="00555774">
      <w:pPr>
        <w:pStyle w:val="a4"/>
        <w:ind w:right="-426" w:firstLine="454"/>
        <w:rPr>
          <w:sz w:val="24"/>
          <w:szCs w:val="20"/>
        </w:rPr>
      </w:pPr>
      <w:r w:rsidRPr="000870BB">
        <w:rPr>
          <w:sz w:val="24"/>
          <w:szCs w:val="20"/>
        </w:rPr>
        <w:t xml:space="preserve">Организация духовно-нравственного развития и воспитания </w:t>
      </w:r>
      <w:r w:rsidR="003431BA" w:rsidRPr="000870BB">
        <w:rPr>
          <w:sz w:val="24"/>
          <w:szCs w:val="20"/>
        </w:rPr>
        <w:t xml:space="preserve">и социализации </w:t>
      </w:r>
      <w:r w:rsidRPr="000870BB">
        <w:rPr>
          <w:sz w:val="24"/>
          <w:szCs w:val="20"/>
        </w:rPr>
        <w:t>обучающихся осуществляется по следующим направлениям:</w:t>
      </w:r>
    </w:p>
    <w:p w:rsidR="0027237C" w:rsidRPr="000870BB" w:rsidRDefault="003431BA" w:rsidP="00B71383">
      <w:pPr>
        <w:pStyle w:val="afa"/>
        <w:numPr>
          <w:ilvl w:val="0"/>
          <w:numId w:val="86"/>
        </w:numPr>
        <w:spacing w:line="240" w:lineRule="auto"/>
        <w:ind w:right="-426"/>
        <w:rPr>
          <w:color w:val="auto"/>
          <w:sz w:val="24"/>
          <w:szCs w:val="20"/>
        </w:rPr>
      </w:pPr>
      <w:r w:rsidRPr="000870BB">
        <w:rPr>
          <w:color w:val="auto"/>
          <w:sz w:val="24"/>
          <w:szCs w:val="20"/>
        </w:rPr>
        <w:t>Гражданско-патриотическое воспитание</w:t>
      </w:r>
    </w:p>
    <w:p w:rsidR="0027237C" w:rsidRPr="000870BB" w:rsidRDefault="0027237C" w:rsidP="00ED4E78">
      <w:pPr>
        <w:pStyle w:val="afa"/>
        <w:spacing w:line="240" w:lineRule="auto"/>
        <w:ind w:right="-426" w:firstLine="0"/>
        <w:rPr>
          <w:color w:val="auto"/>
          <w:sz w:val="24"/>
          <w:szCs w:val="20"/>
        </w:rPr>
      </w:pPr>
      <w:r w:rsidRPr="000870BB">
        <w:rPr>
          <w:color w:val="auto"/>
          <w:sz w:val="24"/>
          <w:szCs w:val="20"/>
        </w:rPr>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27237C" w:rsidRPr="000870BB" w:rsidRDefault="003431BA" w:rsidP="00B71383">
      <w:pPr>
        <w:pStyle w:val="afa"/>
        <w:numPr>
          <w:ilvl w:val="0"/>
          <w:numId w:val="86"/>
        </w:numPr>
        <w:spacing w:line="240" w:lineRule="auto"/>
        <w:ind w:right="-426"/>
        <w:rPr>
          <w:color w:val="auto"/>
          <w:sz w:val="24"/>
          <w:szCs w:val="20"/>
        </w:rPr>
      </w:pPr>
      <w:r w:rsidRPr="000870BB">
        <w:rPr>
          <w:color w:val="auto"/>
          <w:sz w:val="24"/>
          <w:szCs w:val="20"/>
        </w:rPr>
        <w:t>Нравственное и духовное воспитание</w:t>
      </w:r>
    </w:p>
    <w:p w:rsidR="0027237C" w:rsidRPr="000870BB" w:rsidRDefault="0027237C" w:rsidP="00ED4E78">
      <w:pPr>
        <w:pStyle w:val="afa"/>
        <w:spacing w:line="240" w:lineRule="auto"/>
        <w:ind w:right="-426" w:firstLine="0"/>
        <w:rPr>
          <w:color w:val="auto"/>
          <w:sz w:val="24"/>
          <w:szCs w:val="20"/>
        </w:rPr>
      </w:pPr>
      <w:r w:rsidRPr="000870BB">
        <w:rPr>
          <w:color w:val="auto"/>
          <w:sz w:val="24"/>
          <w:szCs w:val="20"/>
        </w:rPr>
        <w:t>Ценности: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27237C" w:rsidRPr="000870BB" w:rsidRDefault="003431BA" w:rsidP="00B71383">
      <w:pPr>
        <w:pStyle w:val="afa"/>
        <w:numPr>
          <w:ilvl w:val="0"/>
          <w:numId w:val="86"/>
        </w:numPr>
        <w:spacing w:line="240" w:lineRule="auto"/>
        <w:ind w:right="-426"/>
        <w:rPr>
          <w:color w:val="auto"/>
          <w:sz w:val="24"/>
          <w:szCs w:val="20"/>
        </w:rPr>
      </w:pPr>
      <w:r w:rsidRPr="000870BB">
        <w:rPr>
          <w:color w:val="auto"/>
          <w:sz w:val="24"/>
          <w:szCs w:val="20"/>
        </w:rPr>
        <w:t>Воспитание положительного отношения к труду и творчеству</w:t>
      </w:r>
    </w:p>
    <w:p w:rsidR="003431BA" w:rsidRPr="000870BB" w:rsidRDefault="003431BA" w:rsidP="00ED4E78">
      <w:pPr>
        <w:pStyle w:val="aff7"/>
        <w:spacing w:line="240" w:lineRule="auto"/>
        <w:ind w:firstLine="0"/>
        <w:rPr>
          <w:rFonts w:ascii="Times New Roman" w:hAnsi="Times New Roman"/>
          <w:color w:val="auto"/>
          <w:sz w:val="24"/>
          <w:szCs w:val="20"/>
        </w:rPr>
      </w:pPr>
      <w:r w:rsidRPr="000870BB">
        <w:rPr>
          <w:rFonts w:ascii="Times New Roman" w:hAnsi="Times New Roman"/>
          <w:color w:val="auto"/>
          <w:sz w:val="24"/>
          <w:szCs w:val="20"/>
        </w:rPr>
        <w:t>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27237C" w:rsidRPr="000870BB" w:rsidRDefault="003431BA" w:rsidP="00B71383">
      <w:pPr>
        <w:pStyle w:val="afa"/>
        <w:numPr>
          <w:ilvl w:val="0"/>
          <w:numId w:val="86"/>
        </w:numPr>
        <w:spacing w:line="240" w:lineRule="auto"/>
        <w:ind w:right="-426"/>
        <w:rPr>
          <w:color w:val="auto"/>
          <w:sz w:val="24"/>
          <w:szCs w:val="20"/>
        </w:rPr>
      </w:pPr>
      <w:r w:rsidRPr="000870BB">
        <w:rPr>
          <w:color w:val="auto"/>
          <w:sz w:val="24"/>
          <w:szCs w:val="20"/>
        </w:rPr>
        <w:t>Интеллектуальное воспитание</w:t>
      </w:r>
    </w:p>
    <w:p w:rsidR="003431BA" w:rsidRPr="000870BB" w:rsidRDefault="003431BA" w:rsidP="00ED4E78">
      <w:pPr>
        <w:pStyle w:val="aff9"/>
        <w:widowControl w:val="0"/>
        <w:spacing w:line="240" w:lineRule="auto"/>
        <w:ind w:firstLine="0"/>
        <w:rPr>
          <w:rFonts w:ascii="Times New Roman" w:hAnsi="Times New Roman"/>
          <w:color w:val="auto"/>
          <w:sz w:val="24"/>
          <w:szCs w:val="20"/>
        </w:rPr>
      </w:pPr>
      <w:r w:rsidRPr="000870BB">
        <w:rPr>
          <w:rFonts w:ascii="Times New Roman" w:hAnsi="Times New Roman"/>
          <w:color w:val="auto"/>
          <w:sz w:val="24"/>
          <w:szCs w:val="20"/>
        </w:rP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3431BA" w:rsidRPr="000870BB" w:rsidRDefault="003431BA" w:rsidP="003431BA">
      <w:pPr>
        <w:pStyle w:val="a4"/>
        <w:ind w:right="-426" w:firstLine="454"/>
        <w:rPr>
          <w:sz w:val="24"/>
          <w:szCs w:val="20"/>
        </w:rPr>
      </w:pPr>
      <w:r w:rsidRPr="000870BB">
        <w:rPr>
          <w:sz w:val="24"/>
          <w:szCs w:val="20"/>
        </w:rPr>
        <w:t>5. Здоровьесберегающее воспитание</w:t>
      </w:r>
    </w:p>
    <w:p w:rsidR="003431BA" w:rsidRPr="000870BB" w:rsidRDefault="003431BA" w:rsidP="00ED4E78">
      <w:pPr>
        <w:pStyle w:val="a4"/>
        <w:ind w:right="-426"/>
        <w:rPr>
          <w:i/>
          <w:sz w:val="24"/>
          <w:szCs w:val="20"/>
        </w:rPr>
      </w:pPr>
      <w:r w:rsidRPr="000870BB">
        <w:rPr>
          <w:sz w:val="24"/>
          <w:szCs w:val="20"/>
        </w:rPr>
        <w:t>Ценности: здоровье физическое, духовное и нравственное, здоровый образ жизни, здоровьесберегающие технологии, физическая культура и спорт</w:t>
      </w:r>
    </w:p>
    <w:p w:rsidR="003431BA" w:rsidRPr="000870BB" w:rsidRDefault="003431BA" w:rsidP="003431BA">
      <w:pPr>
        <w:pStyle w:val="a4"/>
        <w:ind w:right="-426" w:firstLine="454"/>
        <w:rPr>
          <w:sz w:val="24"/>
          <w:szCs w:val="20"/>
        </w:rPr>
      </w:pPr>
      <w:r w:rsidRPr="000870BB">
        <w:rPr>
          <w:sz w:val="24"/>
          <w:szCs w:val="20"/>
        </w:rPr>
        <w:t>6. Социокультурное и медиакультурное воспитание</w:t>
      </w:r>
    </w:p>
    <w:p w:rsidR="003431BA" w:rsidRPr="000870BB" w:rsidRDefault="003431BA" w:rsidP="00ED4E78">
      <w:pPr>
        <w:pStyle w:val="a4"/>
        <w:ind w:right="-426"/>
        <w:rPr>
          <w:sz w:val="24"/>
          <w:szCs w:val="20"/>
        </w:rPr>
      </w:pPr>
      <w:r w:rsidRPr="000870BB">
        <w:rPr>
          <w:sz w:val="24"/>
          <w:szCs w:val="20"/>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0870BB">
        <w:rPr>
          <w:iCs/>
          <w:sz w:val="24"/>
          <w:szCs w:val="20"/>
        </w:rPr>
        <w:t xml:space="preserve"> поликультурный мир</w:t>
      </w:r>
      <w:r w:rsidRPr="000870BB">
        <w:rPr>
          <w:i/>
          <w:iCs/>
          <w:sz w:val="24"/>
          <w:szCs w:val="20"/>
        </w:rPr>
        <w:t>.</w:t>
      </w:r>
    </w:p>
    <w:p w:rsidR="003431BA" w:rsidRPr="000870BB" w:rsidRDefault="003431BA" w:rsidP="003431BA">
      <w:pPr>
        <w:pStyle w:val="a4"/>
        <w:ind w:right="-426" w:firstLine="454"/>
        <w:rPr>
          <w:sz w:val="24"/>
          <w:szCs w:val="20"/>
        </w:rPr>
      </w:pPr>
      <w:r w:rsidRPr="000870BB">
        <w:rPr>
          <w:sz w:val="24"/>
          <w:szCs w:val="20"/>
        </w:rPr>
        <w:t>7. Культуротворческое и эстетическое воспитание</w:t>
      </w:r>
    </w:p>
    <w:p w:rsidR="003431BA" w:rsidRPr="000870BB" w:rsidRDefault="003431BA" w:rsidP="00ED4E78">
      <w:pPr>
        <w:pStyle w:val="a4"/>
        <w:ind w:right="-426"/>
        <w:rPr>
          <w:sz w:val="24"/>
          <w:szCs w:val="20"/>
        </w:rPr>
      </w:pPr>
      <w:r w:rsidRPr="000870BB">
        <w:rPr>
          <w:sz w:val="24"/>
          <w:szCs w:val="20"/>
        </w:rPr>
        <w:lastRenderedPageBreak/>
        <w:t xml:space="preserve">Ценности: </w:t>
      </w:r>
      <w:r w:rsidRPr="000870BB">
        <w:rPr>
          <w:iCs/>
          <w:sz w:val="24"/>
          <w:szCs w:val="20"/>
        </w:rPr>
        <w:t>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3431BA" w:rsidRPr="000870BB" w:rsidRDefault="003431BA" w:rsidP="003431BA">
      <w:pPr>
        <w:pStyle w:val="a4"/>
        <w:ind w:right="-426" w:firstLine="454"/>
        <w:rPr>
          <w:sz w:val="24"/>
          <w:szCs w:val="20"/>
        </w:rPr>
      </w:pPr>
      <w:r w:rsidRPr="000870BB">
        <w:rPr>
          <w:sz w:val="24"/>
          <w:szCs w:val="20"/>
        </w:rPr>
        <w:t>8. Правовое воспитание и культура безопасности</w:t>
      </w:r>
    </w:p>
    <w:p w:rsidR="003431BA" w:rsidRPr="000870BB" w:rsidRDefault="003431BA" w:rsidP="00ED4E78">
      <w:pPr>
        <w:pStyle w:val="a4"/>
        <w:ind w:right="-426"/>
        <w:rPr>
          <w:sz w:val="24"/>
          <w:szCs w:val="20"/>
        </w:rPr>
      </w:pPr>
      <w:r w:rsidRPr="000870BB">
        <w:rPr>
          <w:sz w:val="24"/>
          <w:szCs w:val="20"/>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3431BA" w:rsidRPr="000870BB" w:rsidRDefault="003431BA" w:rsidP="003431BA">
      <w:pPr>
        <w:pStyle w:val="a4"/>
        <w:ind w:right="-426" w:firstLine="454"/>
        <w:rPr>
          <w:sz w:val="24"/>
          <w:szCs w:val="20"/>
        </w:rPr>
      </w:pPr>
      <w:r w:rsidRPr="000870BB">
        <w:rPr>
          <w:sz w:val="24"/>
          <w:szCs w:val="20"/>
        </w:rPr>
        <w:t>9. Воспитание семейных ценностей</w:t>
      </w:r>
    </w:p>
    <w:p w:rsidR="003431BA" w:rsidRPr="000870BB" w:rsidRDefault="003431BA" w:rsidP="00ED4E78">
      <w:pPr>
        <w:pStyle w:val="a4"/>
        <w:ind w:right="-426"/>
        <w:rPr>
          <w:sz w:val="24"/>
          <w:szCs w:val="20"/>
        </w:rPr>
      </w:pPr>
      <w:r w:rsidRPr="000870BB">
        <w:rPr>
          <w:sz w:val="24"/>
          <w:szCs w:val="20"/>
        </w:rPr>
        <w:t>Ценности: семья, семейные традиции, культура семейной жизни, этика и психология семейных отношений, любовь и</w:t>
      </w:r>
      <w:r w:rsidRPr="000870BB">
        <w:rPr>
          <w:iCs/>
          <w:sz w:val="24"/>
          <w:szCs w:val="20"/>
        </w:rPr>
        <w:t xml:space="preserve"> уважение к родителям, прародителям; забота о старших и младших.</w:t>
      </w:r>
    </w:p>
    <w:p w:rsidR="003431BA" w:rsidRPr="000870BB" w:rsidRDefault="003431BA" w:rsidP="003431BA">
      <w:pPr>
        <w:pStyle w:val="a4"/>
        <w:ind w:right="-426" w:firstLine="454"/>
        <w:rPr>
          <w:sz w:val="24"/>
          <w:szCs w:val="20"/>
        </w:rPr>
      </w:pPr>
      <w:r w:rsidRPr="000870BB">
        <w:rPr>
          <w:sz w:val="24"/>
          <w:szCs w:val="20"/>
        </w:rPr>
        <w:t>10. Формирование коммуникативной культуры</w:t>
      </w:r>
    </w:p>
    <w:p w:rsidR="003431BA" w:rsidRPr="000870BB" w:rsidRDefault="003431BA" w:rsidP="00ED4E78">
      <w:pPr>
        <w:pStyle w:val="a4"/>
        <w:ind w:right="-426"/>
        <w:rPr>
          <w:sz w:val="24"/>
          <w:szCs w:val="20"/>
        </w:rPr>
      </w:pPr>
      <w:r w:rsidRPr="000870BB">
        <w:rPr>
          <w:sz w:val="24"/>
          <w:szCs w:val="20"/>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3431BA" w:rsidRPr="000870BB" w:rsidRDefault="003431BA" w:rsidP="003431BA">
      <w:pPr>
        <w:pStyle w:val="a4"/>
        <w:ind w:right="-426" w:firstLine="454"/>
        <w:rPr>
          <w:sz w:val="24"/>
          <w:szCs w:val="20"/>
        </w:rPr>
      </w:pPr>
      <w:r w:rsidRPr="000870BB">
        <w:rPr>
          <w:sz w:val="24"/>
          <w:szCs w:val="20"/>
        </w:rPr>
        <w:t>11. Экологическое воспитание</w:t>
      </w:r>
    </w:p>
    <w:p w:rsidR="003431BA" w:rsidRPr="000870BB" w:rsidRDefault="003431BA" w:rsidP="00ED4E78">
      <w:pPr>
        <w:pStyle w:val="a4"/>
        <w:ind w:right="-426"/>
        <w:rPr>
          <w:i/>
          <w:iCs/>
          <w:sz w:val="24"/>
          <w:szCs w:val="20"/>
        </w:rPr>
      </w:pPr>
      <w:r w:rsidRPr="000870BB">
        <w:rPr>
          <w:sz w:val="24"/>
          <w:szCs w:val="20"/>
        </w:rPr>
        <w:t xml:space="preserve">Ценности: </w:t>
      </w:r>
      <w:r w:rsidRPr="000870BB">
        <w:rPr>
          <w:iCs/>
          <w:sz w:val="24"/>
          <w:szCs w:val="20"/>
        </w:rPr>
        <w:t>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27237C" w:rsidRPr="000870BB" w:rsidRDefault="0027237C" w:rsidP="00ED4E78">
      <w:pPr>
        <w:pStyle w:val="a4"/>
        <w:ind w:right="-426" w:firstLine="454"/>
        <w:rPr>
          <w:sz w:val="24"/>
          <w:szCs w:val="20"/>
        </w:rPr>
      </w:pPr>
      <w:r w:rsidRPr="000870BB">
        <w:rPr>
          <w:sz w:val="24"/>
          <w:szCs w:val="20"/>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r w:rsidR="00371A53" w:rsidRPr="000870BB">
        <w:rPr>
          <w:sz w:val="24"/>
          <w:szCs w:val="20"/>
        </w:rPr>
        <w:t xml:space="preserve">. </w:t>
      </w:r>
    </w:p>
    <w:p w:rsidR="00522EB1" w:rsidRPr="000870BB" w:rsidRDefault="00522EB1" w:rsidP="00522EB1">
      <w:pPr>
        <w:spacing w:after="0" w:line="240" w:lineRule="auto"/>
        <w:ind w:right="-426"/>
        <w:jc w:val="both"/>
        <w:rPr>
          <w:rFonts w:ascii="Times New Roman" w:hAnsi="Times New Roman" w:cs="Times New Roman"/>
          <w:b/>
          <w:bCs/>
          <w:i/>
          <w:iCs/>
          <w:sz w:val="24"/>
          <w:szCs w:val="24"/>
        </w:rPr>
      </w:pPr>
      <w:r w:rsidRPr="000870BB">
        <w:rPr>
          <w:rFonts w:ascii="Times New Roman" w:hAnsi="Times New Roman" w:cs="Times New Roman"/>
          <w:b/>
          <w:bCs/>
          <w:i/>
          <w:iCs/>
          <w:sz w:val="24"/>
          <w:szCs w:val="24"/>
        </w:rPr>
        <w:t>УМК «Школа России»</w:t>
      </w:r>
    </w:p>
    <w:p w:rsidR="00522EB1" w:rsidRPr="000870BB" w:rsidRDefault="00522EB1" w:rsidP="00522EB1">
      <w:pPr>
        <w:autoSpaceDE w:val="0"/>
        <w:autoSpaceDN w:val="0"/>
        <w:adjustRightInd w:val="0"/>
        <w:spacing w:after="0" w:line="240" w:lineRule="auto"/>
        <w:ind w:right="-426" w:firstLine="851"/>
        <w:jc w:val="both"/>
        <w:rPr>
          <w:rFonts w:ascii="Times New Roman" w:hAnsi="Times New Roman" w:cs="Times New Roman"/>
          <w:sz w:val="24"/>
          <w:szCs w:val="24"/>
        </w:rPr>
      </w:pPr>
      <w:r w:rsidRPr="000870BB">
        <w:rPr>
          <w:rFonts w:ascii="Times New Roman" w:hAnsi="Times New Roman" w:cs="Times New Roman"/>
          <w:sz w:val="24"/>
          <w:szCs w:val="24"/>
        </w:rPr>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522EB1" w:rsidRPr="000870BB" w:rsidRDefault="00522EB1" w:rsidP="00522EB1">
      <w:pPr>
        <w:autoSpaceDE w:val="0"/>
        <w:autoSpaceDN w:val="0"/>
        <w:adjustRightInd w:val="0"/>
        <w:spacing w:after="0" w:line="240" w:lineRule="auto"/>
        <w:ind w:right="-426" w:firstLine="851"/>
        <w:jc w:val="both"/>
        <w:rPr>
          <w:rFonts w:ascii="Times New Roman" w:hAnsi="Times New Roman" w:cs="Times New Roman"/>
          <w:sz w:val="24"/>
          <w:szCs w:val="24"/>
        </w:rPr>
      </w:pPr>
      <w:r w:rsidRPr="000870BB">
        <w:rPr>
          <w:rFonts w:ascii="Times New Roman" w:hAnsi="Times New Roman" w:cs="Times New Roman"/>
          <w:sz w:val="24"/>
          <w:szCs w:val="24"/>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522EB1" w:rsidRPr="000870BB" w:rsidRDefault="00522EB1" w:rsidP="00522EB1">
      <w:pPr>
        <w:autoSpaceDE w:val="0"/>
        <w:autoSpaceDN w:val="0"/>
        <w:adjustRightInd w:val="0"/>
        <w:spacing w:after="0" w:line="240" w:lineRule="auto"/>
        <w:ind w:right="-426" w:firstLine="851"/>
        <w:jc w:val="both"/>
        <w:rPr>
          <w:rFonts w:ascii="Times New Roman" w:hAnsi="Times New Roman" w:cs="Times New Roman"/>
          <w:sz w:val="24"/>
          <w:szCs w:val="24"/>
        </w:rPr>
      </w:pPr>
      <w:r w:rsidRPr="000870BB">
        <w:rPr>
          <w:rFonts w:ascii="Times New Roman" w:hAnsi="Times New Roman" w:cs="Times New Roman"/>
          <w:sz w:val="24"/>
          <w:szCs w:val="24"/>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522EB1" w:rsidRPr="000870BB" w:rsidRDefault="00522EB1" w:rsidP="00522EB1">
      <w:pPr>
        <w:autoSpaceDE w:val="0"/>
        <w:autoSpaceDN w:val="0"/>
        <w:adjustRightInd w:val="0"/>
        <w:spacing w:after="0" w:line="240" w:lineRule="auto"/>
        <w:ind w:right="-426" w:firstLine="851"/>
        <w:jc w:val="both"/>
        <w:rPr>
          <w:rFonts w:ascii="Times New Roman" w:hAnsi="Times New Roman" w:cs="Times New Roman"/>
          <w:sz w:val="24"/>
          <w:szCs w:val="24"/>
        </w:rPr>
      </w:pPr>
      <w:r w:rsidRPr="000870BB">
        <w:rPr>
          <w:rFonts w:ascii="Times New Roman" w:hAnsi="Times New Roman" w:cs="Times New Roman"/>
          <w:sz w:val="24"/>
          <w:szCs w:val="24"/>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0870BB">
        <w:rPr>
          <w:rFonts w:ascii="Times New Roman" w:hAnsi="Times New Roman" w:cs="Times New Roman"/>
          <w:sz w:val="24"/>
          <w:szCs w:val="24"/>
        </w:rPr>
        <w:softHyphen/>
        <w:t>вать себя маленькими гражданами великой страны.</w:t>
      </w:r>
    </w:p>
    <w:p w:rsidR="00522EB1" w:rsidRPr="000870BB" w:rsidRDefault="00522EB1" w:rsidP="00522EB1">
      <w:pPr>
        <w:autoSpaceDE w:val="0"/>
        <w:autoSpaceDN w:val="0"/>
        <w:adjustRightInd w:val="0"/>
        <w:spacing w:after="0" w:line="240" w:lineRule="auto"/>
        <w:ind w:right="-426" w:firstLine="851"/>
        <w:jc w:val="both"/>
        <w:rPr>
          <w:rFonts w:ascii="Times New Roman" w:hAnsi="Times New Roman" w:cs="Times New Roman"/>
          <w:sz w:val="24"/>
          <w:szCs w:val="24"/>
        </w:rPr>
      </w:pPr>
      <w:r w:rsidRPr="000870BB">
        <w:rPr>
          <w:rFonts w:ascii="Times New Roman" w:hAnsi="Times New Roman" w:cs="Times New Roman"/>
          <w:sz w:val="24"/>
          <w:szCs w:val="24"/>
        </w:rPr>
        <w:t>Во-вторых, родиноведческие и краеведческие знания, содержательное, дидактическое и методическое обеспечение которых составля</w:t>
      </w:r>
      <w:r w:rsidRPr="000870BB">
        <w:rPr>
          <w:rFonts w:ascii="Times New Roman" w:hAnsi="Times New Roman" w:cs="Times New Roman"/>
          <w:sz w:val="24"/>
          <w:szCs w:val="24"/>
        </w:rPr>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522EB1" w:rsidRPr="000870BB" w:rsidRDefault="00522EB1" w:rsidP="00522EB1">
      <w:pPr>
        <w:autoSpaceDE w:val="0"/>
        <w:autoSpaceDN w:val="0"/>
        <w:adjustRightInd w:val="0"/>
        <w:spacing w:after="0" w:line="240" w:lineRule="auto"/>
        <w:ind w:right="-426" w:firstLine="851"/>
        <w:jc w:val="both"/>
        <w:rPr>
          <w:rFonts w:ascii="Times New Roman" w:hAnsi="Times New Roman" w:cs="Times New Roman"/>
          <w:b/>
          <w:bCs/>
          <w:sz w:val="24"/>
          <w:szCs w:val="24"/>
        </w:rPr>
      </w:pPr>
      <w:r w:rsidRPr="000870BB">
        <w:rPr>
          <w:rFonts w:ascii="Times New Roman" w:hAnsi="Times New Roman" w:cs="Times New Roman"/>
          <w:sz w:val="24"/>
          <w:szCs w:val="24"/>
        </w:rPr>
        <w:t>В третьих, поликультурность</w:t>
      </w:r>
      <w:r w:rsidRPr="000870BB" w:rsidDel="008C25F7">
        <w:rPr>
          <w:rFonts w:ascii="Times New Roman" w:hAnsi="Times New Roman" w:cs="Times New Roman"/>
          <w:sz w:val="24"/>
          <w:szCs w:val="24"/>
        </w:rPr>
        <w:t xml:space="preserve"> </w:t>
      </w:r>
      <w:r w:rsidRPr="000870BB">
        <w:rPr>
          <w:rFonts w:ascii="Times New Roman" w:hAnsi="Times New Roman" w:cs="Times New Roman"/>
          <w:sz w:val="24"/>
          <w:szCs w:val="24"/>
        </w:rPr>
        <w:t>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0870BB">
        <w:rPr>
          <w:rFonts w:ascii="Times New Roman" w:hAnsi="Times New Roman" w:cs="Times New Roman"/>
          <w:b/>
          <w:bCs/>
          <w:sz w:val="24"/>
          <w:szCs w:val="24"/>
        </w:rPr>
        <w:t xml:space="preserve"> </w:t>
      </w:r>
    </w:p>
    <w:p w:rsidR="00522EB1" w:rsidRPr="000870BB" w:rsidRDefault="00522EB1" w:rsidP="00522EB1">
      <w:pPr>
        <w:autoSpaceDE w:val="0"/>
        <w:autoSpaceDN w:val="0"/>
        <w:adjustRightInd w:val="0"/>
        <w:spacing w:line="240" w:lineRule="auto"/>
        <w:ind w:right="-426" w:firstLine="851"/>
        <w:jc w:val="both"/>
        <w:rPr>
          <w:rFonts w:ascii="Times New Roman" w:hAnsi="Times New Roman" w:cs="Times New Roman"/>
          <w:b/>
          <w:bCs/>
          <w:sz w:val="24"/>
          <w:szCs w:val="24"/>
        </w:rPr>
      </w:pPr>
      <w:r w:rsidRPr="000870BB">
        <w:rPr>
          <w:rFonts w:ascii="Times New Roman" w:hAnsi="Times New Roman" w:cs="Times New Roman"/>
          <w:sz w:val="24"/>
          <w:szCs w:val="24"/>
        </w:rPr>
        <w:t xml:space="preserve">В этой связи, важное место в системе учебников «Школа России» занимает </w:t>
      </w:r>
      <w:r w:rsidRPr="000870BB">
        <w:rPr>
          <w:rFonts w:ascii="Times New Roman" w:hAnsi="Times New Roman" w:cs="Times New Roman"/>
          <w:sz w:val="24"/>
          <w:szCs w:val="24"/>
          <w:u w:val="single"/>
        </w:rPr>
        <w:t>курс «Основы религиозных культур и светской этики».</w:t>
      </w:r>
      <w:r w:rsidRPr="000870BB">
        <w:rPr>
          <w:rFonts w:ascii="Times New Roman" w:hAnsi="Times New Roman" w:cs="Times New Roman"/>
          <w:sz w:val="24"/>
          <w:szCs w:val="24"/>
        </w:rPr>
        <w:t xml:space="preserve">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w:t>
      </w:r>
      <w:r w:rsidRPr="000870BB">
        <w:rPr>
          <w:rFonts w:ascii="Times New Roman" w:hAnsi="Times New Roman" w:cs="Times New Roman"/>
          <w:sz w:val="24"/>
          <w:szCs w:val="24"/>
        </w:rPr>
        <w:lastRenderedPageBreak/>
        <w:t>культурных и религиозных традиций многонационального народа России, а также к диалогу с представителями других культур и мировоззрений</w:t>
      </w:r>
      <w:r w:rsidRPr="000870BB">
        <w:rPr>
          <w:rFonts w:ascii="Times New Roman" w:hAnsi="Times New Roman" w:cs="Times New Roman"/>
          <w:b/>
          <w:bCs/>
          <w:sz w:val="24"/>
          <w:szCs w:val="24"/>
        </w:rPr>
        <w:t>.</w:t>
      </w:r>
    </w:p>
    <w:p w:rsidR="00522EB1" w:rsidRPr="000870BB" w:rsidRDefault="00522EB1" w:rsidP="00522EB1">
      <w:pPr>
        <w:spacing w:line="240" w:lineRule="auto"/>
        <w:ind w:right="-426"/>
        <w:jc w:val="both"/>
        <w:rPr>
          <w:rFonts w:ascii="Times New Roman" w:hAnsi="Times New Roman" w:cs="Times New Roman"/>
          <w:b/>
          <w:bCs/>
          <w:i/>
          <w:iCs/>
          <w:sz w:val="24"/>
          <w:szCs w:val="24"/>
        </w:rPr>
      </w:pPr>
      <w:r w:rsidRPr="000870BB">
        <w:rPr>
          <w:rFonts w:ascii="Times New Roman" w:hAnsi="Times New Roman" w:cs="Times New Roman"/>
          <w:b/>
          <w:bCs/>
          <w:i/>
          <w:iCs/>
          <w:sz w:val="24"/>
          <w:szCs w:val="24"/>
        </w:rPr>
        <w:t>Календарь традиционных школьных дел и праздников</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420"/>
      </w:tblGrid>
      <w:tr w:rsidR="00522EB1" w:rsidRPr="000870BB" w:rsidTr="00875BC5">
        <w:tc>
          <w:tcPr>
            <w:tcW w:w="2751" w:type="dxa"/>
          </w:tcPr>
          <w:p w:rsidR="00522EB1" w:rsidRPr="000870BB" w:rsidRDefault="00522EB1" w:rsidP="00875BC5">
            <w:pPr>
              <w:spacing w:after="0" w:line="240" w:lineRule="auto"/>
              <w:ind w:right="-426"/>
              <w:jc w:val="both"/>
              <w:rPr>
                <w:rFonts w:ascii="Times New Roman" w:hAnsi="Times New Roman" w:cs="Times New Roman"/>
                <w:bCs/>
                <w:i/>
                <w:iCs/>
                <w:sz w:val="24"/>
                <w:szCs w:val="24"/>
              </w:rPr>
            </w:pPr>
            <w:r w:rsidRPr="000870BB">
              <w:rPr>
                <w:rFonts w:ascii="Times New Roman" w:hAnsi="Times New Roman" w:cs="Times New Roman"/>
                <w:bCs/>
                <w:i/>
                <w:iCs/>
                <w:sz w:val="24"/>
                <w:szCs w:val="24"/>
              </w:rPr>
              <w:t>Время проведения</w:t>
            </w:r>
          </w:p>
        </w:tc>
        <w:tc>
          <w:tcPr>
            <w:tcW w:w="7420" w:type="dxa"/>
          </w:tcPr>
          <w:p w:rsidR="00522EB1" w:rsidRPr="000870BB" w:rsidRDefault="00522EB1" w:rsidP="00875BC5">
            <w:pPr>
              <w:spacing w:after="0" w:line="240" w:lineRule="auto"/>
              <w:ind w:right="-426"/>
              <w:jc w:val="both"/>
              <w:rPr>
                <w:rFonts w:ascii="Times New Roman" w:hAnsi="Times New Roman" w:cs="Times New Roman"/>
                <w:bCs/>
                <w:i/>
                <w:iCs/>
                <w:sz w:val="24"/>
                <w:szCs w:val="24"/>
              </w:rPr>
            </w:pPr>
            <w:r w:rsidRPr="000870BB">
              <w:rPr>
                <w:rFonts w:ascii="Times New Roman" w:hAnsi="Times New Roman" w:cs="Times New Roman"/>
                <w:bCs/>
                <w:i/>
                <w:iCs/>
                <w:sz w:val="24"/>
                <w:szCs w:val="24"/>
              </w:rPr>
              <w:t>Тема мероприятия</w:t>
            </w:r>
          </w:p>
        </w:tc>
      </w:tr>
      <w:tr w:rsidR="00522EB1" w:rsidRPr="000870BB" w:rsidTr="00875BC5">
        <w:tc>
          <w:tcPr>
            <w:tcW w:w="2751" w:type="dxa"/>
          </w:tcPr>
          <w:p w:rsidR="00522EB1" w:rsidRPr="000870BB" w:rsidRDefault="00522EB1" w:rsidP="00875BC5">
            <w:pPr>
              <w:spacing w:after="0" w:line="240" w:lineRule="auto"/>
              <w:ind w:right="-426"/>
              <w:jc w:val="both"/>
              <w:rPr>
                <w:rFonts w:ascii="Times New Roman" w:hAnsi="Times New Roman" w:cs="Times New Roman"/>
                <w:bCs/>
                <w:i/>
                <w:iCs/>
                <w:sz w:val="24"/>
                <w:szCs w:val="24"/>
              </w:rPr>
            </w:pPr>
            <w:r w:rsidRPr="000870BB">
              <w:rPr>
                <w:rFonts w:ascii="Times New Roman" w:hAnsi="Times New Roman" w:cs="Times New Roman"/>
                <w:bCs/>
                <w:i/>
                <w:iCs/>
                <w:sz w:val="24"/>
                <w:szCs w:val="24"/>
              </w:rPr>
              <w:t>Сентябрь</w:t>
            </w:r>
          </w:p>
        </w:tc>
        <w:tc>
          <w:tcPr>
            <w:tcW w:w="7420" w:type="dxa"/>
          </w:tcPr>
          <w:p w:rsidR="00522EB1" w:rsidRPr="000870BB" w:rsidRDefault="00522EB1" w:rsidP="00875BC5">
            <w:pPr>
              <w:spacing w:after="0" w:line="240" w:lineRule="auto"/>
              <w:ind w:right="34"/>
              <w:jc w:val="both"/>
              <w:rPr>
                <w:rFonts w:ascii="Times New Roman" w:hAnsi="Times New Roman" w:cs="Times New Roman"/>
                <w:bCs/>
                <w:i/>
                <w:iCs/>
                <w:sz w:val="24"/>
                <w:szCs w:val="24"/>
              </w:rPr>
            </w:pPr>
            <w:r w:rsidRPr="000870BB">
              <w:rPr>
                <w:rFonts w:ascii="Times New Roman" w:hAnsi="Times New Roman" w:cs="Times New Roman"/>
                <w:bCs/>
                <w:i/>
                <w:iCs/>
                <w:sz w:val="24"/>
                <w:szCs w:val="24"/>
              </w:rPr>
              <w:t>1 сентября – День знаний; Праздник посвящения в ученики; Конкурс «Осенний букет», День здоровья.</w:t>
            </w:r>
          </w:p>
        </w:tc>
      </w:tr>
      <w:tr w:rsidR="00522EB1" w:rsidRPr="000870BB" w:rsidTr="00875BC5">
        <w:tc>
          <w:tcPr>
            <w:tcW w:w="2751" w:type="dxa"/>
          </w:tcPr>
          <w:p w:rsidR="00522EB1" w:rsidRPr="000870BB" w:rsidRDefault="00522EB1" w:rsidP="00875BC5">
            <w:pPr>
              <w:spacing w:after="0" w:line="240" w:lineRule="auto"/>
              <w:ind w:right="-426"/>
              <w:jc w:val="both"/>
              <w:rPr>
                <w:rFonts w:ascii="Times New Roman" w:hAnsi="Times New Roman" w:cs="Times New Roman"/>
                <w:bCs/>
                <w:i/>
                <w:iCs/>
                <w:sz w:val="24"/>
                <w:szCs w:val="24"/>
              </w:rPr>
            </w:pPr>
            <w:r w:rsidRPr="000870BB">
              <w:rPr>
                <w:rFonts w:ascii="Times New Roman" w:hAnsi="Times New Roman" w:cs="Times New Roman"/>
                <w:bCs/>
                <w:i/>
                <w:iCs/>
                <w:sz w:val="24"/>
                <w:szCs w:val="24"/>
              </w:rPr>
              <w:t>Октябрь</w:t>
            </w:r>
          </w:p>
        </w:tc>
        <w:tc>
          <w:tcPr>
            <w:tcW w:w="7420" w:type="dxa"/>
          </w:tcPr>
          <w:p w:rsidR="00522EB1" w:rsidRPr="000870BB" w:rsidRDefault="00522EB1" w:rsidP="00875BC5">
            <w:pPr>
              <w:spacing w:after="0" w:line="240" w:lineRule="auto"/>
              <w:ind w:right="-426"/>
              <w:jc w:val="both"/>
              <w:rPr>
                <w:rFonts w:ascii="Times New Roman" w:hAnsi="Times New Roman" w:cs="Times New Roman"/>
                <w:bCs/>
                <w:i/>
                <w:iCs/>
                <w:sz w:val="24"/>
                <w:szCs w:val="24"/>
              </w:rPr>
            </w:pPr>
            <w:r w:rsidRPr="000870BB">
              <w:rPr>
                <w:rFonts w:ascii="Times New Roman" w:hAnsi="Times New Roman" w:cs="Times New Roman"/>
                <w:bCs/>
                <w:i/>
                <w:iCs/>
                <w:sz w:val="24"/>
                <w:szCs w:val="24"/>
              </w:rPr>
              <w:t>Праздник осени; конкурс художественного слова</w:t>
            </w:r>
          </w:p>
        </w:tc>
      </w:tr>
      <w:tr w:rsidR="00522EB1" w:rsidRPr="000870BB" w:rsidTr="00875BC5">
        <w:tc>
          <w:tcPr>
            <w:tcW w:w="2751" w:type="dxa"/>
          </w:tcPr>
          <w:p w:rsidR="00522EB1" w:rsidRPr="000870BB" w:rsidRDefault="00522EB1" w:rsidP="00875BC5">
            <w:pPr>
              <w:spacing w:after="0" w:line="240" w:lineRule="auto"/>
              <w:ind w:right="-426"/>
              <w:jc w:val="both"/>
              <w:rPr>
                <w:rFonts w:ascii="Times New Roman" w:hAnsi="Times New Roman" w:cs="Times New Roman"/>
                <w:bCs/>
                <w:i/>
                <w:iCs/>
                <w:sz w:val="24"/>
                <w:szCs w:val="24"/>
              </w:rPr>
            </w:pPr>
            <w:r w:rsidRPr="000870BB">
              <w:rPr>
                <w:rFonts w:ascii="Times New Roman" w:hAnsi="Times New Roman" w:cs="Times New Roman"/>
                <w:bCs/>
                <w:i/>
                <w:iCs/>
                <w:sz w:val="24"/>
                <w:szCs w:val="24"/>
              </w:rPr>
              <w:t>Ноябрь</w:t>
            </w:r>
          </w:p>
        </w:tc>
        <w:tc>
          <w:tcPr>
            <w:tcW w:w="7420" w:type="dxa"/>
          </w:tcPr>
          <w:p w:rsidR="00522EB1" w:rsidRPr="000870BB" w:rsidRDefault="00522EB1" w:rsidP="00875BC5">
            <w:pPr>
              <w:spacing w:after="0" w:line="240" w:lineRule="auto"/>
              <w:ind w:right="-426"/>
              <w:jc w:val="both"/>
              <w:rPr>
                <w:rFonts w:ascii="Times New Roman" w:hAnsi="Times New Roman" w:cs="Times New Roman"/>
                <w:bCs/>
                <w:i/>
                <w:iCs/>
                <w:sz w:val="24"/>
                <w:szCs w:val="24"/>
              </w:rPr>
            </w:pPr>
            <w:r w:rsidRPr="000870BB">
              <w:rPr>
                <w:rFonts w:ascii="Times New Roman" w:hAnsi="Times New Roman" w:cs="Times New Roman"/>
                <w:bCs/>
                <w:i/>
                <w:iCs/>
                <w:sz w:val="24"/>
                <w:szCs w:val="24"/>
              </w:rPr>
              <w:t xml:space="preserve">День народного единства; День профилактики вредных привычек. </w:t>
            </w:r>
          </w:p>
        </w:tc>
      </w:tr>
      <w:tr w:rsidR="00522EB1" w:rsidRPr="000870BB" w:rsidTr="00875BC5">
        <w:tc>
          <w:tcPr>
            <w:tcW w:w="2751" w:type="dxa"/>
          </w:tcPr>
          <w:p w:rsidR="00522EB1" w:rsidRPr="000870BB" w:rsidRDefault="00522EB1" w:rsidP="00875BC5">
            <w:pPr>
              <w:spacing w:after="0" w:line="240" w:lineRule="auto"/>
              <w:ind w:right="-426"/>
              <w:jc w:val="both"/>
              <w:rPr>
                <w:rFonts w:ascii="Times New Roman" w:hAnsi="Times New Roman" w:cs="Times New Roman"/>
                <w:bCs/>
                <w:i/>
                <w:iCs/>
                <w:sz w:val="24"/>
                <w:szCs w:val="24"/>
              </w:rPr>
            </w:pPr>
            <w:r w:rsidRPr="000870BB">
              <w:rPr>
                <w:rFonts w:ascii="Times New Roman" w:hAnsi="Times New Roman" w:cs="Times New Roman"/>
                <w:bCs/>
                <w:i/>
                <w:iCs/>
                <w:sz w:val="24"/>
                <w:szCs w:val="24"/>
              </w:rPr>
              <w:t>Декабрь</w:t>
            </w:r>
          </w:p>
        </w:tc>
        <w:tc>
          <w:tcPr>
            <w:tcW w:w="7420" w:type="dxa"/>
          </w:tcPr>
          <w:p w:rsidR="00522EB1" w:rsidRPr="000870BB" w:rsidRDefault="00522EB1" w:rsidP="00875BC5">
            <w:pPr>
              <w:spacing w:after="0" w:line="240" w:lineRule="auto"/>
              <w:ind w:right="-426"/>
              <w:jc w:val="both"/>
              <w:rPr>
                <w:rFonts w:ascii="Times New Roman" w:hAnsi="Times New Roman" w:cs="Times New Roman"/>
                <w:bCs/>
                <w:i/>
                <w:iCs/>
                <w:sz w:val="24"/>
                <w:szCs w:val="24"/>
              </w:rPr>
            </w:pPr>
            <w:r w:rsidRPr="000870BB">
              <w:rPr>
                <w:rFonts w:ascii="Times New Roman" w:hAnsi="Times New Roman" w:cs="Times New Roman"/>
                <w:bCs/>
                <w:i/>
                <w:iCs/>
                <w:sz w:val="24"/>
                <w:szCs w:val="24"/>
              </w:rPr>
              <w:t xml:space="preserve">Новогодний праздник. </w:t>
            </w:r>
          </w:p>
        </w:tc>
      </w:tr>
      <w:tr w:rsidR="00522EB1" w:rsidRPr="000870BB" w:rsidTr="00875BC5">
        <w:tc>
          <w:tcPr>
            <w:tcW w:w="2751" w:type="dxa"/>
          </w:tcPr>
          <w:p w:rsidR="00522EB1" w:rsidRPr="000870BB" w:rsidRDefault="00522EB1" w:rsidP="00875BC5">
            <w:pPr>
              <w:spacing w:after="0" w:line="240" w:lineRule="auto"/>
              <w:ind w:right="-426"/>
              <w:jc w:val="both"/>
              <w:rPr>
                <w:rFonts w:ascii="Times New Roman" w:hAnsi="Times New Roman" w:cs="Times New Roman"/>
                <w:bCs/>
                <w:i/>
                <w:iCs/>
                <w:sz w:val="24"/>
                <w:szCs w:val="24"/>
              </w:rPr>
            </w:pPr>
            <w:r w:rsidRPr="000870BB">
              <w:rPr>
                <w:rFonts w:ascii="Times New Roman" w:hAnsi="Times New Roman" w:cs="Times New Roman"/>
                <w:bCs/>
                <w:i/>
                <w:iCs/>
                <w:sz w:val="24"/>
                <w:szCs w:val="24"/>
              </w:rPr>
              <w:t>Январь</w:t>
            </w:r>
          </w:p>
        </w:tc>
        <w:tc>
          <w:tcPr>
            <w:tcW w:w="7420" w:type="dxa"/>
          </w:tcPr>
          <w:p w:rsidR="00522EB1" w:rsidRPr="000870BB" w:rsidRDefault="00522EB1" w:rsidP="00875BC5">
            <w:pPr>
              <w:spacing w:after="0" w:line="240" w:lineRule="auto"/>
              <w:ind w:right="-426"/>
              <w:jc w:val="both"/>
              <w:rPr>
                <w:rFonts w:ascii="Times New Roman" w:hAnsi="Times New Roman" w:cs="Times New Roman"/>
                <w:bCs/>
                <w:i/>
                <w:iCs/>
                <w:sz w:val="24"/>
                <w:szCs w:val="24"/>
              </w:rPr>
            </w:pPr>
            <w:r w:rsidRPr="000870BB">
              <w:rPr>
                <w:rFonts w:ascii="Times New Roman" w:hAnsi="Times New Roman" w:cs="Times New Roman"/>
                <w:bCs/>
                <w:i/>
                <w:iCs/>
                <w:sz w:val="24"/>
                <w:szCs w:val="24"/>
              </w:rPr>
              <w:t>Спортивный праздник «Папа, мама, я – спортивная семья».</w:t>
            </w:r>
          </w:p>
        </w:tc>
      </w:tr>
      <w:tr w:rsidR="00522EB1" w:rsidRPr="000870BB" w:rsidTr="00875BC5">
        <w:tc>
          <w:tcPr>
            <w:tcW w:w="2751" w:type="dxa"/>
          </w:tcPr>
          <w:p w:rsidR="00522EB1" w:rsidRPr="000870BB" w:rsidRDefault="00522EB1" w:rsidP="00875BC5">
            <w:pPr>
              <w:spacing w:after="0" w:line="240" w:lineRule="auto"/>
              <w:ind w:right="-426"/>
              <w:jc w:val="both"/>
              <w:rPr>
                <w:rFonts w:ascii="Times New Roman" w:hAnsi="Times New Roman" w:cs="Times New Roman"/>
                <w:bCs/>
                <w:i/>
                <w:iCs/>
                <w:sz w:val="24"/>
                <w:szCs w:val="24"/>
              </w:rPr>
            </w:pPr>
            <w:r w:rsidRPr="000870BB">
              <w:rPr>
                <w:rFonts w:ascii="Times New Roman" w:hAnsi="Times New Roman" w:cs="Times New Roman"/>
                <w:bCs/>
                <w:i/>
                <w:iCs/>
                <w:sz w:val="24"/>
                <w:szCs w:val="24"/>
              </w:rPr>
              <w:t>Февраль</w:t>
            </w:r>
          </w:p>
        </w:tc>
        <w:tc>
          <w:tcPr>
            <w:tcW w:w="7420" w:type="dxa"/>
          </w:tcPr>
          <w:p w:rsidR="00522EB1" w:rsidRPr="000870BB" w:rsidRDefault="00522EB1" w:rsidP="00875BC5">
            <w:pPr>
              <w:spacing w:after="0" w:line="240" w:lineRule="auto"/>
              <w:ind w:right="-426"/>
              <w:jc w:val="both"/>
              <w:rPr>
                <w:rFonts w:ascii="Times New Roman" w:hAnsi="Times New Roman" w:cs="Times New Roman"/>
                <w:bCs/>
                <w:i/>
                <w:iCs/>
                <w:sz w:val="24"/>
                <w:szCs w:val="24"/>
              </w:rPr>
            </w:pPr>
            <w:r w:rsidRPr="000870BB">
              <w:rPr>
                <w:rFonts w:ascii="Times New Roman" w:hAnsi="Times New Roman" w:cs="Times New Roman"/>
                <w:bCs/>
                <w:i/>
                <w:iCs/>
                <w:sz w:val="24"/>
                <w:szCs w:val="24"/>
              </w:rPr>
              <w:t xml:space="preserve">День защитника России.  </w:t>
            </w:r>
          </w:p>
        </w:tc>
      </w:tr>
      <w:tr w:rsidR="00522EB1" w:rsidRPr="000870BB" w:rsidTr="00875BC5">
        <w:tc>
          <w:tcPr>
            <w:tcW w:w="2751" w:type="dxa"/>
          </w:tcPr>
          <w:p w:rsidR="00522EB1" w:rsidRPr="000870BB" w:rsidRDefault="00522EB1" w:rsidP="00875BC5">
            <w:pPr>
              <w:spacing w:after="0" w:line="240" w:lineRule="auto"/>
              <w:ind w:right="-426"/>
              <w:jc w:val="both"/>
              <w:rPr>
                <w:rFonts w:ascii="Times New Roman" w:hAnsi="Times New Roman" w:cs="Times New Roman"/>
                <w:bCs/>
                <w:i/>
                <w:iCs/>
                <w:sz w:val="24"/>
                <w:szCs w:val="24"/>
              </w:rPr>
            </w:pPr>
            <w:r w:rsidRPr="000870BB">
              <w:rPr>
                <w:rFonts w:ascii="Times New Roman" w:hAnsi="Times New Roman" w:cs="Times New Roman"/>
                <w:bCs/>
                <w:i/>
                <w:iCs/>
                <w:sz w:val="24"/>
                <w:szCs w:val="24"/>
              </w:rPr>
              <w:t>Март</w:t>
            </w:r>
          </w:p>
        </w:tc>
        <w:tc>
          <w:tcPr>
            <w:tcW w:w="7420" w:type="dxa"/>
          </w:tcPr>
          <w:p w:rsidR="00522EB1" w:rsidRPr="000870BB" w:rsidRDefault="00522EB1" w:rsidP="00875BC5">
            <w:pPr>
              <w:spacing w:after="0" w:line="240" w:lineRule="auto"/>
              <w:ind w:right="34"/>
              <w:jc w:val="both"/>
              <w:rPr>
                <w:rFonts w:ascii="Times New Roman" w:hAnsi="Times New Roman" w:cs="Times New Roman"/>
                <w:bCs/>
                <w:i/>
                <w:iCs/>
                <w:sz w:val="24"/>
                <w:szCs w:val="24"/>
              </w:rPr>
            </w:pPr>
            <w:r w:rsidRPr="000870BB">
              <w:rPr>
                <w:rFonts w:ascii="Times New Roman" w:hAnsi="Times New Roman" w:cs="Times New Roman"/>
                <w:bCs/>
                <w:i/>
                <w:iCs/>
                <w:sz w:val="24"/>
                <w:szCs w:val="24"/>
              </w:rPr>
              <w:t>Праздник мам; День птиц; Праздник книги; Неделя начальных классов.</w:t>
            </w:r>
          </w:p>
        </w:tc>
      </w:tr>
      <w:tr w:rsidR="00522EB1" w:rsidRPr="000870BB" w:rsidTr="00875BC5">
        <w:tc>
          <w:tcPr>
            <w:tcW w:w="2751" w:type="dxa"/>
          </w:tcPr>
          <w:p w:rsidR="00522EB1" w:rsidRPr="000870BB" w:rsidRDefault="00522EB1" w:rsidP="00875BC5">
            <w:pPr>
              <w:spacing w:after="0" w:line="240" w:lineRule="auto"/>
              <w:ind w:right="-426"/>
              <w:jc w:val="both"/>
              <w:rPr>
                <w:rFonts w:ascii="Times New Roman" w:hAnsi="Times New Roman" w:cs="Times New Roman"/>
                <w:bCs/>
                <w:i/>
                <w:iCs/>
                <w:sz w:val="24"/>
                <w:szCs w:val="24"/>
              </w:rPr>
            </w:pPr>
            <w:r w:rsidRPr="000870BB">
              <w:rPr>
                <w:rFonts w:ascii="Times New Roman" w:hAnsi="Times New Roman" w:cs="Times New Roman"/>
                <w:bCs/>
                <w:i/>
                <w:iCs/>
                <w:sz w:val="24"/>
                <w:szCs w:val="24"/>
              </w:rPr>
              <w:t>Апрель</w:t>
            </w:r>
          </w:p>
        </w:tc>
        <w:tc>
          <w:tcPr>
            <w:tcW w:w="7420" w:type="dxa"/>
          </w:tcPr>
          <w:p w:rsidR="00522EB1" w:rsidRPr="000870BB" w:rsidRDefault="00522EB1" w:rsidP="00875BC5">
            <w:pPr>
              <w:spacing w:after="0" w:line="240" w:lineRule="auto"/>
              <w:ind w:right="-426"/>
              <w:jc w:val="both"/>
              <w:rPr>
                <w:rFonts w:ascii="Times New Roman" w:hAnsi="Times New Roman" w:cs="Times New Roman"/>
                <w:bCs/>
                <w:i/>
                <w:iCs/>
                <w:sz w:val="24"/>
                <w:szCs w:val="24"/>
              </w:rPr>
            </w:pPr>
            <w:r w:rsidRPr="000870BB">
              <w:rPr>
                <w:rFonts w:ascii="Times New Roman" w:hAnsi="Times New Roman" w:cs="Times New Roman"/>
                <w:bCs/>
                <w:i/>
                <w:iCs/>
                <w:sz w:val="24"/>
                <w:szCs w:val="24"/>
              </w:rPr>
              <w:t>День птиц; Международный день здоровья.</w:t>
            </w:r>
          </w:p>
        </w:tc>
      </w:tr>
      <w:tr w:rsidR="00522EB1" w:rsidRPr="000870BB" w:rsidTr="00875BC5">
        <w:tc>
          <w:tcPr>
            <w:tcW w:w="2751" w:type="dxa"/>
          </w:tcPr>
          <w:p w:rsidR="00522EB1" w:rsidRPr="000870BB" w:rsidRDefault="00522EB1" w:rsidP="00875BC5">
            <w:pPr>
              <w:spacing w:after="0" w:line="240" w:lineRule="auto"/>
              <w:ind w:right="-426"/>
              <w:jc w:val="both"/>
              <w:rPr>
                <w:rFonts w:ascii="Times New Roman" w:hAnsi="Times New Roman" w:cs="Times New Roman"/>
                <w:bCs/>
                <w:i/>
                <w:iCs/>
                <w:sz w:val="24"/>
                <w:szCs w:val="24"/>
              </w:rPr>
            </w:pPr>
            <w:r w:rsidRPr="000870BB">
              <w:rPr>
                <w:rFonts w:ascii="Times New Roman" w:hAnsi="Times New Roman" w:cs="Times New Roman"/>
                <w:bCs/>
                <w:i/>
                <w:iCs/>
                <w:sz w:val="24"/>
                <w:szCs w:val="24"/>
              </w:rPr>
              <w:t>Май</w:t>
            </w:r>
          </w:p>
        </w:tc>
        <w:tc>
          <w:tcPr>
            <w:tcW w:w="7420" w:type="dxa"/>
          </w:tcPr>
          <w:p w:rsidR="00522EB1" w:rsidRPr="000870BB" w:rsidRDefault="00522EB1" w:rsidP="00875BC5">
            <w:pPr>
              <w:spacing w:after="0" w:line="240" w:lineRule="auto"/>
              <w:ind w:right="-426"/>
              <w:jc w:val="both"/>
              <w:rPr>
                <w:rFonts w:ascii="Times New Roman" w:hAnsi="Times New Roman" w:cs="Times New Roman"/>
                <w:bCs/>
                <w:i/>
                <w:iCs/>
                <w:sz w:val="24"/>
                <w:szCs w:val="24"/>
              </w:rPr>
            </w:pPr>
            <w:r w:rsidRPr="000870BB">
              <w:rPr>
                <w:rFonts w:ascii="Times New Roman" w:hAnsi="Times New Roman" w:cs="Times New Roman"/>
                <w:bCs/>
                <w:i/>
                <w:iCs/>
                <w:sz w:val="24"/>
                <w:szCs w:val="24"/>
              </w:rPr>
              <w:t xml:space="preserve">До свидания, школа; Здравствуй лето! </w:t>
            </w:r>
          </w:p>
        </w:tc>
      </w:tr>
    </w:tbl>
    <w:p w:rsidR="00522EB1" w:rsidRPr="000870BB" w:rsidRDefault="00522EB1" w:rsidP="00875BC5">
      <w:pPr>
        <w:spacing w:after="0" w:line="240" w:lineRule="auto"/>
        <w:ind w:right="-426"/>
        <w:jc w:val="both"/>
        <w:rPr>
          <w:rFonts w:ascii="Times New Roman" w:hAnsi="Times New Roman" w:cs="Times New Roman"/>
          <w:b/>
          <w:bCs/>
          <w:i/>
          <w:iCs/>
          <w:sz w:val="24"/>
          <w:szCs w:val="24"/>
        </w:rPr>
      </w:pPr>
      <w:r w:rsidRPr="000870BB">
        <w:rPr>
          <w:rFonts w:ascii="Times New Roman" w:hAnsi="Times New Roman" w:cs="Times New Roman"/>
          <w:b/>
          <w:bCs/>
          <w:i/>
          <w:iCs/>
          <w:sz w:val="24"/>
          <w:szCs w:val="24"/>
        </w:rPr>
        <w:t>Средовое проектирование</w:t>
      </w:r>
    </w:p>
    <w:p w:rsidR="00522EB1" w:rsidRPr="000870BB" w:rsidRDefault="00522EB1" w:rsidP="00522EB1">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522EB1" w:rsidRPr="000870BB" w:rsidRDefault="00522EB1" w:rsidP="00522EB1">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В школе организованы подпространства, позволяющие учащимся: </w:t>
      </w:r>
    </w:p>
    <w:p w:rsidR="00522EB1" w:rsidRPr="000870BB" w:rsidRDefault="00522EB1" w:rsidP="00B71383">
      <w:pPr>
        <w:numPr>
          <w:ilvl w:val="0"/>
          <w:numId w:val="58"/>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522EB1" w:rsidRPr="000870BB" w:rsidRDefault="00522EB1" w:rsidP="00B71383">
      <w:pPr>
        <w:numPr>
          <w:ilvl w:val="0"/>
          <w:numId w:val="58"/>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522EB1" w:rsidRPr="000870BB" w:rsidRDefault="00522EB1" w:rsidP="00B71383">
      <w:pPr>
        <w:numPr>
          <w:ilvl w:val="0"/>
          <w:numId w:val="58"/>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демонстрировать опыт нравственных отношений в урочной и внеурочной деятельности. </w:t>
      </w:r>
    </w:p>
    <w:p w:rsidR="003431BA" w:rsidRPr="000870BB" w:rsidRDefault="003431BA" w:rsidP="00875BC5">
      <w:pPr>
        <w:pStyle w:val="3"/>
        <w:jc w:val="both"/>
        <w:rPr>
          <w:color w:val="auto"/>
          <w:sz w:val="24"/>
        </w:rPr>
      </w:pPr>
      <w:bookmarkStart w:id="79" w:name="_Toc454281210"/>
      <w:r w:rsidRPr="000870BB">
        <w:rPr>
          <w:color w:val="auto"/>
          <w:sz w:val="24"/>
        </w:rPr>
        <w:t>2.3.3.Основное содержание духовно­нравственного развития, воспитания и социализации обучающихся</w:t>
      </w:r>
      <w:bookmarkEnd w:id="79"/>
    </w:p>
    <w:p w:rsidR="003431BA" w:rsidRPr="000870BB" w:rsidRDefault="003431BA" w:rsidP="00ED4E78">
      <w:pPr>
        <w:pStyle w:val="aff9"/>
        <w:spacing w:line="240" w:lineRule="auto"/>
        <w:ind w:right="-426" w:firstLine="0"/>
        <w:rPr>
          <w:rFonts w:ascii="Times New Roman" w:hAnsi="Times New Roman"/>
          <w:b/>
          <w:color w:val="auto"/>
          <w:spacing w:val="2"/>
          <w:sz w:val="24"/>
          <w:szCs w:val="24"/>
        </w:rPr>
      </w:pPr>
      <w:r w:rsidRPr="000870BB">
        <w:rPr>
          <w:rFonts w:ascii="Times New Roman" w:hAnsi="Times New Roman"/>
          <w:b/>
          <w:color w:val="auto"/>
          <w:spacing w:val="2"/>
          <w:sz w:val="24"/>
          <w:szCs w:val="24"/>
        </w:rPr>
        <w:t>Гражданско-патриотическое воспитание:</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 xml:space="preserve">элементарные представления о политическом устройстве </w:t>
      </w:r>
      <w:r w:rsidRPr="000870BB">
        <w:rPr>
          <w:rFonts w:ascii="Times New Roman" w:hAnsi="Times New Roman"/>
          <w:color w:val="auto"/>
          <w:spacing w:val="2"/>
          <w:sz w:val="24"/>
          <w:szCs w:val="24"/>
        </w:rPr>
        <w:t xml:space="preserve">Российского государства, его институтах, их роли в жизни </w:t>
      </w:r>
      <w:r w:rsidRPr="000870BB">
        <w:rPr>
          <w:rFonts w:ascii="Times New Roman" w:hAnsi="Times New Roman"/>
          <w:color w:val="auto"/>
          <w:sz w:val="24"/>
          <w:szCs w:val="24"/>
        </w:rPr>
        <w:t>общества, важнейших законах государства;</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0870BB">
        <w:rPr>
          <w:rFonts w:ascii="Times New Roman" w:hAnsi="Times New Roman"/>
          <w:color w:val="auto"/>
          <w:sz w:val="24"/>
          <w:szCs w:val="24"/>
        </w:rPr>
        <w:t>в котором находится образовательная организация;</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pacing w:val="2"/>
          <w:sz w:val="24"/>
          <w:szCs w:val="24"/>
        </w:rPr>
        <w:t xml:space="preserve">интерес к государственным праздникам и важнейшим </w:t>
      </w:r>
      <w:r w:rsidRPr="000870BB">
        <w:rPr>
          <w:rFonts w:ascii="Times New Roman" w:hAnsi="Times New Roman"/>
          <w:color w:val="auto"/>
          <w:sz w:val="24"/>
          <w:szCs w:val="24"/>
        </w:rPr>
        <w:t xml:space="preserve">событиям в жизни России, субъекта Российской Федерации, </w:t>
      </w:r>
      <w:r w:rsidRPr="000870BB">
        <w:rPr>
          <w:rFonts w:ascii="Times New Roman" w:hAnsi="Times New Roman"/>
          <w:color w:val="auto"/>
          <w:spacing w:val="2"/>
          <w:sz w:val="24"/>
          <w:szCs w:val="24"/>
        </w:rPr>
        <w:t>края (населенного пункта), в котором находится образова</w:t>
      </w:r>
      <w:r w:rsidRPr="000870BB">
        <w:rPr>
          <w:rFonts w:ascii="Times New Roman" w:hAnsi="Times New Roman"/>
          <w:color w:val="auto"/>
          <w:sz w:val="24"/>
          <w:szCs w:val="24"/>
        </w:rPr>
        <w:t>тельная организация;</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pacing w:val="2"/>
          <w:sz w:val="24"/>
          <w:szCs w:val="24"/>
        </w:rPr>
        <w:t xml:space="preserve">ценностное отношение к своему национальному языку </w:t>
      </w:r>
      <w:r w:rsidRPr="000870BB">
        <w:rPr>
          <w:rFonts w:ascii="Times New Roman" w:hAnsi="Times New Roman"/>
          <w:color w:val="auto"/>
          <w:sz w:val="24"/>
          <w:szCs w:val="24"/>
        </w:rPr>
        <w:t>и культуре;</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pacing w:val="2"/>
          <w:sz w:val="24"/>
          <w:szCs w:val="24"/>
        </w:rPr>
        <w:t xml:space="preserve">первоначальные представления о национальных героях и </w:t>
      </w:r>
      <w:r w:rsidRPr="000870BB">
        <w:rPr>
          <w:rFonts w:ascii="Times New Roman" w:hAnsi="Times New Roman"/>
          <w:color w:val="auto"/>
          <w:sz w:val="24"/>
          <w:szCs w:val="24"/>
        </w:rPr>
        <w:t>важнейших событиях истории России и ее народов;</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lastRenderedPageBreak/>
        <w:t>уважительное отношение к воинскому прошлому и настоящему нашей  страны, уважение к защитникам Родины.</w:t>
      </w:r>
    </w:p>
    <w:p w:rsidR="003431BA" w:rsidRPr="000870BB" w:rsidRDefault="003431BA" w:rsidP="00ED4E78">
      <w:pPr>
        <w:pStyle w:val="aff9"/>
        <w:spacing w:line="240" w:lineRule="auto"/>
        <w:ind w:right="-426" w:firstLine="0"/>
        <w:rPr>
          <w:rFonts w:ascii="Times New Roman" w:hAnsi="Times New Roman"/>
          <w:b/>
          <w:color w:val="auto"/>
          <w:spacing w:val="2"/>
          <w:sz w:val="24"/>
          <w:szCs w:val="24"/>
        </w:rPr>
      </w:pPr>
      <w:r w:rsidRPr="000870BB">
        <w:rPr>
          <w:rFonts w:ascii="Times New Roman" w:hAnsi="Times New Roman"/>
          <w:b/>
          <w:color w:val="auto"/>
          <w:spacing w:val="2"/>
          <w:sz w:val="24"/>
          <w:szCs w:val="24"/>
        </w:rPr>
        <w:t>Нравственное и духовное воспитание:</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первоначальные представления о духовных ценностях народов России;</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бережное, гуманное отношение ко всему живому;</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431BA" w:rsidRPr="000870BB" w:rsidRDefault="003431BA" w:rsidP="00ED4E78">
      <w:pPr>
        <w:pStyle w:val="aff9"/>
        <w:spacing w:line="240" w:lineRule="auto"/>
        <w:ind w:right="-426" w:firstLine="0"/>
        <w:rPr>
          <w:rFonts w:ascii="Times New Roman" w:hAnsi="Times New Roman"/>
          <w:b/>
          <w:color w:val="auto"/>
          <w:spacing w:val="2"/>
          <w:sz w:val="24"/>
          <w:szCs w:val="24"/>
        </w:rPr>
      </w:pPr>
      <w:r w:rsidRPr="000870BB">
        <w:rPr>
          <w:rFonts w:ascii="Times New Roman" w:hAnsi="Times New Roman"/>
          <w:b/>
          <w:color w:val="auto"/>
          <w:spacing w:val="2"/>
          <w:sz w:val="24"/>
          <w:szCs w:val="24"/>
        </w:rPr>
        <w:t>Воспитание положительного отношения к труду и творчеству:</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уважение к труду и творчеству старших и сверстников;</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элементарные представления об основных профессиях;</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ценностное отношение к учебе как виду творческой деятельности;</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элементарные представления о современной экономике;</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pacing w:val="2"/>
          <w:sz w:val="24"/>
          <w:szCs w:val="24"/>
        </w:rPr>
        <w:t xml:space="preserve">первоначальные навыки коллективной работы, в том </w:t>
      </w:r>
      <w:r w:rsidRPr="000870BB">
        <w:rPr>
          <w:rFonts w:ascii="Times New Roman" w:hAnsi="Times New Roman"/>
          <w:color w:val="auto"/>
          <w:sz w:val="24"/>
          <w:szCs w:val="24"/>
        </w:rPr>
        <w:t>числе при разработке и реализации учебных и учебно­трудовых проектов;</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pacing w:val="-2"/>
          <w:sz w:val="24"/>
          <w:szCs w:val="24"/>
        </w:rPr>
        <w:t>умение проявлять дисциплинированность, последователь</w:t>
      </w:r>
      <w:r w:rsidRPr="000870BB">
        <w:rPr>
          <w:rFonts w:ascii="Times New Roman" w:hAnsi="Times New Roman"/>
          <w:color w:val="auto"/>
          <w:sz w:val="24"/>
          <w:szCs w:val="24"/>
        </w:rPr>
        <w:t>ность и настойчивость в выполнении учебных и учебно­трудовых заданий;</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умение соблюдать порядок на рабочем месте;</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pacing w:val="2"/>
          <w:sz w:val="24"/>
          <w:szCs w:val="24"/>
        </w:rPr>
        <w:t xml:space="preserve">бережное отношение к результатам своего труда, труда </w:t>
      </w:r>
      <w:r w:rsidRPr="000870BB">
        <w:rPr>
          <w:rFonts w:ascii="Times New Roman" w:hAnsi="Times New Roman"/>
          <w:color w:val="auto"/>
          <w:sz w:val="24"/>
          <w:szCs w:val="24"/>
        </w:rPr>
        <w:t>других людей, к школьному имуществу, учебникам, личным вещам;</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3431BA" w:rsidRPr="000870BB" w:rsidRDefault="003431BA" w:rsidP="00ED4E78">
      <w:pPr>
        <w:pStyle w:val="aff9"/>
        <w:spacing w:line="240" w:lineRule="auto"/>
        <w:ind w:right="-426" w:firstLine="0"/>
        <w:rPr>
          <w:rFonts w:ascii="Times New Roman" w:hAnsi="Times New Roman"/>
          <w:b/>
          <w:color w:val="auto"/>
          <w:spacing w:val="2"/>
          <w:sz w:val="24"/>
          <w:szCs w:val="24"/>
        </w:rPr>
      </w:pPr>
      <w:r w:rsidRPr="000870BB">
        <w:rPr>
          <w:rFonts w:ascii="Times New Roman" w:hAnsi="Times New Roman"/>
          <w:b/>
          <w:color w:val="auto"/>
          <w:spacing w:val="2"/>
          <w:sz w:val="24"/>
          <w:szCs w:val="24"/>
        </w:rPr>
        <w:t>Интеллектуальное воспитание:</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интерес к познанию нового;</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уважение интеллектуального труда, людям науки, представителям творческих профессий;</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элементарные навыки работы с научной информацией;</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первоначальный опыт организации и реализации учебно-исследовательских проектов;</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lastRenderedPageBreak/>
        <w:t>первоначальные представления об ответственности за использование результатов научных открытий.</w:t>
      </w:r>
    </w:p>
    <w:p w:rsidR="003431BA" w:rsidRPr="000870BB" w:rsidRDefault="003431BA" w:rsidP="00ED4E78">
      <w:pPr>
        <w:pStyle w:val="aff9"/>
        <w:spacing w:line="240" w:lineRule="auto"/>
        <w:ind w:right="-426" w:firstLine="0"/>
        <w:rPr>
          <w:rFonts w:ascii="Times New Roman" w:hAnsi="Times New Roman"/>
          <w:color w:val="auto"/>
          <w:spacing w:val="2"/>
          <w:sz w:val="24"/>
          <w:szCs w:val="24"/>
        </w:rPr>
      </w:pPr>
      <w:r w:rsidRPr="000870BB">
        <w:rPr>
          <w:rFonts w:ascii="Times New Roman" w:hAnsi="Times New Roman"/>
          <w:b/>
          <w:color w:val="auto"/>
          <w:spacing w:val="2"/>
          <w:sz w:val="24"/>
          <w:szCs w:val="24"/>
        </w:rPr>
        <w:t>Здоровьесберегающее воспитание</w:t>
      </w:r>
      <w:r w:rsidRPr="000870BB">
        <w:rPr>
          <w:rFonts w:ascii="Times New Roman" w:hAnsi="Times New Roman"/>
          <w:color w:val="auto"/>
          <w:spacing w:val="2"/>
          <w:sz w:val="24"/>
          <w:szCs w:val="24"/>
        </w:rPr>
        <w:t>:</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color w:val="auto"/>
          <w:spacing w:val="2"/>
          <w:sz w:val="24"/>
          <w:szCs w:val="24"/>
        </w:rPr>
        <w:t>формирование начальных представлений о культуре здорового образа жизни;</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pacing w:val="2"/>
          <w:sz w:val="24"/>
          <w:szCs w:val="24"/>
        </w:rPr>
        <w:t xml:space="preserve">отрицательное отношение к </w:t>
      </w:r>
      <w:r w:rsidRPr="000870BB">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3431BA" w:rsidRPr="000870BB" w:rsidRDefault="003431BA" w:rsidP="00ED4E78">
      <w:pPr>
        <w:pStyle w:val="aff9"/>
        <w:spacing w:line="240" w:lineRule="auto"/>
        <w:ind w:right="-426" w:firstLine="0"/>
        <w:rPr>
          <w:rFonts w:ascii="Times New Roman" w:hAnsi="Times New Roman"/>
          <w:b/>
          <w:color w:val="auto"/>
          <w:spacing w:val="2"/>
          <w:sz w:val="24"/>
          <w:szCs w:val="24"/>
        </w:rPr>
      </w:pPr>
      <w:r w:rsidRPr="000870BB">
        <w:rPr>
          <w:rFonts w:ascii="Times New Roman" w:hAnsi="Times New Roman"/>
          <w:b/>
          <w:color w:val="auto"/>
          <w:spacing w:val="2"/>
          <w:sz w:val="24"/>
          <w:szCs w:val="24"/>
        </w:rPr>
        <w:t>Социокультурное и медиакультурное воспитание:</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color w:val="auto"/>
          <w:spacing w:val="2"/>
          <w:sz w:val="24"/>
          <w:szCs w:val="24"/>
        </w:rPr>
        <w:t>первичный опыт социального партнерства и межпоколенного диалога;</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3431BA" w:rsidRPr="000870BB" w:rsidRDefault="003431BA" w:rsidP="00ED4E78">
      <w:pPr>
        <w:pStyle w:val="aff9"/>
        <w:spacing w:line="240" w:lineRule="auto"/>
        <w:ind w:right="-426" w:firstLine="0"/>
        <w:rPr>
          <w:rFonts w:ascii="Times New Roman" w:hAnsi="Times New Roman"/>
          <w:b/>
          <w:color w:val="auto"/>
          <w:spacing w:val="2"/>
          <w:sz w:val="24"/>
          <w:szCs w:val="24"/>
        </w:rPr>
      </w:pPr>
      <w:r w:rsidRPr="000870BB">
        <w:rPr>
          <w:rFonts w:ascii="Times New Roman" w:hAnsi="Times New Roman"/>
          <w:b/>
          <w:color w:val="auto"/>
          <w:spacing w:val="2"/>
          <w:sz w:val="24"/>
          <w:szCs w:val="24"/>
        </w:rPr>
        <w:t>Культуротворческое и эстетическое воспитание:</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 xml:space="preserve">первоначальные представления об эстетических идеалах и ценностях; </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проявление и развитие индивидуальных творческих способностей;</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способность формулировать собственные эстетические предпочтения;</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представления о душевной и физической красоте человека;</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начальные представления об искусстве народов России;</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pacing w:val="2"/>
          <w:sz w:val="24"/>
          <w:szCs w:val="24"/>
        </w:rPr>
        <w:t xml:space="preserve">интерес к чтению, произведениям искусства, детским </w:t>
      </w:r>
      <w:r w:rsidRPr="000870BB">
        <w:rPr>
          <w:rFonts w:ascii="Times New Roman" w:hAnsi="Times New Roman"/>
          <w:color w:val="auto"/>
          <w:sz w:val="24"/>
          <w:szCs w:val="24"/>
        </w:rPr>
        <w:t>спектаклям, концертам, выставкам, музыке;</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интерес к занятиям художественным творчеством;</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стремление к опрятному внешнему виду;</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отрицательное отношение к некрасивым поступкам и неряшливости.</w:t>
      </w:r>
    </w:p>
    <w:p w:rsidR="003431BA" w:rsidRPr="000870BB" w:rsidRDefault="003431BA" w:rsidP="00ED4E78">
      <w:pPr>
        <w:pStyle w:val="aff9"/>
        <w:spacing w:line="240" w:lineRule="auto"/>
        <w:ind w:right="-426" w:firstLine="0"/>
        <w:rPr>
          <w:rFonts w:ascii="Times New Roman" w:hAnsi="Times New Roman"/>
          <w:b/>
          <w:color w:val="auto"/>
          <w:spacing w:val="2"/>
          <w:sz w:val="24"/>
          <w:szCs w:val="24"/>
        </w:rPr>
      </w:pPr>
      <w:r w:rsidRPr="000870BB">
        <w:rPr>
          <w:rFonts w:ascii="Times New Roman" w:hAnsi="Times New Roman"/>
          <w:b/>
          <w:color w:val="auto"/>
          <w:spacing w:val="2"/>
          <w:sz w:val="24"/>
          <w:szCs w:val="24"/>
        </w:rPr>
        <w:t xml:space="preserve">Правовое воспитание и культура безопасности: </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pacing w:val="-4"/>
          <w:sz w:val="24"/>
          <w:szCs w:val="24"/>
        </w:rPr>
        <w:t>первоначальные представления о правах, свободах и обязанностях человека</w:t>
      </w:r>
      <w:r w:rsidRPr="000870BB">
        <w:rPr>
          <w:rFonts w:ascii="Times New Roman" w:hAnsi="Times New Roman"/>
          <w:color w:val="auto"/>
          <w:sz w:val="24"/>
          <w:szCs w:val="24"/>
        </w:rPr>
        <w:t>;</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интерес к общественным явлениям, понимание активной роли человека в обществе;</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lastRenderedPageBreak/>
        <w:t>стремление активно участвовать в делах класса, школы, семьи, своего села, города;</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умение отвечать за свои поступки;</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первоначальные представления об информационной безопасности;</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представления о возможном негативном влиянии на мо</w:t>
      </w:r>
      <w:r w:rsidRPr="000870BB">
        <w:rPr>
          <w:rFonts w:ascii="Times New Roman" w:hAnsi="Times New Roman"/>
          <w:color w:val="auto"/>
          <w:spacing w:val="2"/>
          <w:sz w:val="24"/>
          <w:szCs w:val="24"/>
        </w:rPr>
        <w:t xml:space="preserve">рально­психологическое состояние человека компьютерных </w:t>
      </w:r>
      <w:r w:rsidRPr="000870BB">
        <w:rPr>
          <w:rFonts w:ascii="Times New Roman" w:hAnsi="Times New Roman"/>
          <w:color w:val="auto"/>
          <w:sz w:val="24"/>
          <w:szCs w:val="24"/>
        </w:rPr>
        <w:t>игр, кинофильмов, телевизионных передач, рекламы;</w:t>
      </w:r>
    </w:p>
    <w:p w:rsidR="003431BA" w:rsidRPr="000870BB" w:rsidRDefault="003431BA" w:rsidP="00ED4E78">
      <w:pPr>
        <w:pStyle w:val="aff9"/>
        <w:spacing w:line="240" w:lineRule="auto"/>
        <w:ind w:right="-426" w:firstLine="709"/>
        <w:rPr>
          <w:rFonts w:ascii="Times New Roman" w:hAnsi="Times New Roman"/>
          <w:b/>
          <w:bCs/>
          <w:i/>
          <w:iCs/>
          <w:color w:val="auto"/>
          <w:sz w:val="24"/>
          <w:szCs w:val="24"/>
        </w:rPr>
      </w:pPr>
      <w:r w:rsidRPr="000870BB">
        <w:rPr>
          <w:rFonts w:ascii="Times New Roman" w:hAnsi="Times New Roman"/>
          <w:color w:val="auto"/>
          <w:sz w:val="24"/>
          <w:szCs w:val="24"/>
        </w:rPr>
        <w:t>элементарные представления о девиантном и делинквентном поведении.</w:t>
      </w:r>
    </w:p>
    <w:p w:rsidR="003431BA" w:rsidRPr="000870BB" w:rsidRDefault="003431BA" w:rsidP="00ED4E78">
      <w:pPr>
        <w:pStyle w:val="aff9"/>
        <w:spacing w:line="240" w:lineRule="auto"/>
        <w:ind w:right="-426" w:firstLine="0"/>
        <w:rPr>
          <w:rFonts w:ascii="Times New Roman" w:hAnsi="Times New Roman"/>
          <w:b/>
          <w:color w:val="auto"/>
          <w:spacing w:val="2"/>
          <w:sz w:val="24"/>
          <w:szCs w:val="24"/>
        </w:rPr>
      </w:pPr>
      <w:r w:rsidRPr="000870BB">
        <w:rPr>
          <w:rFonts w:ascii="Times New Roman" w:hAnsi="Times New Roman"/>
          <w:b/>
          <w:color w:val="auto"/>
          <w:spacing w:val="2"/>
          <w:sz w:val="24"/>
          <w:szCs w:val="24"/>
        </w:rPr>
        <w:t>Воспитание семейных ценностей:</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знание правил поведение в семье, понимание необходимости их выполнения;</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представление о семейных ролях, правах и обязанностях членов семьи;</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знание истории, ценностей и традиций своей семьи;</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уважительное, заботливое отношение к родителям, прародителям, сестрам и братьям;</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3431BA" w:rsidRPr="000870BB" w:rsidRDefault="003431BA" w:rsidP="00ED4E78">
      <w:pPr>
        <w:pStyle w:val="aff9"/>
        <w:spacing w:line="240" w:lineRule="auto"/>
        <w:ind w:right="-426" w:firstLine="0"/>
        <w:rPr>
          <w:rFonts w:ascii="Times New Roman" w:hAnsi="Times New Roman"/>
          <w:b/>
          <w:color w:val="auto"/>
          <w:spacing w:val="2"/>
          <w:sz w:val="24"/>
          <w:szCs w:val="24"/>
        </w:rPr>
      </w:pPr>
      <w:r w:rsidRPr="000870BB">
        <w:rPr>
          <w:rFonts w:ascii="Times New Roman" w:hAnsi="Times New Roman"/>
          <w:b/>
          <w:color w:val="auto"/>
          <w:spacing w:val="2"/>
          <w:sz w:val="24"/>
          <w:szCs w:val="24"/>
        </w:rPr>
        <w:t>Формирование коммуникативной культуры:</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color w:val="auto"/>
          <w:spacing w:val="2"/>
          <w:sz w:val="24"/>
          <w:szCs w:val="24"/>
        </w:rPr>
        <w:t>первоначальные знания о безопасном общении в Интернете;</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color w:val="auto"/>
          <w:spacing w:val="2"/>
          <w:sz w:val="24"/>
          <w:szCs w:val="24"/>
        </w:rPr>
        <w:t>ценностные представления о родном языке;</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color w:val="auto"/>
          <w:spacing w:val="2"/>
          <w:sz w:val="24"/>
          <w:szCs w:val="24"/>
        </w:rPr>
        <w:t>элементарные представления о современных технологиях коммуникации;</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color w:val="auto"/>
          <w:spacing w:val="2"/>
          <w:sz w:val="24"/>
          <w:szCs w:val="24"/>
        </w:rPr>
        <w:t xml:space="preserve">элементарные навыки межкультурной коммуникации; </w:t>
      </w:r>
    </w:p>
    <w:p w:rsidR="003431BA" w:rsidRPr="000870BB" w:rsidRDefault="003431BA" w:rsidP="00ED4E78">
      <w:pPr>
        <w:pStyle w:val="aff9"/>
        <w:widowControl w:val="0"/>
        <w:spacing w:line="240" w:lineRule="auto"/>
        <w:ind w:right="-426" w:firstLine="0"/>
        <w:rPr>
          <w:rFonts w:ascii="Times New Roman" w:hAnsi="Times New Roman"/>
          <w:b/>
          <w:color w:val="auto"/>
          <w:spacing w:val="2"/>
          <w:sz w:val="24"/>
          <w:szCs w:val="24"/>
        </w:rPr>
      </w:pPr>
      <w:r w:rsidRPr="000870BB">
        <w:rPr>
          <w:rFonts w:ascii="Times New Roman" w:hAnsi="Times New Roman"/>
          <w:b/>
          <w:color w:val="auto"/>
          <w:spacing w:val="2"/>
          <w:sz w:val="24"/>
          <w:szCs w:val="24"/>
        </w:rPr>
        <w:t>Экологическое воспитание:</w:t>
      </w:r>
    </w:p>
    <w:p w:rsidR="003431BA" w:rsidRPr="000870BB" w:rsidRDefault="003431BA" w:rsidP="00ED4E78">
      <w:pPr>
        <w:pStyle w:val="aff9"/>
        <w:widowControl w:val="0"/>
        <w:spacing w:line="240" w:lineRule="auto"/>
        <w:ind w:right="-426" w:firstLine="709"/>
        <w:rPr>
          <w:rFonts w:ascii="Times New Roman" w:hAnsi="Times New Roman"/>
          <w:color w:val="auto"/>
          <w:sz w:val="24"/>
          <w:szCs w:val="24"/>
        </w:rPr>
      </w:pPr>
      <w:r w:rsidRPr="000870BB">
        <w:rPr>
          <w:rFonts w:ascii="Times New Roman" w:hAnsi="Times New Roman"/>
          <w:color w:val="auto"/>
          <w:spacing w:val="2"/>
          <w:sz w:val="24"/>
          <w:szCs w:val="24"/>
        </w:rPr>
        <w:t xml:space="preserve">развитие интереса к природе, природным явлениям и </w:t>
      </w:r>
      <w:r w:rsidRPr="000870BB">
        <w:rPr>
          <w:rFonts w:ascii="Times New Roman" w:hAnsi="Times New Roman"/>
          <w:color w:val="auto"/>
          <w:sz w:val="24"/>
          <w:szCs w:val="24"/>
        </w:rPr>
        <w:t>формам жизни, понимание активной роли человека в природе;</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ценностное отношение к природе и всем формам жизни;</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элементарный опыт природоохранительной деятельности;</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бережное отношение к растениям и животным;</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понимание взаимосвязи здоровья человека и экологической культуры;</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элементарные знания законодательства в области защиты окружающей среды.</w:t>
      </w:r>
    </w:p>
    <w:p w:rsidR="003431BA" w:rsidRPr="000870BB" w:rsidRDefault="003431BA" w:rsidP="00ED4E78">
      <w:pPr>
        <w:pStyle w:val="aff9"/>
        <w:spacing w:line="240" w:lineRule="auto"/>
        <w:ind w:right="-426" w:firstLine="0"/>
        <w:rPr>
          <w:rFonts w:ascii="Times New Roman" w:hAnsi="Times New Roman"/>
          <w:b/>
          <w:color w:val="auto"/>
          <w:sz w:val="24"/>
          <w:szCs w:val="24"/>
        </w:rPr>
      </w:pPr>
      <w:r w:rsidRPr="000870BB">
        <w:rPr>
          <w:rFonts w:ascii="Times New Roman" w:hAnsi="Times New Roman"/>
          <w:b/>
          <w:color w:val="auto"/>
          <w:sz w:val="24"/>
          <w:szCs w:val="24"/>
        </w:rPr>
        <w:t>Виды деятельности и формы занятий с обучающимися</w:t>
      </w:r>
    </w:p>
    <w:p w:rsidR="003431BA" w:rsidRPr="000870BB" w:rsidRDefault="003431BA" w:rsidP="00ED4E78">
      <w:pPr>
        <w:pStyle w:val="aff9"/>
        <w:spacing w:line="240" w:lineRule="auto"/>
        <w:ind w:right="-426" w:firstLine="709"/>
        <w:rPr>
          <w:rFonts w:ascii="Times New Roman" w:hAnsi="Times New Roman"/>
          <w:b/>
          <w:color w:val="auto"/>
          <w:spacing w:val="2"/>
          <w:sz w:val="24"/>
          <w:szCs w:val="24"/>
        </w:rPr>
      </w:pPr>
      <w:r w:rsidRPr="000870BB">
        <w:rPr>
          <w:rFonts w:ascii="Times New Roman" w:hAnsi="Times New Roman"/>
          <w:b/>
          <w:color w:val="auto"/>
          <w:spacing w:val="2"/>
          <w:sz w:val="24"/>
          <w:szCs w:val="24"/>
        </w:rPr>
        <w:t>Гражданско-патриотическое воспитание:</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pacing w:val="-2"/>
          <w:sz w:val="24"/>
          <w:szCs w:val="24"/>
        </w:rPr>
        <w:t>получают первоначальные представления о Конституции</w:t>
      </w:r>
      <w:r w:rsidRPr="000870BB">
        <w:rPr>
          <w:rFonts w:ascii="Times New Roman" w:hAnsi="Times New Roman"/>
          <w:color w:val="auto"/>
          <w:spacing w:val="-2"/>
          <w:sz w:val="24"/>
          <w:szCs w:val="24"/>
        </w:rPr>
        <w:br/>
        <w:t>Российской Федерации, знакомятся с государственной сим</w:t>
      </w:r>
      <w:r w:rsidRPr="000870BB">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0870BB">
        <w:rPr>
          <w:rFonts w:ascii="Times New Roman" w:hAnsi="Times New Roman"/>
          <w:color w:val="auto"/>
          <w:spacing w:val="2"/>
          <w:sz w:val="24"/>
          <w:szCs w:val="24"/>
        </w:rPr>
        <w:t xml:space="preserve">дится образовательная организация (на плакатах, картинах, </w:t>
      </w:r>
      <w:r w:rsidRPr="000870BB">
        <w:rPr>
          <w:rFonts w:ascii="Times New Roman" w:hAnsi="Times New Roman"/>
          <w:color w:val="auto"/>
          <w:sz w:val="24"/>
          <w:szCs w:val="24"/>
        </w:rPr>
        <w:t xml:space="preserve">в процессе бесед, чтения книг, </w:t>
      </w:r>
      <w:r w:rsidRPr="000870BB">
        <w:rPr>
          <w:rFonts w:ascii="Times New Roman" w:hAnsi="Times New Roman"/>
          <w:color w:val="auto"/>
          <w:spacing w:val="-2"/>
          <w:sz w:val="24"/>
          <w:szCs w:val="24"/>
        </w:rPr>
        <w:t>изучения основных и вариативных учебных дисциплин</w:t>
      </w:r>
      <w:r w:rsidRPr="000870BB">
        <w:rPr>
          <w:rFonts w:ascii="Times New Roman" w:hAnsi="Times New Roman"/>
          <w:color w:val="auto"/>
          <w:sz w:val="24"/>
          <w:szCs w:val="24"/>
        </w:rPr>
        <w:t>);</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0870BB">
        <w:rPr>
          <w:rFonts w:ascii="Times New Roman" w:hAnsi="Times New Roman"/>
          <w:color w:val="auto"/>
          <w:spacing w:val="2"/>
          <w:sz w:val="24"/>
          <w:szCs w:val="24"/>
        </w:rPr>
        <w:t>местам, сюжетно­ролевых игр гражданского и историко­</w:t>
      </w:r>
      <w:r w:rsidRPr="000870BB">
        <w:rPr>
          <w:rFonts w:ascii="Times New Roman" w:hAnsi="Times New Roman"/>
          <w:color w:val="auto"/>
          <w:spacing w:val="2"/>
          <w:sz w:val="24"/>
          <w:szCs w:val="24"/>
        </w:rPr>
        <w:br/>
      </w:r>
      <w:r w:rsidRPr="000870BB">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знакомятся с историей и культурой родного края, на</w:t>
      </w:r>
      <w:r w:rsidRPr="000870BB">
        <w:rPr>
          <w:rFonts w:ascii="Times New Roman" w:hAnsi="Times New Roman"/>
          <w:color w:val="auto"/>
          <w:spacing w:val="-2"/>
          <w:sz w:val="24"/>
          <w:szCs w:val="24"/>
        </w:rPr>
        <w:t>родным творчеством, этнокультурными традициями, фолькло</w:t>
      </w:r>
      <w:r w:rsidRPr="000870BB">
        <w:rPr>
          <w:rFonts w:ascii="Times New Roman" w:hAnsi="Times New Roman"/>
          <w:color w:val="auto"/>
          <w:sz w:val="24"/>
          <w:szCs w:val="24"/>
        </w:rPr>
        <w:t xml:space="preserve">ром, особенностями быта народов России (в процессе </w:t>
      </w:r>
      <w:r w:rsidRPr="000870BB">
        <w:rPr>
          <w:rFonts w:ascii="Times New Roman" w:hAnsi="Times New Roman"/>
          <w:color w:val="auto"/>
          <w:sz w:val="24"/>
          <w:szCs w:val="24"/>
        </w:rPr>
        <w:lastRenderedPageBreak/>
        <w:t xml:space="preserve">бесед, </w:t>
      </w:r>
      <w:r w:rsidRPr="000870BB">
        <w:rPr>
          <w:rFonts w:ascii="Times New Roman" w:hAnsi="Times New Roman"/>
          <w:color w:val="auto"/>
          <w:spacing w:val="2"/>
          <w:sz w:val="24"/>
          <w:szCs w:val="24"/>
        </w:rPr>
        <w:t xml:space="preserve">сюжетно­ролевых игр, просмотра кинофильмов, творческих </w:t>
      </w:r>
      <w:r w:rsidRPr="000870BB">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pacing w:val="2"/>
          <w:sz w:val="24"/>
          <w:szCs w:val="24"/>
        </w:rPr>
        <w:t>знакомятся с деятельностью общественных организа</w:t>
      </w:r>
      <w:r w:rsidRPr="000870BB">
        <w:rPr>
          <w:rFonts w:ascii="Times New Roman" w:hAnsi="Times New Roman"/>
          <w:color w:val="auto"/>
          <w:sz w:val="24"/>
          <w:szCs w:val="24"/>
        </w:rPr>
        <w:t>ций патриотической и гражданской направленности</w:t>
      </w:r>
      <w:r w:rsidRPr="000870BB">
        <w:rPr>
          <w:rFonts w:ascii="Times New Roman" w:hAnsi="Times New Roman"/>
          <w:color w:val="auto"/>
          <w:spacing w:val="2"/>
          <w:sz w:val="24"/>
          <w:szCs w:val="24"/>
        </w:rPr>
        <w:t xml:space="preserve"> (в процессе посильного участия в социальных </w:t>
      </w:r>
      <w:r w:rsidRPr="000870BB">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участвуют в просмотре учебных фильмов, отрывков из ху</w:t>
      </w:r>
      <w:r w:rsidRPr="000870BB">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0870BB">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pacing w:val="2"/>
          <w:sz w:val="24"/>
          <w:szCs w:val="24"/>
        </w:rPr>
        <w:t>получают первоначальный опыт межкультурной ком</w:t>
      </w:r>
      <w:r w:rsidRPr="000870BB">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0870BB">
        <w:rPr>
          <w:rFonts w:ascii="Times New Roman" w:hAnsi="Times New Roman"/>
          <w:color w:val="auto"/>
          <w:sz w:val="24"/>
          <w:szCs w:val="24"/>
        </w:rPr>
        <w:t>ших собой достойные примеры гражданственности и патриотизма;</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3431BA" w:rsidRPr="000870BB" w:rsidRDefault="003431BA" w:rsidP="00ED4E78">
      <w:pPr>
        <w:pStyle w:val="aff9"/>
        <w:spacing w:line="240" w:lineRule="auto"/>
        <w:ind w:right="-426" w:firstLine="709"/>
        <w:rPr>
          <w:rFonts w:ascii="Times New Roman" w:hAnsi="Times New Roman"/>
          <w:b/>
          <w:color w:val="auto"/>
          <w:spacing w:val="2"/>
          <w:sz w:val="24"/>
          <w:szCs w:val="24"/>
        </w:rPr>
      </w:pPr>
      <w:r w:rsidRPr="000870BB">
        <w:rPr>
          <w:rFonts w:ascii="Times New Roman" w:hAnsi="Times New Roman"/>
          <w:b/>
          <w:color w:val="auto"/>
          <w:spacing w:val="2"/>
          <w:sz w:val="24"/>
          <w:szCs w:val="24"/>
        </w:rPr>
        <w:t>Нравственное и духовное воспитание:</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color w:val="auto"/>
          <w:spacing w:val="-2"/>
          <w:sz w:val="24"/>
          <w:szCs w:val="24"/>
        </w:rPr>
        <w:t>получают первоначальные представления о базовых цен</w:t>
      </w:r>
      <w:r w:rsidRPr="000870BB">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0870BB">
        <w:rPr>
          <w:rFonts w:ascii="Times New Roman" w:hAnsi="Times New Roman"/>
          <w:color w:val="auto"/>
          <w:spacing w:val="-2"/>
          <w:sz w:val="24"/>
          <w:szCs w:val="24"/>
        </w:rPr>
        <w:t xml:space="preserve">такой, как театральные постановки, литературно­музыкальные </w:t>
      </w:r>
      <w:r w:rsidRPr="000870BB">
        <w:rPr>
          <w:rFonts w:ascii="Times New Roman" w:hAnsi="Times New Roman"/>
          <w:color w:val="auto"/>
          <w:spacing w:val="2"/>
          <w:sz w:val="24"/>
          <w:szCs w:val="24"/>
        </w:rPr>
        <w:t>композиции, художественные выставки и</w:t>
      </w:r>
      <w:r w:rsidRPr="000870BB">
        <w:rPr>
          <w:rFonts w:ascii="Times New Roman" w:hAnsi="Times New Roman"/>
          <w:color w:val="auto"/>
          <w:spacing w:val="2"/>
          <w:sz w:val="24"/>
          <w:szCs w:val="24"/>
        </w:rPr>
        <w:t> </w:t>
      </w:r>
      <w:r w:rsidRPr="000870BB">
        <w:rPr>
          <w:rFonts w:ascii="Times New Roman" w:hAnsi="Times New Roman"/>
          <w:color w:val="auto"/>
          <w:spacing w:val="2"/>
          <w:sz w:val="24"/>
          <w:szCs w:val="24"/>
        </w:rPr>
        <w:t xml:space="preserve">других мероприятий, отражающих </w:t>
      </w:r>
      <w:r w:rsidRPr="000870BB">
        <w:rPr>
          <w:rFonts w:ascii="Times New Roman" w:hAnsi="Times New Roman"/>
          <w:color w:val="auto"/>
          <w:spacing w:val="-2"/>
          <w:sz w:val="24"/>
          <w:szCs w:val="24"/>
        </w:rPr>
        <w:t>культурные и духовные традиции народов России);</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участвуют в проведении уроков этики, внеурочных меро</w:t>
      </w:r>
      <w:r w:rsidRPr="000870BB">
        <w:rPr>
          <w:rFonts w:ascii="Times New Roman" w:hAnsi="Times New Roman"/>
          <w:color w:val="auto"/>
          <w:spacing w:val="2"/>
          <w:sz w:val="24"/>
          <w:szCs w:val="24"/>
        </w:rPr>
        <w:t>приятий, направленных на формирование представлений</w:t>
      </w:r>
      <w:r w:rsidRPr="000870BB">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0870BB">
        <w:rPr>
          <w:rFonts w:ascii="Times New Roman" w:hAnsi="Times New Roman"/>
          <w:color w:val="auto"/>
          <w:spacing w:val="2"/>
          <w:sz w:val="24"/>
          <w:szCs w:val="24"/>
        </w:rPr>
        <w:t>детям, взрослым, обучаются дружной игре, взаимной под</w:t>
      </w:r>
      <w:r w:rsidRPr="000870BB">
        <w:rPr>
          <w:rFonts w:ascii="Times New Roman" w:hAnsi="Times New Roman"/>
          <w:color w:val="auto"/>
          <w:sz w:val="24"/>
          <w:szCs w:val="24"/>
        </w:rPr>
        <w:t>держке, участвуют в коллективных играх, приобретают опытасовместной деятельности;</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pacing w:val="2"/>
          <w:sz w:val="24"/>
          <w:szCs w:val="24"/>
        </w:rPr>
        <w:t>принимают посильное участие в делах благотворительности, мило</w:t>
      </w:r>
      <w:r w:rsidRPr="000870BB">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3431BA" w:rsidRPr="000870BB" w:rsidRDefault="003431BA" w:rsidP="00ED4E78">
      <w:pPr>
        <w:pStyle w:val="aff9"/>
        <w:spacing w:line="240" w:lineRule="auto"/>
        <w:ind w:right="-426" w:firstLine="709"/>
        <w:rPr>
          <w:rFonts w:ascii="Times New Roman" w:hAnsi="Times New Roman"/>
          <w:b/>
          <w:color w:val="auto"/>
          <w:spacing w:val="2"/>
          <w:sz w:val="24"/>
          <w:szCs w:val="24"/>
        </w:rPr>
      </w:pPr>
      <w:r w:rsidRPr="000870BB">
        <w:rPr>
          <w:rFonts w:ascii="Times New Roman" w:hAnsi="Times New Roman"/>
          <w:b/>
          <w:color w:val="auto"/>
          <w:spacing w:val="2"/>
          <w:sz w:val="24"/>
          <w:szCs w:val="24"/>
        </w:rPr>
        <w:t>Воспитание положительного отношения к труду и творчеству:</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pacing w:val="2"/>
          <w:sz w:val="24"/>
          <w:szCs w:val="24"/>
        </w:rPr>
        <w:t>получают первоначальные представления о роли</w:t>
      </w:r>
      <w:r w:rsidRPr="000870BB">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lastRenderedPageBreak/>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pacing w:val="2"/>
          <w:sz w:val="24"/>
          <w:szCs w:val="24"/>
        </w:rPr>
        <w:t xml:space="preserve">знакомятся с профессиями своих родителей (законных </w:t>
      </w:r>
      <w:r w:rsidRPr="000870BB">
        <w:rPr>
          <w:rFonts w:ascii="Times New Roman" w:hAnsi="Times New Roman"/>
          <w:color w:val="auto"/>
          <w:spacing w:val="-2"/>
          <w:sz w:val="24"/>
          <w:szCs w:val="24"/>
        </w:rPr>
        <w:t>представителей) и прародителей, участвуют в организации и про</w:t>
      </w:r>
      <w:r w:rsidRPr="000870BB">
        <w:rPr>
          <w:rFonts w:ascii="Times New Roman" w:hAnsi="Times New Roman"/>
          <w:color w:val="auto"/>
          <w:sz w:val="24"/>
          <w:szCs w:val="24"/>
        </w:rPr>
        <w:t>ведении презентаций «Труд наших родных»;</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0870BB">
        <w:rPr>
          <w:rFonts w:ascii="Times New Roman" w:hAnsi="Times New Roman"/>
          <w:color w:val="auto"/>
          <w:sz w:val="24"/>
          <w:szCs w:val="24"/>
        </w:rPr>
        <w:t> </w:t>
      </w:r>
      <w:r w:rsidRPr="000870BB">
        <w:rPr>
          <w:rFonts w:ascii="Times New Roman" w:hAnsi="Times New Roman"/>
          <w:color w:val="auto"/>
          <w:sz w:val="24"/>
          <w:szCs w:val="24"/>
        </w:rPr>
        <w:t>т.</w:t>
      </w:r>
      <w:r w:rsidRPr="000870BB">
        <w:rPr>
          <w:rFonts w:ascii="Times New Roman" w:hAnsi="Times New Roman"/>
          <w:color w:val="auto"/>
          <w:sz w:val="24"/>
          <w:szCs w:val="24"/>
        </w:rPr>
        <w:t> </w:t>
      </w:r>
      <w:r w:rsidRPr="000870BB">
        <w:rPr>
          <w:rFonts w:ascii="Times New Roman" w:hAnsi="Times New Roman"/>
          <w:color w:val="auto"/>
          <w:sz w:val="24"/>
          <w:szCs w:val="24"/>
        </w:rPr>
        <w:t>д.), раскры</w:t>
      </w:r>
      <w:r w:rsidRPr="000870BB">
        <w:rPr>
          <w:rFonts w:ascii="Times New Roman" w:hAnsi="Times New Roman"/>
          <w:color w:val="auto"/>
          <w:spacing w:val="2"/>
          <w:sz w:val="24"/>
          <w:szCs w:val="24"/>
        </w:rPr>
        <w:t xml:space="preserve">вающих перед детьми широкий спектр профессиональной </w:t>
      </w:r>
      <w:r w:rsidRPr="000870BB">
        <w:rPr>
          <w:rFonts w:ascii="Times New Roman" w:hAnsi="Times New Roman"/>
          <w:color w:val="auto"/>
          <w:sz w:val="24"/>
          <w:szCs w:val="24"/>
        </w:rPr>
        <w:t>и трудовой деятельности);</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приобретают опыт уважительного и творческого отно</w:t>
      </w:r>
      <w:r w:rsidRPr="000870BB">
        <w:rPr>
          <w:rFonts w:ascii="Times New Roman" w:hAnsi="Times New Roman"/>
          <w:color w:val="auto"/>
          <w:spacing w:val="2"/>
          <w:sz w:val="24"/>
          <w:szCs w:val="24"/>
        </w:rPr>
        <w:t>шения к учебному труду (посредством презентации учеб</w:t>
      </w:r>
      <w:r w:rsidRPr="000870BB">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pacing w:val="-2"/>
          <w:sz w:val="24"/>
          <w:szCs w:val="24"/>
        </w:rPr>
        <w:t>осваивают навыки творческого применения знаний, полу</w:t>
      </w:r>
      <w:r w:rsidRPr="000870BB">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pacing w:val="2"/>
          <w:sz w:val="24"/>
          <w:szCs w:val="24"/>
        </w:rPr>
        <w:t xml:space="preserve">приобретают начальный опыт участия в различных </w:t>
      </w:r>
      <w:r w:rsidRPr="000870BB">
        <w:rPr>
          <w:rFonts w:ascii="Times New Roman" w:hAnsi="Times New Roman"/>
          <w:color w:val="auto"/>
          <w:sz w:val="24"/>
          <w:szCs w:val="24"/>
        </w:rPr>
        <w:t>видах общественно полезной деятельности на базе образова</w:t>
      </w:r>
      <w:r w:rsidRPr="000870BB">
        <w:rPr>
          <w:rFonts w:ascii="Times New Roman" w:hAnsi="Times New Roman"/>
          <w:color w:val="auto"/>
          <w:spacing w:val="-2"/>
          <w:sz w:val="24"/>
          <w:szCs w:val="24"/>
        </w:rPr>
        <w:t xml:space="preserve">тельной организации и взаимодействующих с ним организаций </w:t>
      </w:r>
      <w:r w:rsidRPr="000870BB">
        <w:rPr>
          <w:rFonts w:ascii="Times New Roman" w:hAnsi="Times New Roman"/>
          <w:color w:val="auto"/>
          <w:spacing w:val="2"/>
          <w:sz w:val="24"/>
          <w:szCs w:val="24"/>
        </w:rPr>
        <w:t>дополнительного образования, других социальных институ</w:t>
      </w:r>
      <w:r w:rsidRPr="000870BB">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pacing w:val="-4"/>
          <w:sz w:val="24"/>
          <w:szCs w:val="24"/>
        </w:rPr>
        <w:t>приобретают умения и навыки самообслуживания в шко</w:t>
      </w:r>
      <w:r w:rsidRPr="000870BB">
        <w:rPr>
          <w:rFonts w:ascii="Times New Roman" w:hAnsi="Times New Roman"/>
          <w:color w:val="auto"/>
          <w:sz w:val="24"/>
          <w:szCs w:val="24"/>
        </w:rPr>
        <w:t>ле и дома;</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pacing w:val="2"/>
          <w:sz w:val="24"/>
          <w:szCs w:val="24"/>
        </w:rPr>
        <w:t xml:space="preserve">участвуют во встречах и беседах с выпускниками своей </w:t>
      </w:r>
      <w:r w:rsidRPr="000870BB">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3431BA" w:rsidRPr="000870BB" w:rsidRDefault="003431BA" w:rsidP="00ED4E78">
      <w:pPr>
        <w:pStyle w:val="aff9"/>
        <w:spacing w:line="240" w:lineRule="auto"/>
        <w:ind w:right="-426" w:firstLine="709"/>
        <w:rPr>
          <w:rFonts w:ascii="Times New Roman" w:hAnsi="Times New Roman"/>
          <w:b/>
          <w:color w:val="auto"/>
          <w:spacing w:val="2"/>
          <w:sz w:val="24"/>
          <w:szCs w:val="24"/>
        </w:rPr>
      </w:pPr>
      <w:r w:rsidRPr="000870BB">
        <w:rPr>
          <w:rFonts w:ascii="Times New Roman" w:hAnsi="Times New Roman"/>
          <w:b/>
          <w:color w:val="auto"/>
          <w:spacing w:val="2"/>
          <w:sz w:val="24"/>
          <w:szCs w:val="24"/>
        </w:rPr>
        <w:t>Интеллектуальное воспитание:</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pacing w:val="2"/>
          <w:sz w:val="24"/>
          <w:szCs w:val="24"/>
        </w:rPr>
        <w:t>получают первоначальные представления о роли зна</w:t>
      </w:r>
      <w:r w:rsidRPr="000870BB">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3431BA" w:rsidRPr="000870BB" w:rsidRDefault="003431BA" w:rsidP="00ED4E78">
      <w:pPr>
        <w:pStyle w:val="aff9"/>
        <w:widowControl w:val="0"/>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3431BA" w:rsidRPr="000870BB" w:rsidRDefault="003431BA" w:rsidP="00ED4E78">
      <w:pPr>
        <w:pStyle w:val="aff9"/>
        <w:widowControl w:val="0"/>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0870BB">
        <w:rPr>
          <w:rFonts w:ascii="Times New Roman" w:hAnsi="Times New Roman"/>
          <w:color w:val="auto"/>
          <w:spacing w:val="2"/>
          <w:sz w:val="24"/>
          <w:szCs w:val="24"/>
        </w:rPr>
        <w:t xml:space="preserve">вающих перед детьми широкий спектр интеллектуальной </w:t>
      </w:r>
      <w:r w:rsidRPr="000870BB">
        <w:rPr>
          <w:rFonts w:ascii="Times New Roman" w:hAnsi="Times New Roman"/>
          <w:color w:val="auto"/>
          <w:sz w:val="24"/>
          <w:szCs w:val="24"/>
        </w:rPr>
        <w:t>деятельности);</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b/>
          <w:color w:val="auto"/>
          <w:spacing w:val="2"/>
          <w:sz w:val="24"/>
          <w:szCs w:val="24"/>
        </w:rPr>
        <w:t>Здоровьесберегающее воспитание</w:t>
      </w:r>
      <w:r w:rsidRPr="000870BB">
        <w:rPr>
          <w:rFonts w:ascii="Times New Roman" w:hAnsi="Times New Roman"/>
          <w:color w:val="auto"/>
          <w:spacing w:val="2"/>
          <w:sz w:val="24"/>
          <w:szCs w:val="24"/>
        </w:rPr>
        <w:t>:</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color w:val="auto"/>
          <w:sz w:val="24"/>
          <w:szCs w:val="24"/>
        </w:rPr>
        <w:lastRenderedPageBreak/>
        <w:t>получают первоначальные представления о</w:t>
      </w:r>
      <w:r w:rsidRPr="000870BB">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0870BB">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3431BA" w:rsidRPr="000870BB" w:rsidRDefault="003431BA" w:rsidP="00ED4E78">
      <w:pPr>
        <w:pStyle w:val="a4"/>
        <w:ind w:right="-426" w:firstLine="709"/>
        <w:rPr>
          <w:sz w:val="24"/>
          <w:szCs w:val="24"/>
        </w:rPr>
      </w:pPr>
      <w:r w:rsidRPr="000870BB">
        <w:rPr>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3431BA" w:rsidRPr="000870BB" w:rsidRDefault="003431BA" w:rsidP="00ED4E78">
      <w:pPr>
        <w:pStyle w:val="a4"/>
        <w:ind w:right="-426" w:firstLine="709"/>
        <w:rPr>
          <w:sz w:val="24"/>
          <w:szCs w:val="24"/>
        </w:rPr>
      </w:pPr>
      <w:r w:rsidRPr="000870BB">
        <w:rPr>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3431BA" w:rsidRPr="000870BB" w:rsidRDefault="003431BA" w:rsidP="00ED4E78">
      <w:pPr>
        <w:pStyle w:val="a4"/>
        <w:ind w:right="-426" w:firstLine="709"/>
        <w:rPr>
          <w:sz w:val="24"/>
          <w:szCs w:val="24"/>
        </w:rPr>
      </w:pPr>
      <w:r w:rsidRPr="000870BB">
        <w:rPr>
          <w:sz w:val="24"/>
          <w:szCs w:val="24"/>
        </w:rPr>
        <w:t>получают элементарные представления о первой доврачебной помощи пострадавшим;</w:t>
      </w:r>
    </w:p>
    <w:p w:rsidR="003431BA" w:rsidRPr="000870BB" w:rsidRDefault="003431BA" w:rsidP="00ED4E78">
      <w:pPr>
        <w:pStyle w:val="a4"/>
        <w:ind w:right="-426" w:firstLine="709"/>
        <w:rPr>
          <w:sz w:val="24"/>
          <w:szCs w:val="24"/>
        </w:rPr>
      </w:pPr>
      <w:r w:rsidRPr="000870BB">
        <w:rPr>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3431BA" w:rsidRPr="000870BB" w:rsidRDefault="003431BA" w:rsidP="00ED4E78">
      <w:pPr>
        <w:pStyle w:val="a4"/>
        <w:ind w:right="-426" w:firstLine="709"/>
        <w:rPr>
          <w:sz w:val="24"/>
          <w:szCs w:val="24"/>
        </w:rPr>
      </w:pPr>
      <w:r w:rsidRPr="000870BB">
        <w:rPr>
          <w:sz w:val="24"/>
          <w:szCs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3431BA" w:rsidRPr="000870BB" w:rsidRDefault="003431BA" w:rsidP="00ED4E78">
      <w:pPr>
        <w:pStyle w:val="a4"/>
        <w:ind w:right="-426" w:firstLine="709"/>
        <w:rPr>
          <w:sz w:val="24"/>
          <w:szCs w:val="24"/>
        </w:rPr>
      </w:pPr>
      <w:r w:rsidRPr="000870BB">
        <w:rPr>
          <w:sz w:val="24"/>
          <w:szCs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3431BA" w:rsidRPr="000870BB" w:rsidRDefault="003431BA" w:rsidP="00ED4E78">
      <w:pPr>
        <w:pStyle w:val="a4"/>
        <w:ind w:right="-426" w:firstLine="709"/>
        <w:rPr>
          <w:sz w:val="24"/>
          <w:szCs w:val="24"/>
        </w:rPr>
      </w:pPr>
      <w:r w:rsidRPr="000870BB">
        <w:rPr>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3431BA" w:rsidRPr="000870BB" w:rsidRDefault="003431BA" w:rsidP="00ED4E78">
      <w:pPr>
        <w:pStyle w:val="a4"/>
        <w:ind w:right="-426" w:firstLine="709"/>
        <w:rPr>
          <w:sz w:val="24"/>
          <w:szCs w:val="24"/>
        </w:rPr>
      </w:pPr>
      <w:r w:rsidRPr="000870BB">
        <w:rPr>
          <w:sz w:val="24"/>
          <w:szCs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3431BA" w:rsidRPr="000870BB" w:rsidRDefault="003431BA" w:rsidP="00ED4E78">
      <w:pPr>
        <w:pStyle w:val="aff9"/>
        <w:spacing w:line="240" w:lineRule="auto"/>
        <w:ind w:right="-426" w:firstLine="709"/>
        <w:rPr>
          <w:rFonts w:ascii="Times New Roman" w:hAnsi="Times New Roman"/>
          <w:b/>
          <w:color w:val="auto"/>
          <w:spacing w:val="2"/>
          <w:sz w:val="24"/>
          <w:szCs w:val="24"/>
        </w:rPr>
      </w:pPr>
      <w:r w:rsidRPr="000870BB">
        <w:rPr>
          <w:rFonts w:ascii="Times New Roman" w:hAnsi="Times New Roman"/>
          <w:b/>
          <w:color w:val="auto"/>
          <w:spacing w:val="2"/>
          <w:sz w:val="24"/>
          <w:szCs w:val="24"/>
        </w:rPr>
        <w:t>Социокультурное и медиакультурное воспитание:</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3431BA" w:rsidRPr="000870BB" w:rsidRDefault="003431BA" w:rsidP="00ED4E78">
      <w:pPr>
        <w:pStyle w:val="a4"/>
        <w:ind w:right="-426" w:firstLine="709"/>
        <w:rPr>
          <w:sz w:val="24"/>
          <w:szCs w:val="24"/>
        </w:rPr>
      </w:pPr>
      <w:r w:rsidRPr="000870BB">
        <w:rPr>
          <w:sz w:val="24"/>
          <w:szCs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3431BA" w:rsidRPr="000870BB" w:rsidRDefault="003431BA" w:rsidP="00ED4E78">
      <w:pPr>
        <w:pStyle w:val="a4"/>
        <w:ind w:right="-426" w:firstLine="709"/>
        <w:rPr>
          <w:sz w:val="24"/>
          <w:szCs w:val="24"/>
        </w:rPr>
      </w:pPr>
      <w:r w:rsidRPr="000870BB">
        <w:rPr>
          <w:sz w:val="24"/>
          <w:szCs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color w:val="auto"/>
          <w:sz w:val="24"/>
          <w:szCs w:val="24"/>
        </w:rPr>
        <w:t>приобретают первичные навыки</w:t>
      </w:r>
      <w:r w:rsidRPr="000870BB">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3431BA" w:rsidRPr="000870BB" w:rsidRDefault="003431BA" w:rsidP="00ED4E78">
      <w:pPr>
        <w:pStyle w:val="aff9"/>
        <w:spacing w:line="240" w:lineRule="auto"/>
        <w:ind w:right="-426" w:firstLine="709"/>
        <w:rPr>
          <w:rFonts w:ascii="Times New Roman" w:hAnsi="Times New Roman"/>
          <w:b/>
          <w:color w:val="auto"/>
          <w:spacing w:val="2"/>
          <w:sz w:val="24"/>
          <w:szCs w:val="24"/>
        </w:rPr>
      </w:pPr>
      <w:r w:rsidRPr="000870BB">
        <w:rPr>
          <w:rFonts w:ascii="Times New Roman" w:hAnsi="Times New Roman"/>
          <w:b/>
          <w:color w:val="auto"/>
          <w:spacing w:val="2"/>
          <w:sz w:val="24"/>
          <w:szCs w:val="24"/>
        </w:rPr>
        <w:t>Культуротворческое и эстетическое воспитание:</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lastRenderedPageBreak/>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0870BB">
        <w:rPr>
          <w:rFonts w:ascii="Times New Roman" w:hAnsi="Times New Roman"/>
          <w:color w:val="auto"/>
          <w:spacing w:val="2"/>
          <w:sz w:val="24"/>
          <w:szCs w:val="24"/>
        </w:rPr>
        <w:t xml:space="preserve">деятельности, внеклассных мероприятий, включая шефство </w:t>
      </w:r>
      <w:r w:rsidRPr="000870BB">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0870BB">
        <w:rPr>
          <w:rFonts w:ascii="Times New Roman" w:hAnsi="Times New Roman"/>
          <w:color w:val="auto"/>
          <w:spacing w:val="2"/>
          <w:sz w:val="24"/>
          <w:szCs w:val="24"/>
        </w:rPr>
        <w:t xml:space="preserve">ных народных ярмарок, фестивалей народного творчества, </w:t>
      </w:r>
      <w:r w:rsidRPr="000870BB">
        <w:rPr>
          <w:rFonts w:ascii="Times New Roman" w:hAnsi="Times New Roman"/>
          <w:color w:val="auto"/>
          <w:sz w:val="24"/>
          <w:szCs w:val="24"/>
        </w:rPr>
        <w:t>тематических выставок);</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pacing w:val="2"/>
          <w:sz w:val="24"/>
          <w:szCs w:val="24"/>
        </w:rPr>
        <w:t xml:space="preserve">осваивают навыки видеть прекрасное в окружающем </w:t>
      </w:r>
      <w:r w:rsidRPr="000870BB">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0870BB">
        <w:rPr>
          <w:rFonts w:ascii="Times New Roman" w:hAnsi="Times New Roman"/>
          <w:color w:val="auto"/>
          <w:spacing w:val="2"/>
          <w:sz w:val="24"/>
          <w:szCs w:val="24"/>
        </w:rPr>
        <w:t xml:space="preserve">фильмов, фрагментов художественных фильмов о природе, </w:t>
      </w:r>
      <w:r w:rsidRPr="000870BB">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3431BA" w:rsidRPr="000870BB" w:rsidRDefault="003431BA" w:rsidP="00ED4E78">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0870BB">
        <w:rPr>
          <w:rFonts w:ascii="Times New Roman" w:hAnsi="Times New Roman"/>
          <w:color w:val="auto"/>
          <w:sz w:val="24"/>
          <w:szCs w:val="24"/>
        </w:rPr>
        <w:t xml:space="preserve">различать добро и зло, красивое и безобразное, </w:t>
      </w:r>
      <w:r w:rsidRPr="000870BB">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0870BB">
        <w:rPr>
          <w:rFonts w:ascii="Times New Roman" w:hAnsi="Times New Roman"/>
          <w:color w:val="auto"/>
          <w:sz w:val="24"/>
          <w:szCs w:val="24"/>
        </w:rPr>
        <w:t>;</w:t>
      </w:r>
    </w:p>
    <w:p w:rsidR="003431BA" w:rsidRPr="000870BB" w:rsidRDefault="003431BA" w:rsidP="00ED4E78">
      <w:pPr>
        <w:pStyle w:val="aff9"/>
        <w:spacing w:line="240" w:lineRule="auto"/>
        <w:ind w:right="-426" w:firstLine="709"/>
        <w:rPr>
          <w:rFonts w:ascii="Times New Roman" w:hAnsi="Times New Roman"/>
          <w:color w:val="auto"/>
          <w:spacing w:val="-3"/>
          <w:sz w:val="24"/>
          <w:szCs w:val="24"/>
        </w:rPr>
      </w:pPr>
      <w:r w:rsidRPr="000870BB">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0870BB">
        <w:rPr>
          <w:rFonts w:ascii="Times New Roman" w:hAnsi="Times New Roman"/>
          <w:color w:val="auto"/>
          <w:spacing w:val="2"/>
          <w:sz w:val="24"/>
          <w:szCs w:val="24"/>
        </w:rPr>
        <w:t xml:space="preserve">ности, реализации культурно­досуговых программ, включая </w:t>
      </w:r>
      <w:r w:rsidRPr="000870BB">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участвуют в художественном оформлении помещений.</w:t>
      </w:r>
    </w:p>
    <w:p w:rsidR="003431BA" w:rsidRPr="000870BB" w:rsidRDefault="003431BA" w:rsidP="00ED4E78">
      <w:pPr>
        <w:pStyle w:val="aff9"/>
        <w:spacing w:line="240" w:lineRule="auto"/>
        <w:ind w:right="-426" w:firstLine="709"/>
        <w:rPr>
          <w:rFonts w:ascii="Times New Roman" w:hAnsi="Times New Roman"/>
          <w:b/>
          <w:color w:val="auto"/>
          <w:spacing w:val="2"/>
          <w:sz w:val="24"/>
          <w:szCs w:val="24"/>
        </w:rPr>
      </w:pPr>
      <w:r w:rsidRPr="000870BB">
        <w:rPr>
          <w:rFonts w:ascii="Times New Roman" w:hAnsi="Times New Roman"/>
          <w:b/>
          <w:color w:val="auto"/>
          <w:spacing w:val="2"/>
          <w:sz w:val="24"/>
          <w:szCs w:val="24"/>
        </w:rPr>
        <w:t xml:space="preserve">Правовое воспитание и культура безопасности: </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0870BB">
        <w:rPr>
          <w:rFonts w:ascii="Times New Roman" w:hAnsi="Times New Roman"/>
          <w:color w:val="auto"/>
          <w:sz w:val="24"/>
          <w:szCs w:val="24"/>
        </w:rPr>
        <w:t>;</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0870BB">
        <w:rPr>
          <w:rFonts w:ascii="Times New Roman" w:hAnsi="Times New Roman"/>
          <w:color w:val="auto"/>
          <w:sz w:val="24"/>
          <w:szCs w:val="24"/>
        </w:rPr>
        <w:t>детско­</w:t>
      </w:r>
      <w:r w:rsidRPr="000870BB">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0870BB">
        <w:rPr>
          <w:rFonts w:ascii="Times New Roman" w:hAnsi="Times New Roman"/>
          <w:color w:val="auto"/>
          <w:sz w:val="24"/>
          <w:szCs w:val="24"/>
        </w:rPr>
        <w:t>проектах и мероприятиях, проводимых детско­юношескими организациями);</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 xml:space="preserve">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w:t>
      </w:r>
      <w:r w:rsidRPr="000870BB">
        <w:rPr>
          <w:rFonts w:ascii="Times New Roman" w:hAnsi="Times New Roman"/>
          <w:color w:val="auto"/>
          <w:sz w:val="24"/>
          <w:szCs w:val="24"/>
        </w:rPr>
        <w:lastRenderedPageBreak/>
        <w:t>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3431BA" w:rsidRPr="000870BB" w:rsidRDefault="003431BA" w:rsidP="00ED4E78">
      <w:pPr>
        <w:pStyle w:val="aff9"/>
        <w:spacing w:line="240" w:lineRule="auto"/>
        <w:ind w:right="-426" w:firstLine="709"/>
        <w:rPr>
          <w:rFonts w:ascii="Times New Roman" w:hAnsi="Times New Roman"/>
          <w:b/>
          <w:color w:val="auto"/>
          <w:spacing w:val="2"/>
          <w:sz w:val="24"/>
          <w:szCs w:val="24"/>
        </w:rPr>
      </w:pPr>
      <w:r w:rsidRPr="000870BB">
        <w:rPr>
          <w:rFonts w:ascii="Times New Roman" w:hAnsi="Times New Roman"/>
          <w:b/>
          <w:color w:val="auto"/>
          <w:spacing w:val="2"/>
          <w:sz w:val="24"/>
          <w:szCs w:val="24"/>
        </w:rPr>
        <w:t>Воспитание семейных ценностей:</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0870BB">
        <w:rPr>
          <w:rFonts w:ascii="Times New Roman" w:hAnsi="Times New Roman"/>
          <w:color w:val="auto"/>
          <w:sz w:val="24"/>
          <w:szCs w:val="24"/>
        </w:rPr>
        <w:t>;</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0870BB">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0870BB">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 xml:space="preserve">расширят опыт позитивного взаимодействия в семье </w:t>
      </w:r>
      <w:r w:rsidRPr="000870BB">
        <w:rPr>
          <w:rFonts w:ascii="Times New Roman" w:hAnsi="Times New Roman"/>
          <w:color w:val="auto"/>
          <w:spacing w:val="2"/>
          <w:sz w:val="24"/>
          <w:szCs w:val="24"/>
        </w:rPr>
        <w:t xml:space="preserve">(в процессе проведения открытых семейных праздников, </w:t>
      </w:r>
      <w:r w:rsidRPr="000870BB">
        <w:rPr>
          <w:rFonts w:ascii="Times New Roman" w:hAnsi="Times New Roman"/>
          <w:color w:val="auto"/>
          <w:sz w:val="24"/>
          <w:szCs w:val="24"/>
        </w:rPr>
        <w:t>выполнения и презентации совместно с родителями (закон</w:t>
      </w:r>
      <w:r w:rsidRPr="000870BB">
        <w:rPr>
          <w:rFonts w:ascii="Times New Roman" w:hAnsi="Times New Roman"/>
          <w:color w:val="auto"/>
          <w:spacing w:val="2"/>
          <w:sz w:val="24"/>
          <w:szCs w:val="24"/>
        </w:rPr>
        <w:t xml:space="preserve">ными представителями) творческих проектов, проведения </w:t>
      </w:r>
      <w:r w:rsidRPr="000870BB">
        <w:rPr>
          <w:rFonts w:ascii="Times New Roman" w:hAnsi="Times New Roman"/>
          <w:color w:val="auto"/>
          <w:sz w:val="24"/>
          <w:szCs w:val="24"/>
        </w:rPr>
        <w:t>других мероприятий, раскрывающих историю семьи, воспи</w:t>
      </w:r>
      <w:r w:rsidRPr="000870BB">
        <w:rPr>
          <w:rFonts w:ascii="Times New Roman" w:hAnsi="Times New Roman"/>
          <w:color w:val="auto"/>
          <w:spacing w:val="2"/>
          <w:sz w:val="24"/>
          <w:szCs w:val="24"/>
        </w:rPr>
        <w:t xml:space="preserve">тывающих уважение к старшему поколению, укрепляющих </w:t>
      </w:r>
      <w:r w:rsidRPr="000870BB">
        <w:rPr>
          <w:rFonts w:ascii="Times New Roman" w:hAnsi="Times New Roman"/>
          <w:color w:val="auto"/>
          <w:sz w:val="24"/>
          <w:szCs w:val="24"/>
        </w:rPr>
        <w:t>преемственность между поколениями);</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3431BA" w:rsidRPr="000870BB" w:rsidRDefault="003431BA" w:rsidP="00ED4E78">
      <w:pPr>
        <w:pStyle w:val="aff9"/>
        <w:spacing w:line="240" w:lineRule="auto"/>
        <w:ind w:right="-426" w:firstLine="709"/>
        <w:rPr>
          <w:rFonts w:ascii="Times New Roman" w:hAnsi="Times New Roman"/>
          <w:b/>
          <w:color w:val="auto"/>
          <w:spacing w:val="2"/>
          <w:sz w:val="24"/>
          <w:szCs w:val="24"/>
        </w:rPr>
      </w:pPr>
      <w:r w:rsidRPr="000870BB">
        <w:rPr>
          <w:rFonts w:ascii="Times New Roman" w:hAnsi="Times New Roman"/>
          <w:b/>
          <w:color w:val="auto"/>
          <w:spacing w:val="2"/>
          <w:sz w:val="24"/>
          <w:szCs w:val="24"/>
        </w:rPr>
        <w:t>Формирование коммуникативной культуры:</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0870BB">
        <w:rPr>
          <w:rFonts w:ascii="Times New Roman" w:hAnsi="Times New Roman"/>
          <w:color w:val="auto"/>
          <w:sz w:val="24"/>
          <w:szCs w:val="24"/>
        </w:rPr>
        <w:t>;</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получают первоначальные представления о ценности и возможностях родного языка</w:t>
      </w:r>
      <w:r w:rsidRPr="000870BB">
        <w:rPr>
          <w:rFonts w:ascii="Times New Roman" w:hAnsi="Times New Roman"/>
          <w:color w:val="auto"/>
          <w:spacing w:val="2"/>
          <w:sz w:val="24"/>
          <w:szCs w:val="24"/>
        </w:rPr>
        <w:t>, об истории родного языка, его особенностях и месте в мире (</w:t>
      </w:r>
      <w:r w:rsidRPr="000870BB">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3431BA" w:rsidRPr="000870BB" w:rsidRDefault="003431BA" w:rsidP="00ED4E78">
      <w:pPr>
        <w:pStyle w:val="a4"/>
        <w:ind w:right="-426" w:firstLine="709"/>
        <w:rPr>
          <w:sz w:val="24"/>
          <w:szCs w:val="24"/>
        </w:rPr>
      </w:pPr>
      <w:r w:rsidRPr="000870BB">
        <w:rPr>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3431BA" w:rsidRPr="000870BB" w:rsidRDefault="003431BA" w:rsidP="00ED4E78">
      <w:pPr>
        <w:pStyle w:val="aff9"/>
        <w:spacing w:line="240" w:lineRule="auto"/>
        <w:ind w:right="-426" w:firstLine="709"/>
        <w:rPr>
          <w:rFonts w:ascii="Times New Roman" w:hAnsi="Times New Roman"/>
          <w:b/>
          <w:color w:val="auto"/>
          <w:spacing w:val="2"/>
          <w:sz w:val="24"/>
          <w:szCs w:val="24"/>
        </w:rPr>
      </w:pPr>
      <w:r w:rsidRPr="000870BB">
        <w:rPr>
          <w:rFonts w:ascii="Times New Roman" w:hAnsi="Times New Roman"/>
          <w:b/>
          <w:color w:val="auto"/>
          <w:spacing w:val="2"/>
          <w:sz w:val="24"/>
          <w:szCs w:val="24"/>
        </w:rPr>
        <w:t>Экологическое воспитание:</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lastRenderedPageBreak/>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0870BB">
        <w:rPr>
          <w:rFonts w:ascii="Times New Roman" w:hAnsi="Times New Roman"/>
          <w:color w:val="auto"/>
          <w:spacing w:val="-2"/>
          <w:sz w:val="24"/>
          <w:szCs w:val="24"/>
        </w:rPr>
        <w:t xml:space="preserve">культуре народов России, других стран, нормах экологической </w:t>
      </w:r>
      <w:r w:rsidRPr="000870BB">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3431BA" w:rsidRPr="000870BB" w:rsidRDefault="003431BA" w:rsidP="00ED4E78">
      <w:pPr>
        <w:pStyle w:val="aff9"/>
        <w:spacing w:line="240" w:lineRule="auto"/>
        <w:ind w:right="-426" w:firstLine="709"/>
        <w:rPr>
          <w:rFonts w:ascii="Times New Roman" w:hAnsi="Times New Roman"/>
          <w:color w:val="auto"/>
          <w:spacing w:val="-4"/>
          <w:sz w:val="24"/>
          <w:szCs w:val="24"/>
        </w:rPr>
      </w:pPr>
      <w:r w:rsidRPr="000870BB">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3431BA" w:rsidRPr="000870BB" w:rsidRDefault="003431BA" w:rsidP="00ED4E78">
      <w:pPr>
        <w:pStyle w:val="aff9"/>
        <w:spacing w:line="240" w:lineRule="auto"/>
        <w:ind w:right="-426" w:firstLine="709"/>
        <w:rPr>
          <w:rFonts w:ascii="Times New Roman" w:hAnsi="Times New Roman"/>
          <w:color w:val="auto"/>
          <w:spacing w:val="-5"/>
          <w:sz w:val="24"/>
          <w:szCs w:val="24"/>
        </w:rPr>
      </w:pPr>
      <w:r w:rsidRPr="000870BB">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0870BB">
        <w:rPr>
          <w:rFonts w:ascii="Times New Roman" w:hAnsi="Times New Roman"/>
          <w:color w:val="auto"/>
          <w:sz w:val="24"/>
          <w:szCs w:val="24"/>
        </w:rPr>
        <w:t xml:space="preserve">клумб, очистка доступных территорий от мусора, подкормка </w:t>
      </w:r>
      <w:r w:rsidRPr="000870BB">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0870BB">
        <w:rPr>
          <w:rFonts w:ascii="Times New Roman" w:hAnsi="Times New Roman"/>
          <w:color w:val="auto"/>
          <w:sz w:val="24"/>
          <w:szCs w:val="24"/>
        </w:rPr>
        <w:t xml:space="preserve"> посильное участие в деятельности детско­юношеских организаций);</w:t>
      </w:r>
    </w:p>
    <w:p w:rsidR="003431BA" w:rsidRPr="000870BB" w:rsidRDefault="003431BA" w:rsidP="00ED4E78">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 xml:space="preserve">при поддержке школы усваивают в семье позитивные образцы взаимодействия </w:t>
      </w:r>
      <w:r w:rsidRPr="000870BB">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0870BB">
        <w:rPr>
          <w:rFonts w:ascii="Times New Roman" w:hAnsi="Times New Roman"/>
          <w:color w:val="auto"/>
          <w:spacing w:val="-2"/>
          <w:sz w:val="24"/>
          <w:szCs w:val="24"/>
        </w:rPr>
        <w:t xml:space="preserve"> о животных и растениях, участвуют вместе с родителями (закон</w:t>
      </w:r>
      <w:r w:rsidRPr="000870BB">
        <w:rPr>
          <w:rFonts w:ascii="Times New Roman" w:hAnsi="Times New Roman"/>
          <w:color w:val="auto"/>
          <w:sz w:val="24"/>
          <w:szCs w:val="24"/>
        </w:rPr>
        <w:t>ными представителями) в экологических мероприятиях по месту жительства;</w:t>
      </w:r>
    </w:p>
    <w:p w:rsidR="003431BA" w:rsidRPr="000870BB" w:rsidRDefault="003431BA" w:rsidP="00ED4E78">
      <w:pPr>
        <w:pStyle w:val="a4"/>
        <w:ind w:right="-426" w:firstLine="709"/>
        <w:rPr>
          <w:sz w:val="24"/>
          <w:szCs w:val="24"/>
        </w:rPr>
      </w:pPr>
      <w:r w:rsidRPr="000870BB">
        <w:rPr>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3431BA" w:rsidRPr="000870BB" w:rsidRDefault="003431BA" w:rsidP="00875BC5">
      <w:pPr>
        <w:pStyle w:val="3"/>
        <w:jc w:val="both"/>
        <w:rPr>
          <w:color w:val="auto"/>
          <w:sz w:val="24"/>
        </w:rPr>
      </w:pPr>
      <w:bookmarkStart w:id="80" w:name="_Toc454281211"/>
      <w:r w:rsidRPr="000870BB">
        <w:rPr>
          <w:color w:val="auto"/>
          <w:sz w:val="24"/>
        </w:rPr>
        <w:t>2.3.4.Модель организации работы по духовно-нравственному развитию, воспитанию и социализации обучающихся</w:t>
      </w:r>
      <w:bookmarkEnd w:id="80"/>
    </w:p>
    <w:p w:rsidR="003431BA" w:rsidRPr="000870BB" w:rsidRDefault="003431BA" w:rsidP="00ED4E78">
      <w:pPr>
        <w:pStyle w:val="affd"/>
        <w:spacing w:line="240" w:lineRule="auto"/>
        <w:ind w:right="-426" w:firstLine="709"/>
        <w:rPr>
          <w:rFonts w:ascii="Times New Roman" w:hAnsi="Times New Roman"/>
          <w:sz w:val="24"/>
          <w:szCs w:val="24"/>
        </w:rPr>
      </w:pPr>
      <w:r w:rsidRPr="000870BB">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3431BA" w:rsidRPr="000870BB" w:rsidRDefault="003431BA" w:rsidP="00ED4E78">
      <w:pPr>
        <w:pStyle w:val="affd"/>
        <w:spacing w:line="240" w:lineRule="auto"/>
        <w:ind w:right="-426" w:firstLine="709"/>
        <w:rPr>
          <w:rFonts w:ascii="Times New Roman" w:hAnsi="Times New Roman"/>
          <w:sz w:val="24"/>
          <w:szCs w:val="24"/>
        </w:rPr>
      </w:pPr>
      <w:r w:rsidRPr="000870BB">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3431BA" w:rsidRPr="000870BB" w:rsidRDefault="003431BA" w:rsidP="00ED4E78">
      <w:pPr>
        <w:pStyle w:val="affd"/>
        <w:spacing w:line="240" w:lineRule="auto"/>
        <w:ind w:right="-426" w:firstLine="709"/>
        <w:rPr>
          <w:rFonts w:ascii="Times New Roman" w:hAnsi="Times New Roman"/>
          <w:sz w:val="24"/>
          <w:szCs w:val="24"/>
        </w:rPr>
      </w:pPr>
      <w:r w:rsidRPr="000870BB">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3431BA" w:rsidRPr="000870BB" w:rsidRDefault="003431BA" w:rsidP="00ED4E78">
      <w:pPr>
        <w:pStyle w:val="affd"/>
        <w:spacing w:line="240" w:lineRule="auto"/>
        <w:ind w:right="-426" w:firstLine="709"/>
        <w:rPr>
          <w:rFonts w:ascii="Times New Roman" w:hAnsi="Times New Roman"/>
          <w:sz w:val="24"/>
          <w:szCs w:val="24"/>
        </w:rPr>
      </w:pPr>
      <w:r w:rsidRPr="000870BB">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3431BA" w:rsidRPr="000870BB" w:rsidRDefault="003431BA" w:rsidP="00ED4E78">
      <w:pPr>
        <w:pStyle w:val="affd"/>
        <w:spacing w:line="240" w:lineRule="auto"/>
        <w:ind w:right="-426" w:firstLine="709"/>
        <w:rPr>
          <w:rFonts w:ascii="Times New Roman" w:hAnsi="Times New Roman"/>
          <w:sz w:val="24"/>
          <w:szCs w:val="24"/>
        </w:rPr>
      </w:pPr>
      <w:r w:rsidRPr="000870BB">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3431BA" w:rsidRPr="000870BB" w:rsidRDefault="003431BA" w:rsidP="00ED4E78">
      <w:pPr>
        <w:pStyle w:val="affd"/>
        <w:spacing w:line="240" w:lineRule="auto"/>
        <w:ind w:right="-426" w:firstLine="709"/>
        <w:rPr>
          <w:rFonts w:ascii="Times New Roman" w:hAnsi="Times New Roman"/>
          <w:sz w:val="24"/>
          <w:szCs w:val="24"/>
        </w:rPr>
      </w:pPr>
      <w:r w:rsidRPr="000870BB">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3431BA" w:rsidRPr="000870BB" w:rsidRDefault="003431BA" w:rsidP="00ED4E78">
      <w:pPr>
        <w:pStyle w:val="affd"/>
        <w:spacing w:line="240" w:lineRule="auto"/>
        <w:ind w:right="-426" w:firstLine="709"/>
        <w:rPr>
          <w:rFonts w:ascii="Times New Roman" w:hAnsi="Times New Roman"/>
          <w:sz w:val="24"/>
          <w:szCs w:val="24"/>
        </w:rPr>
      </w:pPr>
      <w:r w:rsidRPr="000870BB">
        <w:rPr>
          <w:rFonts w:ascii="Times New Roman" w:hAnsi="Times New Roman"/>
          <w:sz w:val="24"/>
          <w:szCs w:val="24"/>
        </w:rPr>
        <w:t xml:space="preserve">Практическое взаимодействие осуществляется по </w:t>
      </w:r>
      <w:r w:rsidRPr="000870BB">
        <w:rPr>
          <w:rFonts w:ascii="Times New Roman" w:hAnsi="Times New Roman"/>
          <w:i/>
          <w:sz w:val="24"/>
          <w:szCs w:val="24"/>
        </w:rPr>
        <w:t>сетевому принципу</w:t>
      </w:r>
      <w:r w:rsidRPr="000870BB">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3431BA" w:rsidRPr="000870BB" w:rsidRDefault="003431BA" w:rsidP="00ED4E78">
      <w:pPr>
        <w:pStyle w:val="affd"/>
        <w:spacing w:line="240" w:lineRule="auto"/>
        <w:ind w:right="-426" w:firstLine="709"/>
        <w:rPr>
          <w:rFonts w:ascii="Times New Roman" w:hAnsi="Times New Roman"/>
          <w:sz w:val="24"/>
          <w:szCs w:val="24"/>
        </w:rPr>
      </w:pPr>
      <w:r w:rsidRPr="000870BB">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3431BA" w:rsidRPr="000870BB" w:rsidRDefault="003431BA" w:rsidP="00ED4E78">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 xml:space="preserve">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w:t>
      </w:r>
      <w:r w:rsidRPr="000870BB">
        <w:rPr>
          <w:rFonts w:ascii="Times New Roman" w:hAnsi="Times New Roman" w:cs="Times New Roman"/>
          <w:sz w:val="24"/>
          <w:szCs w:val="24"/>
        </w:rPr>
        <w:lastRenderedPageBreak/>
        <w:t>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3431BA" w:rsidRPr="000870BB" w:rsidRDefault="003431BA" w:rsidP="00ED4E78">
      <w:pPr>
        <w:pStyle w:val="affd"/>
        <w:spacing w:line="240" w:lineRule="auto"/>
        <w:ind w:right="-426" w:firstLine="709"/>
        <w:rPr>
          <w:rFonts w:ascii="Times New Roman" w:hAnsi="Times New Roman"/>
          <w:sz w:val="24"/>
          <w:szCs w:val="24"/>
        </w:rPr>
      </w:pPr>
      <w:r w:rsidRPr="000870BB">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3431BA" w:rsidRPr="000870BB" w:rsidRDefault="003431BA" w:rsidP="00ED4E78">
      <w:pPr>
        <w:pStyle w:val="affd"/>
        <w:spacing w:line="240" w:lineRule="auto"/>
        <w:ind w:right="-426" w:firstLine="709"/>
        <w:rPr>
          <w:rFonts w:ascii="Times New Roman" w:hAnsi="Times New Roman"/>
          <w:sz w:val="24"/>
          <w:szCs w:val="24"/>
        </w:rPr>
      </w:pPr>
      <w:r w:rsidRPr="000870BB">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27237C" w:rsidRPr="000870BB" w:rsidRDefault="0027237C" w:rsidP="00ED4E78">
      <w:pPr>
        <w:pStyle w:val="afa"/>
        <w:spacing w:line="240" w:lineRule="auto"/>
        <w:ind w:right="-426" w:firstLine="0"/>
        <w:rPr>
          <w:b/>
          <w:i/>
          <w:color w:val="auto"/>
          <w:sz w:val="24"/>
          <w:szCs w:val="20"/>
        </w:rPr>
      </w:pPr>
      <w:bookmarkStart w:id="81" w:name="bookmark163"/>
      <w:r w:rsidRPr="000870BB">
        <w:rPr>
          <w:b/>
          <w:i/>
          <w:color w:val="auto"/>
          <w:sz w:val="24"/>
          <w:szCs w:val="20"/>
        </w:rPr>
        <w:t xml:space="preserve">Принципы и особенности организации </w:t>
      </w:r>
      <w:bookmarkEnd w:id="81"/>
      <w:r w:rsidR="003431BA" w:rsidRPr="000870BB">
        <w:rPr>
          <w:b/>
          <w:i/>
          <w:color w:val="auto"/>
          <w:sz w:val="24"/>
          <w:szCs w:val="20"/>
        </w:rPr>
        <w:t>воспитания и социализации младших школьников.</w:t>
      </w:r>
    </w:p>
    <w:p w:rsidR="0027237C" w:rsidRPr="000870BB" w:rsidRDefault="0027237C" w:rsidP="00ED4E78">
      <w:pPr>
        <w:pStyle w:val="a4"/>
        <w:ind w:right="-426" w:firstLine="454"/>
        <w:rPr>
          <w:sz w:val="24"/>
          <w:szCs w:val="20"/>
        </w:rPr>
      </w:pPr>
      <w:r w:rsidRPr="000870BB">
        <w:rPr>
          <w:b/>
          <w:bCs/>
          <w:sz w:val="24"/>
        </w:rPr>
        <w:t>Принцип ориентации на идеал.</w:t>
      </w:r>
      <w:r w:rsidRPr="000870BB">
        <w:rPr>
          <w:sz w:val="22"/>
          <w:szCs w:val="20"/>
        </w:rPr>
        <w:t xml:space="preserve"> </w:t>
      </w:r>
      <w:r w:rsidRPr="000870BB">
        <w:rPr>
          <w:sz w:val="24"/>
          <w:szCs w:val="20"/>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8F1608" w:rsidRPr="000870BB" w:rsidRDefault="0027237C" w:rsidP="00ED4E78">
      <w:pPr>
        <w:pStyle w:val="a4"/>
        <w:ind w:right="-426" w:firstLine="454"/>
        <w:rPr>
          <w:sz w:val="24"/>
          <w:szCs w:val="20"/>
        </w:rPr>
      </w:pPr>
      <w:r w:rsidRPr="000870BB">
        <w:rPr>
          <w:b/>
          <w:sz w:val="24"/>
        </w:rPr>
        <w:t>Аксиологический принцип</w:t>
      </w:r>
      <w:r w:rsidRPr="000870BB">
        <w:rPr>
          <w:rStyle w:val="aff4"/>
          <w:szCs w:val="20"/>
        </w:rPr>
        <w:t>.</w:t>
      </w:r>
      <w:r w:rsidRPr="000870BB">
        <w:rPr>
          <w:sz w:val="24"/>
          <w:szCs w:val="20"/>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8F1608" w:rsidRPr="000870BB" w:rsidRDefault="008F1608" w:rsidP="00ED4E78">
      <w:pPr>
        <w:pStyle w:val="aff7"/>
        <w:spacing w:line="240" w:lineRule="auto"/>
        <w:ind w:right="-426" w:firstLine="454"/>
        <w:rPr>
          <w:rFonts w:ascii="Times New Roman" w:hAnsi="Times New Roman"/>
          <w:color w:val="auto"/>
          <w:spacing w:val="2"/>
          <w:sz w:val="24"/>
          <w:szCs w:val="24"/>
        </w:rPr>
      </w:pPr>
      <w:r w:rsidRPr="000870BB">
        <w:rPr>
          <w:rFonts w:ascii="Times New Roman" w:hAnsi="Times New Roman"/>
          <w:b/>
          <w:color w:val="auto"/>
          <w:sz w:val="24"/>
          <w:szCs w:val="28"/>
        </w:rPr>
        <w:t>Принцип амплификации</w:t>
      </w:r>
      <w:r w:rsidRPr="000870BB">
        <w:rPr>
          <w:rFonts w:ascii="Times New Roman" w:hAnsi="Times New Roman"/>
          <w:color w:val="auto"/>
          <w:spacing w:val="2"/>
          <w:sz w:val="24"/>
          <w:szCs w:val="24"/>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8F1608" w:rsidRPr="000870BB" w:rsidRDefault="008F1608" w:rsidP="00ED4E78">
      <w:pPr>
        <w:pStyle w:val="aff7"/>
        <w:spacing w:line="240" w:lineRule="auto"/>
        <w:ind w:right="-426" w:firstLine="709"/>
        <w:rPr>
          <w:sz w:val="24"/>
          <w:szCs w:val="24"/>
        </w:rPr>
      </w:pPr>
      <w:r w:rsidRPr="000870BB">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27237C" w:rsidRPr="000870BB" w:rsidRDefault="0027237C" w:rsidP="00ED4E78">
      <w:pPr>
        <w:pStyle w:val="a4"/>
        <w:ind w:right="-426" w:firstLine="454"/>
        <w:rPr>
          <w:sz w:val="24"/>
          <w:szCs w:val="20"/>
        </w:rPr>
      </w:pPr>
      <w:r w:rsidRPr="000870BB">
        <w:rPr>
          <w:b/>
          <w:bCs/>
          <w:sz w:val="24"/>
        </w:rPr>
        <w:t>Принцип следования нравственному примеру</w:t>
      </w:r>
      <w:r w:rsidRPr="000870BB">
        <w:rPr>
          <w:rStyle w:val="aff4"/>
          <w:szCs w:val="20"/>
        </w:rPr>
        <w:t>.</w:t>
      </w:r>
      <w:r w:rsidRPr="000870BB">
        <w:rPr>
          <w:sz w:val="24"/>
          <w:szCs w:val="20"/>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w:t>
      </w:r>
      <w:r w:rsidRPr="000870BB">
        <w:rPr>
          <w:sz w:val="24"/>
          <w:szCs w:val="20"/>
        </w:rPr>
        <w:lastRenderedPageBreak/>
        <w:t>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27237C" w:rsidRPr="000870BB" w:rsidRDefault="0027237C" w:rsidP="00555774">
      <w:pPr>
        <w:pStyle w:val="a4"/>
        <w:ind w:right="-426" w:firstLine="454"/>
        <w:rPr>
          <w:sz w:val="24"/>
          <w:szCs w:val="20"/>
        </w:rPr>
      </w:pPr>
      <w:r w:rsidRPr="000870BB">
        <w:rPr>
          <w:b/>
          <w:sz w:val="24"/>
        </w:rPr>
        <w:t>Принцип идентификации (персонификации).</w:t>
      </w:r>
      <w:r w:rsidRPr="000870BB">
        <w:rPr>
          <w:sz w:val="22"/>
          <w:szCs w:val="20"/>
        </w:rPr>
        <w:t xml:space="preserve"> </w:t>
      </w:r>
      <w:r w:rsidRPr="000870BB">
        <w:rPr>
          <w:sz w:val="24"/>
          <w:szCs w:val="20"/>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27237C" w:rsidRPr="000870BB" w:rsidRDefault="0027237C" w:rsidP="00555774">
      <w:pPr>
        <w:pStyle w:val="a4"/>
        <w:ind w:right="-426" w:firstLine="454"/>
        <w:rPr>
          <w:sz w:val="24"/>
          <w:szCs w:val="20"/>
        </w:rPr>
      </w:pPr>
      <w:r w:rsidRPr="000870BB">
        <w:rPr>
          <w:b/>
          <w:bCs/>
          <w:sz w:val="24"/>
        </w:rPr>
        <w:t>Принцип диалогического общения.</w:t>
      </w:r>
      <w:r w:rsidRPr="000870BB">
        <w:rPr>
          <w:b/>
          <w:sz w:val="22"/>
        </w:rPr>
        <w:t xml:space="preserve"> </w:t>
      </w:r>
      <w:r w:rsidRPr="000870BB">
        <w:rPr>
          <w:sz w:val="22"/>
        </w:rPr>
        <w:t>В</w:t>
      </w:r>
      <w:r w:rsidRPr="000870BB">
        <w:rPr>
          <w:sz w:val="22"/>
          <w:szCs w:val="20"/>
        </w:rPr>
        <w:t xml:space="preserve"> </w:t>
      </w:r>
      <w:r w:rsidRPr="000870BB">
        <w:rPr>
          <w:sz w:val="24"/>
          <w:szCs w:val="20"/>
        </w:rPr>
        <w:t>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27237C" w:rsidRPr="000870BB" w:rsidRDefault="0027237C" w:rsidP="00555774">
      <w:pPr>
        <w:pStyle w:val="a4"/>
        <w:ind w:right="-426" w:firstLine="454"/>
        <w:rPr>
          <w:sz w:val="24"/>
          <w:szCs w:val="20"/>
        </w:rPr>
      </w:pPr>
      <w:r w:rsidRPr="000870BB">
        <w:rPr>
          <w:b/>
          <w:sz w:val="24"/>
        </w:rPr>
        <w:t>Принцип полисубъектности воспитания.</w:t>
      </w:r>
      <w:r w:rsidRPr="000870BB">
        <w:rPr>
          <w:sz w:val="22"/>
          <w:szCs w:val="20"/>
        </w:rPr>
        <w:t xml:space="preserve"> </w:t>
      </w:r>
      <w:r w:rsidRPr="000870BB">
        <w:rPr>
          <w:sz w:val="24"/>
          <w:szCs w:val="20"/>
        </w:rPr>
        <w:t xml:space="preserve">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w:t>
      </w:r>
      <w:r w:rsidR="00371A53" w:rsidRPr="000870BB">
        <w:rPr>
          <w:color w:val="000000"/>
          <w:spacing w:val="-12"/>
          <w:sz w:val="24"/>
          <w:szCs w:val="24"/>
        </w:rPr>
        <w:t>организации, осуществляющей образовательную деятельность,</w:t>
      </w:r>
      <w:r w:rsidR="00371A53" w:rsidRPr="000870BB">
        <w:rPr>
          <w:sz w:val="24"/>
          <w:szCs w:val="20"/>
        </w:rPr>
        <w:t xml:space="preserve"> </w:t>
      </w:r>
      <w:r w:rsidRPr="000870BB">
        <w:rPr>
          <w:sz w:val="24"/>
          <w:szCs w:val="20"/>
        </w:rPr>
        <w:t xml:space="preserve">должна быть по возможности согласована на основе цели, задач и ценностей программы духовно-нравственного развития и воспитания обучающихся на </w:t>
      </w:r>
      <w:r w:rsidR="00371A53" w:rsidRPr="000870BB">
        <w:rPr>
          <w:sz w:val="24"/>
          <w:szCs w:val="20"/>
        </w:rPr>
        <w:t>уровне</w:t>
      </w:r>
      <w:r w:rsidRPr="000870BB">
        <w:rPr>
          <w:sz w:val="24"/>
          <w:szCs w:val="20"/>
        </w:rPr>
        <w:t xml:space="preserve"> начального общего образования.</w:t>
      </w:r>
    </w:p>
    <w:p w:rsidR="0027237C" w:rsidRPr="000870BB" w:rsidRDefault="0027237C" w:rsidP="00555774">
      <w:pPr>
        <w:pStyle w:val="a4"/>
        <w:ind w:right="-426" w:firstLine="454"/>
        <w:rPr>
          <w:sz w:val="24"/>
          <w:szCs w:val="20"/>
        </w:rPr>
      </w:pPr>
      <w:r w:rsidRPr="000870BB">
        <w:rPr>
          <w:b/>
          <w:bCs/>
          <w:sz w:val="24"/>
        </w:rPr>
        <w:t>Принцип системно-деятельностной организации воспитания.</w:t>
      </w:r>
      <w:r w:rsidRPr="000870BB">
        <w:rPr>
          <w:sz w:val="22"/>
          <w:szCs w:val="20"/>
        </w:rPr>
        <w:t xml:space="preserve"> </w:t>
      </w:r>
      <w:r w:rsidRPr="000870BB">
        <w:rPr>
          <w:sz w:val="24"/>
          <w:szCs w:val="20"/>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27237C" w:rsidRPr="000870BB" w:rsidRDefault="0027237C" w:rsidP="00555774">
      <w:pPr>
        <w:pStyle w:val="afa"/>
        <w:spacing w:line="240" w:lineRule="auto"/>
        <w:ind w:right="-426"/>
        <w:rPr>
          <w:color w:val="auto"/>
          <w:sz w:val="24"/>
          <w:szCs w:val="20"/>
        </w:rPr>
      </w:pPr>
      <w:r w:rsidRPr="000870BB">
        <w:rPr>
          <w:color w:val="auto"/>
          <w:sz w:val="24"/>
          <w:szCs w:val="20"/>
        </w:rPr>
        <w:t>• общеобразовательных дисциплин;</w:t>
      </w:r>
    </w:p>
    <w:p w:rsidR="0027237C" w:rsidRPr="000870BB" w:rsidRDefault="0027237C" w:rsidP="00555774">
      <w:pPr>
        <w:pStyle w:val="afa"/>
        <w:spacing w:line="240" w:lineRule="auto"/>
        <w:ind w:right="-426"/>
        <w:rPr>
          <w:color w:val="auto"/>
          <w:sz w:val="24"/>
          <w:szCs w:val="20"/>
        </w:rPr>
      </w:pPr>
      <w:r w:rsidRPr="000870BB">
        <w:rPr>
          <w:color w:val="auto"/>
          <w:sz w:val="24"/>
          <w:szCs w:val="20"/>
        </w:rPr>
        <w:t>• произведений искусства;</w:t>
      </w:r>
    </w:p>
    <w:p w:rsidR="0027237C" w:rsidRPr="000870BB" w:rsidRDefault="0027237C" w:rsidP="00555774">
      <w:pPr>
        <w:pStyle w:val="afa"/>
        <w:spacing w:line="240" w:lineRule="auto"/>
        <w:ind w:right="-426"/>
        <w:rPr>
          <w:color w:val="auto"/>
          <w:sz w:val="24"/>
          <w:szCs w:val="20"/>
        </w:rPr>
      </w:pPr>
      <w:r w:rsidRPr="000870BB">
        <w:rPr>
          <w:color w:val="auto"/>
          <w:sz w:val="24"/>
          <w:szCs w:val="20"/>
        </w:rPr>
        <w:t>• периодической литературы, публикаций, радио- и телепередач, отражающих современную жизнь;</w:t>
      </w:r>
    </w:p>
    <w:p w:rsidR="0027237C" w:rsidRPr="000870BB" w:rsidRDefault="0027237C" w:rsidP="00555774">
      <w:pPr>
        <w:pStyle w:val="afa"/>
        <w:spacing w:line="240" w:lineRule="auto"/>
        <w:ind w:right="-426"/>
        <w:rPr>
          <w:color w:val="auto"/>
          <w:sz w:val="24"/>
          <w:szCs w:val="20"/>
        </w:rPr>
      </w:pPr>
      <w:r w:rsidRPr="000870BB">
        <w:rPr>
          <w:color w:val="auto"/>
          <w:sz w:val="24"/>
          <w:szCs w:val="20"/>
        </w:rPr>
        <w:t>• духовной культуры и фольклора народов России;</w:t>
      </w:r>
    </w:p>
    <w:p w:rsidR="0027237C" w:rsidRPr="000870BB" w:rsidRDefault="0027237C" w:rsidP="00555774">
      <w:pPr>
        <w:pStyle w:val="afa"/>
        <w:spacing w:line="240" w:lineRule="auto"/>
        <w:ind w:right="-426"/>
        <w:rPr>
          <w:color w:val="auto"/>
          <w:sz w:val="24"/>
          <w:szCs w:val="20"/>
        </w:rPr>
      </w:pPr>
      <w:r w:rsidRPr="000870BB">
        <w:rPr>
          <w:color w:val="auto"/>
          <w:sz w:val="24"/>
          <w:szCs w:val="20"/>
        </w:rPr>
        <w:t>• истории, традиций и современной жизни своей Родины, своего края, своей семьи;</w:t>
      </w:r>
    </w:p>
    <w:p w:rsidR="0027237C" w:rsidRPr="000870BB" w:rsidRDefault="0027237C" w:rsidP="00555774">
      <w:pPr>
        <w:pStyle w:val="afa"/>
        <w:spacing w:line="240" w:lineRule="auto"/>
        <w:ind w:right="-426"/>
        <w:rPr>
          <w:color w:val="auto"/>
          <w:sz w:val="24"/>
          <w:szCs w:val="20"/>
        </w:rPr>
      </w:pPr>
      <w:r w:rsidRPr="000870BB">
        <w:rPr>
          <w:color w:val="auto"/>
          <w:sz w:val="24"/>
          <w:szCs w:val="20"/>
        </w:rPr>
        <w:t>• жизненного опыта своих родителей (законных представителей) и прародителей;</w:t>
      </w:r>
    </w:p>
    <w:p w:rsidR="0027237C" w:rsidRPr="000870BB" w:rsidRDefault="0027237C" w:rsidP="00555774">
      <w:pPr>
        <w:pStyle w:val="afa"/>
        <w:spacing w:line="240" w:lineRule="auto"/>
        <w:ind w:right="-426"/>
        <w:rPr>
          <w:color w:val="auto"/>
          <w:sz w:val="24"/>
          <w:szCs w:val="20"/>
        </w:rPr>
      </w:pPr>
      <w:r w:rsidRPr="000870BB">
        <w:rPr>
          <w:color w:val="auto"/>
          <w:sz w:val="24"/>
          <w:szCs w:val="20"/>
        </w:rPr>
        <w:lastRenderedPageBreak/>
        <w:t>• общественно полезной и личностно значимой деятельности в рамках педагогически организованных социальных и культурных практик;</w:t>
      </w:r>
    </w:p>
    <w:p w:rsidR="0027237C" w:rsidRPr="000870BB" w:rsidRDefault="0027237C" w:rsidP="00555774">
      <w:pPr>
        <w:pStyle w:val="afa"/>
        <w:spacing w:line="240" w:lineRule="auto"/>
        <w:ind w:right="-426"/>
        <w:rPr>
          <w:color w:val="auto"/>
          <w:sz w:val="24"/>
          <w:szCs w:val="20"/>
        </w:rPr>
      </w:pPr>
      <w:r w:rsidRPr="000870BB">
        <w:rPr>
          <w:color w:val="auto"/>
          <w:sz w:val="24"/>
          <w:szCs w:val="20"/>
        </w:rPr>
        <w:t>• других источников информации и научного знания.</w:t>
      </w:r>
    </w:p>
    <w:p w:rsidR="0027237C" w:rsidRPr="000870BB" w:rsidRDefault="0027237C" w:rsidP="00555774">
      <w:pPr>
        <w:pStyle w:val="a4"/>
        <w:ind w:right="-426" w:firstLine="454"/>
        <w:rPr>
          <w:sz w:val="24"/>
          <w:szCs w:val="20"/>
        </w:rPr>
      </w:pPr>
      <w:r w:rsidRPr="000870BB">
        <w:rPr>
          <w:sz w:val="24"/>
          <w:szCs w:val="20"/>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27237C" w:rsidRPr="000870BB" w:rsidRDefault="0027237C" w:rsidP="00555774">
      <w:pPr>
        <w:pStyle w:val="a4"/>
        <w:ind w:right="-426" w:firstLine="454"/>
        <w:rPr>
          <w:sz w:val="24"/>
          <w:szCs w:val="20"/>
        </w:rPr>
      </w:pPr>
      <w:r w:rsidRPr="000870BB">
        <w:rPr>
          <w:sz w:val="24"/>
          <w:szCs w:val="20"/>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w:t>
      </w:r>
      <w:r w:rsidR="00363656" w:rsidRPr="000870BB">
        <w:rPr>
          <w:sz w:val="24"/>
          <w:szCs w:val="20"/>
        </w:rPr>
        <w:t>й</w:t>
      </w:r>
      <w:r w:rsidRPr="000870BB">
        <w:rPr>
          <w:sz w:val="24"/>
          <w:szCs w:val="20"/>
        </w:rPr>
        <w:t xml:space="preserve"> </w:t>
      </w:r>
      <w:r w:rsidR="00363656" w:rsidRPr="000870BB">
        <w:rPr>
          <w:sz w:val="24"/>
          <w:szCs w:val="20"/>
        </w:rPr>
        <w:t>деятельности</w:t>
      </w:r>
      <w:r w:rsidRPr="000870BB">
        <w:rPr>
          <w:sz w:val="24"/>
          <w:szCs w:val="20"/>
        </w:rPr>
        <w:t xml:space="preserve">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27237C" w:rsidRPr="000870BB" w:rsidRDefault="0027237C" w:rsidP="00555774">
      <w:pPr>
        <w:pStyle w:val="a4"/>
        <w:ind w:right="-426" w:firstLine="454"/>
        <w:rPr>
          <w:sz w:val="24"/>
          <w:szCs w:val="20"/>
        </w:rPr>
      </w:pPr>
      <w:r w:rsidRPr="000870BB">
        <w:rPr>
          <w:sz w:val="24"/>
          <w:szCs w:val="20"/>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27237C" w:rsidRPr="000870BB" w:rsidRDefault="0027237C" w:rsidP="00555774">
      <w:pPr>
        <w:pStyle w:val="a4"/>
        <w:ind w:right="-426" w:firstLine="454"/>
        <w:rPr>
          <w:sz w:val="24"/>
          <w:szCs w:val="20"/>
        </w:rPr>
      </w:pPr>
      <w:r w:rsidRPr="000870BB">
        <w:rPr>
          <w:sz w:val="24"/>
          <w:szCs w:val="20"/>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27237C" w:rsidRPr="000870BB" w:rsidRDefault="0027237C" w:rsidP="00555774">
      <w:pPr>
        <w:pStyle w:val="a4"/>
        <w:ind w:right="-426" w:firstLine="454"/>
        <w:rPr>
          <w:sz w:val="24"/>
          <w:szCs w:val="20"/>
        </w:rPr>
      </w:pPr>
      <w:r w:rsidRPr="000870BB">
        <w:rPr>
          <w:sz w:val="24"/>
          <w:szCs w:val="20"/>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27237C" w:rsidRPr="000870BB" w:rsidRDefault="0027237C" w:rsidP="00555774">
      <w:pPr>
        <w:pStyle w:val="a4"/>
        <w:ind w:right="-426" w:firstLine="454"/>
        <w:rPr>
          <w:sz w:val="24"/>
          <w:szCs w:val="20"/>
        </w:rPr>
      </w:pPr>
      <w:r w:rsidRPr="000870BB">
        <w:rPr>
          <w:sz w:val="24"/>
          <w:szCs w:val="20"/>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w:t>
      </w:r>
      <w:r w:rsidR="00B41372" w:rsidRPr="000870BB">
        <w:rPr>
          <w:sz w:val="24"/>
          <w:szCs w:val="20"/>
        </w:rPr>
        <w:t>жизни,</w:t>
      </w:r>
      <w:r w:rsidRPr="000870BB">
        <w:rPr>
          <w:sz w:val="24"/>
          <w:szCs w:val="20"/>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27237C" w:rsidRPr="000870BB" w:rsidRDefault="0027237C" w:rsidP="00555774">
      <w:pPr>
        <w:pStyle w:val="a4"/>
        <w:ind w:right="-426" w:firstLine="454"/>
        <w:rPr>
          <w:sz w:val="24"/>
          <w:szCs w:val="20"/>
        </w:rPr>
      </w:pPr>
      <w:r w:rsidRPr="000870BB">
        <w:rPr>
          <w:sz w:val="24"/>
          <w:szCs w:val="20"/>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7237C" w:rsidRPr="000870BB" w:rsidRDefault="0027237C" w:rsidP="00555774">
      <w:pPr>
        <w:pStyle w:val="a4"/>
        <w:ind w:right="-426" w:firstLine="454"/>
        <w:rPr>
          <w:sz w:val="24"/>
          <w:szCs w:val="20"/>
        </w:rPr>
      </w:pPr>
      <w:r w:rsidRPr="000870BB">
        <w:rPr>
          <w:sz w:val="24"/>
          <w:szCs w:val="20"/>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27237C" w:rsidRPr="000870BB" w:rsidRDefault="0027237C" w:rsidP="00555774">
      <w:pPr>
        <w:pStyle w:val="a4"/>
        <w:ind w:right="-426" w:firstLine="454"/>
        <w:rPr>
          <w:sz w:val="24"/>
          <w:szCs w:val="20"/>
        </w:rPr>
      </w:pPr>
      <w:r w:rsidRPr="000870BB">
        <w:rPr>
          <w:sz w:val="24"/>
          <w:szCs w:val="20"/>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27237C" w:rsidRPr="000870BB" w:rsidRDefault="0027237C" w:rsidP="00555774">
      <w:pPr>
        <w:pStyle w:val="a4"/>
        <w:ind w:right="-426" w:firstLine="454"/>
        <w:rPr>
          <w:sz w:val="24"/>
          <w:szCs w:val="20"/>
        </w:rPr>
      </w:pPr>
      <w:r w:rsidRPr="000870BB">
        <w:rPr>
          <w:sz w:val="24"/>
          <w:szCs w:val="20"/>
        </w:rP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w:t>
      </w:r>
      <w:r w:rsidRPr="000870BB">
        <w:rPr>
          <w:sz w:val="24"/>
          <w:szCs w:val="20"/>
        </w:rPr>
        <w:lastRenderedPageBreak/>
        <w:t>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875BC5" w:rsidRPr="000870BB" w:rsidRDefault="00875BC5" w:rsidP="00555774">
      <w:pPr>
        <w:pStyle w:val="a4"/>
        <w:ind w:right="-426" w:firstLine="454"/>
        <w:rPr>
          <w:sz w:val="24"/>
          <w:szCs w:val="20"/>
        </w:rPr>
      </w:pPr>
    </w:p>
    <w:p w:rsidR="009B3CA6" w:rsidRPr="000870BB" w:rsidRDefault="009B3CA6" w:rsidP="004C05EA">
      <w:pPr>
        <w:pStyle w:val="3"/>
        <w:jc w:val="both"/>
        <w:rPr>
          <w:color w:val="auto"/>
          <w:sz w:val="24"/>
          <w:szCs w:val="24"/>
        </w:rPr>
      </w:pPr>
      <w:bookmarkStart w:id="82" w:name="_Toc454281212"/>
      <w:r w:rsidRPr="000870BB">
        <w:rPr>
          <w:color w:val="auto"/>
          <w:sz w:val="24"/>
          <w:szCs w:val="24"/>
        </w:rPr>
        <w:t>2.3.5.Описание форм и методов организации социально значимой деятельности обучающихся</w:t>
      </w:r>
      <w:bookmarkEnd w:id="82"/>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Социально значимая деятельность обеспечивает два результата: </w:t>
      </w:r>
    </w:p>
    <w:p w:rsidR="009B3CA6" w:rsidRPr="000870BB" w:rsidRDefault="009B3CA6" w:rsidP="00B71383">
      <w:pPr>
        <w:pStyle w:val="1-21"/>
        <w:numPr>
          <w:ilvl w:val="0"/>
          <w:numId w:val="87"/>
        </w:numPr>
        <w:tabs>
          <w:tab w:val="left" w:pos="993"/>
        </w:tabs>
        <w:ind w:left="0" w:right="-426" w:firstLine="709"/>
        <w:jc w:val="both"/>
        <w:rPr>
          <w:rFonts w:ascii="Times New Roman" w:hAnsi="Times New Roman"/>
        </w:rPr>
      </w:pPr>
      <w:r w:rsidRPr="000870BB">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9B3CA6" w:rsidRPr="000870BB" w:rsidRDefault="009B3CA6" w:rsidP="00B71383">
      <w:pPr>
        <w:pStyle w:val="1-21"/>
        <w:numPr>
          <w:ilvl w:val="0"/>
          <w:numId w:val="87"/>
        </w:numPr>
        <w:tabs>
          <w:tab w:val="left" w:pos="993"/>
        </w:tabs>
        <w:ind w:left="0" w:right="-426" w:firstLine="709"/>
        <w:jc w:val="both"/>
        <w:rPr>
          <w:rFonts w:ascii="Times New Roman" w:hAnsi="Times New Roman"/>
        </w:rPr>
      </w:pPr>
      <w:r w:rsidRPr="000870BB">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pacing w:val="-4"/>
          <w:sz w:val="24"/>
          <w:szCs w:val="2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0870BB">
        <w:rPr>
          <w:rFonts w:ascii="Times New Roman" w:hAnsi="Times New Roman" w:cs="Times New Roman"/>
          <w:sz w:val="24"/>
          <w:szCs w:val="24"/>
        </w:rPr>
        <w:t>.</w:t>
      </w:r>
    </w:p>
    <w:p w:rsidR="00D84C12"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Одним из методов организации социально значимой деятельности младших школьников является их добровольное и посильное участие в мероприятиях</w:t>
      </w:r>
      <w:r w:rsidR="00EC1633" w:rsidRPr="000870BB">
        <w:rPr>
          <w:rFonts w:ascii="Times New Roman" w:hAnsi="Times New Roman" w:cs="Times New Roman"/>
          <w:sz w:val="24"/>
          <w:szCs w:val="24"/>
        </w:rPr>
        <w:t xml:space="preserve">. </w:t>
      </w:r>
    </w:p>
    <w:p w:rsidR="00D84C12"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Еще одним методом организации</w:t>
      </w:r>
      <w:r w:rsidR="00D8347B" w:rsidRPr="000870BB">
        <w:rPr>
          <w:rFonts w:ascii="Times New Roman" w:hAnsi="Times New Roman" w:cs="Times New Roman"/>
          <w:sz w:val="24"/>
          <w:szCs w:val="24"/>
        </w:rPr>
        <w:t xml:space="preserve"> </w:t>
      </w:r>
      <w:r w:rsidRPr="000870BB">
        <w:rPr>
          <w:rFonts w:ascii="Times New Roman" w:hAnsi="Times New Roman" w:cs="Times New Roman"/>
          <w:sz w:val="24"/>
          <w:szCs w:val="24"/>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w:t>
      </w:r>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Деятельность педагогов-организаторов, классных руководите</w:t>
      </w:r>
      <w:r w:rsidR="00D84C12" w:rsidRPr="000870BB">
        <w:rPr>
          <w:rFonts w:ascii="Times New Roman" w:hAnsi="Times New Roman" w:cs="Times New Roman"/>
          <w:sz w:val="24"/>
          <w:szCs w:val="24"/>
        </w:rPr>
        <w:t>ле</w:t>
      </w:r>
      <w:r w:rsidRPr="000870BB">
        <w:rPr>
          <w:rFonts w:ascii="Times New Roman" w:hAnsi="Times New Roman" w:cs="Times New Roman"/>
          <w:sz w:val="24"/>
          <w:szCs w:val="24"/>
        </w:rPr>
        <w:t xml:space="preserve">й целесообразно ориентировать на следующие задачи: </w:t>
      </w:r>
    </w:p>
    <w:p w:rsidR="009B3CA6" w:rsidRPr="000870BB" w:rsidRDefault="009B3CA6" w:rsidP="00B71383">
      <w:pPr>
        <w:pStyle w:val="1-21"/>
        <w:numPr>
          <w:ilvl w:val="0"/>
          <w:numId w:val="88"/>
        </w:numPr>
        <w:tabs>
          <w:tab w:val="left" w:pos="993"/>
        </w:tabs>
        <w:ind w:left="0" w:right="-426" w:firstLine="709"/>
        <w:jc w:val="both"/>
        <w:rPr>
          <w:rFonts w:ascii="Times New Roman" w:hAnsi="Times New Roman"/>
        </w:rPr>
      </w:pPr>
      <w:r w:rsidRPr="000870BB">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9B3CA6" w:rsidRPr="000870BB" w:rsidRDefault="009B3CA6" w:rsidP="00B71383">
      <w:pPr>
        <w:pStyle w:val="1-21"/>
        <w:numPr>
          <w:ilvl w:val="0"/>
          <w:numId w:val="88"/>
        </w:numPr>
        <w:tabs>
          <w:tab w:val="left" w:pos="993"/>
        </w:tabs>
        <w:ind w:left="0" w:right="-426" w:firstLine="709"/>
        <w:jc w:val="both"/>
        <w:rPr>
          <w:rFonts w:ascii="Times New Roman" w:hAnsi="Times New Roman"/>
        </w:rPr>
      </w:pPr>
      <w:r w:rsidRPr="000870BB">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9B3CA6" w:rsidRPr="000870BB" w:rsidRDefault="009B3CA6" w:rsidP="00B71383">
      <w:pPr>
        <w:pStyle w:val="1-21"/>
        <w:numPr>
          <w:ilvl w:val="0"/>
          <w:numId w:val="88"/>
        </w:numPr>
        <w:tabs>
          <w:tab w:val="left" w:pos="993"/>
        </w:tabs>
        <w:ind w:left="0" w:right="-426" w:firstLine="709"/>
        <w:jc w:val="both"/>
        <w:rPr>
          <w:rFonts w:ascii="Times New Roman" w:hAnsi="Times New Roman"/>
        </w:rPr>
      </w:pPr>
      <w:r w:rsidRPr="000870BB">
        <w:rPr>
          <w:rFonts w:ascii="Times New Roman" w:hAnsi="Times New Roman"/>
        </w:rPr>
        <w:t>отказ взрослого от экспертной позиции;</w:t>
      </w:r>
    </w:p>
    <w:p w:rsidR="009B3CA6" w:rsidRPr="000870BB" w:rsidRDefault="009B3CA6" w:rsidP="00B71383">
      <w:pPr>
        <w:pStyle w:val="1-21"/>
        <w:numPr>
          <w:ilvl w:val="0"/>
          <w:numId w:val="88"/>
        </w:numPr>
        <w:tabs>
          <w:tab w:val="left" w:pos="993"/>
        </w:tabs>
        <w:ind w:left="0" w:right="-426" w:firstLine="709"/>
        <w:jc w:val="both"/>
        <w:rPr>
          <w:rFonts w:ascii="Times New Roman" w:hAnsi="Times New Roman"/>
        </w:rPr>
      </w:pPr>
      <w:r w:rsidRPr="000870BB">
        <w:rPr>
          <w:rFonts w:ascii="Times New Roman" w:hAnsi="Times New Roman"/>
        </w:rPr>
        <w:t xml:space="preserve">задача взрослого – создать условия для принятия детьми решения. </w:t>
      </w:r>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9B3CA6" w:rsidRPr="000870BB" w:rsidRDefault="009B3CA6" w:rsidP="00B71383">
      <w:pPr>
        <w:pStyle w:val="1-21"/>
        <w:numPr>
          <w:ilvl w:val="0"/>
          <w:numId w:val="88"/>
        </w:numPr>
        <w:tabs>
          <w:tab w:val="left" w:pos="993"/>
        </w:tabs>
        <w:ind w:left="0" w:right="-426" w:firstLine="709"/>
        <w:jc w:val="both"/>
        <w:rPr>
          <w:rFonts w:ascii="Times New Roman" w:hAnsi="Times New Roman"/>
        </w:rPr>
      </w:pPr>
      <w:r w:rsidRPr="000870BB">
        <w:rPr>
          <w:rFonts w:ascii="Times New Roman" w:hAnsi="Times New Roman"/>
        </w:rPr>
        <w:t xml:space="preserve">формулировка задачи, на решение которой направлен социальный проект (обоснование актуальности задачи, согласование предполагаемого изменения с лицами, </w:t>
      </w:r>
      <w:r w:rsidRPr="000870BB">
        <w:rPr>
          <w:rFonts w:ascii="Times New Roman" w:hAnsi="Times New Roman"/>
        </w:rPr>
        <w:lastRenderedPageBreak/>
        <w:t>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9B3CA6" w:rsidRPr="000870BB" w:rsidRDefault="009B3CA6" w:rsidP="00B71383">
      <w:pPr>
        <w:pStyle w:val="1-21"/>
        <w:numPr>
          <w:ilvl w:val="0"/>
          <w:numId w:val="88"/>
        </w:numPr>
        <w:tabs>
          <w:tab w:val="left" w:pos="993"/>
        </w:tabs>
        <w:ind w:left="0" w:right="-426" w:firstLine="709"/>
        <w:jc w:val="both"/>
        <w:rPr>
          <w:rFonts w:ascii="Times New Roman" w:hAnsi="Times New Roman"/>
        </w:rPr>
      </w:pPr>
      <w:r w:rsidRPr="000870BB">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9B3CA6" w:rsidRPr="000870BB" w:rsidRDefault="009B3CA6" w:rsidP="00B71383">
      <w:pPr>
        <w:pStyle w:val="1-21"/>
        <w:numPr>
          <w:ilvl w:val="0"/>
          <w:numId w:val="88"/>
        </w:numPr>
        <w:tabs>
          <w:tab w:val="left" w:pos="993"/>
        </w:tabs>
        <w:ind w:left="0" w:right="-426" w:firstLine="709"/>
        <w:jc w:val="both"/>
        <w:rPr>
          <w:rFonts w:ascii="Times New Roman" w:hAnsi="Times New Roman"/>
        </w:rPr>
      </w:pPr>
      <w:r w:rsidRPr="000870BB">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r w:rsidR="00413FD2" w:rsidRPr="000870BB">
        <w:rPr>
          <w:rFonts w:ascii="Times New Roman" w:hAnsi="Times New Roman" w:cs="Times New Roman"/>
          <w:sz w:val="24"/>
          <w:szCs w:val="24"/>
        </w:rPr>
        <w:t>.</w:t>
      </w:r>
    </w:p>
    <w:p w:rsidR="00875BC5" w:rsidRPr="000870BB" w:rsidRDefault="00875BC5" w:rsidP="009B3CA6">
      <w:pPr>
        <w:spacing w:after="0" w:line="240" w:lineRule="auto"/>
        <w:ind w:right="-426" w:firstLine="709"/>
        <w:jc w:val="both"/>
        <w:rPr>
          <w:rFonts w:ascii="Times New Roman" w:hAnsi="Times New Roman" w:cs="Times New Roman"/>
          <w:sz w:val="24"/>
          <w:szCs w:val="24"/>
        </w:rPr>
      </w:pPr>
    </w:p>
    <w:p w:rsidR="009B3CA6" w:rsidRPr="000870BB" w:rsidRDefault="009B3CA6" w:rsidP="004C05EA">
      <w:pPr>
        <w:pStyle w:val="3"/>
        <w:jc w:val="both"/>
        <w:rPr>
          <w:color w:val="auto"/>
          <w:sz w:val="24"/>
          <w:szCs w:val="24"/>
        </w:rPr>
      </w:pPr>
      <w:bookmarkStart w:id="83" w:name="_Toc454281213"/>
      <w:r w:rsidRPr="000870BB">
        <w:rPr>
          <w:color w:val="auto"/>
          <w:sz w:val="24"/>
          <w:szCs w:val="24"/>
        </w:rPr>
        <w:t>2.3.</w:t>
      </w:r>
      <w:r w:rsidR="00875BC5" w:rsidRPr="000870BB">
        <w:rPr>
          <w:color w:val="auto"/>
          <w:sz w:val="24"/>
          <w:szCs w:val="24"/>
        </w:rPr>
        <w:t>6</w:t>
      </w:r>
      <w:r w:rsidRPr="000870BB">
        <w:rPr>
          <w:color w:val="auto"/>
          <w:sz w:val="24"/>
          <w:szCs w:val="24"/>
        </w:rPr>
        <w:t>.</w:t>
      </w:r>
      <w:r w:rsidR="00875BC5" w:rsidRPr="000870BB">
        <w:rPr>
          <w:color w:val="auto"/>
          <w:sz w:val="24"/>
          <w:szCs w:val="24"/>
        </w:rPr>
        <w:t xml:space="preserve"> </w:t>
      </w:r>
      <w:r w:rsidRPr="000870BB">
        <w:rPr>
          <w:color w:val="auto"/>
          <w:sz w:val="24"/>
          <w:szCs w:val="24"/>
        </w:rPr>
        <w:t>Описание основных технологий взаимодействия и сотрудничества субъектов воспитательной деятельности и социальных институтов</w:t>
      </w:r>
      <w:bookmarkEnd w:id="83"/>
    </w:p>
    <w:p w:rsidR="009B3CA6" w:rsidRPr="000870BB" w:rsidRDefault="009B3CA6" w:rsidP="009B3CA6">
      <w:pPr>
        <w:widowControl w:val="0"/>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0870BB">
        <w:rPr>
          <w:rFonts w:ascii="Times New Roman" w:hAnsi="Times New Roman" w:cs="Times New Roman"/>
          <w:sz w:val="24"/>
          <w:szCs w:val="24"/>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9B3CA6" w:rsidRPr="000870BB" w:rsidRDefault="00413FD2" w:rsidP="009B3CA6">
      <w:pPr>
        <w:widowControl w:val="0"/>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Ф</w:t>
      </w:r>
      <w:r w:rsidR="009B3CA6" w:rsidRPr="000870BB">
        <w:rPr>
          <w:rFonts w:ascii="Times New Roman" w:hAnsi="Times New Roman" w:cs="Times New Roman"/>
          <w:sz w:val="24"/>
          <w:szCs w:val="24"/>
        </w:rPr>
        <w:t>ормы взаимодействия с согласия обучающихся и их родителей (законных представителей):</w:t>
      </w:r>
    </w:p>
    <w:p w:rsidR="009B3CA6" w:rsidRPr="000870BB" w:rsidRDefault="009B3CA6" w:rsidP="00B71383">
      <w:pPr>
        <w:pStyle w:val="1-21"/>
        <w:widowControl w:val="0"/>
        <w:numPr>
          <w:ilvl w:val="0"/>
          <w:numId w:val="89"/>
        </w:numPr>
        <w:tabs>
          <w:tab w:val="left" w:pos="993"/>
        </w:tabs>
        <w:ind w:left="0" w:right="-426" w:firstLine="709"/>
        <w:jc w:val="both"/>
        <w:rPr>
          <w:rFonts w:ascii="Times New Roman" w:hAnsi="Times New Roman"/>
        </w:rPr>
      </w:pPr>
      <w:r w:rsidRPr="000870BB">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9B3CA6" w:rsidRPr="000870BB" w:rsidRDefault="009B3CA6" w:rsidP="00B71383">
      <w:pPr>
        <w:pStyle w:val="1-21"/>
        <w:widowControl w:val="0"/>
        <w:numPr>
          <w:ilvl w:val="0"/>
          <w:numId w:val="89"/>
        </w:numPr>
        <w:tabs>
          <w:tab w:val="left" w:pos="993"/>
        </w:tabs>
        <w:ind w:left="0" w:right="-426" w:firstLine="709"/>
        <w:jc w:val="both"/>
        <w:rPr>
          <w:rFonts w:ascii="Times New Roman" w:hAnsi="Times New Roman"/>
        </w:rPr>
      </w:pPr>
      <w:r w:rsidRPr="000870BB">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9B3CA6" w:rsidRPr="000870BB" w:rsidRDefault="009B3CA6" w:rsidP="00B71383">
      <w:pPr>
        <w:pStyle w:val="1-21"/>
        <w:numPr>
          <w:ilvl w:val="0"/>
          <w:numId w:val="89"/>
        </w:numPr>
        <w:tabs>
          <w:tab w:val="left" w:pos="993"/>
        </w:tabs>
        <w:autoSpaceDE w:val="0"/>
        <w:autoSpaceDN w:val="0"/>
        <w:adjustRightInd w:val="0"/>
        <w:ind w:left="0" w:right="-426" w:firstLine="709"/>
        <w:jc w:val="both"/>
        <w:rPr>
          <w:rFonts w:ascii="Times New Roman" w:hAnsi="Times New Roman"/>
        </w:rPr>
      </w:pPr>
      <w:r w:rsidRPr="000870BB">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9B3CA6" w:rsidRPr="000870BB" w:rsidRDefault="009B3CA6" w:rsidP="00875BC5">
      <w:pPr>
        <w:pStyle w:val="3"/>
        <w:jc w:val="both"/>
        <w:rPr>
          <w:color w:val="auto"/>
          <w:sz w:val="24"/>
        </w:rPr>
      </w:pPr>
      <w:bookmarkStart w:id="84" w:name="_Toc454281214"/>
      <w:r w:rsidRPr="000870BB">
        <w:rPr>
          <w:color w:val="auto"/>
          <w:sz w:val="24"/>
        </w:rPr>
        <w:t>2.3.</w:t>
      </w:r>
      <w:r w:rsidR="00875BC5" w:rsidRPr="000870BB">
        <w:rPr>
          <w:color w:val="auto"/>
          <w:sz w:val="24"/>
        </w:rPr>
        <w:t>7</w:t>
      </w:r>
      <w:r w:rsidRPr="000870BB">
        <w:rPr>
          <w:color w:val="auto"/>
          <w:sz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84"/>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Воспитание физической культуры, формирование ценностного отношения к здоровью и здоровому образу жизни.</w:t>
      </w:r>
      <w:r w:rsidR="00413FD2" w:rsidRPr="000870BB">
        <w:rPr>
          <w:rFonts w:ascii="Times New Roman" w:hAnsi="Times New Roman" w:cs="Times New Roman"/>
          <w:b/>
          <w:i/>
          <w:sz w:val="24"/>
          <w:szCs w:val="24"/>
        </w:rPr>
        <w:t xml:space="preserve"> </w:t>
      </w:r>
      <w:r w:rsidRPr="000870BB">
        <w:rPr>
          <w:rFonts w:ascii="Times New Roman" w:hAnsi="Times New Roman" w:cs="Times New Roman"/>
          <w:sz w:val="24"/>
          <w:szCs w:val="24"/>
        </w:rPr>
        <w:t>Физическое воспитание младших школьников, процесс формирования у них здорового образа жизни предполагает усиление внимание к</w:t>
      </w:r>
      <w:r w:rsidR="00413FD2" w:rsidRPr="000870BB">
        <w:rPr>
          <w:rFonts w:ascii="Times New Roman" w:hAnsi="Times New Roman" w:cs="Times New Roman"/>
          <w:sz w:val="24"/>
          <w:szCs w:val="24"/>
        </w:rPr>
        <w:t xml:space="preserve"> </w:t>
      </w:r>
      <w:r w:rsidRPr="000870BB">
        <w:rPr>
          <w:rFonts w:ascii="Times New Roman" w:hAnsi="Times New Roman" w:cs="Times New Roman"/>
          <w:sz w:val="24"/>
          <w:szCs w:val="24"/>
        </w:rPr>
        <w:t xml:space="preserve">формированию представлений о культуре здоровья и физической культуры; первоначального опыта </w:t>
      </w:r>
      <w:r w:rsidRPr="000870BB">
        <w:rPr>
          <w:rFonts w:ascii="Times New Roman" w:hAnsi="Times New Roman" w:cs="Times New Roman"/>
          <w:sz w:val="24"/>
          <w:szCs w:val="24"/>
        </w:rPr>
        <w:lastRenderedPageBreak/>
        <w:t>самостоятельного выбора в пользу здорового образа жизни; интереса к физическому развитию, к спорту.</w:t>
      </w:r>
    </w:p>
    <w:p w:rsidR="009B3CA6" w:rsidRPr="000870BB" w:rsidRDefault="009B3CA6" w:rsidP="009B3CA6">
      <w:pPr>
        <w:autoSpaceDE w:val="0"/>
        <w:autoSpaceDN w:val="0"/>
        <w:adjustRightInd w:val="0"/>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b/>
          <w:sz w:val="24"/>
          <w:szCs w:val="24"/>
        </w:rPr>
        <w:t>Формы и методы</w:t>
      </w:r>
      <w:r w:rsidR="00413FD2" w:rsidRPr="000870BB">
        <w:rPr>
          <w:rFonts w:ascii="Times New Roman" w:hAnsi="Times New Roman" w:cs="Times New Roman"/>
          <w:b/>
          <w:i/>
          <w:sz w:val="24"/>
          <w:szCs w:val="24"/>
        </w:rPr>
        <w:t xml:space="preserve"> </w:t>
      </w:r>
      <w:r w:rsidRPr="000870BB">
        <w:rPr>
          <w:rFonts w:ascii="Times New Roman" w:hAnsi="Times New Roman" w:cs="Times New Roman"/>
          <w:sz w:val="24"/>
          <w:szCs w:val="24"/>
        </w:rPr>
        <w:t>формирования у обучающихся культуры здорового и безопасного образа жизни:</w:t>
      </w:r>
    </w:p>
    <w:p w:rsidR="009B3CA6" w:rsidRPr="000870BB" w:rsidRDefault="009B3CA6" w:rsidP="00B71383">
      <w:pPr>
        <w:pStyle w:val="-11"/>
        <w:numPr>
          <w:ilvl w:val="0"/>
          <w:numId w:val="93"/>
        </w:numPr>
        <w:tabs>
          <w:tab w:val="left" w:pos="993"/>
        </w:tabs>
        <w:autoSpaceDE w:val="0"/>
        <w:autoSpaceDN w:val="0"/>
        <w:adjustRightInd w:val="0"/>
        <w:spacing w:after="0" w:line="240" w:lineRule="auto"/>
        <w:ind w:left="0" w:right="-426" w:firstLine="709"/>
        <w:jc w:val="both"/>
        <w:rPr>
          <w:rFonts w:ascii="Times New Roman" w:hAnsi="Times New Roman"/>
          <w:sz w:val="24"/>
          <w:szCs w:val="24"/>
        </w:rPr>
      </w:pPr>
      <w:r w:rsidRPr="000870BB">
        <w:rPr>
          <w:rFonts w:ascii="Times New Roman" w:hAnsi="Times New Roman"/>
          <w:sz w:val="24"/>
          <w:szCs w:val="24"/>
        </w:rPr>
        <w:t>начальное самоопределение младших школьников в сфере здорового образа жизни (</w:t>
      </w:r>
      <w:r w:rsidR="00413FD2" w:rsidRPr="000870BB">
        <w:rPr>
          <w:rFonts w:ascii="Times New Roman" w:hAnsi="Times New Roman"/>
          <w:sz w:val="24"/>
          <w:szCs w:val="24"/>
        </w:rPr>
        <w:t>традиции</w:t>
      </w:r>
      <w:r w:rsidRPr="000870BB">
        <w:rPr>
          <w:rFonts w:ascii="Times New Roman" w:hAnsi="Times New Roman"/>
          <w:sz w:val="24"/>
          <w:szCs w:val="24"/>
        </w:rPr>
        <w:t xml:space="preserve"> физического воспитания и здоровьесбережения в культуре народов России и других стран);</w:t>
      </w:r>
    </w:p>
    <w:p w:rsidR="009B3CA6" w:rsidRPr="000870BB" w:rsidRDefault="009B3CA6" w:rsidP="00B71383">
      <w:pPr>
        <w:pStyle w:val="-11"/>
        <w:numPr>
          <w:ilvl w:val="0"/>
          <w:numId w:val="93"/>
        </w:numPr>
        <w:tabs>
          <w:tab w:val="left" w:pos="993"/>
        </w:tabs>
        <w:autoSpaceDE w:val="0"/>
        <w:autoSpaceDN w:val="0"/>
        <w:adjustRightInd w:val="0"/>
        <w:spacing w:after="0" w:line="240" w:lineRule="auto"/>
        <w:ind w:left="0" w:right="-426" w:firstLine="709"/>
        <w:jc w:val="both"/>
        <w:rPr>
          <w:rFonts w:ascii="Times New Roman" w:hAnsi="Times New Roman"/>
          <w:sz w:val="24"/>
          <w:szCs w:val="24"/>
        </w:rPr>
      </w:pPr>
      <w:r w:rsidRPr="000870BB">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9B3CA6" w:rsidRPr="000870BB" w:rsidRDefault="009B3CA6" w:rsidP="00B71383">
      <w:pPr>
        <w:pStyle w:val="-11"/>
        <w:numPr>
          <w:ilvl w:val="0"/>
          <w:numId w:val="93"/>
        </w:numPr>
        <w:tabs>
          <w:tab w:val="left" w:pos="993"/>
        </w:tabs>
        <w:autoSpaceDE w:val="0"/>
        <w:autoSpaceDN w:val="0"/>
        <w:adjustRightInd w:val="0"/>
        <w:spacing w:after="0" w:line="240" w:lineRule="auto"/>
        <w:ind w:left="0" w:right="-426" w:firstLine="709"/>
        <w:jc w:val="both"/>
        <w:rPr>
          <w:rFonts w:ascii="Times New Roman" w:hAnsi="Times New Roman"/>
          <w:sz w:val="24"/>
          <w:szCs w:val="24"/>
        </w:rPr>
      </w:pPr>
      <w:r w:rsidRPr="000870BB">
        <w:rPr>
          <w:rFonts w:ascii="Times New Roman" w:hAnsi="Times New Roman"/>
          <w:sz w:val="24"/>
          <w:szCs w:val="24"/>
        </w:rPr>
        <w:t>предъявление примеров ведения здорового образа жизни;</w:t>
      </w:r>
    </w:p>
    <w:p w:rsidR="009B3CA6" w:rsidRPr="000870BB" w:rsidRDefault="009B3CA6" w:rsidP="00B71383">
      <w:pPr>
        <w:pStyle w:val="-11"/>
        <w:numPr>
          <w:ilvl w:val="0"/>
          <w:numId w:val="93"/>
        </w:numPr>
        <w:tabs>
          <w:tab w:val="left" w:pos="993"/>
        </w:tabs>
        <w:autoSpaceDE w:val="0"/>
        <w:autoSpaceDN w:val="0"/>
        <w:adjustRightInd w:val="0"/>
        <w:spacing w:after="0" w:line="240" w:lineRule="auto"/>
        <w:ind w:left="0" w:right="-426" w:firstLine="709"/>
        <w:jc w:val="both"/>
        <w:rPr>
          <w:rFonts w:ascii="Times New Roman" w:hAnsi="Times New Roman"/>
          <w:sz w:val="24"/>
          <w:szCs w:val="24"/>
        </w:rPr>
      </w:pPr>
      <w:r w:rsidRPr="000870BB">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9B3CA6" w:rsidRPr="000870BB" w:rsidRDefault="009B3CA6" w:rsidP="00B71383">
      <w:pPr>
        <w:pStyle w:val="-11"/>
        <w:numPr>
          <w:ilvl w:val="0"/>
          <w:numId w:val="93"/>
        </w:numPr>
        <w:tabs>
          <w:tab w:val="left" w:pos="993"/>
        </w:tabs>
        <w:autoSpaceDE w:val="0"/>
        <w:autoSpaceDN w:val="0"/>
        <w:adjustRightInd w:val="0"/>
        <w:spacing w:after="0" w:line="240" w:lineRule="auto"/>
        <w:ind w:left="0" w:right="-426" w:firstLine="709"/>
        <w:jc w:val="both"/>
        <w:rPr>
          <w:rFonts w:ascii="Times New Roman" w:hAnsi="Times New Roman"/>
          <w:sz w:val="24"/>
          <w:szCs w:val="24"/>
        </w:rPr>
      </w:pPr>
      <w:r w:rsidRPr="000870BB">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9B3CA6" w:rsidRPr="000870BB" w:rsidRDefault="009B3CA6" w:rsidP="00B71383">
      <w:pPr>
        <w:pStyle w:val="-11"/>
        <w:numPr>
          <w:ilvl w:val="0"/>
          <w:numId w:val="93"/>
        </w:numPr>
        <w:tabs>
          <w:tab w:val="left" w:pos="993"/>
        </w:tabs>
        <w:autoSpaceDE w:val="0"/>
        <w:autoSpaceDN w:val="0"/>
        <w:adjustRightInd w:val="0"/>
        <w:spacing w:after="0" w:line="240" w:lineRule="auto"/>
        <w:ind w:left="0" w:right="-426" w:firstLine="709"/>
        <w:jc w:val="both"/>
        <w:rPr>
          <w:rFonts w:ascii="Times New Roman" w:hAnsi="Times New Roman"/>
          <w:sz w:val="24"/>
          <w:szCs w:val="24"/>
        </w:rPr>
      </w:pPr>
      <w:r w:rsidRPr="000870BB">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9B3CA6" w:rsidRPr="000870BB" w:rsidRDefault="009B3CA6" w:rsidP="00B71383">
      <w:pPr>
        <w:pStyle w:val="-11"/>
        <w:numPr>
          <w:ilvl w:val="0"/>
          <w:numId w:val="93"/>
        </w:numPr>
        <w:tabs>
          <w:tab w:val="left" w:pos="993"/>
        </w:tabs>
        <w:spacing w:after="0" w:line="240" w:lineRule="auto"/>
        <w:ind w:left="0" w:right="-426" w:firstLine="709"/>
        <w:jc w:val="both"/>
        <w:rPr>
          <w:rFonts w:ascii="Times New Roman" w:hAnsi="Times New Roman"/>
          <w:sz w:val="24"/>
          <w:szCs w:val="24"/>
        </w:rPr>
      </w:pPr>
      <w:r w:rsidRPr="000870BB">
        <w:rPr>
          <w:rFonts w:ascii="Times New Roman" w:hAnsi="Times New Roman"/>
          <w:sz w:val="24"/>
          <w:szCs w:val="24"/>
        </w:rPr>
        <w:t>коллективные прогулки, туристические походы ученического класса;</w:t>
      </w:r>
    </w:p>
    <w:p w:rsidR="009B3CA6" w:rsidRPr="000870BB" w:rsidRDefault="009B3CA6" w:rsidP="00B71383">
      <w:pPr>
        <w:pStyle w:val="-11"/>
        <w:numPr>
          <w:ilvl w:val="0"/>
          <w:numId w:val="93"/>
        </w:numPr>
        <w:tabs>
          <w:tab w:val="left" w:pos="993"/>
        </w:tabs>
        <w:autoSpaceDE w:val="0"/>
        <w:autoSpaceDN w:val="0"/>
        <w:adjustRightInd w:val="0"/>
        <w:spacing w:after="0" w:line="240" w:lineRule="auto"/>
        <w:ind w:left="0" w:right="-426" w:firstLine="709"/>
        <w:jc w:val="both"/>
        <w:rPr>
          <w:rFonts w:ascii="Times New Roman" w:hAnsi="Times New Roman"/>
          <w:sz w:val="24"/>
          <w:szCs w:val="24"/>
        </w:rPr>
      </w:pPr>
      <w:r w:rsidRPr="000870BB">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9B3CA6" w:rsidRPr="000870BB" w:rsidRDefault="009B3CA6" w:rsidP="00B71383">
      <w:pPr>
        <w:pStyle w:val="-11"/>
        <w:numPr>
          <w:ilvl w:val="0"/>
          <w:numId w:val="93"/>
        </w:numPr>
        <w:tabs>
          <w:tab w:val="left" w:pos="993"/>
        </w:tabs>
        <w:autoSpaceDE w:val="0"/>
        <w:autoSpaceDN w:val="0"/>
        <w:adjustRightInd w:val="0"/>
        <w:spacing w:after="0" w:line="240" w:lineRule="auto"/>
        <w:ind w:left="0" w:right="-426" w:firstLine="709"/>
        <w:jc w:val="both"/>
        <w:rPr>
          <w:rFonts w:ascii="Times New Roman" w:hAnsi="Times New Roman"/>
          <w:sz w:val="24"/>
          <w:szCs w:val="24"/>
        </w:rPr>
      </w:pPr>
      <w:r w:rsidRPr="000870BB">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9B3CA6" w:rsidRPr="000870BB" w:rsidRDefault="009B3CA6" w:rsidP="00B71383">
      <w:pPr>
        <w:pStyle w:val="-11"/>
        <w:numPr>
          <w:ilvl w:val="0"/>
          <w:numId w:val="93"/>
        </w:numPr>
        <w:tabs>
          <w:tab w:val="left" w:pos="993"/>
        </w:tabs>
        <w:autoSpaceDE w:val="0"/>
        <w:autoSpaceDN w:val="0"/>
        <w:adjustRightInd w:val="0"/>
        <w:spacing w:after="0" w:line="240" w:lineRule="auto"/>
        <w:ind w:left="0" w:right="-426" w:firstLine="709"/>
        <w:jc w:val="both"/>
        <w:rPr>
          <w:rFonts w:ascii="Times New Roman" w:hAnsi="Times New Roman"/>
          <w:sz w:val="24"/>
          <w:szCs w:val="24"/>
        </w:rPr>
      </w:pPr>
      <w:r w:rsidRPr="000870BB">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9B3CA6" w:rsidRPr="000870BB" w:rsidRDefault="009B3CA6" w:rsidP="00B71383">
      <w:pPr>
        <w:pStyle w:val="-11"/>
        <w:numPr>
          <w:ilvl w:val="0"/>
          <w:numId w:val="93"/>
        </w:numPr>
        <w:tabs>
          <w:tab w:val="left" w:pos="993"/>
        </w:tabs>
        <w:autoSpaceDE w:val="0"/>
        <w:autoSpaceDN w:val="0"/>
        <w:adjustRightInd w:val="0"/>
        <w:spacing w:after="0" w:line="240" w:lineRule="auto"/>
        <w:ind w:left="0" w:right="-426" w:firstLine="709"/>
        <w:jc w:val="both"/>
        <w:rPr>
          <w:rFonts w:ascii="Times New Roman" w:hAnsi="Times New Roman"/>
          <w:sz w:val="24"/>
          <w:szCs w:val="24"/>
        </w:rPr>
      </w:pPr>
      <w:r w:rsidRPr="000870BB">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9B3CA6" w:rsidRPr="000870BB" w:rsidRDefault="009B3CA6" w:rsidP="00B71383">
      <w:pPr>
        <w:pStyle w:val="-11"/>
        <w:numPr>
          <w:ilvl w:val="0"/>
          <w:numId w:val="93"/>
        </w:numPr>
        <w:tabs>
          <w:tab w:val="left" w:pos="993"/>
        </w:tabs>
        <w:spacing w:after="0" w:line="240" w:lineRule="auto"/>
        <w:ind w:left="0" w:right="-426" w:firstLine="709"/>
        <w:jc w:val="both"/>
        <w:rPr>
          <w:rFonts w:ascii="Times New Roman" w:hAnsi="Times New Roman"/>
          <w:sz w:val="24"/>
          <w:szCs w:val="24"/>
        </w:rPr>
      </w:pPr>
      <w:r w:rsidRPr="000870BB">
        <w:rPr>
          <w:rFonts w:ascii="Times New Roman" w:hAnsi="Times New Roman"/>
          <w:sz w:val="24"/>
          <w:szCs w:val="24"/>
        </w:rPr>
        <w:t>совместные праздники, турпоходы, спортивные соревнования для детей и родителей;</w:t>
      </w:r>
    </w:p>
    <w:p w:rsidR="009B3CA6" w:rsidRPr="000870BB" w:rsidRDefault="009B3CA6" w:rsidP="00B71383">
      <w:pPr>
        <w:pStyle w:val="-11"/>
        <w:numPr>
          <w:ilvl w:val="0"/>
          <w:numId w:val="93"/>
        </w:numPr>
        <w:tabs>
          <w:tab w:val="left" w:pos="993"/>
        </w:tabs>
        <w:autoSpaceDE w:val="0"/>
        <w:autoSpaceDN w:val="0"/>
        <w:adjustRightInd w:val="0"/>
        <w:spacing w:after="0" w:line="240" w:lineRule="auto"/>
        <w:ind w:left="0" w:right="-426" w:firstLine="709"/>
        <w:jc w:val="both"/>
        <w:rPr>
          <w:rFonts w:ascii="Times New Roman" w:hAnsi="Times New Roman"/>
          <w:sz w:val="24"/>
          <w:szCs w:val="24"/>
        </w:rPr>
      </w:pPr>
      <w:r w:rsidRPr="000870BB">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413FD2" w:rsidRPr="000870BB" w:rsidRDefault="00157248" w:rsidP="00B71383">
      <w:pPr>
        <w:pStyle w:val="-11"/>
        <w:numPr>
          <w:ilvl w:val="0"/>
          <w:numId w:val="93"/>
        </w:numPr>
        <w:tabs>
          <w:tab w:val="left" w:pos="993"/>
        </w:tabs>
        <w:autoSpaceDE w:val="0"/>
        <w:autoSpaceDN w:val="0"/>
        <w:adjustRightInd w:val="0"/>
        <w:spacing w:after="0" w:line="240" w:lineRule="auto"/>
        <w:ind w:left="0" w:right="-426" w:firstLine="709"/>
        <w:jc w:val="both"/>
        <w:rPr>
          <w:rFonts w:ascii="Times New Roman" w:hAnsi="Times New Roman"/>
          <w:sz w:val="24"/>
          <w:szCs w:val="24"/>
        </w:rPr>
      </w:pPr>
      <w:r w:rsidRPr="000870BB">
        <w:rPr>
          <w:rFonts w:ascii="Times New Roman" w:hAnsi="Times New Roman"/>
          <w:sz w:val="24"/>
          <w:szCs w:val="24"/>
        </w:rPr>
        <w:t>Подготовка к выполнению нормативов Всероссийского физкультурно-спортивного комплекса «Готов к труду и обороне» (ГТО).</w:t>
      </w:r>
    </w:p>
    <w:p w:rsidR="009B3CA6" w:rsidRPr="000870BB" w:rsidRDefault="009B3CA6" w:rsidP="00157248">
      <w:pPr>
        <w:pStyle w:val="220"/>
        <w:widowControl w:val="0"/>
        <w:ind w:right="-426" w:firstLine="0"/>
      </w:pPr>
      <w:r w:rsidRPr="000870BB">
        <w:rPr>
          <w:b/>
        </w:rPr>
        <w:t>Развитие экологической культуры личности, ценностного отношения к природе, созидательной экологической позиции.</w:t>
      </w:r>
      <w:r w:rsidR="00157248" w:rsidRPr="000870BB">
        <w:rPr>
          <w:b/>
          <w:i/>
        </w:rPr>
        <w:t xml:space="preserve"> </w:t>
      </w:r>
      <w:r w:rsidRPr="000870BB">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9B3CA6" w:rsidRPr="000870BB" w:rsidRDefault="009B3CA6" w:rsidP="009B3CA6">
      <w:pPr>
        <w:autoSpaceDE w:val="0"/>
        <w:autoSpaceDN w:val="0"/>
        <w:adjustRightInd w:val="0"/>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b/>
          <w:sz w:val="24"/>
          <w:szCs w:val="24"/>
        </w:rPr>
        <w:t>Формы и методы</w:t>
      </w:r>
      <w:r w:rsidRPr="000870BB">
        <w:rPr>
          <w:rFonts w:ascii="Times New Roman" w:hAnsi="Times New Roman" w:cs="Times New Roman"/>
          <w:b/>
          <w:i/>
          <w:sz w:val="24"/>
          <w:szCs w:val="24"/>
        </w:rPr>
        <w:t xml:space="preserve"> </w:t>
      </w:r>
      <w:r w:rsidRPr="000870BB">
        <w:rPr>
          <w:rFonts w:ascii="Times New Roman" w:hAnsi="Times New Roman" w:cs="Times New Roman"/>
          <w:sz w:val="24"/>
          <w:szCs w:val="24"/>
        </w:rPr>
        <w:t>формирования у младших школьников экологической культуры представлены в контексте основных вариантов взаимодействия человека и природы:</w:t>
      </w:r>
    </w:p>
    <w:p w:rsidR="009B3CA6" w:rsidRPr="000870BB" w:rsidRDefault="009B3CA6" w:rsidP="00B71383">
      <w:pPr>
        <w:pStyle w:val="-11"/>
        <w:numPr>
          <w:ilvl w:val="0"/>
          <w:numId w:val="93"/>
        </w:numPr>
        <w:tabs>
          <w:tab w:val="left" w:pos="993"/>
        </w:tabs>
        <w:autoSpaceDE w:val="0"/>
        <w:autoSpaceDN w:val="0"/>
        <w:adjustRightInd w:val="0"/>
        <w:spacing w:after="0" w:line="240" w:lineRule="auto"/>
        <w:ind w:left="0" w:right="-426" w:firstLine="709"/>
        <w:jc w:val="both"/>
        <w:rPr>
          <w:rFonts w:ascii="Times New Roman" w:hAnsi="Times New Roman"/>
          <w:sz w:val="24"/>
          <w:szCs w:val="24"/>
        </w:rPr>
      </w:pPr>
      <w:r w:rsidRPr="000870BB">
        <w:rPr>
          <w:rFonts w:ascii="Times New Roman" w:hAnsi="Times New Roman"/>
          <w:bCs/>
          <w:sz w:val="24"/>
          <w:szCs w:val="24"/>
        </w:rPr>
        <w:t xml:space="preserve">исследование </w:t>
      </w:r>
      <w:r w:rsidRPr="000870BB">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9B3CA6" w:rsidRPr="000870BB" w:rsidRDefault="009B3CA6" w:rsidP="00B71383">
      <w:pPr>
        <w:pStyle w:val="-11"/>
        <w:numPr>
          <w:ilvl w:val="0"/>
          <w:numId w:val="93"/>
        </w:numPr>
        <w:tabs>
          <w:tab w:val="left" w:pos="993"/>
        </w:tabs>
        <w:autoSpaceDE w:val="0"/>
        <w:autoSpaceDN w:val="0"/>
        <w:adjustRightInd w:val="0"/>
        <w:spacing w:after="0" w:line="240" w:lineRule="auto"/>
        <w:ind w:left="0" w:right="-426" w:firstLine="709"/>
        <w:jc w:val="both"/>
        <w:rPr>
          <w:rFonts w:ascii="Times New Roman" w:hAnsi="Times New Roman"/>
          <w:sz w:val="24"/>
          <w:szCs w:val="24"/>
        </w:rPr>
      </w:pPr>
      <w:r w:rsidRPr="000870BB">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0870BB">
        <w:rPr>
          <w:rFonts w:ascii="Times New Roman" w:hAnsi="Times New Roman"/>
          <w:sz w:val="24"/>
          <w:szCs w:val="24"/>
        </w:rPr>
        <w:t>;</w:t>
      </w:r>
    </w:p>
    <w:p w:rsidR="009B3CA6" w:rsidRPr="000870BB" w:rsidRDefault="009B3CA6" w:rsidP="00B71383">
      <w:pPr>
        <w:pStyle w:val="-11"/>
        <w:numPr>
          <w:ilvl w:val="0"/>
          <w:numId w:val="93"/>
        </w:numPr>
        <w:tabs>
          <w:tab w:val="left" w:pos="993"/>
        </w:tabs>
        <w:autoSpaceDE w:val="0"/>
        <w:autoSpaceDN w:val="0"/>
        <w:adjustRightInd w:val="0"/>
        <w:spacing w:after="0" w:line="240" w:lineRule="auto"/>
        <w:ind w:left="0" w:right="-426" w:firstLine="709"/>
        <w:jc w:val="both"/>
        <w:rPr>
          <w:rFonts w:ascii="Times New Roman" w:hAnsi="Times New Roman"/>
          <w:sz w:val="24"/>
          <w:szCs w:val="24"/>
        </w:rPr>
      </w:pPr>
      <w:r w:rsidRPr="000870BB">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9B3CA6" w:rsidRPr="000870BB" w:rsidRDefault="009B3CA6" w:rsidP="00B71383">
      <w:pPr>
        <w:pStyle w:val="-11"/>
        <w:numPr>
          <w:ilvl w:val="0"/>
          <w:numId w:val="93"/>
        </w:numPr>
        <w:tabs>
          <w:tab w:val="left" w:pos="993"/>
        </w:tabs>
        <w:autoSpaceDE w:val="0"/>
        <w:autoSpaceDN w:val="0"/>
        <w:adjustRightInd w:val="0"/>
        <w:spacing w:after="0" w:line="240" w:lineRule="auto"/>
        <w:ind w:left="0" w:right="-426" w:firstLine="709"/>
        <w:jc w:val="both"/>
        <w:rPr>
          <w:rFonts w:ascii="Times New Roman" w:hAnsi="Times New Roman"/>
          <w:sz w:val="24"/>
          <w:szCs w:val="24"/>
        </w:rPr>
      </w:pPr>
      <w:r w:rsidRPr="000870BB">
        <w:rPr>
          <w:rFonts w:ascii="Times New Roman" w:hAnsi="Times New Roman"/>
          <w:sz w:val="24"/>
          <w:szCs w:val="24"/>
        </w:rPr>
        <w:lastRenderedPageBreak/>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9B3CA6" w:rsidRPr="000870BB" w:rsidRDefault="009B3CA6" w:rsidP="00B71383">
      <w:pPr>
        <w:pStyle w:val="-11"/>
        <w:numPr>
          <w:ilvl w:val="0"/>
          <w:numId w:val="93"/>
        </w:numPr>
        <w:tabs>
          <w:tab w:val="left" w:pos="993"/>
        </w:tabs>
        <w:autoSpaceDE w:val="0"/>
        <w:autoSpaceDN w:val="0"/>
        <w:adjustRightInd w:val="0"/>
        <w:spacing w:after="0" w:line="240" w:lineRule="auto"/>
        <w:ind w:left="0" w:right="-426" w:firstLine="709"/>
        <w:jc w:val="both"/>
        <w:rPr>
          <w:rFonts w:ascii="Times New Roman" w:hAnsi="Times New Roman"/>
          <w:sz w:val="24"/>
          <w:szCs w:val="24"/>
        </w:rPr>
      </w:pPr>
      <w:r w:rsidRPr="000870BB">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9B3CA6" w:rsidRPr="000870BB" w:rsidRDefault="009B3CA6" w:rsidP="00B71383">
      <w:pPr>
        <w:pStyle w:val="-11"/>
        <w:numPr>
          <w:ilvl w:val="0"/>
          <w:numId w:val="93"/>
        </w:numPr>
        <w:tabs>
          <w:tab w:val="left" w:pos="993"/>
        </w:tabs>
        <w:autoSpaceDE w:val="0"/>
        <w:autoSpaceDN w:val="0"/>
        <w:adjustRightInd w:val="0"/>
        <w:spacing w:after="0" w:line="240" w:lineRule="auto"/>
        <w:ind w:left="0" w:right="-426" w:firstLine="709"/>
        <w:jc w:val="both"/>
        <w:rPr>
          <w:rFonts w:ascii="Times New Roman" w:hAnsi="Times New Roman"/>
          <w:bCs/>
          <w:sz w:val="24"/>
          <w:szCs w:val="24"/>
        </w:rPr>
      </w:pPr>
      <w:r w:rsidRPr="000870BB">
        <w:rPr>
          <w:rFonts w:ascii="Times New Roman" w:hAnsi="Times New Roman"/>
          <w:sz w:val="24"/>
          <w:szCs w:val="24"/>
        </w:rPr>
        <w:t>природоохранная деятель</w:t>
      </w:r>
      <w:r w:rsidRPr="000870BB">
        <w:rPr>
          <w:rFonts w:ascii="Times New Roman" w:hAnsi="Times New Roman"/>
          <w:bCs/>
          <w:sz w:val="24"/>
          <w:szCs w:val="24"/>
        </w:rPr>
        <w:t xml:space="preserve">ность (экологические акции, природоохранные флешмобы). </w:t>
      </w:r>
    </w:p>
    <w:p w:rsidR="009B3CA6" w:rsidRPr="000870BB" w:rsidRDefault="009B3CA6" w:rsidP="009B3CA6">
      <w:pPr>
        <w:shd w:val="clear" w:color="auto" w:fill="FFFFFF"/>
        <w:tabs>
          <w:tab w:val="left" w:pos="142"/>
        </w:tabs>
        <w:spacing w:after="0" w:line="240" w:lineRule="auto"/>
        <w:ind w:right="-426" w:firstLine="709"/>
        <w:jc w:val="both"/>
        <w:rPr>
          <w:rFonts w:ascii="Times New Roman" w:hAnsi="Times New Roman" w:cs="Times New Roman"/>
          <w:bCs/>
          <w:sz w:val="24"/>
          <w:szCs w:val="24"/>
        </w:rPr>
      </w:pPr>
      <w:r w:rsidRPr="000870BB">
        <w:rPr>
          <w:rFonts w:ascii="Times New Roman" w:hAnsi="Times New Roman" w:cs="Times New Roman"/>
          <w:b/>
          <w:sz w:val="24"/>
          <w:szCs w:val="24"/>
        </w:rPr>
        <w:t>Обучение правилам безопасного поведения на дорогах</w:t>
      </w:r>
      <w:r w:rsidRPr="000870BB">
        <w:rPr>
          <w:rFonts w:ascii="Times New Roman" w:hAnsi="Times New Roman" w:cs="Times New Roman"/>
          <w:b/>
          <w:i/>
          <w:sz w:val="24"/>
          <w:szCs w:val="24"/>
        </w:rPr>
        <w:t xml:space="preserve"> </w:t>
      </w:r>
      <w:r w:rsidRPr="000870BB">
        <w:rPr>
          <w:rFonts w:ascii="Times New Roman" w:hAnsi="Times New Roman" w:cs="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9B3CA6" w:rsidRPr="000870BB" w:rsidRDefault="009B3CA6" w:rsidP="009B3CA6">
      <w:pPr>
        <w:autoSpaceDE w:val="0"/>
        <w:autoSpaceDN w:val="0"/>
        <w:adjustRightInd w:val="0"/>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b/>
          <w:sz w:val="24"/>
          <w:szCs w:val="24"/>
        </w:rPr>
        <w:t>Мероприятия</w:t>
      </w:r>
      <w:r w:rsidRPr="000870BB">
        <w:rPr>
          <w:rFonts w:ascii="Times New Roman" w:hAnsi="Times New Roman" w:cs="Times New Roman"/>
          <w:b/>
          <w:i/>
          <w:sz w:val="24"/>
          <w:szCs w:val="24"/>
        </w:rPr>
        <w:t xml:space="preserve"> </w:t>
      </w:r>
      <w:r w:rsidRPr="000870BB">
        <w:rPr>
          <w:rFonts w:ascii="Times New Roman" w:hAnsi="Times New Roman" w:cs="Times New Roman"/>
          <w:sz w:val="24"/>
          <w:szCs w:val="24"/>
        </w:rPr>
        <w:t>по обучению младших школьников правилам безопасного поведения на дорогах:</w:t>
      </w:r>
    </w:p>
    <w:p w:rsidR="009B3CA6" w:rsidRPr="000870BB" w:rsidRDefault="009B3CA6" w:rsidP="00B71383">
      <w:pPr>
        <w:pStyle w:val="-11"/>
        <w:numPr>
          <w:ilvl w:val="0"/>
          <w:numId w:val="93"/>
        </w:numPr>
        <w:tabs>
          <w:tab w:val="left" w:pos="993"/>
        </w:tabs>
        <w:autoSpaceDE w:val="0"/>
        <w:autoSpaceDN w:val="0"/>
        <w:adjustRightInd w:val="0"/>
        <w:spacing w:after="0" w:line="240" w:lineRule="auto"/>
        <w:ind w:left="0" w:right="-426" w:firstLine="709"/>
        <w:jc w:val="both"/>
        <w:rPr>
          <w:rFonts w:ascii="Times New Roman" w:hAnsi="Times New Roman"/>
          <w:sz w:val="24"/>
          <w:szCs w:val="24"/>
        </w:rPr>
      </w:pPr>
      <w:r w:rsidRPr="000870BB">
        <w:rPr>
          <w:rFonts w:ascii="Times New Roman" w:hAnsi="Times New Roman"/>
          <w:bCs/>
          <w:sz w:val="24"/>
          <w:szCs w:val="24"/>
        </w:rPr>
        <w:t xml:space="preserve">конкурс </w:t>
      </w:r>
      <w:r w:rsidRPr="000870BB">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9B3CA6" w:rsidRPr="000870BB" w:rsidRDefault="009B3CA6" w:rsidP="00B71383">
      <w:pPr>
        <w:pStyle w:val="-11"/>
        <w:numPr>
          <w:ilvl w:val="0"/>
          <w:numId w:val="93"/>
        </w:numPr>
        <w:tabs>
          <w:tab w:val="left" w:pos="284"/>
        </w:tabs>
        <w:autoSpaceDE w:val="0"/>
        <w:autoSpaceDN w:val="0"/>
        <w:adjustRightInd w:val="0"/>
        <w:spacing w:after="0" w:line="240" w:lineRule="auto"/>
        <w:ind w:left="0" w:right="-426" w:firstLine="0"/>
        <w:jc w:val="both"/>
        <w:rPr>
          <w:rFonts w:ascii="Times New Roman" w:hAnsi="Times New Roman"/>
          <w:sz w:val="24"/>
          <w:szCs w:val="24"/>
        </w:rPr>
      </w:pPr>
      <w:r w:rsidRPr="000870BB">
        <w:rPr>
          <w:rFonts w:ascii="Times New Roman" w:hAnsi="Times New Roman"/>
          <w:sz w:val="24"/>
          <w:szCs w:val="24"/>
        </w:rPr>
        <w:t xml:space="preserve">практические занятия на автогородке «ПДД в части велосипедистов», </w:t>
      </w:r>
    </w:p>
    <w:p w:rsidR="009B3CA6" w:rsidRPr="000870BB" w:rsidRDefault="009B3CA6" w:rsidP="00B71383">
      <w:pPr>
        <w:pStyle w:val="-11"/>
        <w:numPr>
          <w:ilvl w:val="0"/>
          <w:numId w:val="93"/>
        </w:numPr>
        <w:tabs>
          <w:tab w:val="left" w:pos="284"/>
        </w:tabs>
        <w:autoSpaceDE w:val="0"/>
        <w:autoSpaceDN w:val="0"/>
        <w:adjustRightInd w:val="0"/>
        <w:spacing w:after="0" w:line="240" w:lineRule="auto"/>
        <w:ind w:left="0" w:right="-426" w:firstLine="0"/>
        <w:jc w:val="both"/>
        <w:rPr>
          <w:rFonts w:ascii="Times New Roman" w:hAnsi="Times New Roman"/>
          <w:sz w:val="24"/>
          <w:szCs w:val="24"/>
        </w:rPr>
      </w:pPr>
      <w:r w:rsidRPr="000870BB">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9B3CA6" w:rsidRPr="000870BB" w:rsidRDefault="009B3CA6" w:rsidP="00B71383">
      <w:pPr>
        <w:pStyle w:val="-11"/>
        <w:numPr>
          <w:ilvl w:val="0"/>
          <w:numId w:val="93"/>
        </w:numPr>
        <w:tabs>
          <w:tab w:val="left" w:pos="284"/>
        </w:tabs>
        <w:autoSpaceDE w:val="0"/>
        <w:autoSpaceDN w:val="0"/>
        <w:adjustRightInd w:val="0"/>
        <w:spacing w:after="0" w:line="240" w:lineRule="auto"/>
        <w:ind w:left="0" w:right="-426" w:firstLine="0"/>
        <w:jc w:val="both"/>
        <w:rPr>
          <w:rFonts w:ascii="Times New Roman" w:hAnsi="Times New Roman"/>
          <w:sz w:val="24"/>
          <w:szCs w:val="24"/>
        </w:rPr>
      </w:pPr>
      <w:r w:rsidRPr="000870BB">
        <w:rPr>
          <w:rFonts w:ascii="Times New Roman" w:hAnsi="Times New Roman"/>
          <w:sz w:val="24"/>
          <w:szCs w:val="24"/>
        </w:rPr>
        <w:t>конкурс памяток «Школьнику пешеходу (зима)», «Школьнику- пешеходу (весна)» и т. д.;</w:t>
      </w:r>
    </w:p>
    <w:p w:rsidR="009B3CA6" w:rsidRPr="000870BB" w:rsidRDefault="009B3CA6" w:rsidP="00B71383">
      <w:pPr>
        <w:pStyle w:val="-11"/>
        <w:numPr>
          <w:ilvl w:val="0"/>
          <w:numId w:val="93"/>
        </w:numPr>
        <w:tabs>
          <w:tab w:val="left" w:pos="284"/>
        </w:tabs>
        <w:autoSpaceDE w:val="0"/>
        <w:autoSpaceDN w:val="0"/>
        <w:adjustRightInd w:val="0"/>
        <w:spacing w:after="0" w:line="240" w:lineRule="auto"/>
        <w:ind w:left="0" w:right="-426" w:firstLine="0"/>
        <w:jc w:val="both"/>
        <w:rPr>
          <w:rFonts w:ascii="Times New Roman" w:hAnsi="Times New Roman"/>
          <w:bCs/>
          <w:sz w:val="24"/>
          <w:szCs w:val="24"/>
        </w:rPr>
      </w:pPr>
      <w:r w:rsidRPr="000870BB">
        <w:rPr>
          <w:rFonts w:ascii="Times New Roman" w:hAnsi="Times New Roman"/>
          <w:sz w:val="24"/>
          <w:szCs w:val="24"/>
        </w:rPr>
        <w:t>компьютерное тестирование</w:t>
      </w:r>
      <w:r w:rsidRPr="000870BB">
        <w:rPr>
          <w:rFonts w:ascii="Times New Roman" w:hAnsi="Times New Roman"/>
          <w:bCs/>
          <w:sz w:val="24"/>
          <w:szCs w:val="24"/>
        </w:rPr>
        <w:t xml:space="preserve"> по правилам дорожного движения.</w:t>
      </w:r>
    </w:p>
    <w:p w:rsidR="009B3CA6" w:rsidRPr="000870BB" w:rsidRDefault="009B3CA6" w:rsidP="005E0455">
      <w:pPr>
        <w:pStyle w:val="3"/>
        <w:jc w:val="both"/>
        <w:rPr>
          <w:color w:val="auto"/>
          <w:sz w:val="24"/>
        </w:rPr>
      </w:pPr>
      <w:bookmarkStart w:id="85" w:name="_Toc454281215"/>
      <w:r w:rsidRPr="000870BB">
        <w:rPr>
          <w:color w:val="auto"/>
          <w:sz w:val="24"/>
        </w:rPr>
        <w:t>2.3.</w:t>
      </w:r>
      <w:r w:rsidR="00875BC5" w:rsidRPr="000870BB">
        <w:rPr>
          <w:color w:val="auto"/>
          <w:sz w:val="24"/>
        </w:rPr>
        <w:t>8</w:t>
      </w:r>
      <w:r w:rsidRPr="000870BB">
        <w:rPr>
          <w:color w:val="auto"/>
          <w:sz w:val="24"/>
        </w:rPr>
        <w:t>.Описание форм и методов повышения педагогической культуры родителей (законных представителей) обучающихся</w:t>
      </w:r>
      <w:bookmarkEnd w:id="85"/>
    </w:p>
    <w:p w:rsidR="009B3CA6" w:rsidRPr="000870BB" w:rsidRDefault="009B3CA6" w:rsidP="009B3CA6">
      <w:pPr>
        <w:pStyle w:val="aff7"/>
        <w:spacing w:line="240" w:lineRule="auto"/>
        <w:ind w:right="-426" w:firstLine="709"/>
        <w:rPr>
          <w:rFonts w:ascii="Times New Roman" w:hAnsi="Times New Roman"/>
          <w:color w:val="auto"/>
          <w:sz w:val="24"/>
          <w:szCs w:val="24"/>
        </w:rPr>
      </w:pPr>
      <w:r w:rsidRPr="000870BB">
        <w:rPr>
          <w:rFonts w:ascii="Times New Roman" w:hAnsi="Times New Roman"/>
          <w:color w:val="auto"/>
          <w:spacing w:val="2"/>
          <w:sz w:val="24"/>
          <w:szCs w:val="24"/>
        </w:rPr>
        <w:t>Повышение педагогической культуры родителей (закон</w:t>
      </w:r>
      <w:r w:rsidRPr="000870BB">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9B3CA6" w:rsidRPr="000870BB" w:rsidRDefault="009B3CA6" w:rsidP="009B3CA6">
      <w:pPr>
        <w:pStyle w:val="aff7"/>
        <w:spacing w:line="240" w:lineRule="auto"/>
        <w:ind w:right="-426" w:firstLine="709"/>
        <w:rPr>
          <w:rFonts w:ascii="Times New Roman" w:hAnsi="Times New Roman"/>
          <w:color w:val="auto"/>
          <w:sz w:val="24"/>
          <w:szCs w:val="24"/>
        </w:rPr>
      </w:pPr>
      <w:r w:rsidRPr="000870BB">
        <w:rPr>
          <w:rFonts w:ascii="Times New Roman" w:hAnsi="Times New Roman"/>
          <w:color w:val="auto"/>
          <w:spacing w:val="2"/>
          <w:sz w:val="24"/>
          <w:szCs w:val="24"/>
        </w:rPr>
        <w:t>Система работы образовательной организации по повы</w:t>
      </w:r>
      <w:r w:rsidRPr="000870BB">
        <w:rPr>
          <w:rFonts w:ascii="Times New Roman" w:hAnsi="Times New Roman"/>
          <w:color w:val="auto"/>
          <w:sz w:val="24"/>
          <w:szCs w:val="24"/>
        </w:rPr>
        <w:t>шению педагогической культуры родителей (законных пред</w:t>
      </w:r>
      <w:r w:rsidRPr="000870BB">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0870BB">
        <w:rPr>
          <w:rFonts w:ascii="Times New Roman" w:hAnsi="Times New Roman"/>
          <w:color w:val="auto"/>
          <w:sz w:val="24"/>
          <w:szCs w:val="24"/>
        </w:rPr>
        <w:t>основана на следующих принципах:</w:t>
      </w:r>
    </w:p>
    <w:p w:rsidR="009B3CA6" w:rsidRPr="000870BB" w:rsidRDefault="009B3CA6" w:rsidP="009B3CA6">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9B3CA6" w:rsidRPr="000870BB" w:rsidRDefault="009B3CA6" w:rsidP="009B3CA6">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pacing w:val="-2"/>
          <w:sz w:val="24"/>
          <w:szCs w:val="24"/>
        </w:rPr>
        <w:t xml:space="preserve">сочетание педагогического просвещения с педагогическим </w:t>
      </w:r>
      <w:r w:rsidRPr="000870BB">
        <w:rPr>
          <w:rFonts w:ascii="Times New Roman" w:hAnsi="Times New Roman"/>
          <w:color w:val="auto"/>
          <w:sz w:val="24"/>
          <w:szCs w:val="24"/>
        </w:rPr>
        <w:t>самообразованием родителей (законных представителей);</w:t>
      </w:r>
    </w:p>
    <w:p w:rsidR="009B3CA6" w:rsidRPr="000870BB" w:rsidRDefault="009B3CA6" w:rsidP="009B3CA6">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pacing w:val="2"/>
          <w:sz w:val="24"/>
          <w:szCs w:val="24"/>
        </w:rPr>
        <w:t>педагогическое внимание, уважение и требовательность</w:t>
      </w:r>
      <w:r w:rsidR="00D8347B" w:rsidRPr="000870BB">
        <w:rPr>
          <w:rFonts w:ascii="Times New Roman" w:hAnsi="Times New Roman"/>
          <w:color w:val="auto"/>
          <w:spacing w:val="2"/>
          <w:sz w:val="24"/>
          <w:szCs w:val="24"/>
        </w:rPr>
        <w:t xml:space="preserve"> </w:t>
      </w:r>
      <w:r w:rsidRPr="000870BB">
        <w:rPr>
          <w:rFonts w:ascii="Times New Roman" w:hAnsi="Times New Roman"/>
          <w:color w:val="auto"/>
          <w:sz w:val="24"/>
          <w:szCs w:val="24"/>
        </w:rPr>
        <w:t>к родителям (законным представителям);</w:t>
      </w:r>
    </w:p>
    <w:p w:rsidR="009B3CA6" w:rsidRPr="000870BB" w:rsidRDefault="009B3CA6" w:rsidP="009B3CA6">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pacing w:val="2"/>
          <w:sz w:val="24"/>
          <w:szCs w:val="24"/>
        </w:rPr>
        <w:t>поддержка и индивидуальное сопровождение становле</w:t>
      </w:r>
      <w:r w:rsidRPr="000870BB">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9B3CA6" w:rsidRPr="000870BB" w:rsidRDefault="009B3CA6" w:rsidP="009B3CA6">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9B3CA6" w:rsidRPr="000870BB" w:rsidRDefault="009B3CA6" w:rsidP="009B3CA6">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b/>
          <w:sz w:val="24"/>
          <w:szCs w:val="24"/>
        </w:rPr>
        <w:t>Методы</w:t>
      </w:r>
      <w:r w:rsidRPr="000870BB">
        <w:rPr>
          <w:rFonts w:ascii="Times New Roman" w:hAnsi="Times New Roman" w:cs="Times New Roman"/>
          <w:sz w:val="24"/>
          <w:szCs w:val="24"/>
        </w:rPr>
        <w:t xml:space="preserve"> повышения педагогической культуры родителей: </w:t>
      </w:r>
    </w:p>
    <w:p w:rsidR="009B3CA6" w:rsidRPr="000870BB" w:rsidRDefault="009B3CA6" w:rsidP="00B71383">
      <w:pPr>
        <w:pStyle w:val="1-21"/>
        <w:numPr>
          <w:ilvl w:val="0"/>
          <w:numId w:val="93"/>
        </w:numPr>
        <w:tabs>
          <w:tab w:val="left" w:pos="993"/>
        </w:tabs>
        <w:ind w:left="0" w:right="-426" w:firstLine="709"/>
        <w:jc w:val="both"/>
        <w:rPr>
          <w:rFonts w:ascii="Times New Roman" w:hAnsi="Times New Roman"/>
        </w:rPr>
      </w:pPr>
      <w:r w:rsidRPr="000870BB">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9B3CA6" w:rsidRPr="000870BB" w:rsidRDefault="009B3CA6" w:rsidP="00B71383">
      <w:pPr>
        <w:pStyle w:val="1-21"/>
        <w:numPr>
          <w:ilvl w:val="0"/>
          <w:numId w:val="93"/>
        </w:numPr>
        <w:tabs>
          <w:tab w:val="left" w:pos="993"/>
        </w:tabs>
        <w:ind w:left="0" w:right="-426" w:firstLine="709"/>
        <w:jc w:val="both"/>
        <w:rPr>
          <w:rFonts w:ascii="Times New Roman" w:hAnsi="Times New Roman"/>
        </w:rPr>
      </w:pPr>
      <w:r w:rsidRPr="000870BB">
        <w:rPr>
          <w:rFonts w:ascii="Times New Roman" w:hAnsi="Times New Roman"/>
        </w:rPr>
        <w:t xml:space="preserve"> информирование родителей специалистами (педагогами, психологами, врачами и т. п.);</w:t>
      </w:r>
    </w:p>
    <w:p w:rsidR="009B3CA6" w:rsidRPr="000870BB" w:rsidRDefault="009B3CA6" w:rsidP="00B71383">
      <w:pPr>
        <w:pStyle w:val="1-21"/>
        <w:numPr>
          <w:ilvl w:val="0"/>
          <w:numId w:val="93"/>
        </w:numPr>
        <w:tabs>
          <w:tab w:val="left" w:pos="993"/>
        </w:tabs>
        <w:ind w:left="0" w:right="-426" w:firstLine="709"/>
        <w:jc w:val="both"/>
        <w:rPr>
          <w:rFonts w:ascii="Times New Roman" w:hAnsi="Times New Roman"/>
        </w:rPr>
      </w:pPr>
      <w:r w:rsidRPr="000870BB">
        <w:rPr>
          <w:rFonts w:ascii="Times New Roman" w:hAnsi="Times New Roman"/>
        </w:rPr>
        <w:lastRenderedPageBreak/>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9B3CA6" w:rsidRPr="000870BB" w:rsidRDefault="009B3CA6" w:rsidP="00B71383">
      <w:pPr>
        <w:pStyle w:val="1-21"/>
        <w:numPr>
          <w:ilvl w:val="0"/>
          <w:numId w:val="93"/>
        </w:numPr>
        <w:tabs>
          <w:tab w:val="left" w:pos="993"/>
        </w:tabs>
        <w:ind w:left="0" w:right="-426" w:firstLine="709"/>
        <w:jc w:val="both"/>
        <w:rPr>
          <w:rFonts w:ascii="Times New Roman" w:hAnsi="Times New Roman"/>
        </w:rPr>
      </w:pPr>
      <w:r w:rsidRPr="000870BB">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9B3CA6" w:rsidRPr="000870BB" w:rsidRDefault="009B3CA6" w:rsidP="00B71383">
      <w:pPr>
        <w:pStyle w:val="1-21"/>
        <w:numPr>
          <w:ilvl w:val="0"/>
          <w:numId w:val="93"/>
        </w:numPr>
        <w:tabs>
          <w:tab w:val="left" w:pos="993"/>
        </w:tabs>
        <w:ind w:left="0" w:right="-426" w:firstLine="709"/>
        <w:jc w:val="both"/>
        <w:rPr>
          <w:rFonts w:ascii="Times New Roman" w:hAnsi="Times New Roman"/>
        </w:rPr>
      </w:pPr>
      <w:r w:rsidRPr="000870BB">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9B3CA6" w:rsidRPr="000870BB" w:rsidRDefault="009B3CA6" w:rsidP="00B71383">
      <w:pPr>
        <w:pStyle w:val="1-21"/>
        <w:numPr>
          <w:ilvl w:val="0"/>
          <w:numId w:val="93"/>
        </w:numPr>
        <w:tabs>
          <w:tab w:val="left" w:pos="993"/>
        </w:tabs>
        <w:ind w:left="0" w:right="-426" w:firstLine="709"/>
        <w:jc w:val="both"/>
        <w:rPr>
          <w:rFonts w:ascii="Times New Roman" w:hAnsi="Times New Roman"/>
        </w:rPr>
      </w:pPr>
      <w:r w:rsidRPr="000870BB">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9B3CA6" w:rsidRPr="000870BB" w:rsidRDefault="009B3CA6" w:rsidP="00B71383">
      <w:pPr>
        <w:pStyle w:val="1-21"/>
        <w:numPr>
          <w:ilvl w:val="0"/>
          <w:numId w:val="93"/>
        </w:numPr>
        <w:tabs>
          <w:tab w:val="left" w:pos="993"/>
        </w:tabs>
        <w:ind w:left="0" w:right="-426" w:firstLine="709"/>
        <w:jc w:val="both"/>
        <w:rPr>
          <w:rFonts w:ascii="Times New Roman" w:hAnsi="Times New Roman"/>
        </w:rPr>
      </w:pPr>
      <w:r w:rsidRPr="000870BB">
        <w:rPr>
          <w:rFonts w:ascii="Times New Roman" w:hAnsi="Times New Roman"/>
        </w:rPr>
        <w:t>организация совместного времяпрепровождения родителей одного ученического класса;</w:t>
      </w:r>
    </w:p>
    <w:p w:rsidR="009B3CA6" w:rsidRPr="000870BB" w:rsidRDefault="009B3CA6" w:rsidP="00B71383">
      <w:pPr>
        <w:pStyle w:val="1-21"/>
        <w:numPr>
          <w:ilvl w:val="0"/>
          <w:numId w:val="93"/>
        </w:numPr>
        <w:tabs>
          <w:tab w:val="left" w:pos="993"/>
        </w:tabs>
        <w:ind w:left="0" w:right="-426" w:firstLine="709"/>
        <w:jc w:val="both"/>
        <w:rPr>
          <w:rFonts w:ascii="Times New Roman" w:hAnsi="Times New Roman"/>
        </w:rPr>
      </w:pPr>
      <w:r w:rsidRPr="000870BB">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Ведущей</w:t>
      </w:r>
      <w:r w:rsidR="00D8347B" w:rsidRPr="000870BB">
        <w:rPr>
          <w:rFonts w:ascii="Times New Roman" w:hAnsi="Times New Roman" w:cs="Times New Roman"/>
          <w:sz w:val="24"/>
          <w:szCs w:val="24"/>
        </w:rPr>
        <w:t xml:space="preserve"> </w:t>
      </w:r>
      <w:r w:rsidRPr="000870BB">
        <w:rPr>
          <w:rFonts w:ascii="Times New Roman" w:hAnsi="Times New Roman" w:cs="Times New Roman"/>
          <w:sz w:val="24"/>
          <w:szCs w:val="24"/>
        </w:rPr>
        <w:t>формой повышения</w:t>
      </w:r>
      <w:r w:rsidR="00D8347B" w:rsidRPr="000870BB">
        <w:rPr>
          <w:rFonts w:ascii="Times New Roman" w:hAnsi="Times New Roman" w:cs="Times New Roman"/>
          <w:sz w:val="24"/>
          <w:szCs w:val="24"/>
        </w:rPr>
        <w:t xml:space="preserve"> </w:t>
      </w:r>
      <w:r w:rsidRPr="000870BB">
        <w:rPr>
          <w:rFonts w:ascii="Times New Roman" w:hAnsi="Times New Roman" w:cs="Times New Roman"/>
          <w:sz w:val="24"/>
          <w:szCs w:val="24"/>
        </w:rPr>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9B3CA6" w:rsidRPr="000870BB" w:rsidRDefault="009B3CA6" w:rsidP="009B3CA6">
      <w:pPr>
        <w:pStyle w:val="aff7"/>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9B3CA6" w:rsidRPr="000870BB" w:rsidRDefault="009B3CA6" w:rsidP="00527B04">
      <w:pPr>
        <w:pStyle w:val="3"/>
        <w:rPr>
          <w:color w:val="auto"/>
          <w:sz w:val="24"/>
        </w:rPr>
      </w:pPr>
      <w:bookmarkStart w:id="86" w:name="_Toc454281216"/>
      <w:r w:rsidRPr="000870BB">
        <w:rPr>
          <w:color w:val="auto"/>
          <w:sz w:val="24"/>
        </w:rPr>
        <w:t>2.3.</w:t>
      </w:r>
      <w:r w:rsidR="00875BC5" w:rsidRPr="000870BB">
        <w:rPr>
          <w:color w:val="auto"/>
          <w:sz w:val="24"/>
        </w:rPr>
        <w:t xml:space="preserve">9. </w:t>
      </w:r>
      <w:r w:rsidRPr="000870BB">
        <w:rPr>
          <w:color w:val="auto"/>
          <w:sz w:val="24"/>
        </w:rPr>
        <w:t>Планируемые результаты</w:t>
      </w:r>
      <w:bookmarkEnd w:id="86"/>
      <w:r w:rsidRPr="000870BB">
        <w:rPr>
          <w:color w:val="auto"/>
          <w:sz w:val="24"/>
        </w:rPr>
        <w:t xml:space="preserve"> </w:t>
      </w:r>
    </w:p>
    <w:p w:rsidR="009B3CA6" w:rsidRPr="000870BB" w:rsidRDefault="009B3CA6" w:rsidP="009B3CA6">
      <w:pPr>
        <w:pStyle w:val="aff7"/>
        <w:spacing w:line="240" w:lineRule="auto"/>
        <w:ind w:right="-426" w:firstLine="709"/>
        <w:rPr>
          <w:rFonts w:ascii="Times New Roman" w:hAnsi="Times New Roman"/>
          <w:color w:val="auto"/>
          <w:spacing w:val="-2"/>
          <w:sz w:val="24"/>
          <w:szCs w:val="24"/>
        </w:rPr>
      </w:pPr>
      <w:r w:rsidRPr="000870BB">
        <w:rPr>
          <w:rFonts w:ascii="Times New Roman" w:hAnsi="Times New Roman"/>
          <w:color w:val="auto"/>
          <w:sz w:val="24"/>
          <w:szCs w:val="24"/>
        </w:rPr>
        <w:t xml:space="preserve">Каждое из основных направлений духовно­нравственного </w:t>
      </w:r>
      <w:r w:rsidRPr="000870BB">
        <w:rPr>
          <w:rFonts w:ascii="Times New Roman" w:hAnsi="Times New Roman"/>
          <w:color w:val="auto"/>
          <w:spacing w:val="2"/>
          <w:sz w:val="24"/>
          <w:szCs w:val="24"/>
        </w:rPr>
        <w:t>развития, воспитания и социализации обучающихся обеспечива</w:t>
      </w:r>
      <w:r w:rsidR="002101B4" w:rsidRPr="000870BB">
        <w:rPr>
          <w:rFonts w:ascii="Times New Roman" w:hAnsi="Times New Roman"/>
          <w:color w:val="auto"/>
          <w:spacing w:val="2"/>
          <w:sz w:val="24"/>
          <w:szCs w:val="24"/>
        </w:rPr>
        <w:t>ет</w:t>
      </w:r>
      <w:r w:rsidRPr="000870BB">
        <w:rPr>
          <w:rFonts w:ascii="Times New Roman" w:hAnsi="Times New Roman"/>
          <w:color w:val="auto"/>
          <w:spacing w:val="2"/>
          <w:sz w:val="24"/>
          <w:szCs w:val="24"/>
        </w:rPr>
        <w:t xml:space="preserve"> </w:t>
      </w:r>
      <w:r w:rsidRPr="000870BB">
        <w:rPr>
          <w:rFonts w:ascii="Times New Roman" w:hAnsi="Times New Roman"/>
          <w:color w:val="auto"/>
          <w:sz w:val="24"/>
          <w:szCs w:val="24"/>
        </w:rPr>
        <w:t xml:space="preserve">присвоение ими соответствующих ценностей, формирование </w:t>
      </w:r>
      <w:r w:rsidRPr="000870BB">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9B3CA6" w:rsidRPr="000870BB" w:rsidRDefault="009B3CA6" w:rsidP="009B3CA6">
      <w:pPr>
        <w:pStyle w:val="aff7"/>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В результате реализации программы воспитания и социализации обучающихся на уровне</w:t>
      </w:r>
      <w:r w:rsidR="002101B4" w:rsidRPr="000870BB">
        <w:rPr>
          <w:rFonts w:ascii="Times New Roman" w:hAnsi="Times New Roman"/>
          <w:color w:val="auto"/>
          <w:sz w:val="24"/>
          <w:szCs w:val="24"/>
        </w:rPr>
        <w:t xml:space="preserve"> начального общего образования </w:t>
      </w:r>
      <w:r w:rsidRPr="000870BB">
        <w:rPr>
          <w:rFonts w:ascii="Times New Roman" w:hAnsi="Times New Roman"/>
          <w:color w:val="auto"/>
          <w:sz w:val="24"/>
          <w:szCs w:val="24"/>
        </w:rPr>
        <w:t xml:space="preserve"> обучающи</w:t>
      </w:r>
      <w:r w:rsidR="002101B4" w:rsidRPr="000870BB">
        <w:rPr>
          <w:rFonts w:ascii="Times New Roman" w:hAnsi="Times New Roman"/>
          <w:color w:val="auto"/>
          <w:sz w:val="24"/>
          <w:szCs w:val="24"/>
        </w:rPr>
        <w:t>еся достигают</w:t>
      </w:r>
      <w:r w:rsidRPr="000870BB">
        <w:rPr>
          <w:rFonts w:ascii="Times New Roman" w:hAnsi="Times New Roman"/>
          <w:color w:val="auto"/>
          <w:sz w:val="24"/>
          <w:szCs w:val="24"/>
        </w:rPr>
        <w:t>:</w:t>
      </w:r>
    </w:p>
    <w:p w:rsidR="009B3CA6" w:rsidRPr="000870BB" w:rsidRDefault="009B3CA6" w:rsidP="009B3CA6">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 xml:space="preserve">воспитательных результатов – тех духовно­нравственных </w:t>
      </w:r>
      <w:r w:rsidRPr="000870BB">
        <w:rPr>
          <w:rFonts w:ascii="Times New Roman" w:hAnsi="Times New Roman"/>
          <w:color w:val="auto"/>
          <w:spacing w:val="2"/>
          <w:sz w:val="24"/>
          <w:szCs w:val="24"/>
        </w:rPr>
        <w:t xml:space="preserve">приобретений, которые получил обучающийся вследствие </w:t>
      </w:r>
      <w:r w:rsidRPr="000870BB">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0870BB">
        <w:rPr>
          <w:rFonts w:ascii="Times New Roman" w:hAnsi="Times New Roman"/>
          <w:color w:val="auto"/>
          <w:spacing w:val="2"/>
          <w:sz w:val="24"/>
          <w:szCs w:val="24"/>
        </w:rPr>
        <w:t>опыт самостоятельного действия</w:t>
      </w:r>
      <w:r w:rsidRPr="000870BB">
        <w:rPr>
          <w:rFonts w:ascii="Times New Roman" w:hAnsi="Times New Roman"/>
          <w:color w:val="auto"/>
          <w:sz w:val="24"/>
          <w:szCs w:val="24"/>
        </w:rPr>
        <w:t>);</w:t>
      </w:r>
    </w:p>
    <w:p w:rsidR="009B3CA6" w:rsidRPr="000870BB" w:rsidRDefault="009B3CA6" w:rsidP="009B3CA6">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 xml:space="preserve">эффекта – последствий результата, того, к чему привело </w:t>
      </w:r>
      <w:r w:rsidRPr="000870BB">
        <w:rPr>
          <w:rFonts w:ascii="Times New Roman" w:hAnsi="Times New Roman"/>
          <w:color w:val="auto"/>
          <w:spacing w:val="-2"/>
          <w:sz w:val="24"/>
          <w:szCs w:val="24"/>
        </w:rPr>
        <w:t xml:space="preserve">достижение результата (развитие обучающегося как личности, </w:t>
      </w:r>
      <w:r w:rsidRPr="000870BB">
        <w:rPr>
          <w:rFonts w:ascii="Times New Roman" w:hAnsi="Times New Roman"/>
          <w:color w:val="auto"/>
          <w:sz w:val="24"/>
          <w:szCs w:val="24"/>
        </w:rPr>
        <w:t>формирование его компетентности, идентичности и</w:t>
      </w:r>
      <w:r w:rsidRPr="000870BB">
        <w:rPr>
          <w:rFonts w:ascii="Times New Roman" w:hAnsi="Times New Roman"/>
          <w:color w:val="auto"/>
          <w:sz w:val="24"/>
          <w:szCs w:val="24"/>
        </w:rPr>
        <w:t> </w:t>
      </w:r>
      <w:r w:rsidRPr="000870BB">
        <w:rPr>
          <w:rFonts w:ascii="Times New Roman" w:hAnsi="Times New Roman"/>
          <w:color w:val="auto"/>
          <w:sz w:val="24"/>
          <w:szCs w:val="24"/>
        </w:rPr>
        <w:t>т.</w:t>
      </w:r>
      <w:r w:rsidRPr="000870BB">
        <w:rPr>
          <w:rFonts w:ascii="Times New Roman" w:hAnsi="Times New Roman"/>
          <w:color w:val="auto"/>
          <w:sz w:val="24"/>
          <w:szCs w:val="24"/>
        </w:rPr>
        <w:t> </w:t>
      </w:r>
      <w:r w:rsidRPr="000870BB">
        <w:rPr>
          <w:rFonts w:ascii="Times New Roman" w:hAnsi="Times New Roman"/>
          <w:color w:val="auto"/>
          <w:sz w:val="24"/>
          <w:szCs w:val="24"/>
        </w:rPr>
        <w:t>д.).</w:t>
      </w:r>
    </w:p>
    <w:p w:rsidR="009B3CA6" w:rsidRPr="000870BB" w:rsidRDefault="009B3CA6" w:rsidP="009B3CA6">
      <w:pPr>
        <w:pStyle w:val="aff7"/>
        <w:spacing w:line="240" w:lineRule="auto"/>
        <w:ind w:right="-426" w:firstLine="709"/>
        <w:rPr>
          <w:rFonts w:ascii="Times New Roman" w:hAnsi="Times New Roman"/>
          <w:color w:val="auto"/>
          <w:spacing w:val="-3"/>
          <w:sz w:val="24"/>
          <w:szCs w:val="24"/>
        </w:rPr>
      </w:pPr>
      <w:r w:rsidRPr="000870BB">
        <w:rPr>
          <w:rFonts w:ascii="Times New Roman" w:hAnsi="Times New Roman"/>
          <w:color w:val="auto"/>
          <w:spacing w:val="-3"/>
          <w:sz w:val="24"/>
          <w:szCs w:val="24"/>
        </w:rPr>
        <w:t xml:space="preserve">При этом учитывается, что достижение эффекта – развитие </w:t>
      </w:r>
      <w:r w:rsidRPr="000870BB">
        <w:rPr>
          <w:rFonts w:ascii="Times New Roman" w:hAnsi="Times New Roman"/>
          <w:color w:val="auto"/>
          <w:spacing w:val="-4"/>
          <w:sz w:val="24"/>
          <w:szCs w:val="24"/>
        </w:rPr>
        <w:t>личности обучающегося, формирование его социальных компе</w:t>
      </w:r>
      <w:r w:rsidRPr="000870BB">
        <w:rPr>
          <w:rFonts w:ascii="Times New Roman" w:hAnsi="Times New Roman"/>
          <w:color w:val="auto"/>
          <w:spacing w:val="-3"/>
          <w:sz w:val="24"/>
          <w:szCs w:val="24"/>
        </w:rPr>
        <w:t>тенций и</w:t>
      </w:r>
      <w:r w:rsidRPr="000870BB">
        <w:rPr>
          <w:rFonts w:ascii="Times New Roman" w:hAnsi="Times New Roman"/>
          <w:color w:val="auto"/>
          <w:spacing w:val="-3"/>
          <w:sz w:val="24"/>
          <w:szCs w:val="24"/>
        </w:rPr>
        <w:t> </w:t>
      </w:r>
      <w:r w:rsidRPr="000870BB">
        <w:rPr>
          <w:rFonts w:ascii="Times New Roman" w:hAnsi="Times New Roman"/>
          <w:color w:val="auto"/>
          <w:spacing w:val="-3"/>
          <w:sz w:val="24"/>
          <w:szCs w:val="24"/>
        </w:rPr>
        <w:t>т.</w:t>
      </w:r>
      <w:r w:rsidRPr="000870BB">
        <w:rPr>
          <w:rFonts w:ascii="Times New Roman" w:hAnsi="Times New Roman"/>
          <w:color w:val="auto"/>
          <w:spacing w:val="-3"/>
          <w:sz w:val="24"/>
          <w:szCs w:val="24"/>
        </w:rPr>
        <w:t> </w:t>
      </w:r>
      <w:r w:rsidRPr="000870BB">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0870BB">
        <w:rPr>
          <w:rFonts w:ascii="Times New Roman" w:hAnsi="Times New Roman"/>
          <w:color w:val="auto"/>
          <w:spacing w:val="-3"/>
          <w:sz w:val="24"/>
          <w:szCs w:val="24"/>
        </w:rPr>
        <w:t> </w:t>
      </w:r>
      <w:r w:rsidRPr="000870BB">
        <w:rPr>
          <w:rFonts w:ascii="Times New Roman" w:hAnsi="Times New Roman"/>
          <w:color w:val="auto"/>
          <w:spacing w:val="-3"/>
          <w:sz w:val="24"/>
          <w:szCs w:val="24"/>
        </w:rPr>
        <w:t>т.</w:t>
      </w:r>
      <w:r w:rsidRPr="000870BB">
        <w:rPr>
          <w:rFonts w:ascii="Times New Roman" w:hAnsi="Times New Roman"/>
          <w:color w:val="auto"/>
          <w:spacing w:val="-3"/>
          <w:sz w:val="24"/>
          <w:szCs w:val="24"/>
        </w:rPr>
        <w:t> </w:t>
      </w:r>
      <w:r w:rsidRPr="000870BB">
        <w:rPr>
          <w:rFonts w:ascii="Times New Roman" w:hAnsi="Times New Roman"/>
          <w:color w:val="auto"/>
          <w:spacing w:val="-3"/>
          <w:sz w:val="24"/>
          <w:szCs w:val="24"/>
        </w:rPr>
        <w:t>п.), а также собственным усилиям обучающегося.</w:t>
      </w:r>
    </w:p>
    <w:p w:rsidR="009B3CA6" w:rsidRPr="000870BB" w:rsidRDefault="009B3CA6" w:rsidP="009B3CA6">
      <w:pPr>
        <w:pStyle w:val="aff7"/>
        <w:spacing w:line="240" w:lineRule="auto"/>
        <w:ind w:right="-426" w:firstLine="709"/>
        <w:rPr>
          <w:rFonts w:ascii="Times New Roman" w:hAnsi="Times New Roman"/>
          <w:b/>
          <w:bCs/>
          <w:color w:val="auto"/>
          <w:sz w:val="24"/>
          <w:szCs w:val="24"/>
        </w:rPr>
      </w:pPr>
      <w:r w:rsidRPr="000870BB">
        <w:rPr>
          <w:rFonts w:ascii="Times New Roman" w:hAnsi="Times New Roman"/>
          <w:color w:val="auto"/>
          <w:spacing w:val="2"/>
          <w:sz w:val="24"/>
          <w:szCs w:val="24"/>
        </w:rPr>
        <w:t xml:space="preserve">Воспитательные результаты распределены по </w:t>
      </w:r>
      <w:r w:rsidRPr="000870BB">
        <w:rPr>
          <w:rFonts w:ascii="Times New Roman" w:hAnsi="Times New Roman"/>
          <w:color w:val="auto"/>
          <w:sz w:val="24"/>
          <w:szCs w:val="24"/>
        </w:rPr>
        <w:t>трем уровням.</w:t>
      </w:r>
    </w:p>
    <w:p w:rsidR="009B3CA6" w:rsidRPr="000870BB" w:rsidRDefault="009B3CA6" w:rsidP="009B3CA6">
      <w:pPr>
        <w:pStyle w:val="aff7"/>
        <w:spacing w:line="240" w:lineRule="auto"/>
        <w:ind w:right="-426" w:firstLine="709"/>
        <w:rPr>
          <w:rFonts w:ascii="Times New Roman" w:hAnsi="Times New Roman"/>
          <w:b/>
          <w:bCs/>
          <w:color w:val="auto"/>
          <w:spacing w:val="-4"/>
          <w:sz w:val="24"/>
          <w:szCs w:val="24"/>
        </w:rPr>
      </w:pPr>
      <w:r w:rsidRPr="000870BB">
        <w:rPr>
          <w:rFonts w:ascii="Times New Roman" w:hAnsi="Times New Roman"/>
          <w:b/>
          <w:bCs/>
          <w:color w:val="auto"/>
          <w:spacing w:val="-2"/>
          <w:sz w:val="24"/>
          <w:szCs w:val="24"/>
        </w:rPr>
        <w:t>Первый уровень результатов</w:t>
      </w:r>
      <w:r w:rsidRPr="000870BB">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0870BB">
        <w:rPr>
          <w:rFonts w:ascii="Times New Roman" w:hAnsi="Times New Roman"/>
          <w:color w:val="auto"/>
          <w:spacing w:val="2"/>
          <w:sz w:val="24"/>
          <w:szCs w:val="24"/>
        </w:rPr>
        <w:t>мах поведения в обществе и</w:t>
      </w:r>
      <w:r w:rsidRPr="000870BB">
        <w:rPr>
          <w:rFonts w:ascii="Times New Roman" w:hAnsi="Times New Roman"/>
          <w:color w:val="auto"/>
          <w:spacing w:val="2"/>
          <w:sz w:val="24"/>
          <w:szCs w:val="24"/>
        </w:rPr>
        <w:t> </w:t>
      </w:r>
      <w:r w:rsidRPr="000870BB">
        <w:rPr>
          <w:rFonts w:ascii="Times New Roman" w:hAnsi="Times New Roman"/>
          <w:color w:val="auto"/>
          <w:spacing w:val="2"/>
          <w:sz w:val="24"/>
          <w:szCs w:val="24"/>
        </w:rPr>
        <w:t>т.</w:t>
      </w:r>
      <w:r w:rsidRPr="000870BB">
        <w:rPr>
          <w:rFonts w:ascii="Times New Roman" w:hAnsi="Times New Roman"/>
          <w:color w:val="auto"/>
          <w:spacing w:val="2"/>
          <w:sz w:val="24"/>
          <w:szCs w:val="24"/>
        </w:rPr>
        <w:t> </w:t>
      </w:r>
      <w:r w:rsidRPr="000870BB">
        <w:rPr>
          <w:rFonts w:ascii="Times New Roman" w:hAnsi="Times New Roman"/>
          <w:color w:val="auto"/>
          <w:spacing w:val="2"/>
          <w:sz w:val="24"/>
          <w:szCs w:val="24"/>
        </w:rPr>
        <w:t xml:space="preserve">п.), первичного понимания </w:t>
      </w:r>
      <w:r w:rsidRPr="000870BB">
        <w:rPr>
          <w:rFonts w:ascii="Times New Roman" w:hAnsi="Times New Roman"/>
          <w:color w:val="auto"/>
          <w:spacing w:val="-3"/>
          <w:sz w:val="24"/>
          <w:szCs w:val="24"/>
        </w:rPr>
        <w:t>социальной реальности и повседневной жизни. Для достиже</w:t>
      </w:r>
      <w:r w:rsidRPr="000870BB">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002101B4" w:rsidRPr="000870BB">
        <w:rPr>
          <w:rFonts w:ascii="Times New Roman" w:hAnsi="Times New Roman"/>
          <w:color w:val="auto"/>
          <w:spacing w:val="-2"/>
          <w:sz w:val="24"/>
          <w:szCs w:val="24"/>
        </w:rPr>
        <w:t xml:space="preserve"> </w:t>
      </w:r>
      <w:r w:rsidRPr="000870BB">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9B3CA6" w:rsidRPr="000870BB" w:rsidRDefault="009B3CA6" w:rsidP="009B3CA6">
      <w:pPr>
        <w:pStyle w:val="aff7"/>
        <w:spacing w:line="240" w:lineRule="auto"/>
        <w:ind w:right="-426" w:firstLine="709"/>
        <w:rPr>
          <w:rFonts w:ascii="Times New Roman" w:hAnsi="Times New Roman"/>
          <w:b/>
          <w:bCs/>
          <w:color w:val="auto"/>
          <w:sz w:val="24"/>
          <w:szCs w:val="24"/>
        </w:rPr>
      </w:pPr>
      <w:r w:rsidRPr="000870BB">
        <w:rPr>
          <w:rFonts w:ascii="Times New Roman" w:hAnsi="Times New Roman"/>
          <w:b/>
          <w:bCs/>
          <w:color w:val="auto"/>
          <w:sz w:val="24"/>
          <w:szCs w:val="24"/>
        </w:rPr>
        <w:t>Второй уровень результатов</w:t>
      </w:r>
      <w:r w:rsidRPr="000870BB">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0870BB">
        <w:rPr>
          <w:rFonts w:ascii="Times New Roman" w:hAnsi="Times New Roman"/>
          <w:color w:val="auto"/>
          <w:spacing w:val="2"/>
          <w:sz w:val="24"/>
          <w:szCs w:val="24"/>
        </w:rPr>
        <w:t xml:space="preserve">татов особое значение имеет взаимодействие обучающихся </w:t>
      </w:r>
      <w:r w:rsidRPr="000870BB">
        <w:rPr>
          <w:rFonts w:ascii="Times New Roman" w:hAnsi="Times New Roman"/>
          <w:color w:val="auto"/>
          <w:sz w:val="24"/>
          <w:szCs w:val="24"/>
        </w:rPr>
        <w:t xml:space="preserve">между собой на уровне класса, образовательной организации, </w:t>
      </w:r>
      <w:r w:rsidRPr="000870BB">
        <w:rPr>
          <w:rFonts w:ascii="Times New Roman" w:hAnsi="Times New Roman"/>
          <w:color w:val="auto"/>
          <w:spacing w:val="2"/>
          <w:sz w:val="24"/>
          <w:szCs w:val="24"/>
        </w:rPr>
        <w:t xml:space="preserve">т. е. в защищенной среде, </w:t>
      </w:r>
      <w:r w:rsidRPr="000870BB">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9B3CA6" w:rsidRPr="000870BB" w:rsidRDefault="009B3CA6" w:rsidP="009B3CA6">
      <w:pPr>
        <w:pStyle w:val="aff7"/>
        <w:spacing w:line="240" w:lineRule="auto"/>
        <w:ind w:right="-426" w:firstLine="709"/>
        <w:rPr>
          <w:rFonts w:ascii="Times New Roman" w:hAnsi="Times New Roman"/>
          <w:color w:val="auto"/>
          <w:spacing w:val="-4"/>
          <w:sz w:val="24"/>
          <w:szCs w:val="24"/>
        </w:rPr>
      </w:pPr>
      <w:r w:rsidRPr="000870BB">
        <w:rPr>
          <w:rFonts w:ascii="Times New Roman" w:hAnsi="Times New Roman"/>
          <w:b/>
          <w:bCs/>
          <w:color w:val="auto"/>
          <w:sz w:val="24"/>
          <w:szCs w:val="24"/>
        </w:rPr>
        <w:t>Третий уровень результатов</w:t>
      </w:r>
      <w:r w:rsidRPr="000870BB">
        <w:rPr>
          <w:rFonts w:ascii="Times New Roman" w:hAnsi="Times New Roman"/>
          <w:color w:val="auto"/>
          <w:sz w:val="24"/>
          <w:szCs w:val="24"/>
        </w:rPr>
        <w:t xml:space="preserve"> – получение обучающимся </w:t>
      </w:r>
      <w:r w:rsidRPr="000870BB">
        <w:rPr>
          <w:rFonts w:ascii="Times New Roman" w:hAnsi="Times New Roman"/>
          <w:color w:val="auto"/>
          <w:spacing w:val="-2"/>
          <w:sz w:val="24"/>
          <w:szCs w:val="24"/>
        </w:rPr>
        <w:t xml:space="preserve">начального опыта самостоятельного общественного действия, </w:t>
      </w:r>
      <w:r w:rsidRPr="000870BB">
        <w:rPr>
          <w:rFonts w:ascii="Times New Roman" w:hAnsi="Times New Roman"/>
          <w:color w:val="auto"/>
          <w:spacing w:val="-4"/>
          <w:sz w:val="24"/>
          <w:szCs w:val="24"/>
        </w:rPr>
        <w:t xml:space="preserve">формирование у младшего школьника социально приемлемых </w:t>
      </w:r>
      <w:r w:rsidRPr="000870BB">
        <w:rPr>
          <w:rFonts w:ascii="Times New Roman" w:hAnsi="Times New Roman"/>
          <w:color w:val="auto"/>
          <w:spacing w:val="-2"/>
          <w:sz w:val="24"/>
          <w:szCs w:val="24"/>
        </w:rPr>
        <w:t xml:space="preserve">моделей поведения. Только в самостоятельном общественном </w:t>
      </w:r>
      <w:r w:rsidRPr="000870BB">
        <w:rPr>
          <w:rFonts w:ascii="Times New Roman" w:hAnsi="Times New Roman"/>
          <w:color w:val="auto"/>
          <w:spacing w:val="-4"/>
          <w:sz w:val="24"/>
          <w:szCs w:val="24"/>
        </w:rPr>
        <w:t xml:space="preserve">действии человек </w:t>
      </w:r>
      <w:r w:rsidRPr="000870BB">
        <w:rPr>
          <w:rFonts w:ascii="Times New Roman" w:hAnsi="Times New Roman"/>
          <w:color w:val="auto"/>
          <w:spacing w:val="-4"/>
          <w:sz w:val="24"/>
          <w:szCs w:val="24"/>
        </w:rPr>
        <w:lastRenderedPageBreak/>
        <w:t>действительно становится (а не просто узнает о том, как стать) гражданином, социальным деятелем, свобод</w:t>
      </w:r>
      <w:r w:rsidRPr="000870BB">
        <w:rPr>
          <w:rFonts w:ascii="Times New Roman" w:hAnsi="Times New Roman"/>
          <w:color w:val="auto"/>
          <w:spacing w:val="-2"/>
          <w:sz w:val="24"/>
          <w:szCs w:val="24"/>
        </w:rPr>
        <w:t xml:space="preserve">ным человеком. Для достижения данного уровня результатов </w:t>
      </w:r>
      <w:r w:rsidRPr="000870BB">
        <w:rPr>
          <w:rFonts w:ascii="Times New Roman" w:hAnsi="Times New Roman"/>
          <w:color w:val="auto"/>
          <w:spacing w:val="-4"/>
          <w:sz w:val="24"/>
          <w:szCs w:val="24"/>
        </w:rPr>
        <w:t>особое значение имеет взаимодействие обучающегося с пред</w:t>
      </w:r>
      <w:r w:rsidRPr="000870BB">
        <w:rPr>
          <w:rFonts w:ascii="Times New Roman" w:hAnsi="Times New Roman"/>
          <w:color w:val="auto"/>
          <w:sz w:val="24"/>
          <w:szCs w:val="24"/>
        </w:rPr>
        <w:t xml:space="preserve">ставителями различных социальных субъектов за пределами </w:t>
      </w:r>
      <w:r w:rsidRPr="000870BB">
        <w:rPr>
          <w:rFonts w:ascii="Times New Roman" w:hAnsi="Times New Roman"/>
          <w:color w:val="auto"/>
          <w:spacing w:val="-4"/>
          <w:sz w:val="24"/>
          <w:szCs w:val="24"/>
        </w:rPr>
        <w:t>образовательной организации, в открытой общественной среде.</w:t>
      </w:r>
    </w:p>
    <w:p w:rsidR="009B3CA6" w:rsidRPr="000870BB" w:rsidRDefault="009B3CA6" w:rsidP="009B3CA6">
      <w:pPr>
        <w:pStyle w:val="aff7"/>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9B3CA6" w:rsidRPr="000870BB" w:rsidRDefault="009B3CA6" w:rsidP="009B3CA6">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 xml:space="preserve">на первом уровне воспитание приближено к обучению, </w:t>
      </w:r>
      <w:r w:rsidRPr="000870BB">
        <w:rPr>
          <w:rFonts w:ascii="Times New Roman" w:hAnsi="Times New Roman"/>
          <w:color w:val="auto"/>
          <w:spacing w:val="2"/>
          <w:sz w:val="24"/>
          <w:szCs w:val="24"/>
        </w:rPr>
        <w:t xml:space="preserve">при этом предметом воспитания как учения являются не </w:t>
      </w:r>
      <w:r w:rsidRPr="000870BB">
        <w:rPr>
          <w:rFonts w:ascii="Times New Roman" w:hAnsi="Times New Roman"/>
          <w:color w:val="auto"/>
          <w:sz w:val="24"/>
          <w:szCs w:val="24"/>
        </w:rPr>
        <w:t>столько научные знания, сколько знания о ценностях;</w:t>
      </w:r>
    </w:p>
    <w:p w:rsidR="009B3CA6" w:rsidRPr="000870BB" w:rsidRDefault="009B3CA6" w:rsidP="009B3CA6">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0870BB">
        <w:rPr>
          <w:rFonts w:ascii="Times New Roman" w:hAnsi="Times New Roman"/>
          <w:color w:val="auto"/>
          <w:spacing w:val="2"/>
          <w:sz w:val="24"/>
          <w:szCs w:val="24"/>
        </w:rPr>
        <w:t xml:space="preserve">ся ими в форме отдельных нравственно ориентированных </w:t>
      </w:r>
      <w:r w:rsidRPr="000870BB">
        <w:rPr>
          <w:rFonts w:ascii="Times New Roman" w:hAnsi="Times New Roman"/>
          <w:color w:val="auto"/>
          <w:sz w:val="24"/>
          <w:szCs w:val="24"/>
        </w:rPr>
        <w:t>поступков;</w:t>
      </w:r>
    </w:p>
    <w:p w:rsidR="009B3CA6" w:rsidRPr="000870BB" w:rsidRDefault="009B3CA6" w:rsidP="009B3CA6">
      <w:pPr>
        <w:pStyle w:val="aff9"/>
        <w:spacing w:line="240" w:lineRule="auto"/>
        <w:ind w:right="-426" w:firstLine="709"/>
        <w:rPr>
          <w:rFonts w:ascii="Times New Roman" w:hAnsi="Times New Roman"/>
          <w:color w:val="auto"/>
          <w:sz w:val="24"/>
          <w:szCs w:val="24"/>
        </w:rPr>
      </w:pPr>
      <w:r w:rsidRPr="000870BB">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0870BB">
        <w:rPr>
          <w:rFonts w:ascii="Times New Roman" w:hAnsi="Times New Roman"/>
          <w:color w:val="auto"/>
          <w:sz w:val="24"/>
          <w:szCs w:val="24"/>
        </w:rPr>
        <w:t>.</w:t>
      </w:r>
    </w:p>
    <w:p w:rsidR="009B3CA6" w:rsidRPr="000870BB" w:rsidRDefault="009B3CA6" w:rsidP="009B3CA6">
      <w:pPr>
        <w:pStyle w:val="aff7"/>
        <w:spacing w:line="240" w:lineRule="auto"/>
        <w:ind w:right="-426" w:firstLine="709"/>
        <w:rPr>
          <w:rFonts w:ascii="Times New Roman" w:hAnsi="Times New Roman"/>
          <w:color w:val="auto"/>
          <w:sz w:val="24"/>
          <w:szCs w:val="24"/>
        </w:rPr>
      </w:pPr>
      <w:r w:rsidRPr="000870BB">
        <w:rPr>
          <w:rFonts w:ascii="Times New Roman" w:hAnsi="Times New Roman"/>
          <w:color w:val="auto"/>
          <w:sz w:val="24"/>
          <w:szCs w:val="24"/>
        </w:rPr>
        <w:t>Таким образом, знания о ценностях переводятся в реаль</w:t>
      </w:r>
      <w:r w:rsidRPr="000870BB">
        <w:rPr>
          <w:rFonts w:ascii="Times New Roman" w:hAnsi="Times New Roman"/>
          <w:color w:val="auto"/>
          <w:spacing w:val="-2"/>
          <w:sz w:val="24"/>
          <w:szCs w:val="24"/>
        </w:rPr>
        <w:t>но действующие, осознанные мотивы поведения, значения цен</w:t>
      </w:r>
      <w:r w:rsidRPr="000870BB">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9B3CA6" w:rsidRPr="000870BB" w:rsidRDefault="009B3CA6" w:rsidP="009B3CA6">
      <w:pPr>
        <w:pStyle w:val="aff7"/>
        <w:spacing w:line="240" w:lineRule="auto"/>
        <w:ind w:right="-426" w:firstLine="709"/>
        <w:rPr>
          <w:rFonts w:ascii="Times New Roman" w:hAnsi="Times New Roman"/>
          <w:color w:val="auto"/>
          <w:spacing w:val="-2"/>
          <w:sz w:val="24"/>
          <w:szCs w:val="24"/>
        </w:rPr>
      </w:pPr>
      <w:r w:rsidRPr="000870BB">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w:t>
      </w:r>
      <w:r w:rsidR="002101B4" w:rsidRPr="000870BB">
        <w:rPr>
          <w:rFonts w:ascii="Times New Roman" w:hAnsi="Times New Roman"/>
          <w:color w:val="auto"/>
          <w:spacing w:val="-2"/>
          <w:sz w:val="24"/>
          <w:szCs w:val="24"/>
        </w:rPr>
        <w:t>С</w:t>
      </w:r>
      <w:r w:rsidRPr="000870BB">
        <w:rPr>
          <w:rFonts w:ascii="Times New Roman" w:hAnsi="Times New Roman"/>
          <w:color w:val="auto"/>
          <w:spacing w:val="-2"/>
          <w:sz w:val="24"/>
          <w:szCs w:val="24"/>
        </w:rPr>
        <w:t xml:space="preserve">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9B3CA6" w:rsidRPr="000870BB" w:rsidRDefault="002101B4" w:rsidP="009B3CA6">
      <w:pPr>
        <w:pStyle w:val="aff7"/>
        <w:spacing w:line="240" w:lineRule="auto"/>
        <w:ind w:right="-426" w:firstLine="709"/>
        <w:rPr>
          <w:rFonts w:ascii="Times New Roman" w:hAnsi="Times New Roman"/>
          <w:color w:val="auto"/>
          <w:spacing w:val="-2"/>
          <w:sz w:val="24"/>
          <w:szCs w:val="24"/>
        </w:rPr>
      </w:pPr>
      <w:r w:rsidRPr="000870BB">
        <w:rPr>
          <w:rFonts w:ascii="Times New Roman" w:hAnsi="Times New Roman"/>
          <w:color w:val="auto"/>
          <w:spacing w:val="-2"/>
          <w:sz w:val="24"/>
          <w:szCs w:val="24"/>
        </w:rPr>
        <w:t>П</w:t>
      </w:r>
      <w:r w:rsidR="009B3CA6" w:rsidRPr="000870BB">
        <w:rPr>
          <w:rFonts w:ascii="Times New Roman" w:hAnsi="Times New Roman"/>
          <w:color w:val="auto"/>
          <w:spacing w:val="-2"/>
          <w:sz w:val="24"/>
          <w:szCs w:val="24"/>
        </w:rPr>
        <w:t>едагог мо</w:t>
      </w:r>
      <w:r w:rsidRPr="000870BB">
        <w:rPr>
          <w:rFonts w:ascii="Times New Roman" w:hAnsi="Times New Roman"/>
          <w:color w:val="auto"/>
          <w:spacing w:val="-2"/>
          <w:sz w:val="24"/>
          <w:szCs w:val="24"/>
        </w:rPr>
        <w:t>жет</w:t>
      </w:r>
      <w:r w:rsidR="009B3CA6" w:rsidRPr="000870BB">
        <w:rPr>
          <w:rFonts w:ascii="Times New Roman" w:hAnsi="Times New Roman"/>
          <w:color w:val="auto"/>
          <w:spacing w:val="-2"/>
          <w:sz w:val="24"/>
          <w:szCs w:val="24"/>
        </w:rPr>
        <w:t xml:space="preserve">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w:t>
      </w:r>
      <w:r w:rsidRPr="000870BB">
        <w:rPr>
          <w:rFonts w:ascii="Times New Roman" w:hAnsi="Times New Roman"/>
          <w:color w:val="auto"/>
          <w:spacing w:val="-2"/>
          <w:sz w:val="24"/>
          <w:szCs w:val="24"/>
        </w:rPr>
        <w:t xml:space="preserve"> </w:t>
      </w:r>
      <w:r w:rsidR="009B3CA6" w:rsidRPr="000870BB">
        <w:rPr>
          <w:rFonts w:ascii="Times New Roman" w:hAnsi="Times New Roman"/>
          <w:color w:val="auto"/>
          <w:spacing w:val="-2"/>
          <w:sz w:val="24"/>
          <w:szCs w:val="24"/>
        </w:rPr>
        <w:t xml:space="preserve">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9B3CA6" w:rsidRPr="000870BB" w:rsidRDefault="009B3CA6" w:rsidP="009B3CA6">
      <w:pPr>
        <w:pStyle w:val="aff7"/>
        <w:spacing w:line="240" w:lineRule="auto"/>
        <w:ind w:right="-426" w:firstLine="709"/>
        <w:rPr>
          <w:rFonts w:ascii="Times New Roman" w:hAnsi="Times New Roman"/>
          <w:color w:val="auto"/>
          <w:sz w:val="24"/>
          <w:szCs w:val="24"/>
        </w:rPr>
      </w:pPr>
      <w:r w:rsidRPr="000870BB">
        <w:rPr>
          <w:rFonts w:ascii="Times New Roman" w:hAnsi="Times New Roman"/>
          <w:color w:val="auto"/>
          <w:spacing w:val="2"/>
          <w:sz w:val="24"/>
          <w:szCs w:val="24"/>
        </w:rPr>
        <w:t>Переход от одного уровня воспитательных результатов</w:t>
      </w:r>
      <w:r w:rsidRPr="000870BB">
        <w:rPr>
          <w:rFonts w:ascii="Times New Roman" w:hAnsi="Times New Roman"/>
          <w:color w:val="auto"/>
          <w:sz w:val="24"/>
          <w:szCs w:val="24"/>
        </w:rPr>
        <w:t xml:space="preserve"> к другому должен быть последовательным, постепенным.</w:t>
      </w:r>
    </w:p>
    <w:p w:rsidR="009B3CA6" w:rsidRPr="000870BB" w:rsidRDefault="009B3CA6" w:rsidP="009B3CA6">
      <w:pPr>
        <w:pStyle w:val="aff7"/>
        <w:spacing w:line="240" w:lineRule="auto"/>
        <w:ind w:right="-426" w:firstLine="709"/>
        <w:rPr>
          <w:rFonts w:ascii="Times New Roman" w:hAnsi="Times New Roman"/>
          <w:color w:val="auto"/>
          <w:sz w:val="24"/>
          <w:szCs w:val="24"/>
        </w:rPr>
      </w:pPr>
      <w:r w:rsidRPr="000870BB">
        <w:rPr>
          <w:rFonts w:ascii="Times New Roman" w:hAnsi="Times New Roman"/>
          <w:color w:val="auto"/>
          <w:spacing w:val="-2"/>
          <w:sz w:val="24"/>
          <w:szCs w:val="24"/>
        </w:rPr>
        <w:t xml:space="preserve">Достижение трех уровней воспитательных результатов </w:t>
      </w:r>
      <w:r w:rsidRPr="000870BB">
        <w:rPr>
          <w:rFonts w:ascii="Times New Roman" w:hAnsi="Times New Roman"/>
          <w:color w:val="auto"/>
          <w:sz w:val="24"/>
          <w:szCs w:val="24"/>
        </w:rPr>
        <w:t>обе</w:t>
      </w:r>
      <w:r w:rsidRPr="000870BB">
        <w:rPr>
          <w:rFonts w:ascii="Times New Roman" w:hAnsi="Times New Roman"/>
          <w:color w:val="auto"/>
          <w:spacing w:val="2"/>
          <w:sz w:val="24"/>
          <w:szCs w:val="24"/>
        </w:rPr>
        <w:t xml:space="preserve">спечивает появление значимых </w:t>
      </w:r>
      <w:r w:rsidRPr="000870BB">
        <w:rPr>
          <w:rFonts w:ascii="Times New Roman" w:hAnsi="Times New Roman"/>
          <w:iCs/>
          <w:color w:val="auto"/>
          <w:spacing w:val="2"/>
          <w:sz w:val="24"/>
          <w:szCs w:val="24"/>
        </w:rPr>
        <w:t>эффектов</w:t>
      </w:r>
      <w:r w:rsidRPr="000870BB">
        <w:rPr>
          <w:rFonts w:ascii="Times New Roman" w:hAnsi="Times New Roman"/>
          <w:color w:val="auto"/>
          <w:spacing w:val="2"/>
          <w:sz w:val="24"/>
          <w:szCs w:val="24"/>
        </w:rPr>
        <w:t xml:space="preserve"> духовно­нрав</w:t>
      </w:r>
      <w:r w:rsidRPr="000870BB">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0870BB">
        <w:rPr>
          <w:rFonts w:ascii="Times New Roman" w:hAnsi="Times New Roman"/>
          <w:color w:val="auto"/>
          <w:spacing w:val="2"/>
          <w:sz w:val="24"/>
          <w:szCs w:val="24"/>
        </w:rPr>
        <w:t>национальных ценностей, развитие нравственного самосо</w:t>
      </w:r>
      <w:r w:rsidRPr="000870BB">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9B3CA6" w:rsidRPr="000870BB" w:rsidRDefault="009B3CA6" w:rsidP="009B3CA6">
      <w:pPr>
        <w:pStyle w:val="aff9"/>
        <w:spacing w:line="240" w:lineRule="auto"/>
        <w:ind w:right="-426" w:firstLine="709"/>
        <w:rPr>
          <w:rFonts w:ascii="Times New Roman" w:hAnsi="Times New Roman"/>
          <w:b/>
          <w:color w:val="auto"/>
          <w:spacing w:val="2"/>
          <w:sz w:val="24"/>
          <w:szCs w:val="24"/>
        </w:rPr>
      </w:pPr>
      <w:r w:rsidRPr="000870BB">
        <w:rPr>
          <w:rFonts w:ascii="Times New Roman" w:hAnsi="Times New Roman"/>
          <w:b/>
          <w:color w:val="auto"/>
          <w:spacing w:val="2"/>
          <w:sz w:val="24"/>
          <w:szCs w:val="24"/>
        </w:rPr>
        <w:t>Гражданско-патриотическое воспитание:</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первоначальный опыт ролевого взаимодействия и реализации гражданской, патриотической позиции;</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pacing w:val="2"/>
          <w:sz w:val="24"/>
          <w:szCs w:val="24"/>
        </w:rPr>
        <w:lastRenderedPageBreak/>
        <w:t>первоначальный опыт межкультурной ком</w:t>
      </w:r>
      <w:r w:rsidRPr="000870BB">
        <w:rPr>
          <w:rFonts w:ascii="Times New Roman" w:hAnsi="Times New Roman" w:cs="Times New Roman"/>
          <w:sz w:val="24"/>
          <w:szCs w:val="24"/>
        </w:rPr>
        <w:t>муникации с детьми и взрослыми – представителями разных народов России;</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уважительное отношение к воинскому прошлому и настоящему нашей страны, уважение к защитникам Родины.</w:t>
      </w:r>
    </w:p>
    <w:p w:rsidR="009B3CA6" w:rsidRPr="000870BB" w:rsidRDefault="009B3CA6" w:rsidP="009B3CA6">
      <w:pPr>
        <w:pStyle w:val="aff9"/>
        <w:spacing w:line="240" w:lineRule="auto"/>
        <w:ind w:right="-426" w:firstLine="709"/>
        <w:rPr>
          <w:rFonts w:ascii="Times New Roman" w:hAnsi="Times New Roman"/>
          <w:b/>
          <w:color w:val="auto"/>
          <w:spacing w:val="2"/>
          <w:sz w:val="24"/>
          <w:szCs w:val="24"/>
        </w:rPr>
      </w:pPr>
      <w:r w:rsidRPr="000870BB">
        <w:rPr>
          <w:rFonts w:ascii="Times New Roman" w:hAnsi="Times New Roman"/>
          <w:b/>
          <w:color w:val="auto"/>
          <w:spacing w:val="2"/>
          <w:sz w:val="24"/>
          <w:szCs w:val="24"/>
        </w:rPr>
        <w:t>Нравственное и духовное воспитание:</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уважительное отношение к традиционным религиям народов России;</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b/>
          <w:spacing w:val="2"/>
          <w:sz w:val="24"/>
          <w:szCs w:val="24"/>
        </w:rPr>
      </w:pPr>
      <w:r w:rsidRPr="000870BB">
        <w:rPr>
          <w:rFonts w:ascii="Times New Roman" w:hAnsi="Times New Roman" w:cs="Times New Roman"/>
          <w:sz w:val="24"/>
          <w:szCs w:val="24"/>
        </w:rPr>
        <w:t>знание традиций своей семьи и образовательной организации, бережное отношение к ним.</w:t>
      </w:r>
    </w:p>
    <w:p w:rsidR="009B3CA6" w:rsidRPr="000870BB" w:rsidRDefault="009B3CA6" w:rsidP="009B3CA6">
      <w:pPr>
        <w:pStyle w:val="aff9"/>
        <w:spacing w:line="240" w:lineRule="auto"/>
        <w:ind w:right="-426" w:firstLine="709"/>
        <w:rPr>
          <w:rFonts w:ascii="Times New Roman" w:hAnsi="Times New Roman"/>
          <w:b/>
          <w:color w:val="auto"/>
          <w:spacing w:val="2"/>
          <w:sz w:val="24"/>
          <w:szCs w:val="24"/>
        </w:rPr>
      </w:pPr>
      <w:r w:rsidRPr="000870BB">
        <w:rPr>
          <w:rFonts w:ascii="Times New Roman" w:hAnsi="Times New Roman"/>
          <w:b/>
          <w:color w:val="auto"/>
          <w:spacing w:val="2"/>
          <w:sz w:val="24"/>
          <w:szCs w:val="24"/>
        </w:rPr>
        <w:t>Воспитание положительного отношения к труду и творчеству:</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ценностное и творческое отношение к учебному труду, понимание важности образования для жизни человека;</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элементарные представления о различных профессиях;</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осознание приоритета нравственных основ труда, творчества, создания нового;</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b/>
          <w:spacing w:val="2"/>
          <w:sz w:val="24"/>
          <w:szCs w:val="24"/>
        </w:rPr>
      </w:pPr>
      <w:r w:rsidRPr="000870BB">
        <w:rPr>
          <w:rFonts w:ascii="Times New Roman" w:hAnsi="Times New Roman" w:cs="Times New Roman"/>
          <w:sz w:val="24"/>
          <w:szCs w:val="24"/>
        </w:rPr>
        <w:t>умения</w:t>
      </w:r>
      <w:r w:rsidRPr="000870BB">
        <w:rPr>
          <w:rFonts w:ascii="Times New Roman" w:hAnsi="Times New Roman" w:cs="Times New Roman"/>
          <w:spacing w:val="-4"/>
          <w:sz w:val="24"/>
          <w:szCs w:val="24"/>
        </w:rPr>
        <w:t xml:space="preserve"> и навыки самообслуживания в шко</w:t>
      </w:r>
      <w:r w:rsidRPr="000870BB">
        <w:rPr>
          <w:rFonts w:ascii="Times New Roman" w:hAnsi="Times New Roman" w:cs="Times New Roman"/>
          <w:sz w:val="24"/>
          <w:szCs w:val="24"/>
        </w:rPr>
        <w:t>ле и дома.</w:t>
      </w:r>
    </w:p>
    <w:p w:rsidR="009B3CA6" w:rsidRPr="000870BB" w:rsidRDefault="009B3CA6" w:rsidP="009B3CA6">
      <w:pPr>
        <w:pStyle w:val="aff9"/>
        <w:spacing w:line="240" w:lineRule="auto"/>
        <w:ind w:right="-426" w:firstLine="709"/>
        <w:rPr>
          <w:rFonts w:ascii="Times New Roman" w:hAnsi="Times New Roman"/>
          <w:b/>
          <w:color w:val="auto"/>
          <w:spacing w:val="2"/>
          <w:sz w:val="24"/>
          <w:szCs w:val="24"/>
        </w:rPr>
      </w:pPr>
      <w:r w:rsidRPr="000870BB">
        <w:rPr>
          <w:rFonts w:ascii="Times New Roman" w:hAnsi="Times New Roman"/>
          <w:b/>
          <w:color w:val="auto"/>
          <w:spacing w:val="2"/>
          <w:sz w:val="24"/>
          <w:szCs w:val="24"/>
        </w:rPr>
        <w:t>Интеллектуальное воспитание:</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элементарные навыки учебно-исследовательской работы;</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b/>
          <w:spacing w:val="2"/>
          <w:sz w:val="24"/>
          <w:szCs w:val="24"/>
        </w:rPr>
      </w:pPr>
      <w:r w:rsidRPr="000870BB">
        <w:rPr>
          <w:rFonts w:ascii="Times New Roman" w:hAnsi="Times New Roman" w:cs="Times New Roman"/>
          <w:sz w:val="24"/>
          <w:szCs w:val="24"/>
        </w:rPr>
        <w:t xml:space="preserve">элементарные представления об этике интеллектуальной деятельности. </w:t>
      </w:r>
    </w:p>
    <w:p w:rsidR="009B3CA6" w:rsidRPr="000870BB" w:rsidRDefault="009B3CA6" w:rsidP="009B3CA6">
      <w:pPr>
        <w:pStyle w:val="aff9"/>
        <w:spacing w:line="240" w:lineRule="auto"/>
        <w:ind w:right="-426" w:firstLine="709"/>
        <w:rPr>
          <w:rFonts w:ascii="Times New Roman" w:hAnsi="Times New Roman"/>
          <w:color w:val="auto"/>
          <w:spacing w:val="2"/>
          <w:sz w:val="24"/>
          <w:szCs w:val="24"/>
        </w:rPr>
      </w:pPr>
      <w:r w:rsidRPr="000870BB">
        <w:rPr>
          <w:rFonts w:ascii="Times New Roman" w:hAnsi="Times New Roman"/>
          <w:b/>
          <w:color w:val="auto"/>
          <w:spacing w:val="2"/>
          <w:sz w:val="24"/>
          <w:szCs w:val="24"/>
        </w:rPr>
        <w:t>Здоровьесберегающее воспитание</w:t>
      </w:r>
      <w:r w:rsidRPr="000870BB">
        <w:rPr>
          <w:rFonts w:ascii="Times New Roman" w:hAnsi="Times New Roman"/>
          <w:color w:val="auto"/>
          <w:spacing w:val="2"/>
          <w:sz w:val="24"/>
          <w:szCs w:val="24"/>
        </w:rPr>
        <w:t>:</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элементарный опыт пропаганды здорового образа жизни;</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 xml:space="preserve"> элементарный опыт организации здорового образа жизни;</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представление о возможном негативном влиянии компьютерных игр, телевидения, рекламы на здоровье человека;</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представление о негативном влиянии психоактивных веществ, алкоголя, табакокурения на здоровье человека;</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pacing w:val="2"/>
          <w:sz w:val="24"/>
          <w:szCs w:val="24"/>
        </w:rPr>
      </w:pPr>
      <w:r w:rsidRPr="000870BB">
        <w:rPr>
          <w:rFonts w:ascii="Times New Roman" w:hAnsi="Times New Roman" w:cs="Times New Roman"/>
          <w:sz w:val="24"/>
          <w:szCs w:val="24"/>
        </w:rPr>
        <w:lastRenderedPageBreak/>
        <w:t>регулярные</w:t>
      </w:r>
      <w:r w:rsidRPr="000870BB">
        <w:rPr>
          <w:rFonts w:ascii="Times New Roman" w:hAnsi="Times New Roman" w:cs="Times New Roman"/>
          <w:spacing w:val="2"/>
          <w:sz w:val="24"/>
          <w:szCs w:val="24"/>
        </w:rPr>
        <w:t xml:space="preserve"> занятия</w:t>
      </w:r>
      <w:r w:rsidRPr="000870BB">
        <w:rPr>
          <w:rFonts w:ascii="Times New Roman" w:hAnsi="Times New Roman" w:cs="Times New Roman"/>
          <w:sz w:val="24"/>
          <w:szCs w:val="24"/>
        </w:rPr>
        <w:t xml:space="preserve"> физической культурой и спортом и осознанное к ним отношение. </w:t>
      </w:r>
    </w:p>
    <w:p w:rsidR="009B3CA6" w:rsidRPr="000870BB" w:rsidRDefault="009B3CA6" w:rsidP="009B3CA6">
      <w:pPr>
        <w:pStyle w:val="aff9"/>
        <w:spacing w:line="240" w:lineRule="auto"/>
        <w:ind w:right="-426" w:firstLine="709"/>
        <w:rPr>
          <w:rFonts w:ascii="Times New Roman" w:hAnsi="Times New Roman"/>
          <w:b/>
          <w:color w:val="auto"/>
          <w:spacing w:val="2"/>
          <w:sz w:val="24"/>
          <w:szCs w:val="24"/>
        </w:rPr>
      </w:pPr>
      <w:r w:rsidRPr="000870BB">
        <w:rPr>
          <w:rFonts w:ascii="Times New Roman" w:hAnsi="Times New Roman"/>
          <w:b/>
          <w:color w:val="auto"/>
          <w:spacing w:val="2"/>
          <w:sz w:val="24"/>
          <w:szCs w:val="24"/>
        </w:rPr>
        <w:t>Социокультурное и медиакультурное воспитание:</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pacing w:val="2"/>
          <w:sz w:val="24"/>
          <w:szCs w:val="24"/>
        </w:rPr>
      </w:pPr>
      <w:r w:rsidRPr="000870BB">
        <w:rPr>
          <w:rFonts w:ascii="Times New Roman" w:hAnsi="Times New Roman" w:cs="Times New Roman"/>
          <w:spacing w:val="2"/>
          <w:sz w:val="24"/>
          <w:szCs w:val="24"/>
        </w:rPr>
        <w:t>первоначальное представление о значении понятий «миролюбие», «гражданское согласие», «социальное партнерство»;</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pacing w:val="2"/>
          <w:sz w:val="24"/>
          <w:szCs w:val="24"/>
        </w:rPr>
      </w:pPr>
      <w:r w:rsidRPr="000870BB">
        <w:rPr>
          <w:rFonts w:ascii="Times New Roman" w:hAnsi="Times New Roman" w:cs="Times New Roman"/>
          <w:spacing w:val="2"/>
          <w:sz w:val="24"/>
          <w:szCs w:val="24"/>
        </w:rPr>
        <w:t xml:space="preserve"> элементарный опыт, межкультурного, межнационального, межконфессионального сотрудничества, диалогического общения;</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pacing w:val="2"/>
          <w:sz w:val="24"/>
          <w:szCs w:val="24"/>
        </w:rPr>
      </w:pPr>
      <w:r w:rsidRPr="000870BB">
        <w:rPr>
          <w:rFonts w:ascii="Times New Roman" w:hAnsi="Times New Roman" w:cs="Times New Roman"/>
          <w:spacing w:val="2"/>
          <w:sz w:val="24"/>
          <w:szCs w:val="24"/>
        </w:rPr>
        <w:t xml:space="preserve"> первичный опыт социального партнерства и диалога поколений;</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pacing w:val="2"/>
          <w:sz w:val="24"/>
          <w:szCs w:val="24"/>
        </w:rPr>
      </w:pPr>
      <w:r w:rsidRPr="000870BB">
        <w:rPr>
          <w:rFonts w:ascii="Times New Roman" w:hAnsi="Times New Roman" w:cs="Times New Roman"/>
          <w:spacing w:val="2"/>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pacing w:val="2"/>
          <w:sz w:val="24"/>
          <w:szCs w:val="24"/>
        </w:rPr>
      </w:pPr>
      <w:r w:rsidRPr="000870BB">
        <w:rPr>
          <w:rFonts w:ascii="Times New Roman" w:hAnsi="Times New Roman" w:cs="Times New Roman"/>
          <w:spacing w:val="2"/>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9B3CA6" w:rsidRPr="000870BB" w:rsidRDefault="009B3CA6" w:rsidP="009B3CA6">
      <w:pPr>
        <w:pStyle w:val="aff9"/>
        <w:spacing w:line="240" w:lineRule="auto"/>
        <w:ind w:right="-426" w:firstLine="709"/>
        <w:rPr>
          <w:rFonts w:ascii="Times New Roman" w:hAnsi="Times New Roman"/>
          <w:b/>
          <w:color w:val="auto"/>
          <w:spacing w:val="2"/>
          <w:sz w:val="24"/>
          <w:szCs w:val="24"/>
        </w:rPr>
      </w:pPr>
      <w:r w:rsidRPr="000870BB">
        <w:rPr>
          <w:rFonts w:ascii="Times New Roman" w:hAnsi="Times New Roman"/>
          <w:b/>
          <w:color w:val="auto"/>
          <w:spacing w:val="2"/>
          <w:sz w:val="24"/>
          <w:szCs w:val="24"/>
        </w:rPr>
        <w:t>Культуротворческое и эстетическое воспитание:</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pacing w:val="2"/>
          <w:sz w:val="24"/>
          <w:szCs w:val="24"/>
        </w:rPr>
      </w:pPr>
      <w:r w:rsidRPr="000870BB">
        <w:rPr>
          <w:rFonts w:ascii="Times New Roman" w:hAnsi="Times New Roman" w:cs="Times New Roman"/>
          <w:sz w:val="24"/>
          <w:szCs w:val="24"/>
        </w:rPr>
        <w:t xml:space="preserve"> умения видеть </w:t>
      </w:r>
      <w:r w:rsidRPr="000870BB">
        <w:rPr>
          <w:rFonts w:ascii="Times New Roman" w:hAnsi="Times New Roman" w:cs="Times New Roman"/>
          <w:spacing w:val="2"/>
          <w:sz w:val="24"/>
          <w:szCs w:val="24"/>
        </w:rPr>
        <w:t>красоту в окружающем мире;</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pacing w:val="2"/>
          <w:sz w:val="24"/>
          <w:szCs w:val="24"/>
        </w:rPr>
      </w:pPr>
      <w:r w:rsidRPr="000870BB">
        <w:rPr>
          <w:rFonts w:ascii="Times New Roman" w:hAnsi="Times New Roman" w:cs="Times New Roman"/>
          <w:spacing w:val="2"/>
          <w:sz w:val="24"/>
          <w:szCs w:val="24"/>
        </w:rPr>
        <w:t>первоначальные умения видеть красоту в поведении, поступках людей;</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pacing w:val="2"/>
          <w:sz w:val="24"/>
          <w:szCs w:val="24"/>
        </w:rPr>
      </w:pPr>
      <w:r w:rsidRPr="000870BB">
        <w:rPr>
          <w:rFonts w:ascii="Times New Roman" w:hAnsi="Times New Roman" w:cs="Times New Roman"/>
          <w:spacing w:val="2"/>
          <w:sz w:val="24"/>
          <w:szCs w:val="24"/>
        </w:rPr>
        <w:t>элементарные представления об эстетических и художественных ценностях отечественной культуры;</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pacing w:val="2"/>
          <w:sz w:val="24"/>
          <w:szCs w:val="24"/>
        </w:rPr>
      </w:pPr>
      <w:r w:rsidRPr="000870BB">
        <w:rPr>
          <w:rFonts w:ascii="Times New Roman" w:hAnsi="Times New Roman" w:cs="Times New Roman"/>
          <w:spacing w:val="2"/>
          <w:sz w:val="24"/>
          <w:szCs w:val="24"/>
        </w:rPr>
        <w:t>первоначальный опыт эмоционального постижения народного творчества, этнокультурных традиций, фольклора народов России;</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pacing w:val="2"/>
          <w:sz w:val="24"/>
          <w:szCs w:val="24"/>
        </w:rPr>
      </w:pPr>
      <w:r w:rsidRPr="000870BB">
        <w:rPr>
          <w:rFonts w:ascii="Times New Roman" w:hAnsi="Times New Roman" w:cs="Times New Roman"/>
          <w:spacing w:val="2"/>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pacing w:val="2"/>
          <w:sz w:val="24"/>
          <w:szCs w:val="24"/>
        </w:rPr>
      </w:pPr>
      <w:r w:rsidRPr="000870BB">
        <w:rPr>
          <w:rFonts w:ascii="Times New Roman" w:hAnsi="Times New Roman" w:cs="Times New Roman"/>
          <w:spacing w:val="2"/>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b/>
          <w:spacing w:val="2"/>
          <w:sz w:val="24"/>
          <w:szCs w:val="24"/>
        </w:rPr>
      </w:pPr>
      <w:r w:rsidRPr="000870BB">
        <w:rPr>
          <w:rFonts w:ascii="Times New Roman" w:hAnsi="Times New Roman" w:cs="Times New Roman"/>
          <w:spacing w:val="2"/>
          <w:sz w:val="24"/>
          <w:szCs w:val="24"/>
        </w:rPr>
        <w:t>понимание важности</w:t>
      </w:r>
      <w:r w:rsidRPr="000870BB">
        <w:rPr>
          <w:rFonts w:ascii="Times New Roman" w:hAnsi="Times New Roman" w:cs="Times New Roman"/>
          <w:sz w:val="24"/>
          <w:szCs w:val="24"/>
        </w:rPr>
        <w:t xml:space="preserve"> реализации эстетических ценностей в пространстве образовательной организации и семьи, в быту, в стиле одежды.</w:t>
      </w:r>
    </w:p>
    <w:p w:rsidR="009B3CA6" w:rsidRPr="000870BB" w:rsidRDefault="009B3CA6" w:rsidP="009B3CA6">
      <w:pPr>
        <w:pStyle w:val="aff9"/>
        <w:spacing w:line="240" w:lineRule="auto"/>
        <w:ind w:right="-426" w:firstLine="709"/>
        <w:rPr>
          <w:rFonts w:ascii="Times New Roman" w:hAnsi="Times New Roman"/>
          <w:b/>
          <w:color w:val="auto"/>
          <w:spacing w:val="2"/>
          <w:sz w:val="24"/>
          <w:szCs w:val="24"/>
        </w:rPr>
      </w:pPr>
      <w:r w:rsidRPr="000870BB">
        <w:rPr>
          <w:rFonts w:ascii="Times New Roman" w:hAnsi="Times New Roman"/>
          <w:b/>
          <w:color w:val="auto"/>
          <w:spacing w:val="2"/>
          <w:sz w:val="24"/>
          <w:szCs w:val="24"/>
        </w:rPr>
        <w:t xml:space="preserve">Правовое воспитание и культура безопасности: </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первоначальные представления о правах, свободах и обязанностях человека;</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первоначальные умения отвечать за свои поступки, достигать общественного согласия по вопросам школьной жизни;</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элементарный опыт ответственного социального поведения, реализации прав школьника;</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первоначальный опыт общественного школьного самоуправления;</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b/>
          <w:spacing w:val="2"/>
          <w:sz w:val="24"/>
          <w:szCs w:val="24"/>
        </w:rPr>
      </w:pPr>
      <w:r w:rsidRPr="000870BB">
        <w:rPr>
          <w:rFonts w:ascii="Times New Roman" w:hAnsi="Times New Roman" w:cs="Times New Roman"/>
          <w:sz w:val="24"/>
          <w:szCs w:val="24"/>
        </w:rPr>
        <w:t>первоначальные представления о правилах безопасного поведения в школе, семье, на улице, общественных местах.</w:t>
      </w:r>
    </w:p>
    <w:p w:rsidR="009B3CA6" w:rsidRPr="000870BB" w:rsidRDefault="009B3CA6" w:rsidP="009B3CA6">
      <w:pPr>
        <w:pStyle w:val="aff9"/>
        <w:spacing w:line="240" w:lineRule="auto"/>
        <w:ind w:right="-426" w:firstLine="709"/>
        <w:rPr>
          <w:rFonts w:ascii="Times New Roman" w:hAnsi="Times New Roman"/>
          <w:b/>
          <w:color w:val="auto"/>
          <w:spacing w:val="2"/>
          <w:sz w:val="24"/>
          <w:szCs w:val="24"/>
        </w:rPr>
      </w:pPr>
      <w:r w:rsidRPr="000870BB">
        <w:rPr>
          <w:rFonts w:ascii="Times New Roman" w:hAnsi="Times New Roman"/>
          <w:b/>
          <w:color w:val="auto"/>
          <w:spacing w:val="2"/>
          <w:sz w:val="24"/>
          <w:szCs w:val="24"/>
        </w:rPr>
        <w:t>Воспитание семейных ценностей:</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элементарные представления о семье как социальном институте, о роли семьи в жизни человека;</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b/>
          <w:spacing w:val="2"/>
          <w:sz w:val="24"/>
          <w:szCs w:val="24"/>
        </w:rPr>
      </w:pPr>
      <w:r w:rsidRPr="000870BB">
        <w:rPr>
          <w:rFonts w:ascii="Times New Roman" w:hAnsi="Times New Roman" w:cs="Times New Roman"/>
          <w:sz w:val="24"/>
          <w:szCs w:val="24"/>
        </w:rPr>
        <w:t>опыт позитивного взаимодействия в семье в рамках школьно-семейных программ и проектов.</w:t>
      </w:r>
    </w:p>
    <w:p w:rsidR="009B3CA6" w:rsidRPr="000870BB" w:rsidRDefault="009B3CA6" w:rsidP="009B3CA6">
      <w:pPr>
        <w:pStyle w:val="aff9"/>
        <w:spacing w:line="240" w:lineRule="auto"/>
        <w:ind w:right="-426" w:firstLine="709"/>
        <w:rPr>
          <w:rFonts w:ascii="Times New Roman" w:hAnsi="Times New Roman"/>
          <w:b/>
          <w:color w:val="auto"/>
          <w:spacing w:val="2"/>
          <w:sz w:val="24"/>
          <w:szCs w:val="24"/>
        </w:rPr>
      </w:pPr>
      <w:r w:rsidRPr="000870BB">
        <w:rPr>
          <w:rFonts w:ascii="Times New Roman" w:hAnsi="Times New Roman"/>
          <w:b/>
          <w:color w:val="auto"/>
          <w:spacing w:val="2"/>
          <w:sz w:val="24"/>
          <w:szCs w:val="24"/>
        </w:rPr>
        <w:t>Формирование коммуникативной культуры</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первоначальные представления о значении общения для жизни человека, развития личности, успешной учебы;</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знание правил эффективного, бесконфликтного, безопасного общения в классе, школе, семье, со сверстниками, старшими;</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элементарные основы риторической компетентности;</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элементарный опыт участия в развитии школьных средств массовой информации;</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 xml:space="preserve"> первоначальные представления о безопасном общении в интернете, о современных технологиях коммуникации;</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b/>
          <w:spacing w:val="2"/>
          <w:sz w:val="24"/>
          <w:szCs w:val="24"/>
        </w:rPr>
      </w:pPr>
      <w:r w:rsidRPr="000870BB">
        <w:rPr>
          <w:rFonts w:ascii="Times New Roman" w:hAnsi="Times New Roman" w:cs="Times New Roman"/>
          <w:sz w:val="24"/>
          <w:szCs w:val="24"/>
        </w:rPr>
        <w:lastRenderedPageBreak/>
        <w:t>элементарные навыки межкультурной коммуникации.</w:t>
      </w:r>
    </w:p>
    <w:p w:rsidR="009B3CA6" w:rsidRPr="000870BB" w:rsidRDefault="009B3CA6" w:rsidP="009B3CA6">
      <w:pPr>
        <w:pStyle w:val="aff9"/>
        <w:spacing w:line="240" w:lineRule="auto"/>
        <w:ind w:right="-426" w:firstLine="709"/>
        <w:rPr>
          <w:rFonts w:ascii="Times New Roman" w:hAnsi="Times New Roman"/>
          <w:b/>
          <w:color w:val="auto"/>
          <w:spacing w:val="2"/>
          <w:sz w:val="24"/>
          <w:szCs w:val="24"/>
        </w:rPr>
      </w:pPr>
      <w:r w:rsidRPr="000870BB">
        <w:rPr>
          <w:rFonts w:ascii="Times New Roman" w:hAnsi="Times New Roman"/>
          <w:b/>
          <w:color w:val="auto"/>
          <w:spacing w:val="2"/>
          <w:sz w:val="24"/>
          <w:szCs w:val="24"/>
        </w:rPr>
        <w:t>Экологическое воспитание:</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ценностное отношение к природе;</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элементарные представления об экокультурных ценностях, о законодательстве в области защиты окружающей среды;</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9B3CA6" w:rsidRPr="000870BB" w:rsidRDefault="009B3CA6" w:rsidP="00B71383">
      <w:pPr>
        <w:numPr>
          <w:ilvl w:val="0"/>
          <w:numId w:val="94"/>
        </w:numPr>
        <w:tabs>
          <w:tab w:val="left" w:pos="993"/>
        </w:tabs>
        <w:spacing w:after="0" w:line="240" w:lineRule="auto"/>
        <w:ind w:left="0" w:right="-426" w:firstLine="709"/>
        <w:jc w:val="both"/>
        <w:rPr>
          <w:rFonts w:ascii="Times New Roman" w:hAnsi="Times New Roman" w:cs="Times New Roman"/>
          <w:b/>
          <w:spacing w:val="2"/>
          <w:sz w:val="24"/>
          <w:szCs w:val="24"/>
        </w:rPr>
      </w:pPr>
      <w:r w:rsidRPr="000870BB">
        <w:rPr>
          <w:rFonts w:ascii="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Примерные результаты духовно-нравственного развития и воспитания обучающихся на уровне начального общего образования:</w:t>
      </w:r>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9B3CA6" w:rsidRPr="000870BB" w:rsidRDefault="009B3CA6" w:rsidP="009B3CA6">
      <w:pPr>
        <w:spacing w:after="0" w:line="240" w:lineRule="auto"/>
        <w:ind w:right="-426" w:firstLine="709"/>
        <w:jc w:val="both"/>
        <w:rPr>
          <w:rFonts w:ascii="Times New Roman" w:hAnsi="Times New Roman" w:cs="Times New Roman"/>
          <w:sz w:val="24"/>
          <w:szCs w:val="24"/>
        </w:rPr>
      </w:pPr>
    </w:p>
    <w:p w:rsidR="009B3CA6" w:rsidRPr="000870BB" w:rsidRDefault="009B3CA6" w:rsidP="00875BC5">
      <w:pPr>
        <w:pStyle w:val="3"/>
        <w:jc w:val="both"/>
        <w:rPr>
          <w:color w:val="auto"/>
          <w:sz w:val="24"/>
        </w:rPr>
      </w:pPr>
      <w:bookmarkStart w:id="87" w:name="_Toc454281217"/>
      <w:r w:rsidRPr="000870BB">
        <w:rPr>
          <w:color w:val="auto"/>
          <w:sz w:val="24"/>
        </w:rPr>
        <w:t>2.3.</w:t>
      </w:r>
      <w:r w:rsidR="00875BC5" w:rsidRPr="000870BB">
        <w:rPr>
          <w:color w:val="auto"/>
          <w:sz w:val="24"/>
        </w:rPr>
        <w:t>10.</w:t>
      </w:r>
      <w:r w:rsidRPr="000870BB">
        <w:rPr>
          <w:color w:val="auto"/>
          <w:sz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87"/>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Оценка эффективности воспитательной деятельности является составной частью реализации программы воспитания и социализации обучающихся на уровне начального общего образования.</w:t>
      </w:r>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Программа мониторинга включа</w:t>
      </w:r>
      <w:r w:rsidR="002101B4" w:rsidRPr="000870BB">
        <w:rPr>
          <w:rFonts w:ascii="Times New Roman" w:hAnsi="Times New Roman" w:cs="Times New Roman"/>
          <w:sz w:val="24"/>
          <w:szCs w:val="24"/>
        </w:rPr>
        <w:t>ет</w:t>
      </w:r>
      <w:r w:rsidRPr="000870BB">
        <w:rPr>
          <w:rFonts w:ascii="Times New Roman" w:hAnsi="Times New Roman" w:cs="Times New Roman"/>
          <w:sz w:val="24"/>
          <w:szCs w:val="24"/>
        </w:rPr>
        <w:t xml:space="preserve"> в себя следующие направления (блоки исследования):</w:t>
      </w:r>
    </w:p>
    <w:p w:rsidR="009B3CA6" w:rsidRPr="000870BB" w:rsidRDefault="009B3CA6" w:rsidP="009B3CA6">
      <w:pPr>
        <w:spacing w:after="0" w:line="240" w:lineRule="auto"/>
        <w:ind w:right="-426" w:firstLine="709"/>
        <w:jc w:val="both"/>
        <w:rPr>
          <w:rStyle w:val="dash041e005f0441005f043d005f043e005f0432005f043d005f043e005f0439005f0020005f0442005f0435005f043a005f0441005f0442005f0020005f0441005f0020005f043e005f0442005f0441005f0442005f0443005f043f005f043e005f043char1"/>
        </w:rPr>
      </w:pPr>
      <w:r w:rsidRPr="000870BB">
        <w:rPr>
          <w:rStyle w:val="dash041e005f0441005f043d005f043e005f0432005f043d005f043e005f0439005f0020005f0442005f0435005f043a005f0441005f0442005f0020005f0441005f0020005f043e005f0442005f0441005f0442005f0443005f043f005f043e005f043char1"/>
          <w:b/>
        </w:rPr>
        <w:t>Блок 1.</w:t>
      </w:r>
      <w:r w:rsidRPr="000870BB">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b/>
          <w:sz w:val="24"/>
          <w:szCs w:val="24"/>
        </w:rPr>
        <w:t>Блок 2.</w:t>
      </w:r>
      <w:r w:rsidRPr="000870BB">
        <w:rPr>
          <w:rFonts w:ascii="Times New Roman" w:hAnsi="Times New Roman" w:cs="Times New Roman"/>
          <w:sz w:val="24"/>
          <w:szCs w:val="24"/>
        </w:rPr>
        <w:t xml:space="preserve"> Исследование</w:t>
      </w:r>
      <w:r w:rsidRPr="000870BB">
        <w:rPr>
          <w:rFonts w:ascii="Times New Roman" w:hAnsi="Times New Roman" w:cs="Times New Roman"/>
          <w:kern w:val="2"/>
          <w:sz w:val="24"/>
          <w:szCs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9B3CA6" w:rsidRPr="000870BB" w:rsidRDefault="009B3CA6" w:rsidP="009B3CA6">
      <w:pPr>
        <w:spacing w:after="0" w:line="240" w:lineRule="auto"/>
        <w:ind w:right="-426" w:firstLine="709"/>
        <w:jc w:val="both"/>
        <w:rPr>
          <w:rFonts w:ascii="Times New Roman" w:eastAsia="@Arial Unicode MS" w:hAnsi="Times New Roman" w:cs="Times New Roman"/>
          <w:sz w:val="24"/>
          <w:szCs w:val="24"/>
        </w:rPr>
      </w:pPr>
      <w:r w:rsidRPr="000870BB">
        <w:rPr>
          <w:rFonts w:ascii="Times New Roman" w:hAnsi="Times New Roman" w:cs="Times New Roman"/>
          <w:b/>
          <w:sz w:val="24"/>
          <w:szCs w:val="24"/>
        </w:rPr>
        <w:t>Блок 3.</w:t>
      </w:r>
      <w:r w:rsidRPr="000870BB">
        <w:rPr>
          <w:rFonts w:ascii="Times New Roman" w:hAnsi="Times New Roman" w:cs="Times New Roman"/>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0870BB">
        <w:rPr>
          <w:rStyle w:val="Zag11"/>
          <w:rFonts w:ascii="Times New Roman" w:eastAsia="@Arial Unicode MS" w:hAnsi="Times New Roman" w:cs="Times New Roman"/>
          <w:sz w:val="24"/>
          <w:szCs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 xml:space="preserve">Данные, полученные по каждому из трех направлений мониторинга, </w:t>
      </w:r>
      <w:r w:rsidR="00057CE9" w:rsidRPr="000870BB">
        <w:rPr>
          <w:rFonts w:ascii="Times New Roman" w:hAnsi="Times New Roman" w:cs="Times New Roman"/>
          <w:sz w:val="24"/>
          <w:szCs w:val="24"/>
        </w:rPr>
        <w:t xml:space="preserve">будут </w:t>
      </w:r>
      <w:r w:rsidRPr="000870BB">
        <w:rPr>
          <w:rFonts w:ascii="Times New Roman" w:hAnsi="Times New Roman" w:cs="Times New Roman"/>
          <w:sz w:val="24"/>
          <w:szCs w:val="24"/>
        </w:rPr>
        <w:t>рассматриваться в качестве</w:t>
      </w:r>
      <w:r w:rsidRPr="000870BB">
        <w:rPr>
          <w:rFonts w:ascii="Times New Roman" w:hAnsi="Times New Roman" w:cs="Times New Roman"/>
          <w:b/>
          <w:sz w:val="24"/>
          <w:szCs w:val="24"/>
        </w:rPr>
        <w:t xml:space="preserve"> основных показателей </w:t>
      </w:r>
      <w:r w:rsidRPr="000870BB">
        <w:rPr>
          <w:rFonts w:ascii="Times New Roman" w:hAnsi="Times New Roman" w:cs="Times New Roman"/>
          <w:sz w:val="24"/>
          <w:szCs w:val="24"/>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 xml:space="preserve">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w:t>
      </w:r>
      <w:r w:rsidRPr="000870BB">
        <w:rPr>
          <w:rFonts w:ascii="Times New Roman" w:hAnsi="Times New Roman" w:cs="Times New Roman"/>
          <w:sz w:val="24"/>
          <w:szCs w:val="24"/>
        </w:rPr>
        <w:lastRenderedPageBreak/>
        <w:t>эмпирических методов, направленных на оценку эффективности работы образовательной организации по воспитанию обучающихся.</w:t>
      </w:r>
    </w:p>
    <w:p w:rsidR="009B3CA6" w:rsidRPr="000870BB" w:rsidRDefault="009B3CA6" w:rsidP="009B3CA6">
      <w:pPr>
        <w:pStyle w:val="-12"/>
        <w:spacing w:after="0"/>
        <w:ind w:left="0" w:right="-426" w:firstLine="709"/>
        <w:jc w:val="both"/>
        <w:rPr>
          <w:rFonts w:ascii="Times New Roman" w:hAnsi="Times New Roman"/>
          <w:i/>
        </w:rPr>
      </w:pPr>
      <w:r w:rsidRPr="000870BB">
        <w:rPr>
          <w:rFonts w:ascii="Times New Roman" w:hAnsi="Times New Roman"/>
          <w:b/>
        </w:rPr>
        <w:t>Методологический инструментарий</w:t>
      </w:r>
      <w:r w:rsidRPr="000870BB">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0870BB">
        <w:rPr>
          <w:rFonts w:ascii="Times New Roman" w:hAnsi="Times New Roman"/>
          <w:bCs/>
        </w:rPr>
        <w:t xml:space="preserve">опрос (анкетирование, интервью, беседа), </w:t>
      </w:r>
      <w:r w:rsidRPr="000870BB">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Основной</w:t>
      </w:r>
      <w:r w:rsidRPr="000870BB">
        <w:rPr>
          <w:rFonts w:ascii="Times New Roman" w:hAnsi="Times New Roman" w:cs="Times New Roman"/>
          <w:b/>
          <w:sz w:val="24"/>
          <w:szCs w:val="24"/>
        </w:rPr>
        <w:t xml:space="preserve"> целью исследования</w:t>
      </w:r>
      <w:r w:rsidRPr="000870BB">
        <w:rPr>
          <w:rFonts w:ascii="Times New Roman" w:hAnsi="Times New Roman" w:cs="Times New Roman"/>
          <w:sz w:val="24"/>
          <w:szCs w:val="24"/>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9B3CA6" w:rsidRPr="000870BB" w:rsidRDefault="009B3CA6" w:rsidP="009B3CA6">
      <w:pPr>
        <w:spacing w:after="0" w:line="240" w:lineRule="auto"/>
        <w:ind w:right="-426" w:firstLine="709"/>
        <w:jc w:val="both"/>
        <w:rPr>
          <w:rFonts w:ascii="Times New Roman" w:hAnsi="Times New Roman" w:cs="Times New Roman"/>
          <w:i/>
          <w:sz w:val="24"/>
          <w:szCs w:val="24"/>
        </w:rPr>
      </w:pPr>
      <w:r w:rsidRPr="000870BB">
        <w:rPr>
          <w:rFonts w:ascii="Times New Roman" w:hAnsi="Times New Roman" w:cs="Times New Roman"/>
          <w:b/>
          <w:sz w:val="24"/>
          <w:szCs w:val="24"/>
        </w:rPr>
        <w:t>Этап 1.</w:t>
      </w:r>
      <w:r w:rsidRPr="000870BB">
        <w:rPr>
          <w:rFonts w:ascii="Times New Roman" w:hAnsi="Times New Roman" w:cs="Times New Roman"/>
          <w:sz w:val="24"/>
          <w:szCs w:val="24"/>
        </w:rPr>
        <w:t xml:space="preserve"> Контрольный этап исследования (начало учебного года)</w:t>
      </w:r>
      <w:r w:rsidR="00057CE9" w:rsidRPr="000870BB">
        <w:rPr>
          <w:rFonts w:ascii="Times New Roman" w:hAnsi="Times New Roman" w:cs="Times New Roman"/>
          <w:sz w:val="24"/>
          <w:szCs w:val="24"/>
        </w:rPr>
        <w:t xml:space="preserve"> </w:t>
      </w:r>
      <w:r w:rsidRPr="000870BB">
        <w:rPr>
          <w:rFonts w:ascii="Times New Roman" w:hAnsi="Times New Roman" w:cs="Times New Roman"/>
          <w:sz w:val="24"/>
          <w:szCs w:val="24"/>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9B3CA6" w:rsidRPr="000870BB" w:rsidRDefault="009B3CA6" w:rsidP="009B3CA6">
      <w:pPr>
        <w:spacing w:after="0" w:line="240" w:lineRule="auto"/>
        <w:ind w:right="-426" w:firstLine="709"/>
        <w:jc w:val="both"/>
        <w:rPr>
          <w:rFonts w:ascii="Times New Roman" w:hAnsi="Times New Roman" w:cs="Times New Roman"/>
          <w:i/>
          <w:sz w:val="24"/>
          <w:szCs w:val="24"/>
        </w:rPr>
      </w:pPr>
      <w:r w:rsidRPr="000870BB">
        <w:rPr>
          <w:rFonts w:ascii="Times New Roman" w:hAnsi="Times New Roman" w:cs="Times New Roman"/>
          <w:b/>
          <w:sz w:val="24"/>
          <w:szCs w:val="24"/>
        </w:rPr>
        <w:t>Этап 2.</w:t>
      </w:r>
      <w:r w:rsidRPr="000870BB">
        <w:rPr>
          <w:rFonts w:ascii="Times New Roman" w:hAnsi="Times New Roman" w:cs="Times New Roman"/>
          <w:sz w:val="24"/>
          <w:szCs w:val="24"/>
        </w:rPr>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b/>
          <w:sz w:val="24"/>
          <w:szCs w:val="24"/>
        </w:rPr>
        <w:t>Этап 3.</w:t>
      </w:r>
      <w:r w:rsidRPr="000870BB">
        <w:rPr>
          <w:rFonts w:ascii="Times New Roman" w:hAnsi="Times New Roman" w:cs="Times New Roman"/>
          <w:sz w:val="24"/>
          <w:szCs w:val="24"/>
        </w:rPr>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0870BB">
        <w:rPr>
          <w:rFonts w:ascii="Times New Roman" w:hAnsi="Times New Roman" w:cs="Times New Roman"/>
          <w:b/>
          <w:sz w:val="24"/>
          <w:szCs w:val="24"/>
        </w:rPr>
        <w:t>исследование динамики</w:t>
      </w:r>
      <w:r w:rsidRPr="000870BB">
        <w:rPr>
          <w:rFonts w:ascii="Times New Roman" w:hAnsi="Times New Roman" w:cs="Times New Roman"/>
          <w:sz w:val="24"/>
          <w:szCs w:val="24"/>
        </w:rPr>
        <w:t xml:space="preserve"> развития младших школьников и анализ выполнения годового плана воспитательной работы.</w:t>
      </w:r>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9B3CA6" w:rsidRPr="000870BB" w:rsidRDefault="009B3CA6" w:rsidP="009B3CA6">
      <w:pPr>
        <w:spacing w:after="0" w:line="240" w:lineRule="auto"/>
        <w:ind w:right="-426" w:firstLine="709"/>
        <w:jc w:val="both"/>
        <w:rPr>
          <w:rFonts w:ascii="Times New Roman" w:hAnsi="Times New Roman" w:cs="Times New Roman"/>
          <w:b/>
          <w:sz w:val="24"/>
          <w:szCs w:val="24"/>
        </w:rPr>
      </w:pPr>
      <w:r w:rsidRPr="000870BB">
        <w:rPr>
          <w:rFonts w:ascii="Times New Roman" w:hAnsi="Times New Roman" w:cs="Times New Roman"/>
          <w:sz w:val="24"/>
          <w:szCs w:val="24"/>
        </w:rPr>
        <w:t>Комплексная оценка эффективности реализуемой образовательной организацией воспитательной программы</w:t>
      </w:r>
      <w:r w:rsidR="00057CE9" w:rsidRPr="000870BB">
        <w:rPr>
          <w:rFonts w:ascii="Times New Roman" w:hAnsi="Times New Roman" w:cs="Times New Roman"/>
          <w:sz w:val="24"/>
          <w:szCs w:val="24"/>
        </w:rPr>
        <w:t xml:space="preserve"> </w:t>
      </w:r>
      <w:r w:rsidRPr="000870BB">
        <w:rPr>
          <w:rFonts w:ascii="Times New Roman" w:hAnsi="Times New Roman" w:cs="Times New Roman"/>
          <w:sz w:val="24"/>
          <w:szCs w:val="24"/>
        </w:rPr>
        <w:t>осуществляется в соответствии с динамикой</w:t>
      </w:r>
      <w:r w:rsidR="00057CE9" w:rsidRPr="000870BB">
        <w:rPr>
          <w:rFonts w:ascii="Times New Roman" w:hAnsi="Times New Roman" w:cs="Times New Roman"/>
          <w:sz w:val="24"/>
          <w:szCs w:val="24"/>
        </w:rPr>
        <w:t xml:space="preserve"> </w:t>
      </w:r>
      <w:r w:rsidRPr="000870BB">
        <w:rPr>
          <w:rFonts w:ascii="Times New Roman" w:hAnsi="Times New Roman" w:cs="Times New Roman"/>
          <w:b/>
          <w:sz w:val="24"/>
          <w:szCs w:val="24"/>
        </w:rPr>
        <w:t>основных показателей целостного процесса духовно-нравственного развития, воспитания и социализации младших школьников</w:t>
      </w:r>
      <w:r w:rsidRPr="000870BB">
        <w:rPr>
          <w:rFonts w:ascii="Times New Roman" w:hAnsi="Times New Roman" w:cs="Times New Roman"/>
          <w:sz w:val="24"/>
          <w:szCs w:val="24"/>
        </w:rPr>
        <w:t>:</w:t>
      </w:r>
    </w:p>
    <w:p w:rsidR="009B3CA6" w:rsidRPr="000870BB" w:rsidRDefault="009B3CA6" w:rsidP="009B3CA6">
      <w:pPr>
        <w:pStyle w:val="dash041e005f0431005f044b005f0447005f043d005f044b005f0439"/>
        <w:ind w:right="-426" w:firstLine="709"/>
        <w:jc w:val="both"/>
      </w:pPr>
      <w:r w:rsidRPr="000870BB">
        <w:rPr>
          <w:b/>
        </w:rPr>
        <w:t>Блок 1.</w:t>
      </w:r>
      <w:r w:rsidRPr="000870BB">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9B3CA6" w:rsidRPr="000870BB" w:rsidRDefault="009B3CA6" w:rsidP="009B3CA6">
      <w:pPr>
        <w:spacing w:after="0" w:line="240" w:lineRule="auto"/>
        <w:ind w:right="-426" w:firstLine="709"/>
        <w:contextualSpacing/>
        <w:jc w:val="both"/>
        <w:rPr>
          <w:rFonts w:ascii="Times New Roman" w:hAnsi="Times New Roman" w:cs="Times New Roman"/>
          <w:kern w:val="2"/>
          <w:sz w:val="24"/>
          <w:szCs w:val="24"/>
        </w:rPr>
      </w:pPr>
      <w:r w:rsidRPr="000870BB">
        <w:rPr>
          <w:rFonts w:ascii="Times New Roman" w:hAnsi="Times New Roman" w:cs="Times New Roman"/>
          <w:b/>
          <w:sz w:val="24"/>
          <w:szCs w:val="24"/>
        </w:rPr>
        <w:t>Блок 2.</w:t>
      </w:r>
      <w:r w:rsidRPr="000870BB">
        <w:rPr>
          <w:rFonts w:ascii="Times New Roman" w:hAnsi="Times New Roman" w:cs="Times New Roman"/>
          <w:sz w:val="24"/>
          <w:szCs w:val="24"/>
        </w:rPr>
        <w:t xml:space="preserve"> Анализ изменений (динамика показателей)</w:t>
      </w:r>
      <w:r w:rsidRPr="000870BB">
        <w:rPr>
          <w:rFonts w:ascii="Times New Roman" w:hAnsi="Times New Roman" w:cs="Times New Roman"/>
          <w:kern w:val="2"/>
          <w:sz w:val="24"/>
          <w:szCs w:val="24"/>
        </w:rPr>
        <w:t xml:space="preserve"> развивающей образовательной среды в образовательной организации (классе) исследуется по следующим направлениям:</w:t>
      </w:r>
    </w:p>
    <w:p w:rsidR="009B3CA6" w:rsidRPr="000870BB" w:rsidRDefault="009B3CA6" w:rsidP="00B71383">
      <w:pPr>
        <w:numPr>
          <w:ilvl w:val="0"/>
          <w:numId w:val="91"/>
        </w:numPr>
        <w:tabs>
          <w:tab w:val="left" w:pos="993"/>
        </w:tabs>
        <w:spacing w:after="0" w:line="240" w:lineRule="auto"/>
        <w:ind w:left="0" w:right="-426" w:firstLine="709"/>
        <w:contextualSpacing/>
        <w:jc w:val="both"/>
        <w:rPr>
          <w:rFonts w:ascii="Times New Roman" w:hAnsi="Times New Roman" w:cs="Times New Roman"/>
          <w:sz w:val="24"/>
          <w:szCs w:val="24"/>
        </w:rPr>
      </w:pPr>
      <w:r w:rsidRPr="000870BB">
        <w:rPr>
          <w:rFonts w:ascii="Times New Roman" w:hAnsi="Times New Roman" w:cs="Times New Roman"/>
          <w:sz w:val="24"/>
          <w:szCs w:val="24"/>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9B3CA6" w:rsidRPr="000870BB" w:rsidRDefault="009B3CA6" w:rsidP="00B71383">
      <w:pPr>
        <w:numPr>
          <w:ilvl w:val="0"/>
          <w:numId w:val="91"/>
        </w:numPr>
        <w:tabs>
          <w:tab w:val="left" w:pos="993"/>
        </w:tabs>
        <w:spacing w:after="0" w:line="240" w:lineRule="auto"/>
        <w:ind w:left="0" w:right="-426" w:firstLine="709"/>
        <w:contextualSpacing/>
        <w:jc w:val="both"/>
        <w:rPr>
          <w:rFonts w:ascii="Times New Roman" w:hAnsi="Times New Roman" w:cs="Times New Roman"/>
          <w:sz w:val="24"/>
          <w:szCs w:val="24"/>
        </w:rPr>
      </w:pPr>
      <w:r w:rsidRPr="000870BB">
        <w:rPr>
          <w:rFonts w:ascii="Times New Roman" w:hAnsi="Times New Roman" w:cs="Times New Roman"/>
          <w:sz w:val="24"/>
          <w:szCs w:val="24"/>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9B3CA6" w:rsidRPr="000870BB" w:rsidRDefault="009B3CA6" w:rsidP="00B71383">
      <w:pPr>
        <w:numPr>
          <w:ilvl w:val="0"/>
          <w:numId w:val="91"/>
        </w:numPr>
        <w:tabs>
          <w:tab w:val="left" w:pos="993"/>
        </w:tabs>
        <w:spacing w:after="0" w:line="240" w:lineRule="auto"/>
        <w:ind w:left="0" w:right="-426" w:firstLine="709"/>
        <w:contextualSpacing/>
        <w:jc w:val="both"/>
        <w:rPr>
          <w:rFonts w:ascii="Times New Roman" w:hAnsi="Times New Roman" w:cs="Times New Roman"/>
          <w:sz w:val="24"/>
          <w:szCs w:val="24"/>
        </w:rPr>
      </w:pPr>
      <w:r w:rsidRPr="000870BB">
        <w:rPr>
          <w:rFonts w:ascii="Times New Roman" w:hAnsi="Times New Roman" w:cs="Times New Roman"/>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9B3CA6" w:rsidRPr="000870BB" w:rsidRDefault="009B3CA6" w:rsidP="00B71383">
      <w:pPr>
        <w:numPr>
          <w:ilvl w:val="0"/>
          <w:numId w:val="91"/>
        </w:numPr>
        <w:tabs>
          <w:tab w:val="left" w:pos="993"/>
        </w:tabs>
        <w:spacing w:after="0" w:line="240" w:lineRule="auto"/>
        <w:ind w:left="0" w:right="-426" w:firstLine="709"/>
        <w:contextualSpacing/>
        <w:jc w:val="both"/>
        <w:rPr>
          <w:rFonts w:ascii="Times New Roman" w:hAnsi="Times New Roman" w:cs="Times New Roman"/>
          <w:sz w:val="24"/>
          <w:szCs w:val="24"/>
        </w:rPr>
      </w:pPr>
      <w:r w:rsidRPr="000870BB">
        <w:rPr>
          <w:rFonts w:ascii="Times New Roman" w:hAnsi="Times New Roman" w:cs="Times New Roman"/>
          <w:sz w:val="24"/>
          <w:szCs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9B3CA6" w:rsidRPr="000870BB" w:rsidRDefault="009B3CA6" w:rsidP="00B71383">
      <w:pPr>
        <w:numPr>
          <w:ilvl w:val="0"/>
          <w:numId w:val="91"/>
        </w:numPr>
        <w:tabs>
          <w:tab w:val="left" w:pos="993"/>
        </w:tabs>
        <w:spacing w:after="0" w:line="240" w:lineRule="auto"/>
        <w:ind w:left="0" w:right="-426" w:firstLine="709"/>
        <w:contextualSpacing/>
        <w:jc w:val="both"/>
        <w:rPr>
          <w:rFonts w:ascii="Times New Roman" w:hAnsi="Times New Roman" w:cs="Times New Roman"/>
          <w:sz w:val="24"/>
          <w:szCs w:val="24"/>
        </w:rPr>
      </w:pPr>
      <w:r w:rsidRPr="000870BB">
        <w:rPr>
          <w:rFonts w:ascii="Times New Roman" w:hAnsi="Times New Roman" w:cs="Times New Roman"/>
          <w:sz w:val="24"/>
          <w:szCs w:val="24"/>
        </w:rPr>
        <w:lastRenderedPageBreak/>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9B3CA6" w:rsidRPr="000870BB" w:rsidRDefault="009B3CA6" w:rsidP="009B3CA6">
      <w:pPr>
        <w:spacing w:after="0" w:line="240" w:lineRule="auto"/>
        <w:ind w:right="-426" w:firstLine="709"/>
        <w:contextualSpacing/>
        <w:jc w:val="both"/>
        <w:rPr>
          <w:rFonts w:ascii="Times New Roman" w:hAnsi="Times New Roman" w:cs="Times New Roman"/>
          <w:kern w:val="2"/>
          <w:sz w:val="24"/>
          <w:szCs w:val="24"/>
        </w:rPr>
      </w:pPr>
      <w:r w:rsidRPr="000870BB">
        <w:rPr>
          <w:rFonts w:ascii="Times New Roman" w:hAnsi="Times New Roman" w:cs="Times New Roman"/>
          <w:b/>
          <w:sz w:val="24"/>
          <w:szCs w:val="24"/>
        </w:rPr>
        <w:t>Блок 3.</w:t>
      </w:r>
      <w:r w:rsidRPr="000870BB">
        <w:rPr>
          <w:rFonts w:ascii="Times New Roman" w:hAnsi="Times New Roman" w:cs="Times New Roman"/>
          <w:sz w:val="24"/>
          <w:szCs w:val="24"/>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0870BB">
        <w:rPr>
          <w:rFonts w:ascii="Times New Roman" w:hAnsi="Times New Roman" w:cs="Times New Roman"/>
          <w:kern w:val="2"/>
          <w:sz w:val="24"/>
          <w:szCs w:val="24"/>
        </w:rPr>
        <w:t xml:space="preserve"> исследуется по следующим направлениям:</w:t>
      </w:r>
    </w:p>
    <w:p w:rsidR="009B3CA6" w:rsidRPr="000870BB" w:rsidRDefault="009B3CA6" w:rsidP="00B71383">
      <w:pPr>
        <w:numPr>
          <w:ilvl w:val="0"/>
          <w:numId w:val="91"/>
        </w:numPr>
        <w:tabs>
          <w:tab w:val="left" w:pos="993"/>
        </w:tabs>
        <w:spacing w:after="0" w:line="240" w:lineRule="auto"/>
        <w:ind w:left="0" w:right="-426" w:firstLine="709"/>
        <w:contextualSpacing/>
        <w:jc w:val="both"/>
        <w:rPr>
          <w:rFonts w:ascii="Times New Roman" w:hAnsi="Times New Roman" w:cs="Times New Roman"/>
          <w:sz w:val="24"/>
          <w:szCs w:val="24"/>
        </w:rPr>
      </w:pPr>
      <w:r w:rsidRPr="000870BB">
        <w:rPr>
          <w:rFonts w:ascii="Times New Roman" w:hAnsi="Times New Roman" w:cs="Times New Roman"/>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9B3CA6" w:rsidRPr="000870BB" w:rsidRDefault="009B3CA6" w:rsidP="00B71383">
      <w:pPr>
        <w:numPr>
          <w:ilvl w:val="0"/>
          <w:numId w:val="91"/>
        </w:numPr>
        <w:tabs>
          <w:tab w:val="left" w:pos="993"/>
        </w:tabs>
        <w:spacing w:after="0" w:line="240" w:lineRule="auto"/>
        <w:ind w:left="0" w:right="-426" w:firstLine="709"/>
        <w:contextualSpacing/>
        <w:jc w:val="both"/>
        <w:rPr>
          <w:rFonts w:ascii="Times New Roman" w:hAnsi="Times New Roman" w:cs="Times New Roman"/>
          <w:sz w:val="24"/>
          <w:szCs w:val="24"/>
        </w:rPr>
      </w:pPr>
      <w:r w:rsidRPr="000870BB">
        <w:rPr>
          <w:rFonts w:ascii="Times New Roman" w:hAnsi="Times New Roman" w:cs="Times New Roman"/>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9B3CA6" w:rsidRPr="000870BB" w:rsidRDefault="009B3CA6" w:rsidP="00B71383">
      <w:pPr>
        <w:numPr>
          <w:ilvl w:val="0"/>
          <w:numId w:val="91"/>
        </w:numPr>
        <w:tabs>
          <w:tab w:val="left" w:pos="993"/>
        </w:tabs>
        <w:spacing w:after="0" w:line="240" w:lineRule="auto"/>
        <w:ind w:left="0" w:right="-426" w:firstLine="709"/>
        <w:contextualSpacing/>
        <w:jc w:val="both"/>
        <w:rPr>
          <w:rFonts w:ascii="Times New Roman" w:hAnsi="Times New Roman" w:cs="Times New Roman"/>
          <w:sz w:val="24"/>
          <w:szCs w:val="24"/>
        </w:rPr>
      </w:pPr>
      <w:r w:rsidRPr="000870BB">
        <w:rPr>
          <w:rFonts w:ascii="Times New Roman" w:hAnsi="Times New Roman" w:cs="Times New Roman"/>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9B3CA6" w:rsidRPr="000870BB" w:rsidRDefault="009B3CA6" w:rsidP="00B71383">
      <w:pPr>
        <w:widowControl w:val="0"/>
        <w:numPr>
          <w:ilvl w:val="0"/>
          <w:numId w:val="91"/>
        </w:numPr>
        <w:tabs>
          <w:tab w:val="left" w:pos="993"/>
        </w:tabs>
        <w:spacing w:after="0" w:line="240" w:lineRule="auto"/>
        <w:ind w:left="0" w:right="-426" w:firstLine="709"/>
        <w:contextualSpacing/>
        <w:jc w:val="both"/>
        <w:rPr>
          <w:rFonts w:ascii="Times New Roman" w:hAnsi="Times New Roman" w:cs="Times New Roman"/>
          <w:sz w:val="24"/>
          <w:szCs w:val="24"/>
        </w:rPr>
      </w:pPr>
      <w:r w:rsidRPr="000870BB">
        <w:rPr>
          <w:rFonts w:ascii="Times New Roman" w:hAnsi="Times New Roman" w:cs="Times New Roman"/>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9B3CA6" w:rsidRPr="000870BB" w:rsidRDefault="009B3CA6" w:rsidP="00B71383">
      <w:pPr>
        <w:pStyle w:val="dash041e005f0431005f044b005f0447005f043d005f044b005f0439"/>
        <w:widowControl w:val="0"/>
        <w:numPr>
          <w:ilvl w:val="0"/>
          <w:numId w:val="92"/>
        </w:numPr>
        <w:ind w:left="0" w:right="-426" w:firstLine="709"/>
        <w:jc w:val="both"/>
      </w:pPr>
      <w:r w:rsidRPr="000870BB">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9B3CA6" w:rsidRPr="000870BB" w:rsidRDefault="009B3CA6" w:rsidP="009B3CA6">
      <w:pPr>
        <w:spacing w:after="0" w:line="240" w:lineRule="auto"/>
        <w:ind w:right="-426" w:firstLine="709"/>
        <w:contextualSpacing/>
        <w:jc w:val="both"/>
        <w:rPr>
          <w:rFonts w:ascii="Times New Roman" w:hAnsi="Times New Roman" w:cs="Times New Roman"/>
          <w:sz w:val="24"/>
          <w:szCs w:val="24"/>
        </w:rPr>
      </w:pPr>
      <w:r w:rsidRPr="000870BB">
        <w:rPr>
          <w:rFonts w:ascii="Times New Roman" w:hAnsi="Times New Roman" w:cs="Times New Roman"/>
          <w:sz w:val="24"/>
          <w:szCs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 xml:space="preserve">В качестве </w:t>
      </w:r>
      <w:r w:rsidRPr="000870BB">
        <w:rPr>
          <w:rFonts w:ascii="Times New Roman" w:hAnsi="Times New Roman" w:cs="Times New Roman"/>
          <w:b/>
          <w:sz w:val="24"/>
          <w:szCs w:val="24"/>
        </w:rPr>
        <w:t>критериев, по которым изучается динамика</w:t>
      </w:r>
      <w:r w:rsidRPr="000870BB">
        <w:rPr>
          <w:rFonts w:ascii="Times New Roman" w:hAnsi="Times New Roman" w:cs="Times New Roman"/>
          <w:sz w:val="24"/>
          <w:szCs w:val="24"/>
        </w:rPr>
        <w:t xml:space="preserve"> процесса воспитания и социализации обучающихся, выделены:</w:t>
      </w:r>
    </w:p>
    <w:p w:rsidR="009B3CA6" w:rsidRPr="000870BB" w:rsidRDefault="009B3CA6" w:rsidP="00B71383">
      <w:pPr>
        <w:numPr>
          <w:ilvl w:val="0"/>
          <w:numId w:val="90"/>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Положительная динамика</w:t>
      </w:r>
      <w:r w:rsidRPr="000870BB">
        <w:rPr>
          <w:rFonts w:ascii="Times New Roman" w:hAnsi="Times New Roman" w:cs="Times New Roman"/>
          <w:i/>
          <w:sz w:val="24"/>
          <w:szCs w:val="24"/>
        </w:rPr>
        <w:t xml:space="preserve"> –</w:t>
      </w:r>
      <w:r w:rsidRPr="000870BB">
        <w:rPr>
          <w:rFonts w:ascii="Times New Roman" w:hAnsi="Times New Roman" w:cs="Times New Roman"/>
          <w:sz w:val="24"/>
          <w:szCs w:val="24"/>
        </w:rPr>
        <w:t xml:space="preserve"> увеличение положительных значений выделенных показателей </w:t>
      </w:r>
      <w:r w:rsidRPr="000870BB">
        <w:rPr>
          <w:rStyle w:val="dash041e005f0431005f044b005f0447005f043d005f044b005f0439005f005fchar1char1"/>
          <w:rFonts w:ascii="Times New Roman" w:hAnsi="Times New Roman" w:cs="Times New Roman"/>
          <w:sz w:val="24"/>
          <w:szCs w:val="24"/>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9B3CA6" w:rsidRPr="000870BB" w:rsidRDefault="009B3CA6" w:rsidP="00B71383">
      <w:pPr>
        <w:numPr>
          <w:ilvl w:val="0"/>
          <w:numId w:val="90"/>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Инертность положительной динамики</w:t>
      </w:r>
      <w:r w:rsidR="00057CE9" w:rsidRPr="000870BB">
        <w:rPr>
          <w:rFonts w:ascii="Times New Roman" w:hAnsi="Times New Roman" w:cs="Times New Roman"/>
          <w:sz w:val="24"/>
          <w:szCs w:val="24"/>
        </w:rPr>
        <w:t xml:space="preserve"> </w:t>
      </w:r>
      <w:r w:rsidRPr="000870BB">
        <w:rPr>
          <w:rFonts w:ascii="Times New Roman" w:hAnsi="Times New Roman" w:cs="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0870BB">
        <w:rPr>
          <w:rStyle w:val="dash041e005f0431005f044b005f0447005f043d005f044b005f0439005f005fchar1char1"/>
          <w:rFonts w:ascii="Times New Roman" w:hAnsi="Times New Roman" w:cs="Times New Roman"/>
          <w:sz w:val="24"/>
          <w:szCs w:val="24"/>
        </w:rPr>
        <w:t>на интерпретационном этапе (окончание учебного года) по сравнению с результатами контрольного этапа исследования (начало учебного года).</w:t>
      </w:r>
    </w:p>
    <w:p w:rsidR="009B3CA6" w:rsidRPr="000870BB" w:rsidRDefault="009B3CA6" w:rsidP="00B71383">
      <w:pPr>
        <w:numPr>
          <w:ilvl w:val="0"/>
          <w:numId w:val="90"/>
        </w:numPr>
        <w:tabs>
          <w:tab w:val="left" w:pos="993"/>
        </w:tabs>
        <w:spacing w:after="0" w:line="240" w:lineRule="auto"/>
        <w:ind w:left="0" w:right="-426" w:firstLine="709"/>
        <w:jc w:val="both"/>
        <w:rPr>
          <w:rFonts w:ascii="Times New Roman" w:hAnsi="Times New Roman" w:cs="Times New Roman"/>
          <w:sz w:val="24"/>
          <w:szCs w:val="24"/>
        </w:rPr>
      </w:pPr>
      <w:r w:rsidRPr="000870BB">
        <w:rPr>
          <w:rFonts w:ascii="Times New Roman" w:hAnsi="Times New Roman" w:cs="Times New Roman"/>
          <w:sz w:val="24"/>
          <w:szCs w:val="24"/>
        </w:rPr>
        <w:t>Устойчивость (стабильность) исследуемых показателей духовно-нравственного развития, воспитания и социализации обучающихся</w:t>
      </w:r>
      <w:r w:rsidR="00057CE9" w:rsidRPr="000870BB">
        <w:rPr>
          <w:rFonts w:ascii="Times New Roman" w:hAnsi="Times New Roman" w:cs="Times New Roman"/>
          <w:sz w:val="24"/>
          <w:szCs w:val="24"/>
        </w:rPr>
        <w:t xml:space="preserve"> </w:t>
      </w:r>
      <w:r w:rsidRPr="000870BB">
        <w:rPr>
          <w:rStyle w:val="dash041e005f0431005f044b005f0447005f043d005f044b005f0439005f005fchar1char1"/>
          <w:rFonts w:ascii="Times New Roman" w:hAnsi="Times New Roman" w:cs="Times New Roman"/>
          <w:sz w:val="24"/>
          <w:szCs w:val="24"/>
        </w:rPr>
        <w:t xml:space="preserve">на интерпретационном и контрольном этапах исследования. </w:t>
      </w:r>
      <w:r w:rsidRPr="000870BB">
        <w:rPr>
          <w:rFonts w:ascii="Times New Roman" w:hAnsi="Times New Roman" w:cs="Times New Roman"/>
          <w:sz w:val="24"/>
          <w:szCs w:val="24"/>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9B3CA6" w:rsidRPr="000870BB" w:rsidRDefault="00057CE9" w:rsidP="009B3CA6">
      <w:pPr>
        <w:pStyle w:val="-12"/>
        <w:spacing w:after="0"/>
        <w:ind w:left="0" w:right="-426" w:firstLine="709"/>
        <w:jc w:val="both"/>
        <w:rPr>
          <w:rFonts w:ascii="Times New Roman" w:eastAsia="Calibri" w:hAnsi="Times New Roman"/>
          <w:lang w:eastAsia="ru-RU"/>
        </w:rPr>
      </w:pPr>
      <w:r w:rsidRPr="000870BB">
        <w:rPr>
          <w:rFonts w:ascii="Times New Roman" w:eastAsia="Calibri" w:hAnsi="Times New Roman"/>
          <w:lang w:eastAsia="ru-RU"/>
        </w:rPr>
        <w:t>Н</w:t>
      </w:r>
      <w:r w:rsidR="009B3CA6" w:rsidRPr="000870BB">
        <w:rPr>
          <w:rFonts w:ascii="Times New Roman" w:eastAsia="Calibri" w:hAnsi="Times New Roman"/>
          <w:lang w:eastAsia="ru-RU"/>
        </w:rPr>
        <w:t>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Оценка эффективности реализации программы воспитания и социализации сопровожда</w:t>
      </w:r>
      <w:r w:rsidR="00057CE9" w:rsidRPr="000870BB">
        <w:rPr>
          <w:rFonts w:ascii="Times New Roman" w:hAnsi="Times New Roman" w:cs="Times New Roman"/>
          <w:sz w:val="24"/>
          <w:szCs w:val="24"/>
        </w:rPr>
        <w:t>ет</w:t>
      </w:r>
      <w:r w:rsidRPr="000870BB">
        <w:rPr>
          <w:rFonts w:ascii="Times New Roman" w:hAnsi="Times New Roman" w:cs="Times New Roman"/>
          <w:sz w:val="24"/>
          <w:szCs w:val="24"/>
        </w:rPr>
        <w:t xml:space="preserve">ся отчетными материалами исследования: годовой план воспитательной работы по трем направлениям (блоки исследования); бланки тестов и анкет заполненные </w:t>
      </w:r>
      <w:r w:rsidRPr="000870BB">
        <w:rPr>
          <w:rFonts w:ascii="Times New Roman" w:hAnsi="Times New Roman" w:cs="Times New Roman"/>
          <w:sz w:val="24"/>
          <w:szCs w:val="24"/>
        </w:rPr>
        <w:lastRenderedPageBreak/>
        <w:t>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057CE9" w:rsidRPr="000870BB">
        <w:rPr>
          <w:rFonts w:ascii="Times New Roman" w:hAnsi="Times New Roman" w:cs="Times New Roman"/>
          <w:sz w:val="24"/>
          <w:szCs w:val="24"/>
        </w:rPr>
        <w:t xml:space="preserve"> </w:t>
      </w:r>
      <w:r w:rsidRPr="000870BB">
        <w:rPr>
          <w:rFonts w:ascii="Times New Roman" w:hAnsi="Times New Roman" w:cs="Times New Roman"/>
          <w:sz w:val="24"/>
          <w:szCs w:val="24"/>
        </w:rPr>
        <w:t xml:space="preserve">духовно-нравственного развития, воспитания и социализации обучающихся. </w:t>
      </w:r>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На основе результатов исследования составл</w:t>
      </w:r>
      <w:r w:rsidR="00057CE9" w:rsidRPr="000870BB">
        <w:rPr>
          <w:rFonts w:ascii="Times New Roman" w:hAnsi="Times New Roman" w:cs="Times New Roman"/>
          <w:sz w:val="24"/>
          <w:szCs w:val="24"/>
        </w:rPr>
        <w:t xml:space="preserve">яется </w:t>
      </w:r>
      <w:r w:rsidRPr="000870BB">
        <w:rPr>
          <w:rFonts w:ascii="Times New Roman" w:hAnsi="Times New Roman" w:cs="Times New Roman"/>
          <w:sz w:val="24"/>
          <w:szCs w:val="24"/>
        </w:rPr>
        <w:t xml:space="preserve">характеристика класса включающая три основных компонента: </w:t>
      </w:r>
    </w:p>
    <w:p w:rsidR="009B3CA6" w:rsidRPr="000870BB" w:rsidRDefault="009B3CA6" w:rsidP="00B71383">
      <w:pPr>
        <w:numPr>
          <w:ilvl w:val="0"/>
          <w:numId w:val="95"/>
        </w:numPr>
        <w:tabs>
          <w:tab w:val="left" w:pos="993"/>
        </w:tabs>
        <w:spacing w:after="0" w:line="240" w:lineRule="auto"/>
        <w:ind w:left="0" w:right="-426" w:firstLine="709"/>
        <w:contextualSpacing/>
        <w:jc w:val="both"/>
        <w:rPr>
          <w:rFonts w:ascii="Times New Roman" w:hAnsi="Times New Roman" w:cs="Times New Roman"/>
          <w:sz w:val="24"/>
          <w:szCs w:val="24"/>
        </w:rPr>
      </w:pPr>
      <w:r w:rsidRPr="000870BB">
        <w:rPr>
          <w:rFonts w:ascii="Times New Roman" w:hAnsi="Times New Roman" w:cs="Times New Roman"/>
          <w:sz w:val="24"/>
          <w:szCs w:val="24"/>
        </w:rPr>
        <w:t xml:space="preserve">характеристику достижений; </w:t>
      </w:r>
    </w:p>
    <w:p w:rsidR="009B3CA6" w:rsidRPr="000870BB" w:rsidRDefault="009B3CA6" w:rsidP="00B71383">
      <w:pPr>
        <w:numPr>
          <w:ilvl w:val="0"/>
          <w:numId w:val="95"/>
        </w:numPr>
        <w:tabs>
          <w:tab w:val="left" w:pos="993"/>
        </w:tabs>
        <w:spacing w:after="0" w:line="240" w:lineRule="auto"/>
        <w:ind w:left="0" w:right="-426" w:firstLine="709"/>
        <w:contextualSpacing/>
        <w:jc w:val="both"/>
        <w:rPr>
          <w:rFonts w:ascii="Times New Roman" w:hAnsi="Times New Roman" w:cs="Times New Roman"/>
          <w:sz w:val="24"/>
          <w:szCs w:val="24"/>
        </w:rPr>
      </w:pPr>
      <w:r w:rsidRPr="000870BB">
        <w:rPr>
          <w:rFonts w:ascii="Times New Roman" w:hAnsi="Times New Roman" w:cs="Times New Roman"/>
          <w:sz w:val="24"/>
          <w:szCs w:val="24"/>
        </w:rPr>
        <w:t xml:space="preserve">определение приоритетных задач и направлений развития; </w:t>
      </w:r>
    </w:p>
    <w:p w:rsidR="009B3CA6" w:rsidRPr="000870BB" w:rsidRDefault="009B3CA6" w:rsidP="00B71383">
      <w:pPr>
        <w:numPr>
          <w:ilvl w:val="0"/>
          <w:numId w:val="95"/>
        </w:numPr>
        <w:tabs>
          <w:tab w:val="left" w:pos="993"/>
        </w:tabs>
        <w:spacing w:after="0" w:line="240" w:lineRule="auto"/>
        <w:ind w:left="0" w:right="-426" w:firstLine="709"/>
        <w:contextualSpacing/>
        <w:jc w:val="both"/>
        <w:rPr>
          <w:rFonts w:ascii="Times New Roman" w:hAnsi="Times New Roman" w:cs="Times New Roman"/>
          <w:sz w:val="24"/>
          <w:szCs w:val="24"/>
        </w:rPr>
      </w:pPr>
      <w:r w:rsidRPr="000870BB">
        <w:rPr>
          <w:rFonts w:ascii="Times New Roman" w:hAnsi="Times New Roman" w:cs="Times New Roman"/>
          <w:sz w:val="24"/>
          <w:szCs w:val="24"/>
        </w:rPr>
        <w:t>систему психолого-педагогических рекомендаций, призванных обеспечить гармоничное развитие обучающ</w:t>
      </w:r>
      <w:r w:rsidR="00057CE9" w:rsidRPr="000870BB">
        <w:rPr>
          <w:rFonts w:ascii="Times New Roman" w:hAnsi="Times New Roman" w:cs="Times New Roman"/>
          <w:sz w:val="24"/>
          <w:szCs w:val="24"/>
        </w:rPr>
        <w:t>их</w:t>
      </w:r>
      <w:r w:rsidRPr="000870BB">
        <w:rPr>
          <w:rFonts w:ascii="Times New Roman" w:hAnsi="Times New Roman" w:cs="Times New Roman"/>
          <w:sz w:val="24"/>
          <w:szCs w:val="24"/>
        </w:rPr>
        <w:t xml:space="preserve">ся и успешную реализацию задач начального общего образования. </w:t>
      </w:r>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Полученные и зафиксированные результаты исследования включ</w:t>
      </w:r>
      <w:r w:rsidR="00057CE9" w:rsidRPr="000870BB">
        <w:rPr>
          <w:rFonts w:ascii="Times New Roman" w:hAnsi="Times New Roman" w:cs="Times New Roman"/>
          <w:sz w:val="24"/>
          <w:szCs w:val="24"/>
        </w:rPr>
        <w:t>аются</w:t>
      </w:r>
      <w:r w:rsidRPr="000870BB">
        <w:rPr>
          <w:rFonts w:ascii="Times New Roman" w:hAnsi="Times New Roman" w:cs="Times New Roman"/>
          <w:sz w:val="24"/>
          <w:szCs w:val="24"/>
        </w:rPr>
        <w:t xml:space="preserve"> в портфель достижений младших школьников.</w:t>
      </w:r>
    </w:p>
    <w:p w:rsidR="009B3CA6" w:rsidRPr="000870BB" w:rsidRDefault="00057CE9"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Р</w:t>
      </w:r>
      <w:r w:rsidR="009B3CA6" w:rsidRPr="000870BB">
        <w:rPr>
          <w:rFonts w:ascii="Times New Roman" w:hAnsi="Times New Roman" w:cs="Times New Roman"/>
          <w:sz w:val="24"/>
          <w:szCs w:val="24"/>
        </w:rPr>
        <w:t xml:space="preserve">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9B3CA6" w:rsidRPr="000870BB" w:rsidRDefault="009B3CA6" w:rsidP="009B3CA6">
      <w:pPr>
        <w:tabs>
          <w:tab w:val="left" w:pos="284"/>
        </w:tabs>
        <w:spacing w:after="0" w:line="240" w:lineRule="auto"/>
        <w:ind w:right="-426" w:firstLine="709"/>
        <w:jc w:val="both"/>
        <w:rPr>
          <w:rStyle w:val="Zag11"/>
          <w:rFonts w:ascii="Times New Roman" w:eastAsia="@Arial Unicode MS" w:hAnsi="Times New Roman" w:cs="Times New Roman"/>
          <w:sz w:val="24"/>
          <w:szCs w:val="24"/>
        </w:rPr>
      </w:pPr>
      <w:r w:rsidRPr="000870BB">
        <w:rPr>
          <w:rFonts w:ascii="Times New Roman" w:hAnsi="Times New Roman" w:cs="Times New Roman"/>
          <w:sz w:val="24"/>
          <w:szCs w:val="24"/>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0870BB">
        <w:rPr>
          <w:rStyle w:val="Zag11"/>
          <w:rFonts w:ascii="Times New Roman" w:eastAsia="@Arial Unicode MS" w:hAnsi="Times New Roman" w:cs="Times New Roman"/>
          <w:sz w:val="24"/>
          <w:szCs w:val="24"/>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b/>
          <w:sz w:val="24"/>
          <w:szCs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четкость вычленения целей, задач воспитательной деятельности, средств их реализации;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2. Материально-техническая база и другие материальные условия воспитательной деятельности в начальной школе: наличие помещений и территорий для проведения воспитательной деятельности в соот</w:t>
      </w:r>
      <w:r w:rsidR="00E14916" w:rsidRPr="000870BB">
        <w:rPr>
          <w:rFonts w:ascii="Times New Roman" w:hAnsi="Times New Roman" w:cs="Times New Roman"/>
          <w:sz w:val="24"/>
          <w:szCs w:val="24"/>
        </w:rPr>
        <w:t>ветствии с ее целями и задачами</w:t>
      </w:r>
      <w:r w:rsidRPr="000870BB">
        <w:rPr>
          <w:rFonts w:ascii="Times New Roman" w:hAnsi="Times New Roman" w:cs="Times New Roman"/>
          <w:sz w:val="24"/>
          <w:szCs w:val="24"/>
        </w:rPr>
        <w:t xml:space="preserve">; соответствие материально-технического обеспечения регулярных воспитывающих мероприятий и форм организации внеурочной </w:t>
      </w:r>
      <w:r w:rsidR="00E14916" w:rsidRPr="000870BB">
        <w:rPr>
          <w:rFonts w:ascii="Times New Roman" w:hAnsi="Times New Roman" w:cs="Times New Roman"/>
          <w:sz w:val="24"/>
          <w:szCs w:val="24"/>
        </w:rPr>
        <w:t>деятельности их целям и задачам</w:t>
      </w:r>
      <w:r w:rsidRPr="000870BB">
        <w:rPr>
          <w:rFonts w:ascii="Times New Roman" w:hAnsi="Times New Roman" w:cs="Times New Roman"/>
          <w:sz w:val="24"/>
          <w:szCs w:val="24"/>
        </w:rPr>
        <w:t>;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w:t>
      </w:r>
      <w:r w:rsidR="00E14916" w:rsidRPr="000870BB">
        <w:rPr>
          <w:rFonts w:ascii="Times New Roman" w:hAnsi="Times New Roman" w:cs="Times New Roman"/>
          <w:sz w:val="24"/>
          <w:szCs w:val="24"/>
        </w:rPr>
        <w:t>.</w:t>
      </w:r>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информационно-техни</w:t>
      </w:r>
      <w:r w:rsidRPr="000870BB">
        <w:rPr>
          <w:rFonts w:ascii="Times New Roman" w:hAnsi="Times New Roman" w:cs="Times New Roman"/>
          <w:sz w:val="24"/>
          <w:szCs w:val="24"/>
        </w:rPr>
        <w:softHyphen/>
        <w:t>чес</w:t>
      </w:r>
      <w:r w:rsidRPr="000870BB">
        <w:rPr>
          <w:rFonts w:ascii="Times New Roman" w:hAnsi="Times New Roman" w:cs="Times New Roman"/>
          <w:sz w:val="24"/>
          <w:szCs w:val="24"/>
        </w:rPr>
        <w:softHyphen/>
        <w:t>кая оснащенность воспитательной работы в соответствии с целями и задачами: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w:t>
      </w:r>
      <w:r w:rsidRPr="000870BB">
        <w:rPr>
          <w:rFonts w:ascii="Times New Roman" w:hAnsi="Times New Roman" w:cs="Times New Roman"/>
          <w:sz w:val="24"/>
          <w:szCs w:val="24"/>
        </w:rPr>
        <w:lastRenderedPageBreak/>
        <w:t>образовательной организации; наличие достаточной связи внеурочной воспитывающей деятельности с урочной деятельностью; обеспечение возможностей для развития творческих способностей учащихся; наличие в образовательной организации органов ученического самоуправления.</w:t>
      </w:r>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достижение психологической защищенности обучающихся в ходе мероприятий воспитательной работы</w:t>
      </w:r>
      <w:r w:rsidR="003C767A" w:rsidRPr="000870BB">
        <w:rPr>
          <w:rFonts w:ascii="Times New Roman" w:hAnsi="Times New Roman" w:cs="Times New Roman"/>
          <w:sz w:val="24"/>
          <w:szCs w:val="24"/>
        </w:rPr>
        <w:t>;</w:t>
      </w:r>
      <w:r w:rsidRPr="000870BB">
        <w:rPr>
          <w:rFonts w:ascii="Times New Roman" w:hAnsi="Times New Roman" w:cs="Times New Roman"/>
          <w:sz w:val="24"/>
          <w:szCs w:val="24"/>
        </w:rPr>
        <w:t xml:space="preserve">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ощущения обучающимися своей социально-групповой приобщенности на данных мероприятиях, отсутствия у обучающихся чрезмерной нервно-эмоциональной и физической напряженности и чувства собственной несостоятельности.</w:t>
      </w:r>
    </w:p>
    <w:p w:rsidR="009B3CA6" w:rsidRPr="000870BB" w:rsidRDefault="009B3CA6" w:rsidP="009B3CA6">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w:t>
      </w:r>
      <w:r w:rsidRPr="000870BB">
        <w:rPr>
          <w:rFonts w:ascii="Times New Roman" w:hAnsi="Times New Roman" w:cs="Times New Roman"/>
          <w:sz w:val="24"/>
          <w:szCs w:val="24"/>
        </w:rPr>
        <w:lastRenderedPageBreak/>
        <w:t>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9B3CA6" w:rsidRPr="000870BB" w:rsidRDefault="009B3CA6" w:rsidP="00986314">
      <w:pPr>
        <w:spacing w:after="0" w:line="240" w:lineRule="auto"/>
        <w:ind w:right="-426" w:firstLine="709"/>
        <w:jc w:val="both"/>
        <w:rPr>
          <w:rFonts w:ascii="Times New Roman" w:hAnsi="Times New Roman" w:cs="Times New Roman"/>
          <w:b/>
          <w:sz w:val="24"/>
          <w:szCs w:val="24"/>
        </w:rPr>
      </w:pPr>
      <w:r w:rsidRPr="000870BB">
        <w:rPr>
          <w:rFonts w:ascii="Times New Roman" w:hAnsi="Times New Roman" w:cs="Times New Roman"/>
          <w:sz w:val="24"/>
          <w:szCs w:val="24"/>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27237C" w:rsidRPr="000870BB" w:rsidRDefault="002712AD" w:rsidP="00875BC5">
      <w:pPr>
        <w:pStyle w:val="2"/>
        <w:jc w:val="both"/>
      </w:pPr>
      <w:bookmarkStart w:id="88" w:name="bookmark179"/>
      <w:bookmarkStart w:id="89" w:name="_Toc454281218"/>
      <w:r w:rsidRPr="000870BB">
        <w:t xml:space="preserve">2.4. </w:t>
      </w:r>
      <w:r w:rsidR="0027237C" w:rsidRPr="000870BB">
        <w:t>Программа формирования экологической культуры, здорового и безопасного образа жизни</w:t>
      </w:r>
      <w:bookmarkEnd w:id="88"/>
      <w:r w:rsidR="007E2954" w:rsidRPr="000870BB">
        <w:t>.</w:t>
      </w:r>
      <w:bookmarkEnd w:id="89"/>
    </w:p>
    <w:p w:rsidR="0027237C" w:rsidRPr="000870BB" w:rsidRDefault="0027237C" w:rsidP="00986314">
      <w:pPr>
        <w:pStyle w:val="af7"/>
        <w:spacing w:before="0" w:after="0"/>
        <w:ind w:left="0" w:right="-426" w:firstLine="360"/>
        <w:jc w:val="both"/>
      </w:pPr>
      <w:r w:rsidRPr="000870BB">
        <w:rPr>
          <w:color w:val="000000"/>
        </w:rPr>
        <w:t xml:space="preserve">Нормативно-правовой и документальной основой Программы формирования культуры здорового и безопасного образа жизни  обучающихся на </w:t>
      </w:r>
      <w:r w:rsidR="00D45541" w:rsidRPr="000870BB">
        <w:rPr>
          <w:color w:val="000000"/>
        </w:rPr>
        <w:t>уровне</w:t>
      </w:r>
      <w:r w:rsidRPr="000870BB">
        <w:rPr>
          <w:color w:val="000000"/>
        </w:rPr>
        <w:t xml:space="preserve"> начального общего </w:t>
      </w:r>
      <w:r w:rsidRPr="000870BB">
        <w:t>образования являются: ДОКУМЕНТ</w:t>
      </w:r>
    </w:p>
    <w:p w:rsidR="0027237C" w:rsidRPr="000870BB" w:rsidRDefault="0027237C" w:rsidP="00B71383">
      <w:pPr>
        <w:pStyle w:val="nospacing"/>
        <w:numPr>
          <w:ilvl w:val="0"/>
          <w:numId w:val="61"/>
        </w:numPr>
        <w:spacing w:before="0" w:beforeAutospacing="0" w:after="0" w:afterAutospacing="0"/>
        <w:ind w:right="-426"/>
        <w:rPr>
          <w:rFonts w:ascii="Verdana" w:hAnsi="Verdana"/>
        </w:rPr>
      </w:pPr>
      <w:r w:rsidRPr="000870BB">
        <w:t>Закон Российской Федерации «Об образовании»;</w:t>
      </w:r>
    </w:p>
    <w:p w:rsidR="0027237C" w:rsidRPr="000870BB" w:rsidRDefault="0027237C" w:rsidP="00B71383">
      <w:pPr>
        <w:pStyle w:val="nospacing"/>
        <w:numPr>
          <w:ilvl w:val="0"/>
          <w:numId w:val="61"/>
        </w:numPr>
        <w:spacing w:before="0" w:beforeAutospacing="0" w:after="0" w:afterAutospacing="0"/>
        <w:ind w:right="-426"/>
        <w:rPr>
          <w:rFonts w:ascii="Verdana" w:hAnsi="Verdana"/>
        </w:rPr>
      </w:pPr>
      <w:r w:rsidRPr="000870BB">
        <w:t>Федеральный государственный образовательный стандарт начального общего образования;</w:t>
      </w:r>
    </w:p>
    <w:p w:rsidR="0027237C" w:rsidRPr="000870BB" w:rsidRDefault="0027237C" w:rsidP="00B71383">
      <w:pPr>
        <w:pStyle w:val="nospacing"/>
        <w:numPr>
          <w:ilvl w:val="0"/>
          <w:numId w:val="61"/>
        </w:numPr>
        <w:spacing w:before="0" w:beforeAutospacing="0" w:after="0" w:afterAutospacing="0"/>
        <w:ind w:right="-426"/>
        <w:rPr>
          <w:rFonts w:ascii="Verdana" w:hAnsi="Verdana"/>
        </w:rPr>
      </w:pPr>
      <w:r w:rsidRPr="000870BB">
        <w:t>СанПиН, 2.4.2.1178-02 «Гигиенические требования к режиму учебно-</w:t>
      </w:r>
      <w:r w:rsidR="003C767A" w:rsidRPr="000870BB">
        <w:t>в</w:t>
      </w:r>
      <w:r w:rsidRPr="000870BB">
        <w:t>оспитательного процесса» (Приказ Минздрава от 28.11.2002) раздел 2.9.;</w:t>
      </w:r>
    </w:p>
    <w:p w:rsidR="0027237C" w:rsidRPr="000870BB" w:rsidRDefault="0027237C" w:rsidP="00B71383">
      <w:pPr>
        <w:pStyle w:val="nospacing"/>
        <w:numPr>
          <w:ilvl w:val="0"/>
          <w:numId w:val="61"/>
        </w:numPr>
        <w:spacing w:before="0" w:beforeAutospacing="0" w:after="0" w:afterAutospacing="0"/>
        <w:ind w:right="-426"/>
        <w:rPr>
          <w:rFonts w:ascii="Verdana" w:hAnsi="Verdana"/>
        </w:rPr>
      </w:pPr>
      <w:r w:rsidRPr="000870BB">
        <w:t>Рекомендации по организации обучения в первом классе четырехлетней начальной школы (Письмо МО РФ № 408/13-13 от 20.04.2001);</w:t>
      </w:r>
    </w:p>
    <w:p w:rsidR="0027237C" w:rsidRPr="000870BB" w:rsidRDefault="0027237C" w:rsidP="00B71383">
      <w:pPr>
        <w:pStyle w:val="nospacing"/>
        <w:numPr>
          <w:ilvl w:val="0"/>
          <w:numId w:val="61"/>
        </w:numPr>
        <w:spacing w:before="0" w:beforeAutospacing="0" w:after="0" w:afterAutospacing="0"/>
        <w:ind w:right="-426"/>
        <w:rPr>
          <w:rFonts w:ascii="Verdana" w:hAnsi="Verdana"/>
        </w:rPr>
      </w:pPr>
      <w:r w:rsidRPr="000870BB">
        <w:t xml:space="preserve">Об организации обучения  в первом классе четырехлетней начальной школы (Письмо МО РФ № 202/11-13 от 25.09.2000); </w:t>
      </w:r>
    </w:p>
    <w:p w:rsidR="0027237C" w:rsidRPr="000870BB" w:rsidRDefault="0027237C" w:rsidP="00B71383">
      <w:pPr>
        <w:pStyle w:val="nospacing"/>
        <w:numPr>
          <w:ilvl w:val="0"/>
          <w:numId w:val="61"/>
        </w:numPr>
        <w:spacing w:before="0" w:beforeAutospacing="0" w:after="0" w:afterAutospacing="0"/>
        <w:ind w:right="-426"/>
        <w:rPr>
          <w:rFonts w:ascii="Verdana" w:hAnsi="Verdana"/>
        </w:rPr>
      </w:pPr>
      <w:r w:rsidRPr="000870BB">
        <w:t>О недопустимости перегрузок обучающихся в начальной школе (Письмо МО РФ № 220/11-13 от 20.02.1999);</w:t>
      </w:r>
    </w:p>
    <w:p w:rsidR="0027237C" w:rsidRPr="000870BB" w:rsidRDefault="0027237C" w:rsidP="00B71383">
      <w:pPr>
        <w:pStyle w:val="nospacing"/>
        <w:numPr>
          <w:ilvl w:val="0"/>
          <w:numId w:val="61"/>
        </w:numPr>
        <w:spacing w:before="0" w:beforeAutospacing="0" w:after="0" w:afterAutospacing="0"/>
        <w:ind w:right="-426"/>
        <w:rPr>
          <w:rFonts w:ascii="Verdana" w:hAnsi="Verdana"/>
        </w:rPr>
      </w:pPr>
      <w:r w:rsidRPr="000870BB">
        <w:t>Рекомендации по использованию компьютеров в начальной школе. (Письмо  МО РФ и НИИ гигиены и охраны здоровья детей и подростков РАМ № 199/13 от 28.03.2002);</w:t>
      </w:r>
    </w:p>
    <w:p w:rsidR="0027237C" w:rsidRPr="000870BB" w:rsidRDefault="0027237C" w:rsidP="00B71383">
      <w:pPr>
        <w:pStyle w:val="nospacing"/>
        <w:numPr>
          <w:ilvl w:val="0"/>
          <w:numId w:val="61"/>
        </w:numPr>
        <w:spacing w:before="0" w:beforeAutospacing="0" w:after="0" w:afterAutospacing="0"/>
        <w:ind w:right="-426"/>
        <w:rPr>
          <w:rFonts w:ascii="Verdana" w:hAnsi="Verdana"/>
        </w:rPr>
      </w:pPr>
      <w:r w:rsidRPr="000870BB">
        <w:t>Гигиенические требования к условиям реализации основной образовательной программы начального общего образования (2009 г.);</w:t>
      </w:r>
    </w:p>
    <w:p w:rsidR="0027237C" w:rsidRPr="000870BB" w:rsidRDefault="0027237C" w:rsidP="00B71383">
      <w:pPr>
        <w:pStyle w:val="nospacing"/>
        <w:numPr>
          <w:ilvl w:val="0"/>
          <w:numId w:val="61"/>
        </w:numPr>
        <w:spacing w:before="0" w:beforeAutospacing="0" w:after="0" w:afterAutospacing="0"/>
        <w:ind w:right="-426"/>
        <w:rPr>
          <w:rFonts w:ascii="Verdana" w:hAnsi="Verdana"/>
        </w:rPr>
      </w:pPr>
      <w:r w:rsidRPr="000870BB">
        <w:t>Концепция УМК «Школа России»</w:t>
      </w:r>
    </w:p>
    <w:p w:rsidR="0027237C" w:rsidRPr="000870BB" w:rsidRDefault="0027237C" w:rsidP="00B71383">
      <w:pPr>
        <w:numPr>
          <w:ilvl w:val="0"/>
          <w:numId w:val="61"/>
        </w:numPr>
        <w:spacing w:after="0" w:line="240" w:lineRule="auto"/>
        <w:ind w:right="-426"/>
        <w:jc w:val="both"/>
        <w:rPr>
          <w:rFonts w:ascii="Times New Roman" w:hAnsi="Times New Roman" w:cs="Times New Roman"/>
          <w:bCs/>
          <w:spacing w:val="4"/>
          <w:sz w:val="24"/>
          <w:szCs w:val="24"/>
        </w:rPr>
      </w:pPr>
      <w:r w:rsidRPr="000870BB">
        <w:rPr>
          <w:rFonts w:ascii="Times New Roman" w:hAnsi="Times New Roman" w:cs="Times New Roman"/>
          <w:sz w:val="24"/>
          <w:szCs w:val="24"/>
        </w:rPr>
        <w:t>с письмами Министерства образования Московской области № 6131-06о/07 от 26.06.2012, № 7705 – 06о/07 от 31.07 2012 рекомендует</w:t>
      </w:r>
    </w:p>
    <w:p w:rsidR="0027237C" w:rsidRPr="000870BB" w:rsidRDefault="0027237C" w:rsidP="00B71383">
      <w:pPr>
        <w:numPr>
          <w:ilvl w:val="0"/>
          <w:numId w:val="61"/>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письмом Департамента общего образования Министерства образования и науки Российской Федерации от 09.06.2012 № 03-470 «О методических материалах»;</w:t>
      </w:r>
    </w:p>
    <w:p w:rsidR="0027237C" w:rsidRPr="000870BB" w:rsidRDefault="0027237C" w:rsidP="00986314">
      <w:pPr>
        <w:pStyle w:val="a4"/>
        <w:ind w:right="-426" w:firstLine="454"/>
        <w:rPr>
          <w:sz w:val="24"/>
          <w:szCs w:val="20"/>
        </w:rPr>
      </w:pPr>
      <w:r w:rsidRPr="000870BB">
        <w:rPr>
          <w:sz w:val="24"/>
          <w:szCs w:val="20"/>
        </w:rPr>
        <w:t xml:space="preserve">Программа формирования экологической культуры, здорового и безопасного образа жизни в соответствии с определением </w:t>
      </w:r>
      <w:r w:rsidR="003C767A" w:rsidRPr="000870BB">
        <w:rPr>
          <w:sz w:val="24"/>
          <w:szCs w:val="20"/>
        </w:rPr>
        <w:t>ФГОС НОО</w:t>
      </w:r>
      <w:r w:rsidRPr="000870BB">
        <w:rPr>
          <w:sz w:val="24"/>
          <w:szCs w:val="20"/>
        </w:rPr>
        <w:t xml:space="preserve">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986314" w:rsidRPr="000870BB" w:rsidRDefault="00986314" w:rsidP="00986314">
      <w:pPr>
        <w:pStyle w:val="a4"/>
        <w:ind w:right="-426" w:firstLine="454"/>
        <w:rPr>
          <w:sz w:val="24"/>
          <w:szCs w:val="20"/>
        </w:rPr>
      </w:pPr>
      <w:r w:rsidRPr="000870BB">
        <w:rPr>
          <w:sz w:val="24"/>
          <w:szCs w:val="20"/>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986314" w:rsidRPr="000870BB" w:rsidRDefault="00986314" w:rsidP="00986314">
      <w:pPr>
        <w:pStyle w:val="a4"/>
        <w:ind w:right="-426"/>
        <w:rPr>
          <w:sz w:val="24"/>
          <w:szCs w:val="20"/>
        </w:rPr>
      </w:pPr>
      <w:r w:rsidRPr="000870BB">
        <w:rPr>
          <w:sz w:val="24"/>
          <w:szCs w:val="20"/>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986314" w:rsidRPr="000870BB" w:rsidRDefault="00986314" w:rsidP="00B71383">
      <w:pPr>
        <w:pStyle w:val="a4"/>
        <w:numPr>
          <w:ilvl w:val="0"/>
          <w:numId w:val="96"/>
        </w:numPr>
        <w:ind w:left="0" w:right="-426" w:firstLine="0"/>
        <w:rPr>
          <w:sz w:val="24"/>
          <w:szCs w:val="20"/>
        </w:rPr>
      </w:pPr>
      <w:r w:rsidRPr="000870BB">
        <w:rPr>
          <w:sz w:val="24"/>
          <w:szCs w:val="20"/>
        </w:rPr>
        <w:t>неблагоприятные экологические, социальные и экономические условия;</w:t>
      </w:r>
    </w:p>
    <w:p w:rsidR="00986314" w:rsidRPr="000870BB" w:rsidRDefault="00986314" w:rsidP="00B71383">
      <w:pPr>
        <w:pStyle w:val="a4"/>
        <w:numPr>
          <w:ilvl w:val="0"/>
          <w:numId w:val="96"/>
        </w:numPr>
        <w:ind w:left="0" w:right="-426" w:firstLine="0"/>
        <w:rPr>
          <w:sz w:val="24"/>
          <w:szCs w:val="20"/>
        </w:rPr>
      </w:pPr>
      <w:r w:rsidRPr="000870BB">
        <w:rPr>
          <w:sz w:val="24"/>
          <w:szCs w:val="20"/>
        </w:rP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986314" w:rsidRPr="000870BB" w:rsidRDefault="00986314" w:rsidP="00B71383">
      <w:pPr>
        <w:pStyle w:val="a4"/>
        <w:numPr>
          <w:ilvl w:val="0"/>
          <w:numId w:val="96"/>
        </w:numPr>
        <w:ind w:left="0" w:right="-426" w:firstLine="0"/>
        <w:rPr>
          <w:sz w:val="24"/>
          <w:szCs w:val="20"/>
        </w:rPr>
      </w:pPr>
      <w:r w:rsidRPr="000870BB">
        <w:rPr>
          <w:sz w:val="24"/>
          <w:szCs w:val="20"/>
        </w:rPr>
        <w:lastRenderedPageBreak/>
        <w:t>чувствительность к воздействиям при одновременной</w:t>
      </w:r>
      <w:r w:rsidRPr="000870BB">
        <w:rPr>
          <w:sz w:val="24"/>
          <w:szCs w:val="20"/>
        </w:rPr>
        <w:tab/>
        <w:t>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986314" w:rsidRPr="000870BB" w:rsidRDefault="00986314" w:rsidP="00B71383">
      <w:pPr>
        <w:pStyle w:val="a4"/>
        <w:numPr>
          <w:ilvl w:val="0"/>
          <w:numId w:val="96"/>
        </w:numPr>
        <w:ind w:left="0" w:right="-426" w:firstLine="0"/>
        <w:rPr>
          <w:sz w:val="24"/>
          <w:szCs w:val="20"/>
        </w:rPr>
      </w:pPr>
      <w:r w:rsidRPr="000870BB">
        <w:rPr>
          <w:sz w:val="24"/>
          <w:szCs w:val="20"/>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F24ECF" w:rsidRPr="000870BB" w:rsidRDefault="0027237C" w:rsidP="00986314">
      <w:pPr>
        <w:pStyle w:val="a4"/>
        <w:ind w:right="-426" w:firstLine="454"/>
        <w:rPr>
          <w:sz w:val="24"/>
          <w:szCs w:val="20"/>
        </w:rPr>
      </w:pPr>
      <w:r w:rsidRPr="000870BB">
        <w:rPr>
          <w:sz w:val="24"/>
          <w:szCs w:val="20"/>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w:t>
      </w:r>
    </w:p>
    <w:p w:rsidR="00FD4BD8" w:rsidRPr="000870BB" w:rsidRDefault="0027237C" w:rsidP="00986314">
      <w:pPr>
        <w:pStyle w:val="a4"/>
        <w:ind w:right="-426" w:firstLine="454"/>
        <w:rPr>
          <w:sz w:val="24"/>
          <w:szCs w:val="20"/>
        </w:rPr>
      </w:pPr>
      <w:r w:rsidRPr="000870BB">
        <w:rPr>
          <w:sz w:val="24"/>
          <w:szCs w:val="20"/>
        </w:rPr>
        <w:t xml:space="preserve">Программа направлена </w:t>
      </w:r>
      <w:r w:rsidR="00FD4BD8" w:rsidRPr="000870BB">
        <w:rPr>
          <w:sz w:val="24"/>
          <w:szCs w:val="20"/>
        </w:rPr>
        <w:t xml:space="preserve"> на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24ECF" w:rsidRPr="000870BB" w:rsidRDefault="00F24ECF" w:rsidP="00986314">
      <w:pPr>
        <w:pStyle w:val="a4"/>
        <w:ind w:right="-426" w:firstLine="454"/>
        <w:rPr>
          <w:sz w:val="24"/>
          <w:szCs w:val="20"/>
        </w:rPr>
      </w:pPr>
      <w:r w:rsidRPr="000870BB">
        <w:rPr>
          <w:sz w:val="24"/>
          <w:szCs w:val="20"/>
        </w:rPr>
        <w:t>Программа обеспечивает</w:t>
      </w:r>
      <w:r w:rsidR="00BD3165" w:rsidRPr="000870BB">
        <w:rPr>
          <w:sz w:val="24"/>
          <w:szCs w:val="20"/>
        </w:rPr>
        <w:t>:</w:t>
      </w:r>
    </w:p>
    <w:p w:rsidR="00FD4BD8" w:rsidRPr="000870BB" w:rsidRDefault="00FD4BD8" w:rsidP="00986314">
      <w:pPr>
        <w:pStyle w:val="a4"/>
        <w:ind w:right="-426" w:firstLine="454"/>
        <w:rPr>
          <w:sz w:val="24"/>
          <w:szCs w:val="20"/>
        </w:rPr>
      </w:pPr>
      <w:r w:rsidRPr="000870BB">
        <w:rPr>
          <w:sz w:val="24"/>
          <w:szCs w:val="20"/>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FD4BD8" w:rsidRPr="000870BB" w:rsidRDefault="00FD4BD8" w:rsidP="00986314">
      <w:pPr>
        <w:pStyle w:val="a4"/>
        <w:ind w:right="-426" w:firstLine="454"/>
        <w:rPr>
          <w:sz w:val="24"/>
          <w:szCs w:val="20"/>
        </w:rPr>
      </w:pPr>
      <w:r w:rsidRPr="000870BB">
        <w:rPr>
          <w:sz w:val="24"/>
          <w:szCs w:val="20"/>
        </w:rPr>
        <w:t>формирование познавательного интереса и бережного отношения к природе;</w:t>
      </w:r>
    </w:p>
    <w:p w:rsidR="00FD4BD8" w:rsidRPr="000870BB" w:rsidRDefault="00FD4BD8" w:rsidP="00986314">
      <w:pPr>
        <w:pStyle w:val="a4"/>
        <w:ind w:right="-426" w:firstLine="454"/>
        <w:rPr>
          <w:sz w:val="24"/>
          <w:szCs w:val="20"/>
        </w:rPr>
      </w:pPr>
      <w:r w:rsidRPr="000870BB">
        <w:rPr>
          <w:sz w:val="24"/>
          <w:szCs w:val="20"/>
        </w:rPr>
        <w:t>формирование установок на использование здорового питания;</w:t>
      </w:r>
    </w:p>
    <w:p w:rsidR="00FD4BD8" w:rsidRPr="000870BB" w:rsidRDefault="00FD4BD8" w:rsidP="00986314">
      <w:pPr>
        <w:pStyle w:val="a4"/>
        <w:ind w:right="-426" w:firstLine="454"/>
        <w:rPr>
          <w:sz w:val="24"/>
          <w:szCs w:val="20"/>
        </w:rPr>
      </w:pPr>
      <w:r w:rsidRPr="000870BB">
        <w:rPr>
          <w:sz w:val="24"/>
          <w:szCs w:val="20"/>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FD4BD8" w:rsidRPr="000870BB" w:rsidRDefault="00FD4BD8" w:rsidP="00986314">
      <w:pPr>
        <w:pStyle w:val="a4"/>
        <w:ind w:right="-426" w:firstLine="454"/>
        <w:rPr>
          <w:sz w:val="24"/>
          <w:szCs w:val="20"/>
        </w:rPr>
      </w:pPr>
      <w:r w:rsidRPr="000870BB">
        <w:rPr>
          <w:sz w:val="24"/>
          <w:szCs w:val="20"/>
        </w:rPr>
        <w:t>соблюдение здоровьесозидающих режимов дня;</w:t>
      </w:r>
    </w:p>
    <w:p w:rsidR="00FD4BD8" w:rsidRPr="000870BB" w:rsidRDefault="00FD4BD8" w:rsidP="00986314">
      <w:pPr>
        <w:pStyle w:val="a4"/>
        <w:ind w:right="-426" w:firstLine="454"/>
        <w:rPr>
          <w:sz w:val="24"/>
          <w:szCs w:val="20"/>
        </w:rPr>
      </w:pPr>
      <w:r w:rsidRPr="000870BB">
        <w:rPr>
          <w:sz w:val="24"/>
          <w:szCs w:val="20"/>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FD4BD8" w:rsidRPr="000870BB" w:rsidRDefault="00FD4BD8" w:rsidP="00986314">
      <w:pPr>
        <w:pStyle w:val="a4"/>
        <w:ind w:right="-426" w:firstLine="454"/>
        <w:rPr>
          <w:sz w:val="24"/>
          <w:szCs w:val="20"/>
        </w:rPr>
      </w:pPr>
      <w:r w:rsidRPr="000870BB">
        <w:rPr>
          <w:sz w:val="24"/>
          <w:szCs w:val="20"/>
        </w:rPr>
        <w:t>становление умений противостояния вовлечению в табакокурение, употребление алкоголя, наркотических и сильнодействующих веществ;</w:t>
      </w:r>
    </w:p>
    <w:p w:rsidR="00FD4BD8" w:rsidRPr="000870BB" w:rsidRDefault="00FD4BD8" w:rsidP="00986314">
      <w:pPr>
        <w:pStyle w:val="a4"/>
        <w:ind w:right="-426" w:firstLine="454"/>
        <w:rPr>
          <w:sz w:val="24"/>
          <w:szCs w:val="20"/>
        </w:rPr>
      </w:pPr>
      <w:r w:rsidRPr="000870BB">
        <w:rPr>
          <w:sz w:val="24"/>
          <w:szCs w:val="20"/>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FD4BD8" w:rsidRPr="000870BB" w:rsidRDefault="00FD4BD8" w:rsidP="00986314">
      <w:pPr>
        <w:pStyle w:val="a4"/>
        <w:ind w:right="-426" w:firstLine="454"/>
        <w:rPr>
          <w:sz w:val="24"/>
          <w:szCs w:val="20"/>
        </w:rPr>
      </w:pPr>
      <w:r w:rsidRPr="000870BB">
        <w:rPr>
          <w:sz w:val="24"/>
          <w:szCs w:val="20"/>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FD4BD8" w:rsidRPr="000870BB" w:rsidRDefault="00FD4BD8" w:rsidP="00986314">
      <w:pPr>
        <w:pStyle w:val="a4"/>
        <w:ind w:right="-426" w:firstLine="454"/>
        <w:rPr>
          <w:sz w:val="24"/>
          <w:szCs w:val="20"/>
        </w:rPr>
      </w:pPr>
      <w:r w:rsidRPr="000870BB">
        <w:rPr>
          <w:sz w:val="24"/>
          <w:szCs w:val="20"/>
        </w:rPr>
        <w:t>формирование умений безопасного поведения в окружающей среде и простейших умений поведения в экстремальных (чрезвычайных) ситуациях.</w:t>
      </w:r>
    </w:p>
    <w:p w:rsidR="0027237C" w:rsidRPr="000870BB" w:rsidRDefault="00F24ECF" w:rsidP="00986314">
      <w:pPr>
        <w:pStyle w:val="a4"/>
        <w:ind w:right="-426" w:firstLine="454"/>
        <w:rPr>
          <w:sz w:val="24"/>
          <w:szCs w:val="20"/>
        </w:rPr>
      </w:pPr>
      <w:r w:rsidRPr="000870BB">
        <w:rPr>
          <w:sz w:val="24"/>
          <w:szCs w:val="20"/>
        </w:rPr>
        <w:t xml:space="preserve">Программа направлена  </w:t>
      </w:r>
      <w:r w:rsidR="0027237C" w:rsidRPr="000870BB">
        <w:rPr>
          <w:sz w:val="24"/>
          <w:szCs w:val="20"/>
        </w:rPr>
        <w:t>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27237C" w:rsidRPr="000870BB" w:rsidRDefault="0027237C" w:rsidP="00986314">
      <w:pPr>
        <w:pStyle w:val="a4"/>
        <w:ind w:right="-426" w:firstLine="454"/>
        <w:rPr>
          <w:sz w:val="24"/>
          <w:szCs w:val="20"/>
        </w:rPr>
      </w:pPr>
      <w:r w:rsidRPr="000870BB">
        <w:rPr>
          <w:sz w:val="24"/>
          <w:szCs w:val="20"/>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w:t>
      </w:r>
      <w:r w:rsidR="00986314" w:rsidRPr="000870BB">
        <w:rPr>
          <w:sz w:val="24"/>
          <w:szCs w:val="20"/>
        </w:rPr>
        <w:t>й</w:t>
      </w:r>
      <w:r w:rsidRPr="000870BB">
        <w:rPr>
          <w:sz w:val="24"/>
          <w:szCs w:val="20"/>
        </w:rPr>
        <w:t xml:space="preserve"> </w:t>
      </w:r>
      <w:r w:rsidR="00986314" w:rsidRPr="000870BB">
        <w:rPr>
          <w:sz w:val="24"/>
          <w:szCs w:val="20"/>
        </w:rPr>
        <w:t>организац</w:t>
      </w:r>
      <w:r w:rsidRPr="000870BB">
        <w:rPr>
          <w:sz w:val="24"/>
          <w:szCs w:val="20"/>
        </w:rPr>
        <w:t>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27237C" w:rsidRPr="000870BB" w:rsidRDefault="0027237C" w:rsidP="00986314">
      <w:pPr>
        <w:pStyle w:val="a4"/>
        <w:ind w:right="-426" w:firstLine="454"/>
        <w:rPr>
          <w:sz w:val="24"/>
          <w:szCs w:val="20"/>
        </w:rPr>
      </w:pPr>
      <w:r w:rsidRPr="000870BB">
        <w:rPr>
          <w:sz w:val="24"/>
          <w:szCs w:val="20"/>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w:t>
      </w:r>
      <w:r w:rsidR="00986314" w:rsidRPr="000870BB">
        <w:rPr>
          <w:sz w:val="24"/>
          <w:szCs w:val="20"/>
        </w:rPr>
        <w:t>й</w:t>
      </w:r>
      <w:r w:rsidRPr="000870BB">
        <w:rPr>
          <w:sz w:val="24"/>
          <w:szCs w:val="20"/>
        </w:rPr>
        <w:t xml:space="preserve"> </w:t>
      </w:r>
      <w:r w:rsidR="00986314" w:rsidRPr="000870BB">
        <w:rPr>
          <w:sz w:val="24"/>
          <w:szCs w:val="20"/>
        </w:rPr>
        <w:t>организац</w:t>
      </w:r>
      <w:r w:rsidRPr="000870BB">
        <w:rPr>
          <w:sz w:val="24"/>
          <w:szCs w:val="20"/>
        </w:rPr>
        <w:t>ии.</w:t>
      </w:r>
    </w:p>
    <w:p w:rsidR="0027237C" w:rsidRPr="000870BB" w:rsidRDefault="0027237C" w:rsidP="00986314">
      <w:pPr>
        <w:pStyle w:val="a4"/>
        <w:ind w:right="-426" w:firstLine="454"/>
        <w:rPr>
          <w:sz w:val="24"/>
          <w:szCs w:val="20"/>
        </w:rPr>
      </w:pPr>
      <w:r w:rsidRPr="000870BB">
        <w:rPr>
          <w:sz w:val="24"/>
          <w:szCs w:val="20"/>
        </w:rPr>
        <w:lastRenderedPageBreak/>
        <w:t>Формирование культуры здорового и безопасного образа жизни — необходимый и обязательный компонент здоровьесберегающей работы образовательно</w:t>
      </w:r>
      <w:r w:rsidR="00986314" w:rsidRPr="000870BB">
        <w:rPr>
          <w:sz w:val="24"/>
          <w:szCs w:val="20"/>
        </w:rPr>
        <w:t>й</w:t>
      </w:r>
      <w:r w:rsidRPr="000870BB">
        <w:rPr>
          <w:sz w:val="24"/>
          <w:szCs w:val="20"/>
        </w:rPr>
        <w:t xml:space="preserve"> </w:t>
      </w:r>
      <w:r w:rsidR="00986314" w:rsidRPr="000870BB">
        <w:rPr>
          <w:sz w:val="24"/>
          <w:szCs w:val="20"/>
        </w:rPr>
        <w:t>организации</w:t>
      </w:r>
      <w:r w:rsidRPr="000870BB">
        <w:rPr>
          <w:sz w:val="24"/>
          <w:szCs w:val="20"/>
        </w:rPr>
        <w:t>, требующий соответствующей экологически безопасной, здоровьесберегающей организации всей жизни образовательно</w:t>
      </w:r>
      <w:r w:rsidR="00986314" w:rsidRPr="000870BB">
        <w:rPr>
          <w:sz w:val="24"/>
          <w:szCs w:val="20"/>
        </w:rPr>
        <w:t>й</w:t>
      </w:r>
      <w:r w:rsidRPr="000870BB">
        <w:rPr>
          <w:sz w:val="24"/>
          <w:szCs w:val="20"/>
        </w:rPr>
        <w:t xml:space="preserve"> </w:t>
      </w:r>
      <w:r w:rsidR="00986314" w:rsidRPr="000870BB">
        <w:rPr>
          <w:sz w:val="24"/>
          <w:szCs w:val="20"/>
        </w:rPr>
        <w:t>организации</w:t>
      </w:r>
      <w:r w:rsidRPr="000870BB">
        <w:rPr>
          <w:sz w:val="24"/>
          <w:szCs w:val="20"/>
        </w:rPr>
        <w:t>,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27237C" w:rsidRPr="000870BB" w:rsidRDefault="0027237C" w:rsidP="00986314">
      <w:pPr>
        <w:pStyle w:val="a4"/>
        <w:ind w:right="-426" w:firstLine="454"/>
        <w:rPr>
          <w:sz w:val="24"/>
          <w:szCs w:val="20"/>
        </w:rPr>
      </w:pPr>
      <w:r w:rsidRPr="000870BB">
        <w:rPr>
          <w:sz w:val="24"/>
          <w:szCs w:val="20"/>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27237C" w:rsidRPr="000870BB" w:rsidRDefault="002712AD" w:rsidP="00875BC5">
      <w:pPr>
        <w:pStyle w:val="3"/>
        <w:jc w:val="both"/>
        <w:rPr>
          <w:color w:val="auto"/>
        </w:rPr>
      </w:pPr>
      <w:bookmarkStart w:id="90" w:name="bookmark180"/>
      <w:bookmarkStart w:id="91" w:name="_Toc454281219"/>
      <w:r w:rsidRPr="000870BB">
        <w:rPr>
          <w:color w:val="auto"/>
          <w:sz w:val="24"/>
        </w:rPr>
        <w:t>2.4</w:t>
      </w:r>
      <w:r w:rsidR="00524EED" w:rsidRPr="000870BB">
        <w:rPr>
          <w:color w:val="auto"/>
          <w:sz w:val="24"/>
        </w:rPr>
        <w:t>.1.</w:t>
      </w:r>
      <w:r w:rsidR="0027237C" w:rsidRPr="000870BB">
        <w:rPr>
          <w:color w:val="auto"/>
          <w:sz w:val="24"/>
        </w:rPr>
        <w:t>Цели и задачи программы</w:t>
      </w:r>
      <w:bookmarkEnd w:id="90"/>
      <w:bookmarkEnd w:id="91"/>
    </w:p>
    <w:p w:rsidR="0027237C" w:rsidRPr="000870BB" w:rsidRDefault="0027237C" w:rsidP="00986314">
      <w:pPr>
        <w:pStyle w:val="a4"/>
        <w:ind w:right="-426" w:firstLine="454"/>
        <w:rPr>
          <w:sz w:val="24"/>
          <w:szCs w:val="20"/>
        </w:rPr>
      </w:pPr>
      <w:r w:rsidRPr="000870BB">
        <w:rPr>
          <w:sz w:val="24"/>
          <w:szCs w:val="20"/>
        </w:rPr>
        <w:t>Разработка программы формирования экологической культуры, здорового и безопасного образа жизни, а также организация всей работы по её реализации строятся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27237C" w:rsidRPr="000870BB" w:rsidRDefault="0027237C" w:rsidP="00986314">
      <w:pPr>
        <w:pStyle w:val="a4"/>
        <w:ind w:right="-426" w:firstLine="454"/>
        <w:rPr>
          <w:sz w:val="24"/>
          <w:szCs w:val="20"/>
        </w:rPr>
      </w:pPr>
      <w:r w:rsidRPr="000870BB">
        <w:rPr>
          <w:sz w:val="24"/>
          <w:szCs w:val="20"/>
        </w:rPr>
        <w:t>Основная</w:t>
      </w:r>
      <w:r w:rsidRPr="000870BB">
        <w:rPr>
          <w:rStyle w:val="aff4"/>
          <w:szCs w:val="20"/>
        </w:rPr>
        <w:t xml:space="preserve"> цель</w:t>
      </w:r>
      <w:r w:rsidRPr="000870BB">
        <w:rPr>
          <w:sz w:val="24"/>
          <w:szCs w:val="20"/>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27237C" w:rsidRPr="000870BB" w:rsidRDefault="0027237C" w:rsidP="00986314">
      <w:pPr>
        <w:pStyle w:val="afa"/>
        <w:spacing w:line="240" w:lineRule="auto"/>
        <w:ind w:right="-426"/>
        <w:rPr>
          <w:b/>
          <w:color w:val="auto"/>
          <w:sz w:val="24"/>
          <w:szCs w:val="20"/>
        </w:rPr>
      </w:pPr>
      <w:bookmarkStart w:id="92" w:name="bookmark181"/>
      <w:r w:rsidRPr="000870BB">
        <w:rPr>
          <w:b/>
          <w:color w:val="auto"/>
          <w:sz w:val="24"/>
          <w:szCs w:val="20"/>
        </w:rPr>
        <w:t>Задачи программы:</w:t>
      </w:r>
      <w:bookmarkEnd w:id="92"/>
    </w:p>
    <w:p w:rsidR="0027237C" w:rsidRPr="000870BB" w:rsidRDefault="0027237C" w:rsidP="00986314">
      <w:pPr>
        <w:pStyle w:val="afa"/>
        <w:spacing w:line="240" w:lineRule="auto"/>
        <w:ind w:right="-426"/>
        <w:rPr>
          <w:color w:val="auto"/>
          <w:sz w:val="24"/>
          <w:szCs w:val="20"/>
        </w:rPr>
      </w:pPr>
      <w:r w:rsidRPr="000870BB">
        <w:rPr>
          <w:color w:val="auto"/>
          <w:sz w:val="24"/>
          <w:szCs w:val="20"/>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7237C" w:rsidRPr="000870BB" w:rsidRDefault="0027237C" w:rsidP="00986314">
      <w:pPr>
        <w:pStyle w:val="afa"/>
        <w:spacing w:line="240" w:lineRule="auto"/>
        <w:ind w:right="-426"/>
        <w:rPr>
          <w:color w:val="auto"/>
          <w:sz w:val="24"/>
          <w:szCs w:val="20"/>
        </w:rPr>
      </w:pPr>
      <w:r w:rsidRPr="000870BB">
        <w:rPr>
          <w:color w:val="auto"/>
          <w:sz w:val="24"/>
          <w:szCs w:val="20"/>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27237C" w:rsidRPr="000870BB" w:rsidRDefault="0027237C" w:rsidP="00986314">
      <w:pPr>
        <w:pStyle w:val="afa"/>
        <w:spacing w:line="240" w:lineRule="auto"/>
        <w:ind w:right="-426"/>
        <w:rPr>
          <w:color w:val="auto"/>
          <w:sz w:val="24"/>
          <w:szCs w:val="20"/>
        </w:rPr>
      </w:pPr>
      <w:r w:rsidRPr="000870BB">
        <w:rPr>
          <w:color w:val="auto"/>
          <w:sz w:val="24"/>
          <w:szCs w:val="20"/>
        </w:rPr>
        <w:t>•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27237C" w:rsidRPr="000870BB" w:rsidRDefault="0027237C" w:rsidP="00986314">
      <w:pPr>
        <w:pStyle w:val="afa"/>
        <w:spacing w:line="240" w:lineRule="auto"/>
        <w:ind w:right="-426"/>
        <w:rPr>
          <w:color w:val="auto"/>
          <w:sz w:val="24"/>
          <w:szCs w:val="20"/>
        </w:rPr>
      </w:pPr>
      <w:r w:rsidRPr="000870BB">
        <w:rPr>
          <w:color w:val="auto"/>
          <w:sz w:val="24"/>
          <w:szCs w:val="20"/>
        </w:rPr>
        <w:t>• сформировать познавательный интерес и бережное отношение к природе;</w:t>
      </w:r>
    </w:p>
    <w:p w:rsidR="0027237C" w:rsidRPr="000870BB" w:rsidRDefault="0027237C" w:rsidP="00986314">
      <w:pPr>
        <w:pStyle w:val="afa"/>
        <w:spacing w:line="240" w:lineRule="auto"/>
        <w:ind w:right="-426"/>
        <w:rPr>
          <w:color w:val="auto"/>
          <w:sz w:val="24"/>
          <w:szCs w:val="20"/>
        </w:rPr>
      </w:pPr>
      <w:r w:rsidRPr="000870BB">
        <w:rPr>
          <w:color w:val="auto"/>
          <w:sz w:val="24"/>
          <w:szCs w:val="20"/>
        </w:rPr>
        <w:t>• научить школьников выполнять правила личной гигиены и развить готовность на их основе самостоятельно поддерживать своё здоровье;</w:t>
      </w:r>
    </w:p>
    <w:p w:rsidR="0027237C" w:rsidRPr="000870BB" w:rsidRDefault="0027237C" w:rsidP="00986314">
      <w:pPr>
        <w:pStyle w:val="afa"/>
        <w:spacing w:line="240" w:lineRule="auto"/>
        <w:ind w:right="-426"/>
        <w:rPr>
          <w:color w:val="auto"/>
          <w:sz w:val="24"/>
          <w:szCs w:val="20"/>
        </w:rPr>
      </w:pPr>
      <w:r w:rsidRPr="000870BB">
        <w:rPr>
          <w:color w:val="auto"/>
          <w:sz w:val="24"/>
          <w:szCs w:val="20"/>
        </w:rPr>
        <w:t>• сформировать представление о правильном (здоровом) питании, его режиме, структуре, полезных продуктах;</w:t>
      </w:r>
    </w:p>
    <w:p w:rsidR="0027237C" w:rsidRPr="000870BB" w:rsidRDefault="0027237C" w:rsidP="00986314">
      <w:pPr>
        <w:pStyle w:val="afa"/>
        <w:spacing w:line="240" w:lineRule="auto"/>
        <w:ind w:right="-426"/>
        <w:rPr>
          <w:color w:val="auto"/>
          <w:sz w:val="24"/>
          <w:szCs w:val="20"/>
        </w:rPr>
      </w:pPr>
      <w:r w:rsidRPr="000870BB">
        <w:rPr>
          <w:color w:val="auto"/>
          <w:sz w:val="24"/>
          <w:szCs w:val="20"/>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7237C" w:rsidRPr="000870BB" w:rsidRDefault="0027237C" w:rsidP="00986314">
      <w:pPr>
        <w:pStyle w:val="afa"/>
        <w:spacing w:line="240" w:lineRule="auto"/>
        <w:ind w:right="-426"/>
        <w:rPr>
          <w:color w:val="auto"/>
          <w:sz w:val="24"/>
          <w:szCs w:val="20"/>
        </w:rPr>
      </w:pPr>
      <w:r w:rsidRPr="000870BB">
        <w:rPr>
          <w:color w:val="auto"/>
          <w:sz w:val="24"/>
          <w:szCs w:val="20"/>
        </w:rPr>
        <w:t>• обучить безопасному поведению в окружающей среде и элементарным навыкам поведения в экстремальных ситуациях;</w:t>
      </w:r>
    </w:p>
    <w:p w:rsidR="0027237C" w:rsidRPr="000870BB" w:rsidRDefault="0027237C" w:rsidP="00986314">
      <w:pPr>
        <w:pStyle w:val="afa"/>
        <w:spacing w:line="240" w:lineRule="auto"/>
        <w:ind w:right="-426"/>
        <w:rPr>
          <w:color w:val="auto"/>
          <w:sz w:val="24"/>
          <w:szCs w:val="20"/>
        </w:rPr>
      </w:pPr>
      <w:r w:rsidRPr="000870BB">
        <w:rPr>
          <w:color w:val="auto"/>
          <w:sz w:val="24"/>
          <w:szCs w:val="20"/>
        </w:rPr>
        <w:t>• сформировать навыки позитивного общения;</w:t>
      </w:r>
    </w:p>
    <w:p w:rsidR="0027237C" w:rsidRPr="000870BB" w:rsidRDefault="0027237C" w:rsidP="00986314">
      <w:pPr>
        <w:pStyle w:val="afa"/>
        <w:spacing w:line="240" w:lineRule="auto"/>
        <w:ind w:right="-426"/>
        <w:rPr>
          <w:color w:val="auto"/>
          <w:sz w:val="24"/>
          <w:szCs w:val="20"/>
        </w:rPr>
      </w:pPr>
      <w:r w:rsidRPr="000870BB">
        <w:rPr>
          <w:color w:val="auto"/>
          <w:sz w:val="24"/>
          <w:szCs w:val="20"/>
        </w:rPr>
        <w:t>• научить осознанному выбору поступков, стиля поведения, позволяющих сохранять и укреплять здоровье;</w:t>
      </w:r>
    </w:p>
    <w:p w:rsidR="0027237C" w:rsidRPr="000870BB" w:rsidRDefault="0027237C" w:rsidP="00986314">
      <w:pPr>
        <w:pStyle w:val="afa"/>
        <w:spacing w:line="240" w:lineRule="auto"/>
        <w:ind w:right="-426"/>
        <w:rPr>
          <w:color w:val="auto"/>
          <w:sz w:val="24"/>
          <w:szCs w:val="20"/>
        </w:rPr>
      </w:pPr>
      <w:r w:rsidRPr="000870BB">
        <w:rPr>
          <w:color w:val="auto"/>
          <w:sz w:val="24"/>
          <w:szCs w:val="20"/>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27237C" w:rsidRPr="000870BB" w:rsidRDefault="00AF7949" w:rsidP="00986314">
      <w:pPr>
        <w:pStyle w:val="afa"/>
        <w:spacing w:line="240" w:lineRule="auto"/>
        <w:ind w:right="-426" w:firstLine="0"/>
        <w:rPr>
          <w:b/>
          <w:i/>
          <w:color w:val="auto"/>
          <w:sz w:val="24"/>
          <w:szCs w:val="20"/>
        </w:rPr>
      </w:pPr>
      <w:bookmarkStart w:id="93" w:name="bookmark182"/>
      <w:r w:rsidRPr="000870BB">
        <w:rPr>
          <w:b/>
          <w:i/>
          <w:color w:val="auto"/>
          <w:sz w:val="24"/>
          <w:szCs w:val="20"/>
        </w:rPr>
        <w:t>Модель</w:t>
      </w:r>
      <w:r w:rsidR="0027237C" w:rsidRPr="000870BB">
        <w:rPr>
          <w:b/>
          <w:i/>
          <w:color w:val="auto"/>
          <w:sz w:val="24"/>
          <w:szCs w:val="20"/>
        </w:rPr>
        <w:t xml:space="preserve"> организации работы образовательно</w:t>
      </w:r>
      <w:r w:rsidR="00C61C57" w:rsidRPr="000870BB">
        <w:rPr>
          <w:b/>
          <w:i/>
          <w:color w:val="auto"/>
          <w:sz w:val="24"/>
          <w:szCs w:val="20"/>
        </w:rPr>
        <w:t>й</w:t>
      </w:r>
      <w:r w:rsidR="0027237C" w:rsidRPr="000870BB">
        <w:rPr>
          <w:b/>
          <w:i/>
          <w:color w:val="auto"/>
          <w:sz w:val="24"/>
          <w:szCs w:val="20"/>
        </w:rPr>
        <w:t xml:space="preserve"> </w:t>
      </w:r>
      <w:r w:rsidR="00C61C57" w:rsidRPr="000870BB">
        <w:rPr>
          <w:b/>
          <w:i/>
          <w:color w:val="auto"/>
          <w:sz w:val="24"/>
          <w:szCs w:val="20"/>
        </w:rPr>
        <w:t>организации</w:t>
      </w:r>
      <w:r w:rsidR="0027237C" w:rsidRPr="000870BB">
        <w:rPr>
          <w:b/>
          <w:i/>
          <w:color w:val="auto"/>
          <w:sz w:val="24"/>
          <w:szCs w:val="20"/>
        </w:rPr>
        <w:t xml:space="preserve"> по реализации программы</w:t>
      </w:r>
      <w:bookmarkEnd w:id="93"/>
    </w:p>
    <w:p w:rsidR="0027237C" w:rsidRPr="000870BB" w:rsidRDefault="0027237C" w:rsidP="00986314">
      <w:pPr>
        <w:pStyle w:val="a4"/>
        <w:ind w:right="-426" w:firstLine="454"/>
        <w:rPr>
          <w:sz w:val="24"/>
          <w:szCs w:val="20"/>
        </w:rPr>
      </w:pPr>
      <w:r w:rsidRPr="000870BB">
        <w:rPr>
          <w:sz w:val="24"/>
          <w:szCs w:val="20"/>
        </w:rPr>
        <w:t>Работа образовательно</w:t>
      </w:r>
      <w:r w:rsidR="00C61C57" w:rsidRPr="000870BB">
        <w:rPr>
          <w:sz w:val="24"/>
          <w:szCs w:val="20"/>
        </w:rPr>
        <w:t>й</w:t>
      </w:r>
      <w:r w:rsidRPr="000870BB">
        <w:rPr>
          <w:sz w:val="24"/>
          <w:szCs w:val="20"/>
        </w:rPr>
        <w:t xml:space="preserve"> </w:t>
      </w:r>
      <w:r w:rsidR="00C61C57" w:rsidRPr="000870BB">
        <w:rPr>
          <w:sz w:val="24"/>
          <w:szCs w:val="20"/>
        </w:rPr>
        <w:t>организац</w:t>
      </w:r>
      <w:r w:rsidRPr="000870BB">
        <w:rPr>
          <w:sz w:val="24"/>
          <w:szCs w:val="20"/>
        </w:rPr>
        <w:t>и</w:t>
      </w:r>
      <w:r w:rsidR="00C61C57" w:rsidRPr="000870BB">
        <w:rPr>
          <w:sz w:val="24"/>
          <w:szCs w:val="20"/>
        </w:rPr>
        <w:t>и</w:t>
      </w:r>
      <w:r w:rsidRPr="000870BB">
        <w:rPr>
          <w:sz w:val="24"/>
          <w:szCs w:val="20"/>
        </w:rPr>
        <w:t xml:space="preserve"> по реализации программы формирования экологической культуры, здорового и безопасного образа жизни реализуется в два этапа.</w:t>
      </w:r>
    </w:p>
    <w:p w:rsidR="0027237C" w:rsidRPr="000870BB" w:rsidRDefault="0027237C" w:rsidP="00986314">
      <w:pPr>
        <w:pStyle w:val="a4"/>
        <w:ind w:right="-426" w:firstLine="454"/>
        <w:rPr>
          <w:sz w:val="24"/>
          <w:szCs w:val="20"/>
        </w:rPr>
      </w:pPr>
      <w:r w:rsidRPr="000870BB">
        <w:rPr>
          <w:rStyle w:val="15"/>
          <w:sz w:val="24"/>
          <w:szCs w:val="20"/>
        </w:rPr>
        <w:t>Первый этап</w:t>
      </w:r>
      <w:r w:rsidRPr="000870BB">
        <w:rPr>
          <w:sz w:val="24"/>
          <w:szCs w:val="20"/>
        </w:rPr>
        <w:t xml:space="preserve"> — анализ состояния и планирование работы по данному направлению, в том числе по:</w:t>
      </w:r>
    </w:p>
    <w:p w:rsidR="0027237C" w:rsidRPr="000870BB" w:rsidRDefault="0027237C" w:rsidP="00986314">
      <w:pPr>
        <w:pStyle w:val="afa"/>
        <w:spacing w:line="240" w:lineRule="auto"/>
        <w:ind w:right="-426"/>
        <w:rPr>
          <w:color w:val="auto"/>
          <w:sz w:val="24"/>
          <w:szCs w:val="20"/>
        </w:rPr>
      </w:pPr>
      <w:r w:rsidRPr="000870BB">
        <w:rPr>
          <w:color w:val="auto"/>
          <w:sz w:val="24"/>
          <w:szCs w:val="20"/>
        </w:rPr>
        <w:lastRenderedPageBreak/>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27237C" w:rsidRPr="000870BB" w:rsidRDefault="0027237C" w:rsidP="00986314">
      <w:pPr>
        <w:pStyle w:val="afa"/>
        <w:spacing w:line="240" w:lineRule="auto"/>
        <w:ind w:right="-426"/>
        <w:rPr>
          <w:color w:val="auto"/>
          <w:sz w:val="24"/>
          <w:szCs w:val="20"/>
        </w:rPr>
      </w:pPr>
      <w:r w:rsidRPr="000870BB">
        <w:rPr>
          <w:color w:val="auto"/>
          <w:sz w:val="24"/>
          <w:szCs w:val="20"/>
        </w:rPr>
        <w:t>• организации проводимой и необходимой для реализации программы просветительской работы образовательно</w:t>
      </w:r>
      <w:r w:rsidR="00C61C57" w:rsidRPr="000870BB">
        <w:rPr>
          <w:color w:val="auto"/>
          <w:sz w:val="24"/>
          <w:szCs w:val="20"/>
        </w:rPr>
        <w:t>й</w:t>
      </w:r>
      <w:r w:rsidRPr="000870BB">
        <w:rPr>
          <w:color w:val="auto"/>
          <w:sz w:val="24"/>
          <w:szCs w:val="20"/>
        </w:rPr>
        <w:t xml:space="preserve"> </w:t>
      </w:r>
      <w:r w:rsidR="00C61C57" w:rsidRPr="000870BB">
        <w:rPr>
          <w:color w:val="auto"/>
          <w:sz w:val="24"/>
          <w:szCs w:val="20"/>
        </w:rPr>
        <w:t>организаци</w:t>
      </w:r>
      <w:r w:rsidRPr="000870BB">
        <w:rPr>
          <w:color w:val="auto"/>
          <w:sz w:val="24"/>
          <w:szCs w:val="20"/>
        </w:rPr>
        <w:t>и с обучающимися и родителями (законными представителями);</w:t>
      </w:r>
    </w:p>
    <w:p w:rsidR="0027237C" w:rsidRPr="000870BB" w:rsidRDefault="0027237C" w:rsidP="00986314">
      <w:pPr>
        <w:pStyle w:val="afa"/>
        <w:spacing w:line="240" w:lineRule="auto"/>
        <w:ind w:right="-426"/>
        <w:rPr>
          <w:color w:val="auto"/>
          <w:sz w:val="24"/>
          <w:szCs w:val="20"/>
        </w:rPr>
      </w:pPr>
      <w:r w:rsidRPr="000870BB">
        <w:rPr>
          <w:color w:val="auto"/>
          <w:sz w:val="24"/>
          <w:szCs w:val="20"/>
        </w:rPr>
        <w:t>• выделению приоритетов в работе образовательно</w:t>
      </w:r>
      <w:r w:rsidR="00C61C57" w:rsidRPr="000870BB">
        <w:rPr>
          <w:color w:val="auto"/>
          <w:sz w:val="24"/>
          <w:szCs w:val="20"/>
        </w:rPr>
        <w:t>й</w:t>
      </w:r>
      <w:r w:rsidRPr="000870BB">
        <w:rPr>
          <w:color w:val="auto"/>
          <w:sz w:val="24"/>
          <w:szCs w:val="20"/>
        </w:rPr>
        <w:t xml:space="preserve"> </w:t>
      </w:r>
      <w:r w:rsidR="00C61C57" w:rsidRPr="000870BB">
        <w:rPr>
          <w:color w:val="auto"/>
          <w:sz w:val="24"/>
          <w:szCs w:val="20"/>
        </w:rPr>
        <w:t>организаци</w:t>
      </w:r>
      <w:r w:rsidRPr="000870BB">
        <w:rPr>
          <w:color w:val="auto"/>
          <w:sz w:val="24"/>
          <w:szCs w:val="20"/>
        </w:rPr>
        <w:t xml:space="preserve">и с учётом результатов проведённого анализа, а также возрастных особенностей обучающихся на </w:t>
      </w:r>
      <w:r w:rsidR="00D45541" w:rsidRPr="000870BB">
        <w:rPr>
          <w:color w:val="auto"/>
          <w:sz w:val="24"/>
          <w:szCs w:val="20"/>
        </w:rPr>
        <w:t>уровне</w:t>
      </w:r>
      <w:r w:rsidRPr="000870BB">
        <w:rPr>
          <w:color w:val="auto"/>
          <w:sz w:val="24"/>
          <w:szCs w:val="20"/>
        </w:rPr>
        <w:t xml:space="preserve"> начального общего образования.</w:t>
      </w:r>
    </w:p>
    <w:p w:rsidR="0027237C" w:rsidRPr="000870BB" w:rsidRDefault="0027237C" w:rsidP="00986314">
      <w:pPr>
        <w:pStyle w:val="a4"/>
        <w:ind w:right="-426" w:firstLine="454"/>
        <w:rPr>
          <w:sz w:val="24"/>
          <w:szCs w:val="20"/>
        </w:rPr>
      </w:pPr>
      <w:r w:rsidRPr="000870BB">
        <w:rPr>
          <w:rStyle w:val="15"/>
          <w:sz w:val="24"/>
          <w:szCs w:val="20"/>
        </w:rPr>
        <w:t>Второй этап</w:t>
      </w:r>
      <w:r w:rsidRPr="000870BB">
        <w:rPr>
          <w:sz w:val="24"/>
          <w:szCs w:val="20"/>
        </w:rPr>
        <w:t xml:space="preserve"> — организация просветительской, учебно-воспитательной и методической работы образовательно</w:t>
      </w:r>
      <w:r w:rsidR="00C61C57" w:rsidRPr="000870BB">
        <w:rPr>
          <w:sz w:val="24"/>
          <w:szCs w:val="20"/>
        </w:rPr>
        <w:t>й организации</w:t>
      </w:r>
      <w:r w:rsidRPr="000870BB">
        <w:rPr>
          <w:sz w:val="24"/>
          <w:szCs w:val="20"/>
        </w:rPr>
        <w:t xml:space="preserve"> по данному направлению.</w:t>
      </w:r>
    </w:p>
    <w:p w:rsidR="0027237C" w:rsidRPr="000870BB" w:rsidRDefault="0027237C" w:rsidP="00986314">
      <w:pPr>
        <w:pStyle w:val="afa"/>
        <w:spacing w:line="240" w:lineRule="auto"/>
        <w:ind w:right="-426"/>
        <w:rPr>
          <w:color w:val="auto"/>
          <w:sz w:val="24"/>
          <w:szCs w:val="20"/>
        </w:rPr>
      </w:pPr>
      <w:r w:rsidRPr="000870BB">
        <w:rPr>
          <w:color w:val="auto"/>
          <w:sz w:val="24"/>
          <w:szCs w:val="20"/>
        </w:rPr>
        <w:t>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7237C" w:rsidRPr="000870BB" w:rsidRDefault="0027237C" w:rsidP="00986314">
      <w:pPr>
        <w:pStyle w:val="afa"/>
        <w:spacing w:line="240" w:lineRule="auto"/>
        <w:ind w:right="-426"/>
        <w:rPr>
          <w:color w:val="auto"/>
          <w:sz w:val="24"/>
          <w:szCs w:val="20"/>
        </w:rPr>
      </w:pPr>
      <w:r w:rsidRPr="000870BB">
        <w:rPr>
          <w:color w:val="auto"/>
          <w:sz w:val="24"/>
          <w:szCs w:val="20"/>
        </w:rPr>
        <w:t>• внедрение в систему работы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7237C" w:rsidRPr="000870BB" w:rsidRDefault="0027237C" w:rsidP="00986314">
      <w:pPr>
        <w:pStyle w:val="afa"/>
        <w:spacing w:line="240" w:lineRule="auto"/>
        <w:ind w:right="-426"/>
        <w:rPr>
          <w:color w:val="auto"/>
          <w:sz w:val="24"/>
          <w:szCs w:val="20"/>
        </w:rPr>
      </w:pPr>
      <w:r w:rsidRPr="000870BB">
        <w:rPr>
          <w:color w:val="auto"/>
          <w:sz w:val="24"/>
          <w:szCs w:val="20"/>
        </w:rPr>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7237C" w:rsidRPr="000870BB" w:rsidRDefault="0027237C" w:rsidP="00986314">
      <w:pPr>
        <w:pStyle w:val="afa"/>
        <w:spacing w:line="240" w:lineRule="auto"/>
        <w:ind w:right="-426"/>
        <w:rPr>
          <w:color w:val="auto"/>
          <w:sz w:val="24"/>
          <w:szCs w:val="20"/>
        </w:rPr>
      </w:pPr>
      <w:r w:rsidRPr="000870BB">
        <w:rPr>
          <w:color w:val="auto"/>
          <w:sz w:val="24"/>
          <w:szCs w:val="20"/>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27237C" w:rsidRPr="000870BB" w:rsidRDefault="0027237C" w:rsidP="00986314">
      <w:pPr>
        <w:pStyle w:val="afa"/>
        <w:spacing w:line="240" w:lineRule="auto"/>
        <w:ind w:right="-426"/>
        <w:rPr>
          <w:color w:val="auto"/>
          <w:sz w:val="24"/>
          <w:szCs w:val="20"/>
        </w:rPr>
      </w:pPr>
      <w:r w:rsidRPr="000870BB">
        <w:rPr>
          <w:color w:val="auto"/>
          <w:sz w:val="24"/>
          <w:szCs w:val="20"/>
        </w:rPr>
        <w:t>•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27237C" w:rsidRPr="000870BB" w:rsidRDefault="0027237C" w:rsidP="00986314">
      <w:pPr>
        <w:pStyle w:val="afa"/>
        <w:spacing w:line="240" w:lineRule="auto"/>
        <w:ind w:right="-426"/>
        <w:rPr>
          <w:color w:val="auto"/>
          <w:sz w:val="24"/>
          <w:szCs w:val="20"/>
        </w:rPr>
      </w:pPr>
      <w:r w:rsidRPr="000870BB">
        <w:rPr>
          <w:color w:val="auto"/>
          <w:sz w:val="24"/>
          <w:szCs w:val="20"/>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w:t>
      </w:r>
      <w:r w:rsidR="00AF7949" w:rsidRPr="000870BB">
        <w:rPr>
          <w:color w:val="auto"/>
          <w:sz w:val="24"/>
          <w:szCs w:val="20"/>
        </w:rPr>
        <w:t>й</w:t>
      </w:r>
      <w:r w:rsidRPr="000870BB">
        <w:rPr>
          <w:color w:val="auto"/>
          <w:sz w:val="24"/>
          <w:szCs w:val="20"/>
        </w:rPr>
        <w:t xml:space="preserve"> </w:t>
      </w:r>
      <w:r w:rsidR="00AF7949" w:rsidRPr="000870BB">
        <w:rPr>
          <w:color w:val="auto"/>
          <w:sz w:val="24"/>
          <w:szCs w:val="20"/>
        </w:rPr>
        <w:t>организации</w:t>
      </w:r>
      <w:r w:rsidRPr="000870BB">
        <w:rPr>
          <w:color w:val="auto"/>
          <w:sz w:val="24"/>
          <w:szCs w:val="20"/>
        </w:rPr>
        <w:t xml:space="preserve"> и повышение уровня знаний родителей (законных представителей) по проблемам охраны и укрепления здоровья детей, включает:</w:t>
      </w:r>
    </w:p>
    <w:p w:rsidR="0027237C" w:rsidRPr="000870BB" w:rsidRDefault="0027237C" w:rsidP="00986314">
      <w:pPr>
        <w:pStyle w:val="afa"/>
        <w:spacing w:line="240" w:lineRule="auto"/>
        <w:ind w:right="-426"/>
        <w:rPr>
          <w:color w:val="auto"/>
          <w:sz w:val="24"/>
          <w:szCs w:val="20"/>
        </w:rPr>
      </w:pPr>
      <w:r w:rsidRPr="000870BB">
        <w:rPr>
          <w:color w:val="auto"/>
          <w:sz w:val="24"/>
          <w:szCs w:val="2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27237C" w:rsidRPr="000870BB" w:rsidRDefault="0027237C" w:rsidP="00986314">
      <w:pPr>
        <w:pStyle w:val="afa"/>
        <w:spacing w:line="240" w:lineRule="auto"/>
        <w:ind w:right="-426"/>
        <w:rPr>
          <w:color w:val="auto"/>
          <w:sz w:val="24"/>
          <w:szCs w:val="20"/>
        </w:rPr>
      </w:pPr>
      <w:r w:rsidRPr="000870BB">
        <w:rPr>
          <w:color w:val="auto"/>
          <w:sz w:val="24"/>
          <w:szCs w:val="20"/>
        </w:rPr>
        <w:t>• приобретение для педагогов, специалистов и родителей (законных представителей) необходимой научно-методической литературы;</w:t>
      </w:r>
    </w:p>
    <w:p w:rsidR="0027237C" w:rsidRPr="000870BB" w:rsidRDefault="0027237C" w:rsidP="00986314">
      <w:pPr>
        <w:pStyle w:val="afa"/>
        <w:spacing w:line="240" w:lineRule="auto"/>
        <w:ind w:right="-426"/>
        <w:rPr>
          <w:color w:val="auto"/>
          <w:sz w:val="24"/>
          <w:szCs w:val="20"/>
        </w:rPr>
      </w:pPr>
      <w:r w:rsidRPr="000870BB">
        <w:rPr>
          <w:color w:val="auto"/>
          <w:sz w:val="24"/>
          <w:szCs w:val="20"/>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27237C" w:rsidRPr="000870BB" w:rsidRDefault="002712AD" w:rsidP="00527B04">
      <w:pPr>
        <w:pStyle w:val="3"/>
        <w:rPr>
          <w:color w:val="auto"/>
        </w:rPr>
      </w:pPr>
      <w:bookmarkStart w:id="94" w:name="bookmark183"/>
      <w:bookmarkStart w:id="95" w:name="_Toc454281220"/>
      <w:r w:rsidRPr="000870BB">
        <w:rPr>
          <w:color w:val="auto"/>
          <w:sz w:val="24"/>
        </w:rPr>
        <w:t>2.4</w:t>
      </w:r>
      <w:r w:rsidR="00524EED" w:rsidRPr="000870BB">
        <w:rPr>
          <w:color w:val="auto"/>
          <w:sz w:val="24"/>
        </w:rPr>
        <w:t>.</w:t>
      </w:r>
      <w:r w:rsidR="007E2954" w:rsidRPr="000870BB">
        <w:rPr>
          <w:color w:val="auto"/>
          <w:sz w:val="24"/>
        </w:rPr>
        <w:t>2</w:t>
      </w:r>
      <w:r w:rsidR="00524EED" w:rsidRPr="000870BB">
        <w:rPr>
          <w:color w:val="auto"/>
          <w:sz w:val="24"/>
        </w:rPr>
        <w:t xml:space="preserve">. </w:t>
      </w:r>
      <w:r w:rsidR="0027237C" w:rsidRPr="000870BB">
        <w:rPr>
          <w:color w:val="auto"/>
          <w:sz w:val="24"/>
        </w:rPr>
        <w:t>Основные направления, формы и методы реализации программы</w:t>
      </w:r>
      <w:bookmarkEnd w:id="94"/>
      <w:bookmarkEnd w:id="95"/>
    </w:p>
    <w:p w:rsidR="0027237C" w:rsidRPr="000870BB" w:rsidRDefault="0027237C" w:rsidP="00986314">
      <w:pPr>
        <w:pStyle w:val="a4"/>
        <w:ind w:right="-426" w:firstLine="454"/>
        <w:rPr>
          <w:sz w:val="24"/>
          <w:szCs w:val="20"/>
        </w:rPr>
      </w:pPr>
      <w:r w:rsidRPr="000870BB">
        <w:rPr>
          <w:sz w:val="24"/>
          <w:szCs w:val="20"/>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27237C" w:rsidRPr="000870BB" w:rsidRDefault="0027237C" w:rsidP="00986314">
      <w:pPr>
        <w:pStyle w:val="a4"/>
        <w:ind w:right="-426" w:firstLine="454"/>
        <w:rPr>
          <w:sz w:val="24"/>
          <w:szCs w:val="20"/>
        </w:rPr>
      </w:pPr>
      <w:r w:rsidRPr="000870BB">
        <w:rPr>
          <w:sz w:val="24"/>
          <w:szCs w:val="20"/>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7237C" w:rsidRPr="000870BB" w:rsidRDefault="0027237C" w:rsidP="00986314">
      <w:pPr>
        <w:pStyle w:val="a4"/>
        <w:ind w:right="-426" w:firstLine="454"/>
        <w:rPr>
          <w:sz w:val="24"/>
          <w:szCs w:val="20"/>
        </w:rPr>
      </w:pPr>
      <w:r w:rsidRPr="000870BB">
        <w:rPr>
          <w:sz w:val="24"/>
          <w:szCs w:val="20"/>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27237C" w:rsidRPr="000870BB" w:rsidRDefault="0027237C" w:rsidP="00986314">
      <w:pPr>
        <w:pStyle w:val="a4"/>
        <w:ind w:right="-426" w:firstLine="454"/>
        <w:rPr>
          <w:sz w:val="24"/>
          <w:szCs w:val="20"/>
        </w:rPr>
      </w:pPr>
      <w:r w:rsidRPr="000870BB">
        <w:rPr>
          <w:sz w:val="24"/>
          <w:szCs w:val="20"/>
        </w:rPr>
        <w:t>Формируемые ценности: природа, здоровье, экологическая культура, экологически безопасное поведение.</w:t>
      </w:r>
    </w:p>
    <w:p w:rsidR="0027237C" w:rsidRPr="000870BB" w:rsidRDefault="0027237C" w:rsidP="00986314">
      <w:pPr>
        <w:pStyle w:val="a4"/>
        <w:ind w:right="-426" w:firstLine="454"/>
        <w:rPr>
          <w:sz w:val="24"/>
          <w:szCs w:val="20"/>
        </w:rPr>
      </w:pPr>
      <w:r w:rsidRPr="000870BB">
        <w:rPr>
          <w:sz w:val="24"/>
          <w:szCs w:val="20"/>
        </w:rPr>
        <w:t>Основные формы организации внеурочной деятельности: развивающие ситуации игрового и учебного типа.</w:t>
      </w:r>
    </w:p>
    <w:p w:rsidR="0027237C" w:rsidRPr="000870BB" w:rsidRDefault="0027237C" w:rsidP="00986314">
      <w:pPr>
        <w:pStyle w:val="afa"/>
        <w:spacing w:line="240" w:lineRule="auto"/>
        <w:ind w:right="-426"/>
        <w:rPr>
          <w:color w:val="auto"/>
          <w:sz w:val="24"/>
          <w:szCs w:val="20"/>
        </w:rPr>
      </w:pPr>
      <w:r w:rsidRPr="000870BB">
        <w:rPr>
          <w:color w:val="auto"/>
          <w:sz w:val="24"/>
          <w:szCs w:val="20"/>
        </w:rPr>
        <w:lastRenderedPageBreak/>
        <w:t xml:space="preserve">Системная работа </w:t>
      </w:r>
      <w:r w:rsidR="00D45541" w:rsidRPr="000870BB">
        <w:rPr>
          <w:color w:val="auto"/>
          <w:sz w:val="24"/>
          <w:szCs w:val="20"/>
        </w:rPr>
        <w:t>при получении</w:t>
      </w:r>
      <w:r w:rsidRPr="000870BB">
        <w:rPr>
          <w:color w:val="auto"/>
          <w:sz w:val="24"/>
          <w:szCs w:val="20"/>
        </w:rPr>
        <w:t xml:space="preserve"> начального общего образования по формированию экологической культуры, здоров</w:t>
      </w:r>
      <w:r w:rsidR="00C61C57" w:rsidRPr="000870BB">
        <w:rPr>
          <w:color w:val="auto"/>
          <w:sz w:val="24"/>
          <w:szCs w:val="20"/>
        </w:rPr>
        <w:t>ого и безопасного образа жизни</w:t>
      </w:r>
      <w:r w:rsidRPr="000870BB">
        <w:rPr>
          <w:color w:val="auto"/>
          <w:sz w:val="24"/>
          <w:szCs w:val="20"/>
        </w:rPr>
        <w:t xml:space="preserve"> организована по следующим </w:t>
      </w:r>
      <w:r w:rsidRPr="000870BB">
        <w:rPr>
          <w:b/>
          <w:color w:val="auto"/>
          <w:sz w:val="24"/>
          <w:szCs w:val="20"/>
        </w:rPr>
        <w:t>направлениям:</w:t>
      </w:r>
    </w:p>
    <w:p w:rsidR="0027237C" w:rsidRPr="000870BB" w:rsidRDefault="0027237C" w:rsidP="00986314">
      <w:pPr>
        <w:pStyle w:val="afa"/>
        <w:spacing w:line="240" w:lineRule="auto"/>
        <w:ind w:right="-426"/>
        <w:rPr>
          <w:color w:val="auto"/>
          <w:sz w:val="24"/>
          <w:szCs w:val="20"/>
        </w:rPr>
      </w:pPr>
      <w:r w:rsidRPr="000870BB">
        <w:rPr>
          <w:color w:val="auto"/>
          <w:sz w:val="24"/>
          <w:szCs w:val="20"/>
        </w:rPr>
        <w:t>• создание экологически безопасной, здоровьесберегающей инфраструктуры образовательно</w:t>
      </w:r>
      <w:r w:rsidR="00C61C57" w:rsidRPr="000870BB">
        <w:rPr>
          <w:color w:val="auto"/>
          <w:sz w:val="24"/>
          <w:szCs w:val="20"/>
        </w:rPr>
        <w:t>й</w:t>
      </w:r>
      <w:r w:rsidRPr="000870BB">
        <w:rPr>
          <w:color w:val="auto"/>
          <w:sz w:val="24"/>
          <w:szCs w:val="20"/>
        </w:rPr>
        <w:t xml:space="preserve"> </w:t>
      </w:r>
      <w:r w:rsidR="00C61C57" w:rsidRPr="000870BB">
        <w:rPr>
          <w:color w:val="auto"/>
          <w:sz w:val="24"/>
          <w:szCs w:val="20"/>
        </w:rPr>
        <w:t>организации</w:t>
      </w:r>
      <w:r w:rsidRPr="000870BB">
        <w:rPr>
          <w:color w:val="auto"/>
          <w:sz w:val="24"/>
          <w:szCs w:val="20"/>
        </w:rPr>
        <w:t>;</w:t>
      </w:r>
    </w:p>
    <w:p w:rsidR="0027237C" w:rsidRPr="000870BB" w:rsidRDefault="0027237C" w:rsidP="00986314">
      <w:pPr>
        <w:pStyle w:val="afa"/>
        <w:spacing w:line="240" w:lineRule="auto"/>
        <w:ind w:right="-426"/>
        <w:rPr>
          <w:color w:val="auto"/>
          <w:sz w:val="24"/>
          <w:szCs w:val="20"/>
        </w:rPr>
      </w:pPr>
      <w:r w:rsidRPr="000870BB">
        <w:rPr>
          <w:color w:val="auto"/>
          <w:sz w:val="24"/>
          <w:szCs w:val="20"/>
        </w:rPr>
        <w:t>• организация учебной и внеурочной деятельности обучающихся;</w:t>
      </w:r>
    </w:p>
    <w:p w:rsidR="0027237C" w:rsidRPr="000870BB" w:rsidRDefault="0027237C" w:rsidP="00986314">
      <w:pPr>
        <w:pStyle w:val="afa"/>
        <w:spacing w:line="240" w:lineRule="auto"/>
        <w:ind w:right="-426"/>
        <w:rPr>
          <w:color w:val="auto"/>
          <w:sz w:val="24"/>
          <w:szCs w:val="20"/>
        </w:rPr>
      </w:pPr>
      <w:r w:rsidRPr="000870BB">
        <w:rPr>
          <w:color w:val="auto"/>
          <w:sz w:val="24"/>
          <w:szCs w:val="20"/>
        </w:rPr>
        <w:t>• организация физкультурно-оздоровительной работы;</w:t>
      </w:r>
    </w:p>
    <w:p w:rsidR="0027237C" w:rsidRPr="000870BB" w:rsidRDefault="0027237C" w:rsidP="00986314">
      <w:pPr>
        <w:pStyle w:val="afa"/>
        <w:spacing w:line="240" w:lineRule="auto"/>
        <w:ind w:right="-426"/>
        <w:rPr>
          <w:color w:val="auto"/>
          <w:sz w:val="24"/>
          <w:szCs w:val="20"/>
        </w:rPr>
      </w:pPr>
      <w:r w:rsidRPr="000870BB">
        <w:rPr>
          <w:color w:val="auto"/>
          <w:sz w:val="24"/>
          <w:szCs w:val="20"/>
        </w:rPr>
        <w:t>• реализация дополнительных образовательных курсов;</w:t>
      </w:r>
    </w:p>
    <w:p w:rsidR="0027237C" w:rsidRPr="000870BB" w:rsidRDefault="004C601C" w:rsidP="00986314">
      <w:pPr>
        <w:pStyle w:val="afa"/>
        <w:spacing w:line="240" w:lineRule="auto"/>
        <w:ind w:right="-426"/>
        <w:rPr>
          <w:color w:val="auto"/>
          <w:sz w:val="24"/>
          <w:szCs w:val="20"/>
        </w:rPr>
      </w:pPr>
      <w:r>
        <w:rPr>
          <w:noProof/>
          <w:color w:val="FF0000"/>
          <w:sz w:val="24"/>
          <w:szCs w:val="20"/>
        </w:rPr>
        <w:pict>
          <v:group id="_x0000_s1026" style="position:absolute;left:0;text-align:left;margin-left:2pt;margin-top:12.9pt;width:500.9pt;height:169.2pt;z-index:251660288" coordorigin="1985,12918" coordsize="9180,3060">
            <v:rect id="_x0000_s1027" style="position:absolute;left:1985;top:14178;width:1440;height:1800">
              <v:textbox style="mso-next-textbox:#_x0000_s1027">
                <w:txbxContent>
                  <w:p w:rsidR="00EC0283" w:rsidRPr="009A5ACC" w:rsidRDefault="00EC0283" w:rsidP="0027237C">
                    <w:pPr>
                      <w:pStyle w:val="afa"/>
                      <w:spacing w:line="240" w:lineRule="auto"/>
                      <w:ind w:firstLine="0"/>
                      <w:jc w:val="center"/>
                      <w:rPr>
                        <w:sz w:val="24"/>
                        <w:szCs w:val="24"/>
                      </w:rPr>
                    </w:pPr>
                    <w:r w:rsidRPr="009A5ACC">
                      <w:rPr>
                        <w:sz w:val="24"/>
                        <w:szCs w:val="24"/>
                      </w:rPr>
                      <w:t>Безопас</w:t>
                    </w:r>
                    <w:r>
                      <w:rPr>
                        <w:sz w:val="24"/>
                        <w:szCs w:val="24"/>
                      </w:rPr>
                      <w:t>-</w:t>
                    </w:r>
                    <w:r w:rsidRPr="009A5ACC">
                      <w:rPr>
                        <w:sz w:val="24"/>
                        <w:szCs w:val="24"/>
                      </w:rPr>
                      <w:t>ная</w:t>
                    </w:r>
                    <w:r>
                      <w:rPr>
                        <w:sz w:val="24"/>
                        <w:szCs w:val="24"/>
                      </w:rPr>
                      <w:t xml:space="preserve"> </w:t>
                    </w:r>
                    <w:r w:rsidRPr="009A5ACC">
                      <w:rPr>
                        <w:sz w:val="24"/>
                        <w:szCs w:val="24"/>
                      </w:rPr>
                      <w:t>инфра-структура</w:t>
                    </w:r>
                    <w:r>
                      <w:rPr>
                        <w:sz w:val="24"/>
                        <w:szCs w:val="24"/>
                      </w:rPr>
                      <w:t xml:space="preserve"> </w:t>
                    </w:r>
                    <w:r>
                      <w:rPr>
                        <w:sz w:val="24"/>
                        <w:szCs w:val="24"/>
                      </w:rPr>
                      <w:br/>
                    </w:r>
                    <w:r w:rsidRPr="009A5ACC">
                      <w:rPr>
                        <w:sz w:val="24"/>
                        <w:szCs w:val="24"/>
                      </w:rPr>
                      <w:t>ОУ</w:t>
                    </w:r>
                  </w:p>
                </w:txbxContent>
              </v:textbox>
            </v:rect>
            <v:rect id="_x0000_s1028" style="position:absolute;left:7565;top:14178;width:1800;height:1800">
              <v:textbox style="mso-next-textbox:#_x0000_s1028">
                <w:txbxContent>
                  <w:p w:rsidR="00EC0283" w:rsidRPr="005E2F49" w:rsidRDefault="00EC0283" w:rsidP="0027237C">
                    <w:pPr>
                      <w:autoSpaceDE w:val="0"/>
                      <w:autoSpaceDN w:val="0"/>
                      <w:adjustRightInd w:val="0"/>
                      <w:jc w:val="center"/>
                      <w:rPr>
                        <w:rFonts w:ascii="Times New Roman" w:eastAsia="NewtonCSanPin-Regular" w:hAnsi="Times New Roman" w:cs="Times New Roman"/>
                      </w:rPr>
                    </w:pPr>
                    <w:r w:rsidRPr="005E2F49">
                      <w:rPr>
                        <w:rFonts w:ascii="Times New Roman" w:eastAsia="NewtonCSanPin-Regular" w:hAnsi="Times New Roman" w:cs="Times New Roman"/>
                      </w:rPr>
                      <w:t>Организация</w:t>
                    </w:r>
                    <w:r>
                      <w:rPr>
                        <w:rFonts w:ascii="Times New Roman" w:eastAsia="NewtonCSanPin-Regular" w:hAnsi="Times New Roman" w:cs="Times New Roman"/>
                      </w:rPr>
                      <w:t xml:space="preserve"> </w:t>
                    </w:r>
                    <w:r w:rsidRPr="005E2F49">
                      <w:rPr>
                        <w:rFonts w:ascii="Times New Roman" w:eastAsia="NewtonCSanPin-Regular" w:hAnsi="Times New Roman" w:cs="Times New Roman"/>
                      </w:rPr>
                      <w:t>физкуль</w:t>
                    </w:r>
                    <w:r>
                      <w:rPr>
                        <w:rFonts w:ascii="Times New Roman" w:eastAsia="NewtonCSanPin-Regular" w:hAnsi="Times New Roman" w:cs="Times New Roman"/>
                      </w:rPr>
                      <w:t>-</w:t>
                    </w:r>
                    <w:r w:rsidRPr="005E2F49">
                      <w:rPr>
                        <w:rFonts w:ascii="Times New Roman" w:eastAsia="NewtonCSanPin-Regular" w:hAnsi="Times New Roman" w:cs="Times New Roman"/>
                      </w:rPr>
                      <w:t>турно-оздоровительной</w:t>
                    </w:r>
                    <w:r>
                      <w:rPr>
                        <w:rFonts w:ascii="Times New Roman" w:eastAsia="NewtonCSanPin-Regular" w:hAnsi="Times New Roman" w:cs="Times New Roman"/>
                      </w:rPr>
                      <w:t xml:space="preserve"> </w:t>
                    </w:r>
                    <w:r w:rsidRPr="005E2F49">
                      <w:rPr>
                        <w:rFonts w:ascii="Times New Roman" w:eastAsia="NewtonCSanPin-Regular" w:hAnsi="Times New Roman" w:cs="Times New Roman"/>
                      </w:rPr>
                      <w:t>работы</w:t>
                    </w:r>
                  </w:p>
                </w:txbxContent>
              </v:textbox>
            </v:rect>
            <v:rect id="_x0000_s1029" style="position:absolute;left:3605;top:14178;width:1800;height:1800">
              <v:textbox style="mso-next-textbox:#_x0000_s1029">
                <w:txbxContent>
                  <w:p w:rsidR="00EC0283" w:rsidRPr="009A5ACC" w:rsidRDefault="00EC0283" w:rsidP="0027237C">
                    <w:pPr>
                      <w:autoSpaceDE w:val="0"/>
                      <w:autoSpaceDN w:val="0"/>
                      <w:adjustRightInd w:val="0"/>
                      <w:jc w:val="center"/>
                      <w:rPr>
                        <w:rFonts w:ascii="Times New Roman" w:eastAsia="NewtonCSanPin-Regular" w:hAnsi="Times New Roman" w:cs="Times New Roman"/>
                      </w:rPr>
                    </w:pPr>
                    <w:r w:rsidRPr="009A5ACC">
                      <w:rPr>
                        <w:rFonts w:ascii="Times New Roman" w:eastAsia="NewtonCSanPin-Regular" w:hAnsi="Times New Roman" w:cs="Times New Roman"/>
                      </w:rPr>
                      <w:t>Организация</w:t>
                    </w:r>
                    <w:r>
                      <w:rPr>
                        <w:rFonts w:ascii="Times New Roman" w:eastAsia="NewtonCSanPin-Regular" w:hAnsi="Times New Roman" w:cs="Times New Roman"/>
                      </w:rPr>
                      <w:t xml:space="preserve"> </w:t>
                    </w:r>
                    <w:r w:rsidRPr="009A5ACC">
                      <w:rPr>
                        <w:rFonts w:ascii="Times New Roman" w:eastAsia="NewtonCSanPin-Regular" w:hAnsi="Times New Roman" w:cs="Times New Roman"/>
                      </w:rPr>
                      <w:t>учебной</w:t>
                    </w:r>
                    <w:r>
                      <w:rPr>
                        <w:rFonts w:ascii="Times New Roman" w:eastAsia="NewtonCSanPin-Regular" w:hAnsi="Times New Roman" w:cs="Times New Roman"/>
                      </w:rPr>
                      <w:t xml:space="preserve"> </w:t>
                    </w:r>
                    <w:r w:rsidRPr="009A5ACC">
                      <w:rPr>
                        <w:rFonts w:ascii="Times New Roman" w:eastAsia="NewtonCSanPin-Regular" w:hAnsi="Times New Roman" w:cs="Times New Roman"/>
                      </w:rPr>
                      <w:t>и внеурочной деятельности</w:t>
                    </w:r>
                    <w:r>
                      <w:rPr>
                        <w:rFonts w:ascii="Times New Roman" w:eastAsia="NewtonCSanPin-Regular" w:hAnsi="Times New Roman" w:cs="Times New Roman"/>
                      </w:rPr>
                      <w:t xml:space="preserve"> </w:t>
                    </w:r>
                    <w:r w:rsidRPr="009A5ACC">
                      <w:rPr>
                        <w:rFonts w:ascii="Times New Roman" w:eastAsia="NewtonCSanPin-Regular" w:hAnsi="Times New Roman" w:cs="Times New Roman"/>
                      </w:rPr>
                      <w:t>обучающихся</w:t>
                    </w:r>
                  </w:p>
                </w:txbxContent>
              </v:textbox>
            </v:rect>
            <v:rect id="_x0000_s1030" style="position:absolute;left:5585;top:14178;width:1800;height:1800">
              <v:textbox style="mso-next-textbox:#_x0000_s1030">
                <w:txbxContent>
                  <w:p w:rsidR="00EC0283" w:rsidRPr="005E2F49" w:rsidRDefault="00EC0283" w:rsidP="0027237C">
                    <w:pPr>
                      <w:autoSpaceDE w:val="0"/>
                      <w:autoSpaceDN w:val="0"/>
                      <w:adjustRightInd w:val="0"/>
                      <w:jc w:val="center"/>
                      <w:rPr>
                        <w:rFonts w:ascii="Times New Roman" w:eastAsia="NewtonCSanPin-Regular" w:hAnsi="Times New Roman" w:cs="Times New Roman"/>
                      </w:rPr>
                    </w:pPr>
                    <w:r w:rsidRPr="005E2F49">
                      <w:rPr>
                        <w:rFonts w:ascii="Times New Roman" w:eastAsia="NewtonCSanPin-Regular" w:hAnsi="Times New Roman" w:cs="Times New Roman"/>
                      </w:rPr>
                      <w:t>Организация</w:t>
                    </w:r>
                    <w:r>
                      <w:rPr>
                        <w:rFonts w:ascii="Times New Roman" w:eastAsia="NewtonCSanPin-Regular" w:hAnsi="Times New Roman" w:cs="Times New Roman"/>
                      </w:rPr>
                      <w:t xml:space="preserve"> </w:t>
                    </w:r>
                    <w:r w:rsidRPr="005E2F49">
                      <w:rPr>
                        <w:rFonts w:ascii="Times New Roman" w:eastAsia="NewtonCSanPin-Regular" w:hAnsi="Times New Roman" w:cs="Times New Roman"/>
                      </w:rPr>
                      <w:t>физкуль</w:t>
                    </w:r>
                    <w:r>
                      <w:rPr>
                        <w:rFonts w:ascii="Times New Roman" w:eastAsia="NewtonCSanPin-Regular" w:hAnsi="Times New Roman" w:cs="Times New Roman"/>
                      </w:rPr>
                      <w:t>-</w:t>
                    </w:r>
                    <w:r w:rsidRPr="005E2F49">
                      <w:rPr>
                        <w:rFonts w:ascii="Times New Roman" w:eastAsia="NewtonCSanPin-Regular" w:hAnsi="Times New Roman" w:cs="Times New Roman"/>
                      </w:rPr>
                      <w:t>турно-оздоровительной</w:t>
                    </w:r>
                    <w:r>
                      <w:rPr>
                        <w:rFonts w:ascii="Times New Roman" w:eastAsia="NewtonCSanPin-Regular" w:hAnsi="Times New Roman" w:cs="Times New Roman"/>
                      </w:rPr>
                      <w:t xml:space="preserve"> </w:t>
                    </w:r>
                    <w:r w:rsidRPr="005E2F49">
                      <w:rPr>
                        <w:rFonts w:ascii="Times New Roman" w:eastAsia="NewtonCSanPin-Regular" w:hAnsi="Times New Roman" w:cs="Times New Roman"/>
                      </w:rPr>
                      <w:t>работы</w:t>
                    </w:r>
                  </w:p>
                </w:txbxContent>
              </v:textbox>
            </v:rect>
            <v:rect id="_x0000_s1031" style="position:absolute;left:9545;top:14178;width:1440;height:1800">
              <v:textbox style="mso-next-textbox:#_x0000_s1031">
                <w:txbxContent>
                  <w:p w:rsidR="00EC0283" w:rsidRPr="005E2F49" w:rsidRDefault="00EC0283" w:rsidP="0027237C">
                    <w:pPr>
                      <w:autoSpaceDE w:val="0"/>
                      <w:autoSpaceDN w:val="0"/>
                      <w:adjustRightInd w:val="0"/>
                      <w:jc w:val="center"/>
                      <w:rPr>
                        <w:rFonts w:ascii="Times New Roman" w:eastAsia="NewtonCSanPin-Regular" w:hAnsi="Times New Roman" w:cs="Times New Roman"/>
                      </w:rPr>
                    </w:pPr>
                    <w:r w:rsidRPr="005E2F49">
                      <w:rPr>
                        <w:rFonts w:ascii="Times New Roman" w:eastAsia="NewtonCSanPin-Regular" w:hAnsi="Times New Roman" w:cs="Times New Roman"/>
                      </w:rPr>
                      <w:t>Работа</w:t>
                    </w:r>
                    <w:r>
                      <w:rPr>
                        <w:rFonts w:ascii="Times New Roman" w:eastAsia="NewtonCSanPin-Regular" w:hAnsi="Times New Roman" w:cs="Times New Roman"/>
                      </w:rPr>
                      <w:t xml:space="preserve"> </w:t>
                    </w:r>
                    <w:r>
                      <w:rPr>
                        <w:rFonts w:ascii="Times New Roman" w:eastAsia="NewtonCSanPin-Regular" w:hAnsi="Times New Roman" w:cs="Times New Roman"/>
                      </w:rPr>
                      <w:br/>
                    </w:r>
                    <w:r w:rsidRPr="005E2F49">
                      <w:rPr>
                        <w:rFonts w:ascii="Times New Roman" w:eastAsia="NewtonCSanPin-Regular" w:hAnsi="Times New Roman" w:cs="Times New Roman"/>
                      </w:rPr>
                      <w:t>с роди</w:t>
                    </w:r>
                    <w:r>
                      <w:rPr>
                        <w:rFonts w:ascii="Times New Roman" w:eastAsia="NewtonCSanPin-Regular" w:hAnsi="Times New Roman" w:cs="Times New Roman"/>
                      </w:rPr>
                      <w:t>-</w:t>
                    </w:r>
                    <w:r w:rsidRPr="005E2F49">
                      <w:rPr>
                        <w:rFonts w:ascii="Times New Roman" w:eastAsia="NewtonCSanPin-Regular" w:hAnsi="Times New Roman" w:cs="Times New Roman"/>
                      </w:rPr>
                      <w:t>телями</w:t>
                    </w:r>
                    <w:r>
                      <w:rPr>
                        <w:rFonts w:ascii="Times New Roman" w:eastAsia="NewtonCSanPin-Regular" w:hAnsi="Times New Roman" w:cs="Times New Roman"/>
                      </w:rPr>
                      <w:t xml:space="preserve"> </w:t>
                    </w:r>
                    <w:r w:rsidRPr="005E2F49">
                      <w:rPr>
                        <w:rFonts w:ascii="Times New Roman" w:eastAsia="NewtonCSanPin-Regular" w:hAnsi="Times New Roman" w:cs="Times New Roman"/>
                      </w:rPr>
                      <w:t>(законными</w:t>
                    </w:r>
                    <w:r>
                      <w:rPr>
                        <w:rFonts w:ascii="Times New Roman" w:eastAsia="NewtonCSanPin-Regular" w:hAnsi="Times New Roman" w:cs="Times New Roman"/>
                      </w:rPr>
                      <w:t xml:space="preserve"> </w:t>
                    </w:r>
                    <w:r w:rsidRPr="005E2F49">
                      <w:rPr>
                        <w:rFonts w:ascii="Times New Roman" w:eastAsia="NewtonCSanPin-Regular" w:hAnsi="Times New Roman" w:cs="Times New Roman"/>
                      </w:rPr>
                      <w:t>предста</w:t>
                    </w:r>
                    <w:r>
                      <w:rPr>
                        <w:rFonts w:ascii="Times New Roman" w:eastAsia="NewtonCSanPin-Regular" w:hAnsi="Times New Roman" w:cs="Times New Roman"/>
                      </w:rPr>
                      <w:t>-</w:t>
                    </w:r>
                    <w:r w:rsidRPr="005E2F49">
                      <w:rPr>
                        <w:rFonts w:ascii="Times New Roman" w:eastAsia="NewtonCSanPin-Regular" w:hAnsi="Times New Roman" w:cs="Times New Roman"/>
                      </w:rPr>
                      <w:t>вителями)</w:t>
                    </w:r>
                  </w:p>
                </w:txbxContent>
              </v:textbox>
            </v:rect>
            <v:rect id="_x0000_s1032" style="position:absolute;left:1985;top:12918;width:9180;height:540">
              <v:textbox style="mso-next-textbox:#_x0000_s1032">
                <w:txbxContent>
                  <w:p w:rsidR="00EC0283" w:rsidRPr="009A5ACC" w:rsidRDefault="00EC0283" w:rsidP="0027237C">
                    <w:pPr>
                      <w:pStyle w:val="afa"/>
                      <w:spacing w:line="240" w:lineRule="auto"/>
                      <w:ind w:firstLine="0"/>
                      <w:jc w:val="center"/>
                      <w:rPr>
                        <w:sz w:val="24"/>
                        <w:szCs w:val="24"/>
                      </w:rPr>
                    </w:pPr>
                    <w:r w:rsidRPr="009A5ACC">
                      <w:rPr>
                        <w:sz w:val="24"/>
                        <w:szCs w:val="24"/>
                      </w:rPr>
                      <w:t>Формирование экологической культуры, здорового и безопасного образа жизни</w:t>
                    </w:r>
                  </w:p>
                </w:txbxContent>
              </v:textbox>
            </v:rect>
            <v:line id="_x0000_s1033" style="position:absolute;flip:x" from="4865,13458" to="6665,14178">
              <v:stroke endarrow="block"/>
            </v:line>
            <v:line id="_x0000_s1034" style="position:absolute;flip:x" from="2705,13458" to="6665,14178">
              <v:stroke endarrow="block"/>
            </v:line>
            <v:line id="_x0000_s1035" style="position:absolute" from="6665,13458" to="6665,14178">
              <v:stroke endarrow="block"/>
            </v:line>
            <v:line id="_x0000_s1036" style="position:absolute" from="6665,13458" to="8465,14178">
              <v:stroke endarrow="block"/>
            </v:line>
          </v:group>
        </w:pict>
      </w:r>
      <w:r w:rsidR="0027237C" w:rsidRPr="000870BB">
        <w:rPr>
          <w:color w:val="auto"/>
          <w:sz w:val="24"/>
          <w:szCs w:val="20"/>
        </w:rPr>
        <w:t>• организация работы с родителями (законными представителями).</w:t>
      </w:r>
    </w:p>
    <w:p w:rsidR="0027237C" w:rsidRPr="000870BB" w:rsidRDefault="0027237C" w:rsidP="00986314">
      <w:pPr>
        <w:pStyle w:val="afa"/>
        <w:spacing w:line="240" w:lineRule="auto"/>
        <w:ind w:right="-426"/>
        <w:rPr>
          <w:color w:val="FF0000"/>
          <w:sz w:val="24"/>
          <w:szCs w:val="20"/>
        </w:rPr>
      </w:pPr>
    </w:p>
    <w:p w:rsidR="0027237C" w:rsidRPr="000870BB" w:rsidRDefault="0027237C" w:rsidP="00986314">
      <w:pPr>
        <w:pStyle w:val="afa"/>
        <w:spacing w:line="240" w:lineRule="auto"/>
        <w:ind w:right="-426"/>
        <w:rPr>
          <w:color w:val="FF0000"/>
          <w:sz w:val="24"/>
          <w:szCs w:val="20"/>
        </w:rPr>
      </w:pPr>
    </w:p>
    <w:p w:rsidR="0027237C" w:rsidRPr="000870BB" w:rsidRDefault="0027237C" w:rsidP="00986314">
      <w:pPr>
        <w:pStyle w:val="afa"/>
        <w:spacing w:line="240" w:lineRule="auto"/>
        <w:ind w:right="-426"/>
        <w:rPr>
          <w:color w:val="FF0000"/>
          <w:sz w:val="24"/>
          <w:szCs w:val="20"/>
        </w:rPr>
      </w:pPr>
    </w:p>
    <w:p w:rsidR="0027237C" w:rsidRPr="000870BB" w:rsidRDefault="0027237C" w:rsidP="00986314">
      <w:pPr>
        <w:pStyle w:val="afa"/>
        <w:spacing w:line="240" w:lineRule="auto"/>
        <w:ind w:right="-426"/>
        <w:rPr>
          <w:color w:val="FF0000"/>
          <w:sz w:val="24"/>
          <w:szCs w:val="20"/>
        </w:rPr>
      </w:pPr>
    </w:p>
    <w:p w:rsidR="0027237C" w:rsidRPr="000870BB" w:rsidRDefault="0027237C" w:rsidP="00986314">
      <w:pPr>
        <w:pStyle w:val="afa"/>
        <w:spacing w:line="240" w:lineRule="auto"/>
        <w:ind w:right="-426"/>
        <w:rPr>
          <w:color w:val="FF0000"/>
          <w:sz w:val="24"/>
          <w:szCs w:val="20"/>
        </w:rPr>
      </w:pPr>
    </w:p>
    <w:p w:rsidR="0027237C" w:rsidRPr="000870BB" w:rsidRDefault="0027237C" w:rsidP="00986314">
      <w:pPr>
        <w:pStyle w:val="afa"/>
        <w:spacing w:line="240" w:lineRule="auto"/>
        <w:ind w:right="-426"/>
        <w:rPr>
          <w:color w:val="FF0000"/>
          <w:sz w:val="24"/>
          <w:szCs w:val="20"/>
        </w:rPr>
      </w:pPr>
    </w:p>
    <w:p w:rsidR="0027237C" w:rsidRPr="000870BB" w:rsidRDefault="0027237C" w:rsidP="00986314">
      <w:pPr>
        <w:pStyle w:val="afa"/>
        <w:spacing w:line="240" w:lineRule="auto"/>
        <w:ind w:right="-426"/>
        <w:rPr>
          <w:color w:val="FF0000"/>
          <w:sz w:val="24"/>
          <w:szCs w:val="20"/>
        </w:rPr>
      </w:pPr>
    </w:p>
    <w:p w:rsidR="0027237C" w:rsidRPr="000870BB" w:rsidRDefault="0027237C" w:rsidP="00986314">
      <w:pPr>
        <w:pStyle w:val="afa"/>
        <w:spacing w:line="240" w:lineRule="auto"/>
        <w:ind w:right="-426"/>
        <w:rPr>
          <w:color w:val="FF0000"/>
          <w:sz w:val="24"/>
          <w:szCs w:val="20"/>
        </w:rPr>
      </w:pPr>
    </w:p>
    <w:p w:rsidR="0027237C" w:rsidRPr="000870BB" w:rsidRDefault="0027237C" w:rsidP="00986314">
      <w:pPr>
        <w:pStyle w:val="afa"/>
        <w:spacing w:line="240" w:lineRule="auto"/>
        <w:ind w:right="-426"/>
        <w:rPr>
          <w:color w:val="FF0000"/>
          <w:sz w:val="24"/>
          <w:szCs w:val="20"/>
        </w:rPr>
      </w:pPr>
    </w:p>
    <w:p w:rsidR="0027237C" w:rsidRPr="000870BB" w:rsidRDefault="0027237C" w:rsidP="00986314">
      <w:pPr>
        <w:pStyle w:val="afa"/>
        <w:spacing w:line="240" w:lineRule="auto"/>
        <w:ind w:right="-426"/>
        <w:rPr>
          <w:color w:val="FF0000"/>
          <w:sz w:val="24"/>
          <w:szCs w:val="20"/>
        </w:rPr>
      </w:pPr>
    </w:p>
    <w:p w:rsidR="0027237C" w:rsidRPr="000870BB" w:rsidRDefault="0027237C" w:rsidP="00986314">
      <w:pPr>
        <w:pStyle w:val="afa"/>
        <w:spacing w:line="240" w:lineRule="auto"/>
        <w:ind w:right="-426"/>
        <w:rPr>
          <w:color w:val="FF0000"/>
          <w:sz w:val="24"/>
          <w:szCs w:val="20"/>
        </w:rPr>
      </w:pPr>
    </w:p>
    <w:p w:rsidR="0027237C" w:rsidRPr="000870BB" w:rsidRDefault="0027237C" w:rsidP="00986314">
      <w:pPr>
        <w:pStyle w:val="afa"/>
        <w:spacing w:line="240" w:lineRule="auto"/>
        <w:ind w:right="-426"/>
        <w:rPr>
          <w:color w:val="FF0000"/>
          <w:sz w:val="24"/>
          <w:szCs w:val="20"/>
        </w:rPr>
      </w:pPr>
    </w:p>
    <w:p w:rsidR="00C61C57" w:rsidRPr="000870BB" w:rsidRDefault="00C61C57" w:rsidP="00986314">
      <w:pPr>
        <w:pStyle w:val="afa"/>
        <w:spacing w:line="240" w:lineRule="auto"/>
        <w:ind w:right="-426"/>
        <w:rPr>
          <w:i/>
          <w:color w:val="auto"/>
          <w:sz w:val="24"/>
          <w:szCs w:val="20"/>
        </w:rPr>
      </w:pPr>
    </w:p>
    <w:p w:rsidR="0027237C" w:rsidRPr="000870BB" w:rsidRDefault="0027237C" w:rsidP="00986314">
      <w:pPr>
        <w:pStyle w:val="afa"/>
        <w:spacing w:line="240" w:lineRule="auto"/>
        <w:ind w:right="-426"/>
        <w:rPr>
          <w:b/>
          <w:color w:val="auto"/>
          <w:sz w:val="24"/>
          <w:szCs w:val="20"/>
        </w:rPr>
      </w:pPr>
      <w:r w:rsidRPr="000870BB">
        <w:rPr>
          <w:b/>
          <w:color w:val="auto"/>
          <w:sz w:val="24"/>
          <w:szCs w:val="20"/>
        </w:rPr>
        <w:t>Экологически безопасная, здоровьесберегающая инфраструктура образовательно</w:t>
      </w:r>
      <w:r w:rsidR="00C61C57" w:rsidRPr="000870BB">
        <w:rPr>
          <w:b/>
          <w:color w:val="auto"/>
          <w:sz w:val="24"/>
          <w:szCs w:val="20"/>
        </w:rPr>
        <w:t>й</w:t>
      </w:r>
      <w:r w:rsidRPr="000870BB">
        <w:rPr>
          <w:b/>
          <w:color w:val="auto"/>
          <w:sz w:val="24"/>
          <w:szCs w:val="20"/>
        </w:rPr>
        <w:t xml:space="preserve"> </w:t>
      </w:r>
      <w:r w:rsidR="00C61C57" w:rsidRPr="000870BB">
        <w:rPr>
          <w:b/>
          <w:color w:val="auto"/>
          <w:sz w:val="24"/>
          <w:szCs w:val="20"/>
        </w:rPr>
        <w:t>организации</w:t>
      </w:r>
      <w:r w:rsidRPr="000870BB">
        <w:rPr>
          <w:b/>
          <w:color w:val="auto"/>
          <w:sz w:val="24"/>
          <w:szCs w:val="20"/>
        </w:rPr>
        <w:t xml:space="preserve"> включает:</w:t>
      </w:r>
    </w:p>
    <w:p w:rsidR="0027237C" w:rsidRPr="000870BB" w:rsidRDefault="0027237C" w:rsidP="00986314">
      <w:pPr>
        <w:pStyle w:val="afa"/>
        <w:spacing w:line="240" w:lineRule="auto"/>
        <w:ind w:right="-426"/>
        <w:rPr>
          <w:color w:val="auto"/>
          <w:sz w:val="24"/>
          <w:szCs w:val="20"/>
        </w:rPr>
      </w:pPr>
      <w:r w:rsidRPr="000870BB">
        <w:rPr>
          <w:color w:val="auto"/>
          <w:sz w:val="24"/>
          <w:szCs w:val="20"/>
        </w:rPr>
        <w:t>•</w:t>
      </w:r>
      <w:r w:rsidRPr="000870BB">
        <w:rPr>
          <w:color w:val="auto"/>
          <w:sz w:val="24"/>
          <w:szCs w:val="20"/>
          <w:lang w:val="en-US"/>
        </w:rPr>
        <w:t> </w:t>
      </w:r>
      <w:r w:rsidRPr="000870BB">
        <w:rPr>
          <w:color w:val="auto"/>
          <w:sz w:val="24"/>
          <w:szCs w:val="20"/>
        </w:rPr>
        <w:t>соответствие состояния и содержания здания и помещений образовательно</w:t>
      </w:r>
      <w:r w:rsidR="00C61C57" w:rsidRPr="000870BB">
        <w:rPr>
          <w:color w:val="auto"/>
          <w:sz w:val="24"/>
          <w:szCs w:val="20"/>
        </w:rPr>
        <w:t>й</w:t>
      </w:r>
      <w:r w:rsidRPr="000870BB">
        <w:rPr>
          <w:color w:val="auto"/>
          <w:sz w:val="24"/>
          <w:szCs w:val="20"/>
        </w:rPr>
        <w:t xml:space="preserve"> </w:t>
      </w:r>
      <w:r w:rsidR="00C61C57" w:rsidRPr="000870BB">
        <w:rPr>
          <w:color w:val="auto"/>
          <w:sz w:val="24"/>
          <w:szCs w:val="20"/>
        </w:rPr>
        <w:t>организации</w:t>
      </w:r>
      <w:r w:rsidRPr="000870BB">
        <w:rPr>
          <w:color w:val="auto"/>
          <w:sz w:val="24"/>
          <w:szCs w:val="20"/>
        </w:rPr>
        <w:t xml:space="preserve">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7237C" w:rsidRPr="000870BB" w:rsidRDefault="0027237C" w:rsidP="00986314">
      <w:pPr>
        <w:pStyle w:val="afa"/>
        <w:spacing w:line="240" w:lineRule="auto"/>
        <w:ind w:right="-426"/>
        <w:rPr>
          <w:color w:val="auto"/>
          <w:sz w:val="24"/>
          <w:szCs w:val="20"/>
        </w:rPr>
      </w:pPr>
      <w:r w:rsidRPr="000870BB">
        <w:rPr>
          <w:color w:val="auto"/>
          <w:sz w:val="24"/>
          <w:szCs w:val="20"/>
        </w:rPr>
        <w:t>•</w:t>
      </w:r>
      <w:r w:rsidRPr="000870BB">
        <w:rPr>
          <w:color w:val="auto"/>
          <w:sz w:val="24"/>
          <w:szCs w:val="20"/>
          <w:lang w:val="en-US"/>
        </w:rPr>
        <w:t> </w:t>
      </w:r>
      <w:r w:rsidRPr="000870BB">
        <w:rPr>
          <w:color w:val="auto"/>
          <w:sz w:val="24"/>
          <w:szCs w:val="20"/>
        </w:rPr>
        <w:t>наличие и необходимое оснащение помещений для питания обучающихся, а также для хранения и приготовления пищи;</w:t>
      </w:r>
    </w:p>
    <w:p w:rsidR="0027237C" w:rsidRPr="000870BB" w:rsidRDefault="0027237C" w:rsidP="00986314">
      <w:pPr>
        <w:pStyle w:val="afa"/>
        <w:spacing w:line="240" w:lineRule="auto"/>
        <w:ind w:right="-426"/>
        <w:rPr>
          <w:color w:val="auto"/>
          <w:sz w:val="24"/>
          <w:szCs w:val="20"/>
        </w:rPr>
      </w:pPr>
      <w:r w:rsidRPr="000870BB">
        <w:rPr>
          <w:color w:val="auto"/>
          <w:sz w:val="24"/>
          <w:szCs w:val="20"/>
        </w:rPr>
        <w:t>•</w:t>
      </w:r>
      <w:r w:rsidRPr="000870BB">
        <w:rPr>
          <w:color w:val="auto"/>
          <w:sz w:val="24"/>
          <w:szCs w:val="20"/>
          <w:lang w:val="en-US"/>
        </w:rPr>
        <w:t> </w:t>
      </w:r>
      <w:r w:rsidRPr="000870BB">
        <w:rPr>
          <w:color w:val="auto"/>
          <w:sz w:val="24"/>
          <w:szCs w:val="20"/>
        </w:rPr>
        <w:t>организацию качественного горячего питания обучающихся, в том числе горячих завтраков;</w:t>
      </w:r>
    </w:p>
    <w:p w:rsidR="0027237C" w:rsidRPr="000870BB" w:rsidRDefault="0027237C" w:rsidP="00986314">
      <w:pPr>
        <w:pStyle w:val="afa"/>
        <w:spacing w:line="240" w:lineRule="auto"/>
        <w:ind w:right="-426"/>
        <w:rPr>
          <w:color w:val="auto"/>
          <w:sz w:val="24"/>
          <w:szCs w:val="20"/>
        </w:rPr>
      </w:pPr>
      <w:r w:rsidRPr="000870BB">
        <w:rPr>
          <w:color w:val="auto"/>
          <w:sz w:val="24"/>
          <w:szCs w:val="20"/>
        </w:rPr>
        <w:t>•</w:t>
      </w:r>
      <w:r w:rsidRPr="000870BB">
        <w:rPr>
          <w:color w:val="auto"/>
          <w:sz w:val="24"/>
          <w:szCs w:val="20"/>
          <w:lang w:val="en-US"/>
        </w:rPr>
        <w:t> </w:t>
      </w:r>
      <w:r w:rsidRPr="000870BB">
        <w:rPr>
          <w:color w:val="auto"/>
          <w:sz w:val="24"/>
          <w:szCs w:val="20"/>
        </w:rPr>
        <w:t>оснащённость кабинетов, физкультурного зала, спортплощадок необходимым игровым и спортивным оборудованием и инвентарём;</w:t>
      </w:r>
    </w:p>
    <w:p w:rsidR="0027237C" w:rsidRPr="000870BB" w:rsidRDefault="0027237C" w:rsidP="00986314">
      <w:pPr>
        <w:pStyle w:val="afa"/>
        <w:spacing w:line="240" w:lineRule="auto"/>
        <w:ind w:right="-426"/>
        <w:rPr>
          <w:color w:val="auto"/>
          <w:sz w:val="24"/>
          <w:szCs w:val="20"/>
        </w:rPr>
      </w:pPr>
      <w:r w:rsidRPr="000870BB">
        <w:rPr>
          <w:color w:val="auto"/>
          <w:sz w:val="24"/>
          <w:szCs w:val="20"/>
        </w:rPr>
        <w:t>•</w:t>
      </w:r>
      <w:r w:rsidRPr="000870BB">
        <w:rPr>
          <w:color w:val="auto"/>
          <w:sz w:val="24"/>
          <w:szCs w:val="20"/>
          <w:lang w:val="en-US"/>
        </w:rPr>
        <w:t> </w:t>
      </w:r>
      <w:r w:rsidRPr="000870BB">
        <w:rPr>
          <w:color w:val="auto"/>
          <w:sz w:val="24"/>
          <w:szCs w:val="20"/>
        </w:rPr>
        <w:t>наличие помещений для медицинского персонала;</w:t>
      </w:r>
    </w:p>
    <w:p w:rsidR="0027237C" w:rsidRPr="000870BB" w:rsidRDefault="0027237C" w:rsidP="00986314">
      <w:pPr>
        <w:pStyle w:val="afa"/>
        <w:spacing w:line="240" w:lineRule="auto"/>
        <w:ind w:right="-426"/>
        <w:rPr>
          <w:color w:val="auto"/>
          <w:sz w:val="24"/>
          <w:szCs w:val="20"/>
        </w:rPr>
      </w:pPr>
      <w:r w:rsidRPr="000870BB">
        <w:rPr>
          <w:color w:val="auto"/>
          <w:sz w:val="24"/>
          <w:szCs w:val="20"/>
        </w:rPr>
        <w:t>•</w:t>
      </w:r>
      <w:r w:rsidRPr="000870BB">
        <w:rPr>
          <w:color w:val="auto"/>
          <w:sz w:val="24"/>
          <w:szCs w:val="20"/>
          <w:lang w:val="en-US"/>
        </w:rPr>
        <w:t> </w:t>
      </w:r>
      <w:r w:rsidRPr="000870BB">
        <w:rPr>
          <w:color w:val="auto"/>
          <w:sz w:val="24"/>
          <w:szCs w:val="20"/>
        </w:rPr>
        <w:t>наличие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27237C" w:rsidRPr="000870BB" w:rsidRDefault="0027237C" w:rsidP="00986314">
      <w:pPr>
        <w:pStyle w:val="a4"/>
        <w:ind w:right="-426" w:firstLine="454"/>
        <w:rPr>
          <w:sz w:val="24"/>
          <w:szCs w:val="20"/>
        </w:rPr>
      </w:pPr>
      <w:r w:rsidRPr="000870BB">
        <w:rPr>
          <w:sz w:val="24"/>
          <w:szCs w:val="20"/>
        </w:rPr>
        <w:t>Ответственность и контроль за реализацию этого направления возлагаются на администрацию образовательно</w:t>
      </w:r>
      <w:r w:rsidR="00C61C57" w:rsidRPr="000870BB">
        <w:rPr>
          <w:sz w:val="24"/>
          <w:szCs w:val="20"/>
        </w:rPr>
        <w:t>й организации</w:t>
      </w:r>
      <w:r w:rsidRPr="000870BB">
        <w:rPr>
          <w:sz w:val="24"/>
          <w:szCs w:val="20"/>
        </w:rPr>
        <w:t>.</w:t>
      </w:r>
    </w:p>
    <w:p w:rsidR="0027237C" w:rsidRPr="000870BB" w:rsidRDefault="0027237C" w:rsidP="00986314">
      <w:pPr>
        <w:pStyle w:val="a4"/>
        <w:ind w:right="-426" w:firstLine="454"/>
        <w:rPr>
          <w:sz w:val="24"/>
          <w:szCs w:val="20"/>
        </w:rPr>
      </w:pPr>
      <w:r w:rsidRPr="000870BB">
        <w:rPr>
          <w:rStyle w:val="15"/>
          <w:sz w:val="24"/>
          <w:szCs w:val="20"/>
        </w:rPr>
        <w:t>Организация учебной и внеурочной деятельности обучающихся,</w:t>
      </w:r>
      <w:r w:rsidRPr="000870BB">
        <w:rPr>
          <w:sz w:val="24"/>
          <w:szCs w:val="20"/>
        </w:rPr>
        <w:t xml:space="preserve"> направленная на повышение эффективности учебного процесса, при чередовании обучения и отдыха включает:</w:t>
      </w:r>
    </w:p>
    <w:p w:rsidR="0027237C" w:rsidRPr="000870BB" w:rsidRDefault="0027237C" w:rsidP="00986314">
      <w:pPr>
        <w:pStyle w:val="afa"/>
        <w:spacing w:line="240" w:lineRule="auto"/>
        <w:ind w:right="-426"/>
        <w:rPr>
          <w:color w:val="auto"/>
          <w:sz w:val="24"/>
          <w:szCs w:val="20"/>
        </w:rPr>
      </w:pPr>
      <w:r w:rsidRPr="000870BB">
        <w:rPr>
          <w:color w:val="auto"/>
          <w:sz w:val="24"/>
          <w:szCs w:val="20"/>
        </w:rPr>
        <w:t>•</w:t>
      </w:r>
      <w:r w:rsidRPr="000870BB">
        <w:rPr>
          <w:color w:val="auto"/>
          <w:sz w:val="24"/>
          <w:szCs w:val="20"/>
          <w:lang w:val="en-US"/>
        </w:rPr>
        <w:t> </w:t>
      </w:r>
      <w:r w:rsidRPr="000870BB">
        <w:rPr>
          <w:color w:val="auto"/>
          <w:sz w:val="24"/>
          <w:szCs w:val="20"/>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27237C" w:rsidRPr="000870BB" w:rsidRDefault="0027237C" w:rsidP="00986314">
      <w:pPr>
        <w:pStyle w:val="afa"/>
        <w:spacing w:line="240" w:lineRule="auto"/>
        <w:ind w:right="-426"/>
        <w:rPr>
          <w:color w:val="auto"/>
          <w:sz w:val="24"/>
          <w:szCs w:val="20"/>
        </w:rPr>
      </w:pPr>
      <w:r w:rsidRPr="000870BB">
        <w:rPr>
          <w:color w:val="auto"/>
          <w:sz w:val="24"/>
          <w:szCs w:val="20"/>
        </w:rPr>
        <w:t>•</w:t>
      </w:r>
      <w:r w:rsidRPr="000870BB">
        <w:rPr>
          <w:color w:val="auto"/>
          <w:sz w:val="24"/>
          <w:szCs w:val="20"/>
          <w:lang w:val="en-US"/>
        </w:rPr>
        <w:t> </w:t>
      </w:r>
      <w:r w:rsidRPr="000870BB">
        <w:rPr>
          <w:color w:val="auto"/>
          <w:sz w:val="24"/>
          <w:szCs w:val="20"/>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27237C" w:rsidRPr="000870BB" w:rsidRDefault="0027237C" w:rsidP="00986314">
      <w:pPr>
        <w:pStyle w:val="afa"/>
        <w:spacing w:line="240" w:lineRule="auto"/>
        <w:ind w:right="-426"/>
        <w:rPr>
          <w:color w:val="auto"/>
          <w:sz w:val="24"/>
          <w:szCs w:val="20"/>
        </w:rPr>
      </w:pPr>
      <w:r w:rsidRPr="000870BB">
        <w:rPr>
          <w:color w:val="auto"/>
          <w:sz w:val="24"/>
          <w:szCs w:val="20"/>
        </w:rPr>
        <w:t>•</w:t>
      </w:r>
      <w:r w:rsidRPr="000870BB">
        <w:rPr>
          <w:color w:val="auto"/>
          <w:sz w:val="24"/>
          <w:szCs w:val="20"/>
          <w:lang w:val="en-US"/>
        </w:rPr>
        <w:t> </w:t>
      </w:r>
      <w:r w:rsidRPr="000870BB">
        <w:rPr>
          <w:color w:val="auto"/>
          <w:sz w:val="24"/>
          <w:szCs w:val="20"/>
        </w:rPr>
        <w:t>введение любых инноваций в учебный процесс только под контролем специалистов;</w:t>
      </w:r>
    </w:p>
    <w:p w:rsidR="0027237C" w:rsidRPr="000870BB" w:rsidRDefault="0027237C" w:rsidP="00986314">
      <w:pPr>
        <w:pStyle w:val="afa"/>
        <w:spacing w:line="240" w:lineRule="auto"/>
        <w:ind w:right="-426"/>
        <w:rPr>
          <w:color w:val="auto"/>
          <w:sz w:val="24"/>
          <w:szCs w:val="20"/>
        </w:rPr>
      </w:pPr>
      <w:r w:rsidRPr="000870BB">
        <w:rPr>
          <w:color w:val="auto"/>
          <w:sz w:val="24"/>
          <w:szCs w:val="20"/>
        </w:rPr>
        <w:t>•</w:t>
      </w:r>
      <w:r w:rsidRPr="000870BB">
        <w:rPr>
          <w:color w:val="auto"/>
          <w:sz w:val="24"/>
          <w:szCs w:val="20"/>
          <w:lang w:val="en-US"/>
        </w:rPr>
        <w:t> </w:t>
      </w:r>
      <w:r w:rsidRPr="000870BB">
        <w:rPr>
          <w:color w:val="auto"/>
          <w:sz w:val="24"/>
          <w:szCs w:val="20"/>
        </w:rPr>
        <w:t>строгое соблюдение всех требований к использованию технических средств обучения, в том числе компьютеров и аудиовизуальных средств;</w:t>
      </w:r>
    </w:p>
    <w:p w:rsidR="0027237C" w:rsidRPr="000870BB" w:rsidRDefault="0027237C" w:rsidP="00986314">
      <w:pPr>
        <w:pStyle w:val="afa"/>
        <w:spacing w:line="240" w:lineRule="auto"/>
        <w:ind w:right="-426"/>
        <w:rPr>
          <w:color w:val="auto"/>
          <w:sz w:val="24"/>
          <w:szCs w:val="20"/>
        </w:rPr>
      </w:pPr>
      <w:r w:rsidRPr="000870BB">
        <w:rPr>
          <w:color w:val="auto"/>
          <w:sz w:val="24"/>
          <w:szCs w:val="20"/>
        </w:rPr>
        <w:t>•</w:t>
      </w:r>
      <w:r w:rsidRPr="000870BB">
        <w:rPr>
          <w:color w:val="auto"/>
          <w:sz w:val="24"/>
          <w:szCs w:val="20"/>
          <w:lang w:val="en-US"/>
        </w:rPr>
        <w:t> </w:t>
      </w:r>
      <w:r w:rsidRPr="000870BB">
        <w:rPr>
          <w:color w:val="auto"/>
          <w:sz w:val="24"/>
          <w:szCs w:val="20"/>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27237C" w:rsidRPr="000870BB" w:rsidRDefault="0027237C" w:rsidP="00986314">
      <w:pPr>
        <w:pStyle w:val="afa"/>
        <w:spacing w:line="240" w:lineRule="auto"/>
        <w:ind w:right="-426"/>
        <w:rPr>
          <w:color w:val="auto"/>
          <w:sz w:val="24"/>
          <w:szCs w:val="20"/>
        </w:rPr>
      </w:pPr>
      <w:r w:rsidRPr="000870BB">
        <w:rPr>
          <w:color w:val="auto"/>
          <w:sz w:val="24"/>
          <w:szCs w:val="20"/>
        </w:rPr>
        <w:t>•</w:t>
      </w:r>
      <w:r w:rsidRPr="000870BB">
        <w:rPr>
          <w:color w:val="auto"/>
          <w:sz w:val="24"/>
          <w:szCs w:val="20"/>
          <w:lang w:val="en-US"/>
        </w:rPr>
        <w:t> </w:t>
      </w:r>
      <w:r w:rsidRPr="000870BB">
        <w:rPr>
          <w:color w:val="auto"/>
          <w:sz w:val="24"/>
          <w:szCs w:val="20"/>
        </w:rPr>
        <w:t>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w:t>
      </w:r>
    </w:p>
    <w:p w:rsidR="0027237C" w:rsidRPr="000870BB" w:rsidRDefault="0027237C" w:rsidP="00986314">
      <w:pPr>
        <w:pStyle w:val="a4"/>
        <w:ind w:right="-426" w:firstLine="454"/>
        <w:rPr>
          <w:sz w:val="24"/>
          <w:szCs w:val="20"/>
        </w:rPr>
      </w:pPr>
      <w:r w:rsidRPr="000870BB">
        <w:rPr>
          <w:sz w:val="24"/>
          <w:szCs w:val="20"/>
        </w:rPr>
        <w:t>Эффективность реализации этого направления зависит от деятельности каждого педагога.</w:t>
      </w:r>
    </w:p>
    <w:p w:rsidR="0027237C" w:rsidRPr="000870BB" w:rsidRDefault="0027237C" w:rsidP="00986314">
      <w:pPr>
        <w:pStyle w:val="a4"/>
        <w:ind w:right="-426" w:firstLine="454"/>
        <w:rPr>
          <w:sz w:val="24"/>
          <w:szCs w:val="20"/>
        </w:rPr>
      </w:pPr>
      <w:r w:rsidRPr="000870BB">
        <w:rPr>
          <w:sz w:val="24"/>
          <w:szCs w:val="20"/>
        </w:rPr>
        <w:lastRenderedPageBreak/>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27237C" w:rsidRPr="000870BB" w:rsidRDefault="0027237C" w:rsidP="00986314">
      <w:pPr>
        <w:pStyle w:val="a4"/>
        <w:ind w:right="-426" w:firstLine="454"/>
        <w:rPr>
          <w:sz w:val="24"/>
          <w:szCs w:val="20"/>
        </w:rPr>
      </w:pPr>
      <w:r w:rsidRPr="000870BB">
        <w:rPr>
          <w:sz w:val="24"/>
          <w:szCs w:val="20"/>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27237C" w:rsidRPr="000870BB" w:rsidRDefault="0027237C" w:rsidP="00986314">
      <w:pPr>
        <w:pStyle w:val="a4"/>
        <w:ind w:right="-426" w:firstLine="454"/>
        <w:rPr>
          <w:sz w:val="24"/>
          <w:szCs w:val="20"/>
        </w:rPr>
      </w:pPr>
      <w:r w:rsidRPr="000870BB">
        <w:rPr>
          <w:sz w:val="24"/>
          <w:szCs w:val="20"/>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27237C" w:rsidRPr="000870BB" w:rsidRDefault="0027237C" w:rsidP="00986314">
      <w:pPr>
        <w:pStyle w:val="a4"/>
        <w:ind w:right="-426" w:firstLine="454"/>
        <w:rPr>
          <w:sz w:val="24"/>
          <w:szCs w:val="20"/>
        </w:rPr>
      </w:pPr>
      <w:r w:rsidRPr="000870BB">
        <w:rPr>
          <w:rStyle w:val="15"/>
          <w:sz w:val="24"/>
          <w:szCs w:val="20"/>
        </w:rPr>
        <w:t xml:space="preserve">Организация физкультурно-оздоровительной работы, </w:t>
      </w:r>
      <w:r w:rsidRPr="000870BB">
        <w:rPr>
          <w:sz w:val="24"/>
          <w:szCs w:val="20"/>
        </w:rPr>
        <w:t>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w:t>
      </w:r>
      <w:r w:rsidRPr="000870BB">
        <w:rPr>
          <w:color w:val="FF0000"/>
          <w:sz w:val="24"/>
          <w:szCs w:val="20"/>
        </w:rPr>
        <w:t xml:space="preserve"> </w:t>
      </w:r>
      <w:r w:rsidRPr="000870BB">
        <w:rPr>
          <w:sz w:val="24"/>
          <w:szCs w:val="20"/>
        </w:rPr>
        <w:t>сохранение и укрепление здоровья обучающихся и формирование культуры здоровья, включает:</w:t>
      </w:r>
    </w:p>
    <w:p w:rsidR="0027237C" w:rsidRPr="000870BB" w:rsidRDefault="0027237C" w:rsidP="00986314">
      <w:pPr>
        <w:pStyle w:val="afa"/>
        <w:spacing w:line="240" w:lineRule="auto"/>
        <w:ind w:right="-426"/>
        <w:rPr>
          <w:color w:val="auto"/>
          <w:sz w:val="24"/>
          <w:szCs w:val="20"/>
        </w:rPr>
      </w:pPr>
      <w:r w:rsidRPr="000870BB">
        <w:rPr>
          <w:color w:val="auto"/>
          <w:sz w:val="24"/>
          <w:szCs w:val="20"/>
        </w:rPr>
        <w:t>•</w:t>
      </w:r>
      <w:r w:rsidRPr="000870BB">
        <w:rPr>
          <w:color w:val="auto"/>
          <w:sz w:val="24"/>
          <w:szCs w:val="20"/>
          <w:lang w:val="en-US"/>
        </w:rPr>
        <w:t> </w:t>
      </w:r>
      <w:r w:rsidRPr="000870BB">
        <w:rPr>
          <w:color w:val="auto"/>
          <w:sz w:val="24"/>
          <w:szCs w:val="20"/>
        </w:rPr>
        <w:t>полноценную и эффективную работу с обучающимися всех групп здоровья (на уроках физкультуры, в секциях и т. п.);</w:t>
      </w:r>
    </w:p>
    <w:p w:rsidR="0027237C" w:rsidRPr="000870BB" w:rsidRDefault="0027237C" w:rsidP="00986314">
      <w:pPr>
        <w:pStyle w:val="afa"/>
        <w:spacing w:line="240" w:lineRule="auto"/>
        <w:ind w:right="-426"/>
        <w:rPr>
          <w:color w:val="auto"/>
          <w:sz w:val="24"/>
          <w:szCs w:val="20"/>
        </w:rPr>
      </w:pPr>
      <w:r w:rsidRPr="000870BB">
        <w:rPr>
          <w:color w:val="auto"/>
          <w:sz w:val="24"/>
          <w:szCs w:val="20"/>
        </w:rPr>
        <w:t>•</w:t>
      </w:r>
      <w:r w:rsidRPr="000870BB">
        <w:rPr>
          <w:color w:val="auto"/>
          <w:sz w:val="24"/>
          <w:szCs w:val="20"/>
          <w:lang w:val="en-US"/>
        </w:rPr>
        <w:t> </w:t>
      </w:r>
      <w:r w:rsidRPr="000870BB">
        <w:rPr>
          <w:color w:val="auto"/>
          <w:sz w:val="24"/>
          <w:szCs w:val="20"/>
        </w:rPr>
        <w:t>рациональную организацию уроков физической культуры и занятий активно-двигательного характера;</w:t>
      </w:r>
    </w:p>
    <w:p w:rsidR="0027237C" w:rsidRPr="000870BB" w:rsidRDefault="0027237C" w:rsidP="00986314">
      <w:pPr>
        <w:pStyle w:val="afa"/>
        <w:spacing w:line="240" w:lineRule="auto"/>
        <w:ind w:right="-426"/>
        <w:rPr>
          <w:color w:val="auto"/>
          <w:sz w:val="24"/>
          <w:szCs w:val="20"/>
        </w:rPr>
      </w:pPr>
      <w:r w:rsidRPr="000870BB">
        <w:rPr>
          <w:color w:val="auto"/>
          <w:sz w:val="24"/>
          <w:szCs w:val="20"/>
        </w:rPr>
        <w:t>•</w:t>
      </w:r>
      <w:r w:rsidRPr="000870BB">
        <w:rPr>
          <w:color w:val="auto"/>
          <w:sz w:val="24"/>
          <w:szCs w:val="20"/>
          <w:lang w:val="en-US"/>
        </w:rPr>
        <w:t> </w:t>
      </w:r>
      <w:r w:rsidRPr="000870BB">
        <w:rPr>
          <w:color w:val="auto"/>
          <w:sz w:val="24"/>
          <w:szCs w:val="20"/>
        </w:rPr>
        <w:t>организацию занятий по лечебной физкультуре;</w:t>
      </w:r>
    </w:p>
    <w:p w:rsidR="0027237C" w:rsidRPr="000870BB" w:rsidRDefault="0027237C" w:rsidP="00C61C57">
      <w:pPr>
        <w:pStyle w:val="afa"/>
        <w:spacing w:line="240" w:lineRule="auto"/>
        <w:ind w:right="-426"/>
        <w:rPr>
          <w:color w:val="auto"/>
          <w:sz w:val="24"/>
          <w:szCs w:val="20"/>
        </w:rPr>
      </w:pPr>
      <w:r w:rsidRPr="000870BB">
        <w:rPr>
          <w:color w:val="auto"/>
          <w:sz w:val="24"/>
          <w:szCs w:val="20"/>
        </w:rPr>
        <w:t>•</w:t>
      </w:r>
      <w:r w:rsidRPr="000870BB">
        <w:rPr>
          <w:color w:val="auto"/>
          <w:sz w:val="24"/>
          <w:szCs w:val="20"/>
          <w:lang w:val="en-US"/>
        </w:rPr>
        <w:t> </w:t>
      </w:r>
      <w:r w:rsidRPr="000870BB">
        <w:rPr>
          <w:color w:val="auto"/>
          <w:sz w:val="24"/>
          <w:szCs w:val="20"/>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27237C" w:rsidRPr="000870BB" w:rsidRDefault="0027237C" w:rsidP="00C61C57">
      <w:pPr>
        <w:pStyle w:val="afa"/>
        <w:spacing w:line="240" w:lineRule="auto"/>
        <w:ind w:right="-426"/>
        <w:rPr>
          <w:color w:val="auto"/>
          <w:sz w:val="24"/>
          <w:szCs w:val="20"/>
        </w:rPr>
      </w:pPr>
      <w:r w:rsidRPr="000870BB">
        <w:rPr>
          <w:color w:val="auto"/>
          <w:sz w:val="24"/>
          <w:szCs w:val="20"/>
        </w:rPr>
        <w:t>•</w:t>
      </w:r>
      <w:r w:rsidRPr="000870BB">
        <w:rPr>
          <w:color w:val="auto"/>
          <w:sz w:val="24"/>
          <w:szCs w:val="20"/>
          <w:lang w:val="en-US"/>
        </w:rPr>
        <w:t> </w:t>
      </w:r>
      <w:r w:rsidRPr="000870BB">
        <w:rPr>
          <w:color w:val="auto"/>
          <w:sz w:val="24"/>
          <w:szCs w:val="20"/>
        </w:rPr>
        <w:t>организацию работы спортивных секций и создание условий для их эффективного функционирования;</w:t>
      </w:r>
    </w:p>
    <w:p w:rsidR="0027237C" w:rsidRPr="000870BB" w:rsidRDefault="0027237C" w:rsidP="00C61C57">
      <w:pPr>
        <w:pStyle w:val="afa"/>
        <w:spacing w:line="240" w:lineRule="auto"/>
        <w:ind w:right="-426"/>
        <w:rPr>
          <w:color w:val="auto"/>
          <w:sz w:val="24"/>
          <w:szCs w:val="20"/>
        </w:rPr>
      </w:pPr>
      <w:r w:rsidRPr="000870BB">
        <w:rPr>
          <w:color w:val="auto"/>
          <w:sz w:val="24"/>
          <w:szCs w:val="20"/>
        </w:rPr>
        <w:t>•</w:t>
      </w:r>
      <w:r w:rsidRPr="000870BB">
        <w:rPr>
          <w:color w:val="auto"/>
          <w:sz w:val="24"/>
          <w:szCs w:val="20"/>
          <w:lang w:val="en-US"/>
        </w:rPr>
        <w:t> </w:t>
      </w:r>
      <w:r w:rsidRPr="000870BB">
        <w:rPr>
          <w:color w:val="auto"/>
          <w:sz w:val="24"/>
          <w:szCs w:val="20"/>
        </w:rPr>
        <w:t>регулярное проведение спортивно-оздоровительных мероприятий (дней спорта, соревнований, олимпиад, походов и т. п.).</w:t>
      </w:r>
    </w:p>
    <w:p w:rsidR="0027237C" w:rsidRPr="000870BB" w:rsidRDefault="0027237C" w:rsidP="00C61C57">
      <w:pPr>
        <w:pStyle w:val="afa"/>
        <w:spacing w:line="240" w:lineRule="auto"/>
        <w:ind w:right="-426"/>
        <w:rPr>
          <w:color w:val="auto"/>
          <w:sz w:val="24"/>
          <w:szCs w:val="20"/>
        </w:rPr>
      </w:pPr>
      <w:r w:rsidRPr="000870BB">
        <w:rPr>
          <w:color w:val="auto"/>
          <w:sz w:val="24"/>
          <w:szCs w:val="20"/>
        </w:rPr>
        <w:t>•</w:t>
      </w:r>
      <w:r w:rsidRPr="000870BB">
        <w:rPr>
          <w:color w:val="auto"/>
          <w:sz w:val="24"/>
          <w:szCs w:val="20"/>
          <w:lang w:val="en-US"/>
        </w:rPr>
        <w:t> </w:t>
      </w:r>
      <w:r w:rsidRPr="000870BB">
        <w:rPr>
          <w:color w:val="auto"/>
          <w:sz w:val="24"/>
          <w:szCs w:val="20"/>
        </w:rPr>
        <w:t>организацию в образовательно</w:t>
      </w:r>
      <w:r w:rsidR="00C61C57" w:rsidRPr="000870BB">
        <w:rPr>
          <w:color w:val="auto"/>
          <w:sz w:val="24"/>
          <w:szCs w:val="20"/>
        </w:rPr>
        <w:t>й</w:t>
      </w:r>
      <w:r w:rsidRPr="000870BB">
        <w:rPr>
          <w:color w:val="auto"/>
          <w:sz w:val="24"/>
          <w:szCs w:val="20"/>
        </w:rPr>
        <w:t xml:space="preserve"> </w:t>
      </w:r>
      <w:r w:rsidR="00C61C57" w:rsidRPr="000870BB">
        <w:rPr>
          <w:color w:val="auto"/>
          <w:sz w:val="24"/>
          <w:szCs w:val="20"/>
        </w:rPr>
        <w:t>организации</w:t>
      </w:r>
      <w:r w:rsidRPr="000870BB">
        <w:rPr>
          <w:color w:val="auto"/>
          <w:sz w:val="24"/>
          <w:szCs w:val="20"/>
        </w:rPr>
        <w:t>ии кружков, секций, факультативов по избранной тематике;</w:t>
      </w:r>
    </w:p>
    <w:p w:rsidR="0027237C" w:rsidRPr="000870BB" w:rsidRDefault="0027237C" w:rsidP="00C61C57">
      <w:pPr>
        <w:pStyle w:val="afa"/>
        <w:spacing w:line="240" w:lineRule="auto"/>
        <w:ind w:right="-426"/>
        <w:rPr>
          <w:color w:val="auto"/>
          <w:sz w:val="24"/>
          <w:szCs w:val="20"/>
        </w:rPr>
      </w:pPr>
      <w:r w:rsidRPr="000870BB">
        <w:rPr>
          <w:color w:val="auto"/>
          <w:sz w:val="24"/>
          <w:szCs w:val="20"/>
        </w:rPr>
        <w:t>•</w:t>
      </w:r>
      <w:r w:rsidRPr="000870BB">
        <w:rPr>
          <w:color w:val="auto"/>
          <w:sz w:val="24"/>
          <w:szCs w:val="20"/>
          <w:lang w:val="en-US"/>
        </w:rPr>
        <w:t> </w:t>
      </w:r>
      <w:r w:rsidRPr="000870BB">
        <w:rPr>
          <w:color w:val="auto"/>
          <w:sz w:val="24"/>
          <w:szCs w:val="20"/>
        </w:rPr>
        <w:t>проведение тематических дней здоровья, интеллектуальных соревнований, конкурсов, праздников и т. п.</w:t>
      </w:r>
    </w:p>
    <w:p w:rsidR="0027237C" w:rsidRPr="000870BB" w:rsidRDefault="0027237C" w:rsidP="00C61C57">
      <w:pPr>
        <w:pStyle w:val="a4"/>
        <w:ind w:right="-426" w:firstLine="454"/>
        <w:rPr>
          <w:sz w:val="24"/>
          <w:szCs w:val="20"/>
        </w:rPr>
      </w:pPr>
      <w:r w:rsidRPr="000870BB">
        <w:rPr>
          <w:sz w:val="24"/>
          <w:szCs w:val="20"/>
        </w:rPr>
        <w:t>Кроме того, для реализации дополнительного образовательного курса по проблемам охраны здоровья обучающихся используется учебно-методический комплект «Все цвета, кроме чёрного». Комплект включает тетради для учащихся «Учусь понимать себя», «Учусь понимать других», «Учусь общаться», пособия для педагогов «Организация педагогической профилактики вредных привычек среди младших школьников» и книгу для родителей.</w:t>
      </w:r>
    </w:p>
    <w:p w:rsidR="0027237C" w:rsidRPr="000870BB" w:rsidRDefault="0027237C" w:rsidP="00C61C57">
      <w:pPr>
        <w:pStyle w:val="afa"/>
        <w:spacing w:line="240" w:lineRule="auto"/>
        <w:ind w:right="-426"/>
        <w:rPr>
          <w:i/>
          <w:color w:val="auto"/>
          <w:sz w:val="24"/>
          <w:szCs w:val="20"/>
        </w:rPr>
      </w:pPr>
      <w:r w:rsidRPr="000870BB">
        <w:rPr>
          <w:i/>
          <w:color w:val="auto"/>
          <w:sz w:val="24"/>
          <w:szCs w:val="20"/>
        </w:rPr>
        <w:t>Работа с родителями (законными представителями) включает:</w:t>
      </w:r>
    </w:p>
    <w:p w:rsidR="0027237C" w:rsidRPr="000870BB" w:rsidRDefault="0027237C" w:rsidP="00C61C57">
      <w:pPr>
        <w:pStyle w:val="afa"/>
        <w:spacing w:line="240" w:lineRule="auto"/>
        <w:ind w:right="-426"/>
        <w:rPr>
          <w:color w:val="auto"/>
          <w:sz w:val="24"/>
          <w:szCs w:val="20"/>
        </w:rPr>
      </w:pPr>
      <w:r w:rsidRPr="000870BB">
        <w:rPr>
          <w:color w:val="auto"/>
          <w:sz w:val="24"/>
          <w:szCs w:val="20"/>
        </w:rPr>
        <w:t>•</w:t>
      </w:r>
      <w:r w:rsidRPr="000870BB">
        <w:rPr>
          <w:color w:val="auto"/>
          <w:sz w:val="24"/>
          <w:szCs w:val="20"/>
          <w:lang w:val="en-US"/>
        </w:rPr>
        <w:t> </w:t>
      </w:r>
      <w:r w:rsidRPr="000870BB">
        <w:rPr>
          <w:color w:val="auto"/>
          <w:sz w:val="24"/>
          <w:szCs w:val="20"/>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27237C" w:rsidRPr="000870BB" w:rsidRDefault="0027237C" w:rsidP="00C61C57">
      <w:pPr>
        <w:pStyle w:val="afa"/>
        <w:spacing w:line="240" w:lineRule="auto"/>
        <w:ind w:right="-426"/>
        <w:rPr>
          <w:color w:val="auto"/>
          <w:sz w:val="24"/>
          <w:szCs w:val="20"/>
        </w:rPr>
      </w:pPr>
      <w:r w:rsidRPr="000870BB">
        <w:rPr>
          <w:color w:val="auto"/>
          <w:sz w:val="24"/>
          <w:szCs w:val="20"/>
        </w:rPr>
        <w:t>•</w:t>
      </w:r>
      <w:r w:rsidRPr="000870BB">
        <w:rPr>
          <w:color w:val="auto"/>
          <w:sz w:val="24"/>
          <w:szCs w:val="20"/>
          <w:lang w:val="en-US"/>
        </w:rPr>
        <w:t> </w:t>
      </w:r>
      <w:r w:rsidRPr="000870BB">
        <w:rPr>
          <w:color w:val="auto"/>
          <w:sz w:val="24"/>
          <w:szCs w:val="20"/>
        </w:rPr>
        <w:t>приобретение для родителей (законных представителей) необходимой научно-методической литературы;</w:t>
      </w:r>
    </w:p>
    <w:p w:rsidR="0027237C" w:rsidRPr="000870BB" w:rsidRDefault="0027237C" w:rsidP="00C61C57">
      <w:pPr>
        <w:pStyle w:val="afa"/>
        <w:spacing w:line="240" w:lineRule="auto"/>
        <w:ind w:right="-426"/>
        <w:rPr>
          <w:color w:val="auto"/>
          <w:sz w:val="24"/>
          <w:szCs w:val="20"/>
        </w:rPr>
      </w:pPr>
      <w:r w:rsidRPr="000870BB">
        <w:rPr>
          <w:color w:val="auto"/>
          <w:sz w:val="24"/>
          <w:szCs w:val="20"/>
        </w:rPr>
        <w:t>•</w:t>
      </w:r>
      <w:r w:rsidRPr="000870BB">
        <w:rPr>
          <w:color w:val="auto"/>
          <w:sz w:val="24"/>
          <w:szCs w:val="20"/>
          <w:lang w:val="en-US"/>
        </w:rPr>
        <w:t> </w:t>
      </w:r>
      <w:r w:rsidRPr="000870BB">
        <w:rPr>
          <w:color w:val="auto"/>
          <w:sz w:val="24"/>
          <w:szCs w:val="20"/>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27237C" w:rsidRPr="000870BB" w:rsidRDefault="0027237C" w:rsidP="00C61C57">
      <w:pPr>
        <w:pStyle w:val="af7"/>
        <w:spacing w:before="0" w:after="0"/>
        <w:ind w:left="0" w:right="-426"/>
        <w:jc w:val="both"/>
        <w:rPr>
          <w:b/>
          <w:bCs/>
          <w:i/>
          <w:iCs/>
        </w:rPr>
      </w:pPr>
      <w:r w:rsidRPr="000870BB">
        <w:rPr>
          <w:b/>
          <w:bCs/>
          <w:i/>
          <w:iCs/>
        </w:rPr>
        <w:t xml:space="preserve"> Использование возможностей УМК «Школа России» в образовательно</w:t>
      </w:r>
      <w:r w:rsidR="00363656" w:rsidRPr="000870BB">
        <w:rPr>
          <w:b/>
          <w:bCs/>
          <w:i/>
          <w:iCs/>
        </w:rPr>
        <w:t>й</w:t>
      </w:r>
      <w:r w:rsidRPr="000870BB">
        <w:rPr>
          <w:b/>
          <w:bCs/>
          <w:i/>
          <w:iCs/>
        </w:rPr>
        <w:t xml:space="preserve"> </w:t>
      </w:r>
      <w:r w:rsidR="00363656" w:rsidRPr="000870BB">
        <w:rPr>
          <w:b/>
          <w:bCs/>
          <w:i/>
          <w:iCs/>
        </w:rPr>
        <w:t>деятельности</w:t>
      </w:r>
      <w:r w:rsidRPr="000870BB">
        <w:rPr>
          <w:b/>
          <w:bCs/>
          <w:i/>
          <w:iCs/>
        </w:rPr>
        <w:t>.</w:t>
      </w:r>
    </w:p>
    <w:p w:rsidR="0027237C" w:rsidRPr="000870BB" w:rsidRDefault="0027237C" w:rsidP="00C61C57">
      <w:pPr>
        <w:shd w:val="clear" w:color="auto" w:fill="FFFFFF"/>
        <w:autoSpaceDE w:val="0"/>
        <w:autoSpaceDN w:val="0"/>
        <w:adjustRightInd w:val="0"/>
        <w:spacing w:after="0" w:line="240" w:lineRule="auto"/>
        <w:ind w:right="-426" w:firstLine="720"/>
        <w:jc w:val="both"/>
        <w:rPr>
          <w:rFonts w:ascii="Times New Roman" w:hAnsi="Times New Roman" w:cs="Times New Roman"/>
          <w:sz w:val="24"/>
          <w:szCs w:val="24"/>
        </w:rPr>
      </w:pPr>
      <w:r w:rsidRPr="000870BB">
        <w:rPr>
          <w:rFonts w:ascii="Times New Roman" w:hAnsi="Times New Roman" w:cs="Times New Roman"/>
          <w:sz w:val="24"/>
          <w:szCs w:val="24"/>
        </w:rPr>
        <w:t>Программа формирования культуры здорового и безопасного образа жизни средствами урочной</w:t>
      </w:r>
      <w:r w:rsidRPr="000870BB">
        <w:rPr>
          <w:rFonts w:ascii="Times New Roman" w:hAnsi="Times New Roman" w:cs="Times New Roman"/>
          <w:color w:val="FF0000"/>
          <w:sz w:val="24"/>
          <w:szCs w:val="24"/>
        </w:rPr>
        <w:t xml:space="preserve"> </w:t>
      </w:r>
      <w:r w:rsidRPr="000870BB">
        <w:rPr>
          <w:rFonts w:ascii="Times New Roman" w:hAnsi="Times New Roman" w:cs="Times New Roman"/>
          <w:sz w:val="24"/>
          <w:szCs w:val="24"/>
        </w:rPr>
        <w:t xml:space="preserve">деятельности может быть реализовано с помощью предметов УМК «Школа России».  </w:t>
      </w:r>
    </w:p>
    <w:p w:rsidR="0027237C" w:rsidRPr="000870BB" w:rsidRDefault="0027237C" w:rsidP="00C61C57">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27237C" w:rsidRPr="000870BB" w:rsidRDefault="0027237C" w:rsidP="00C61C57">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lastRenderedPageBreak/>
        <w:t xml:space="preserve"> </w:t>
      </w:r>
      <w:r w:rsidRPr="000870BB">
        <w:rPr>
          <w:rFonts w:ascii="Times New Roman" w:hAnsi="Times New Roman" w:cs="Times New Roman"/>
          <w:b/>
          <w:bCs/>
          <w:sz w:val="24"/>
          <w:szCs w:val="24"/>
        </w:rPr>
        <w:t xml:space="preserve">В курсе «Окружающий мир» — </w:t>
      </w:r>
      <w:r w:rsidRPr="000870BB">
        <w:rPr>
          <w:rFonts w:ascii="Times New Roman" w:hAnsi="Times New Roman" w:cs="Times New Roman"/>
          <w:sz w:val="24"/>
          <w:szCs w:val="24"/>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27237C" w:rsidRPr="000870BB" w:rsidRDefault="0027237C" w:rsidP="00C61C57">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27237C" w:rsidRPr="000870BB" w:rsidRDefault="0027237C" w:rsidP="00524EED">
      <w:pPr>
        <w:shd w:val="clear" w:color="auto" w:fill="FFFFFF"/>
        <w:autoSpaceDE w:val="0"/>
        <w:autoSpaceDN w:val="0"/>
        <w:adjustRightInd w:val="0"/>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27237C" w:rsidRPr="000870BB" w:rsidRDefault="0027237C" w:rsidP="00524EED">
      <w:pPr>
        <w:shd w:val="clear" w:color="auto" w:fill="FFFFFF"/>
        <w:autoSpaceDE w:val="0"/>
        <w:autoSpaceDN w:val="0"/>
        <w:adjustRightInd w:val="0"/>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b/>
          <w:bCs/>
          <w:sz w:val="24"/>
          <w:szCs w:val="24"/>
        </w:rPr>
        <w:t>В курсе «Технология»</w:t>
      </w:r>
      <w:r w:rsidRPr="000870BB">
        <w:rPr>
          <w:rFonts w:ascii="Times New Roman" w:hAnsi="Times New Roman" w:cs="Times New Roman"/>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27237C" w:rsidRPr="000870BB" w:rsidRDefault="0027237C" w:rsidP="00524EED">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b/>
          <w:bCs/>
          <w:sz w:val="24"/>
          <w:szCs w:val="24"/>
        </w:rPr>
        <w:t>В курсе «Английский язык»</w:t>
      </w:r>
      <w:r w:rsidRPr="000870BB">
        <w:rPr>
          <w:rFonts w:ascii="Times New Roman" w:hAnsi="Times New Roman" w:cs="Times New Roman"/>
          <w:sz w:val="24"/>
          <w:szCs w:val="24"/>
        </w:rPr>
        <w:t xml:space="preserve"> в учебниках “</w:t>
      </w:r>
      <w:r w:rsidRPr="000870BB">
        <w:rPr>
          <w:rFonts w:ascii="Times New Roman" w:hAnsi="Times New Roman" w:cs="Times New Roman"/>
          <w:sz w:val="24"/>
          <w:szCs w:val="24"/>
          <w:lang w:val="en-US"/>
        </w:rPr>
        <w:t>English</w:t>
      </w:r>
      <w:r w:rsidRPr="000870BB">
        <w:rPr>
          <w:rFonts w:ascii="Times New Roman" w:hAnsi="Times New Roman" w:cs="Times New Roman"/>
          <w:sz w:val="24"/>
          <w:szCs w:val="24"/>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0870BB">
        <w:rPr>
          <w:rFonts w:ascii="Times New Roman" w:hAnsi="Times New Roman" w:cs="Times New Roman"/>
          <w:i/>
          <w:iCs/>
          <w:sz w:val="24"/>
          <w:szCs w:val="24"/>
        </w:rPr>
        <w:t>(</w:t>
      </w:r>
      <w:r w:rsidRPr="000870BB">
        <w:rPr>
          <w:rFonts w:ascii="Times New Roman" w:hAnsi="Times New Roman" w:cs="Times New Roman"/>
          <w:i/>
          <w:iCs/>
          <w:sz w:val="24"/>
          <w:szCs w:val="24"/>
          <w:lang w:val="en-US"/>
        </w:rPr>
        <w:t>Have</w:t>
      </w:r>
      <w:r w:rsidRPr="000870BB">
        <w:rPr>
          <w:rFonts w:ascii="Times New Roman" w:hAnsi="Times New Roman" w:cs="Times New Roman"/>
          <w:i/>
          <w:iCs/>
          <w:sz w:val="24"/>
          <w:szCs w:val="24"/>
        </w:rPr>
        <w:t xml:space="preserve"> </w:t>
      </w:r>
      <w:r w:rsidRPr="000870BB">
        <w:rPr>
          <w:rFonts w:ascii="Times New Roman" w:hAnsi="Times New Roman" w:cs="Times New Roman"/>
          <w:i/>
          <w:iCs/>
          <w:sz w:val="24"/>
          <w:szCs w:val="24"/>
          <w:lang w:val="en-US"/>
        </w:rPr>
        <w:t>you</w:t>
      </w:r>
      <w:r w:rsidRPr="000870BB">
        <w:rPr>
          <w:rFonts w:ascii="Times New Roman" w:hAnsi="Times New Roman" w:cs="Times New Roman"/>
          <w:i/>
          <w:iCs/>
          <w:sz w:val="24"/>
          <w:szCs w:val="24"/>
        </w:rPr>
        <w:t xml:space="preserve"> </w:t>
      </w:r>
      <w:r w:rsidRPr="000870BB">
        <w:rPr>
          <w:rFonts w:ascii="Times New Roman" w:hAnsi="Times New Roman" w:cs="Times New Roman"/>
          <w:i/>
          <w:iCs/>
          <w:sz w:val="24"/>
          <w:szCs w:val="24"/>
          <w:lang w:val="en-US"/>
        </w:rPr>
        <w:t>ever</w:t>
      </w:r>
      <w:r w:rsidRPr="000870BB">
        <w:rPr>
          <w:rFonts w:ascii="Times New Roman" w:hAnsi="Times New Roman" w:cs="Times New Roman"/>
          <w:i/>
          <w:iCs/>
          <w:sz w:val="24"/>
          <w:szCs w:val="24"/>
        </w:rPr>
        <w:t xml:space="preserve"> </w:t>
      </w:r>
      <w:r w:rsidRPr="000870BB">
        <w:rPr>
          <w:rFonts w:ascii="Times New Roman" w:hAnsi="Times New Roman" w:cs="Times New Roman"/>
          <w:i/>
          <w:iCs/>
          <w:sz w:val="24"/>
          <w:szCs w:val="24"/>
          <w:lang w:val="en-US"/>
        </w:rPr>
        <w:t>been</w:t>
      </w:r>
      <w:r w:rsidRPr="000870BB">
        <w:rPr>
          <w:rFonts w:ascii="Times New Roman" w:hAnsi="Times New Roman" w:cs="Times New Roman"/>
          <w:i/>
          <w:iCs/>
          <w:sz w:val="24"/>
          <w:szCs w:val="24"/>
        </w:rPr>
        <w:t xml:space="preserve"> </w:t>
      </w:r>
      <w:r w:rsidRPr="000870BB">
        <w:rPr>
          <w:rFonts w:ascii="Times New Roman" w:hAnsi="Times New Roman" w:cs="Times New Roman"/>
          <w:i/>
          <w:iCs/>
          <w:sz w:val="24"/>
          <w:szCs w:val="24"/>
          <w:lang w:val="en-US"/>
        </w:rPr>
        <w:t>on</w:t>
      </w:r>
      <w:r w:rsidRPr="000870BB">
        <w:rPr>
          <w:rFonts w:ascii="Times New Roman" w:hAnsi="Times New Roman" w:cs="Times New Roman"/>
          <w:i/>
          <w:iCs/>
          <w:sz w:val="24"/>
          <w:szCs w:val="24"/>
        </w:rPr>
        <w:t xml:space="preserve"> </w:t>
      </w:r>
      <w:r w:rsidRPr="000870BB">
        <w:rPr>
          <w:rFonts w:ascii="Times New Roman" w:hAnsi="Times New Roman" w:cs="Times New Roman"/>
          <w:i/>
          <w:iCs/>
          <w:sz w:val="24"/>
          <w:szCs w:val="24"/>
          <w:lang w:val="en-US"/>
        </w:rPr>
        <w:t>a</w:t>
      </w:r>
      <w:r w:rsidRPr="000870BB">
        <w:rPr>
          <w:rFonts w:ascii="Times New Roman" w:hAnsi="Times New Roman" w:cs="Times New Roman"/>
          <w:i/>
          <w:iCs/>
          <w:sz w:val="24"/>
          <w:szCs w:val="24"/>
        </w:rPr>
        <w:t xml:space="preserve"> </w:t>
      </w:r>
      <w:r w:rsidRPr="000870BB">
        <w:rPr>
          <w:rFonts w:ascii="Times New Roman" w:hAnsi="Times New Roman" w:cs="Times New Roman"/>
          <w:i/>
          <w:iCs/>
          <w:sz w:val="24"/>
          <w:szCs w:val="24"/>
          <w:lang w:val="en-US"/>
        </w:rPr>
        <w:t>picnic</w:t>
      </w:r>
      <w:r w:rsidRPr="000870BB">
        <w:rPr>
          <w:rFonts w:ascii="Times New Roman" w:hAnsi="Times New Roman" w:cs="Times New Roman"/>
          <w:i/>
          <w:iCs/>
          <w:sz w:val="24"/>
          <w:szCs w:val="24"/>
        </w:rPr>
        <w:t xml:space="preserve">? </w:t>
      </w:r>
      <w:r w:rsidRPr="000870BB">
        <w:rPr>
          <w:rFonts w:ascii="Times New Roman" w:hAnsi="Times New Roman" w:cs="Times New Roman"/>
          <w:sz w:val="24"/>
          <w:szCs w:val="24"/>
        </w:rPr>
        <w:t>(3 кл.), подвижным играм (</w:t>
      </w:r>
      <w:r w:rsidRPr="000870BB">
        <w:rPr>
          <w:rFonts w:ascii="Times New Roman" w:hAnsi="Times New Roman" w:cs="Times New Roman"/>
          <w:i/>
          <w:iCs/>
          <w:sz w:val="24"/>
          <w:szCs w:val="24"/>
          <w:lang w:val="en-US"/>
        </w:rPr>
        <w:t>We</w:t>
      </w:r>
      <w:r w:rsidRPr="000870BB">
        <w:rPr>
          <w:rFonts w:ascii="Times New Roman" w:hAnsi="Times New Roman" w:cs="Times New Roman"/>
          <w:i/>
          <w:iCs/>
          <w:sz w:val="24"/>
          <w:szCs w:val="24"/>
        </w:rPr>
        <w:t xml:space="preserve"> </w:t>
      </w:r>
      <w:r w:rsidRPr="000870BB">
        <w:rPr>
          <w:rFonts w:ascii="Times New Roman" w:hAnsi="Times New Roman" w:cs="Times New Roman"/>
          <w:i/>
          <w:iCs/>
          <w:sz w:val="24"/>
          <w:szCs w:val="24"/>
          <w:lang w:val="en-US"/>
        </w:rPr>
        <w:t>like</w:t>
      </w:r>
      <w:r w:rsidRPr="000870BB">
        <w:rPr>
          <w:rFonts w:ascii="Times New Roman" w:hAnsi="Times New Roman" w:cs="Times New Roman"/>
          <w:i/>
          <w:iCs/>
          <w:sz w:val="24"/>
          <w:szCs w:val="24"/>
        </w:rPr>
        <w:t xml:space="preserve"> </w:t>
      </w:r>
      <w:r w:rsidRPr="000870BB">
        <w:rPr>
          <w:rFonts w:ascii="Times New Roman" w:hAnsi="Times New Roman" w:cs="Times New Roman"/>
          <w:i/>
          <w:iCs/>
          <w:sz w:val="24"/>
          <w:szCs w:val="24"/>
          <w:lang w:val="en-US"/>
        </w:rPr>
        <w:t>playing</w:t>
      </w:r>
      <w:r w:rsidRPr="000870BB">
        <w:rPr>
          <w:rFonts w:ascii="Times New Roman" w:hAnsi="Times New Roman" w:cs="Times New Roman"/>
          <w:i/>
          <w:iCs/>
          <w:sz w:val="24"/>
          <w:szCs w:val="24"/>
        </w:rPr>
        <w:t xml:space="preserve"> </w:t>
      </w:r>
      <w:r w:rsidRPr="000870BB">
        <w:rPr>
          <w:rFonts w:ascii="Times New Roman" w:hAnsi="Times New Roman" w:cs="Times New Roman"/>
          <w:i/>
          <w:iCs/>
          <w:sz w:val="24"/>
          <w:szCs w:val="24"/>
          <w:lang w:val="en-US"/>
        </w:rPr>
        <w:t>games</w:t>
      </w:r>
      <w:r w:rsidRPr="000870BB">
        <w:rPr>
          <w:rFonts w:ascii="Times New Roman" w:hAnsi="Times New Roman" w:cs="Times New Roman"/>
          <w:i/>
          <w:iCs/>
          <w:sz w:val="24"/>
          <w:szCs w:val="24"/>
        </w:rPr>
        <w:t>)</w:t>
      </w:r>
      <w:r w:rsidRPr="000870BB">
        <w:rPr>
          <w:rFonts w:ascii="Times New Roman" w:hAnsi="Times New Roman" w:cs="Times New Roman"/>
          <w:sz w:val="24"/>
          <w:szCs w:val="24"/>
        </w:rPr>
        <w:t xml:space="preserve">, участию в спортивных соревнованиях </w:t>
      </w:r>
      <w:r w:rsidRPr="000870BB">
        <w:rPr>
          <w:rFonts w:ascii="Times New Roman" w:hAnsi="Times New Roman" w:cs="Times New Roman"/>
          <w:i/>
          <w:iCs/>
          <w:sz w:val="24"/>
          <w:szCs w:val="24"/>
        </w:rPr>
        <w:t xml:space="preserve">(Расспросите друг друга о том, какие виды спорта или игры удаются вам лучше других. </w:t>
      </w:r>
      <w:r w:rsidRPr="000870BB">
        <w:rPr>
          <w:rFonts w:ascii="Times New Roman" w:hAnsi="Times New Roman" w:cs="Times New Roman"/>
          <w:sz w:val="24"/>
          <w:szCs w:val="24"/>
        </w:rPr>
        <w:t>(2 кл.).</w:t>
      </w:r>
    </w:p>
    <w:p w:rsidR="0027237C" w:rsidRPr="000870BB" w:rsidRDefault="0027237C" w:rsidP="00524EED">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0870BB">
        <w:rPr>
          <w:rFonts w:ascii="Times New Roman" w:hAnsi="Times New Roman" w:cs="Times New Roman"/>
          <w:i/>
          <w:iCs/>
          <w:sz w:val="24"/>
          <w:szCs w:val="24"/>
          <w:lang w:val="en-US"/>
        </w:rPr>
        <w:t>My</w:t>
      </w:r>
      <w:r w:rsidRPr="000870BB">
        <w:rPr>
          <w:rFonts w:ascii="Times New Roman" w:hAnsi="Times New Roman" w:cs="Times New Roman"/>
          <w:i/>
          <w:iCs/>
          <w:sz w:val="24"/>
          <w:szCs w:val="24"/>
        </w:rPr>
        <w:t xml:space="preserve"> </w:t>
      </w:r>
      <w:r w:rsidRPr="000870BB">
        <w:rPr>
          <w:rFonts w:ascii="Times New Roman" w:hAnsi="Times New Roman" w:cs="Times New Roman"/>
          <w:i/>
          <w:iCs/>
          <w:sz w:val="24"/>
          <w:szCs w:val="24"/>
          <w:lang w:val="en-US"/>
        </w:rPr>
        <w:t>favourite</w:t>
      </w:r>
      <w:r w:rsidRPr="000870BB">
        <w:rPr>
          <w:rFonts w:ascii="Times New Roman" w:hAnsi="Times New Roman" w:cs="Times New Roman"/>
          <w:i/>
          <w:iCs/>
          <w:sz w:val="24"/>
          <w:szCs w:val="24"/>
        </w:rPr>
        <w:t xml:space="preserve"> </w:t>
      </w:r>
      <w:r w:rsidRPr="000870BB">
        <w:rPr>
          <w:rFonts w:ascii="Times New Roman" w:hAnsi="Times New Roman" w:cs="Times New Roman"/>
          <w:i/>
          <w:iCs/>
          <w:sz w:val="24"/>
          <w:szCs w:val="24"/>
          <w:lang w:val="en-US"/>
        </w:rPr>
        <w:t>mascot</w:t>
      </w:r>
      <w:r w:rsidRPr="000870BB">
        <w:rPr>
          <w:rFonts w:ascii="Times New Roman" w:hAnsi="Times New Roman" w:cs="Times New Roman"/>
          <w:i/>
          <w:iCs/>
          <w:sz w:val="24"/>
          <w:szCs w:val="24"/>
        </w:rPr>
        <w:t>).</w:t>
      </w:r>
      <w:r w:rsidRPr="000870BB">
        <w:rPr>
          <w:rFonts w:ascii="Times New Roman" w:hAnsi="Times New Roman" w:cs="Times New Roman"/>
          <w:sz w:val="24"/>
          <w:szCs w:val="24"/>
        </w:rPr>
        <w:t xml:space="preserve"> </w:t>
      </w:r>
      <w:r w:rsidRPr="000870BB">
        <w:rPr>
          <w:rFonts w:ascii="Times New Roman" w:hAnsi="Times New Roman" w:cs="Times New Roman"/>
          <w:i/>
          <w:iCs/>
          <w:sz w:val="24"/>
          <w:szCs w:val="24"/>
        </w:rPr>
        <w:t xml:space="preserve">Кого бы вы хотели видеть в роли талисмана Олимпийских игр, которые будут проходить в России, в городе Сочи? </w:t>
      </w:r>
      <w:r w:rsidRPr="000870BB">
        <w:rPr>
          <w:rFonts w:ascii="Times New Roman" w:hAnsi="Times New Roman" w:cs="Times New Roman"/>
          <w:sz w:val="24"/>
          <w:szCs w:val="24"/>
        </w:rPr>
        <w:t>(2 кл.)</w:t>
      </w:r>
      <w:r w:rsidRPr="000870BB">
        <w:rPr>
          <w:rFonts w:ascii="Times New Roman" w:hAnsi="Times New Roman" w:cs="Times New Roman"/>
          <w:i/>
          <w:iCs/>
          <w:sz w:val="24"/>
          <w:szCs w:val="24"/>
        </w:rPr>
        <w:t xml:space="preserve">. Олимпийские игры бывают летними и зимними. Какие из представленных ниже видов спорта летние, а какие зимние? </w:t>
      </w:r>
      <w:r w:rsidRPr="000870BB">
        <w:rPr>
          <w:rFonts w:ascii="Times New Roman" w:hAnsi="Times New Roman" w:cs="Times New Roman"/>
          <w:sz w:val="24"/>
          <w:szCs w:val="24"/>
        </w:rPr>
        <w:t xml:space="preserve">(2 кл.). </w:t>
      </w:r>
    </w:p>
    <w:p w:rsidR="0027237C" w:rsidRPr="000870BB" w:rsidRDefault="0027237C" w:rsidP="00524EED">
      <w:pPr>
        <w:shd w:val="clear" w:color="auto" w:fill="FFFFFF"/>
        <w:autoSpaceDE w:val="0"/>
        <w:autoSpaceDN w:val="0"/>
        <w:adjustRightInd w:val="0"/>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b/>
          <w:bCs/>
          <w:sz w:val="24"/>
          <w:szCs w:val="24"/>
        </w:rPr>
        <w:t>В курсе «Физическая культура»</w:t>
      </w:r>
      <w:r w:rsidRPr="000870BB">
        <w:rPr>
          <w:rFonts w:ascii="Times New Roman" w:hAnsi="Times New Roman" w:cs="Times New Roman"/>
          <w:sz w:val="24"/>
          <w:szCs w:val="24"/>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27237C" w:rsidRPr="000870BB" w:rsidRDefault="0027237C" w:rsidP="00524EED">
      <w:pPr>
        <w:shd w:val="clear" w:color="auto" w:fill="FFFFFF"/>
        <w:autoSpaceDE w:val="0"/>
        <w:autoSpaceDN w:val="0"/>
        <w:adjustRightInd w:val="0"/>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0870BB">
        <w:rPr>
          <w:rFonts w:ascii="Times New Roman" w:hAnsi="Times New Roman" w:cs="Times New Roman"/>
          <w:b/>
          <w:bCs/>
          <w:sz w:val="24"/>
          <w:szCs w:val="24"/>
        </w:rPr>
        <w:t>по математике, русскому языку, литературному чтению, окружающему миру</w:t>
      </w:r>
      <w:r w:rsidRPr="000870BB">
        <w:rPr>
          <w:rFonts w:ascii="Times New Roman" w:hAnsi="Times New Roman" w:cs="Times New Roman"/>
          <w:sz w:val="24"/>
          <w:szCs w:val="24"/>
        </w:rPr>
        <w:t xml:space="preserve">, а также материал для организации проектной деятельности в учебниках </w:t>
      </w:r>
      <w:r w:rsidRPr="000870BB">
        <w:rPr>
          <w:rFonts w:ascii="Times New Roman" w:hAnsi="Times New Roman" w:cs="Times New Roman"/>
          <w:b/>
          <w:bCs/>
          <w:sz w:val="24"/>
          <w:szCs w:val="24"/>
        </w:rPr>
        <w:t>технологии, иностранных языков.</w:t>
      </w:r>
      <w:r w:rsidRPr="000870BB">
        <w:rPr>
          <w:rFonts w:ascii="Times New Roman" w:hAnsi="Times New Roman" w:cs="Times New Roman"/>
          <w:sz w:val="24"/>
          <w:szCs w:val="24"/>
        </w:rPr>
        <w:t xml:space="preserve"> </w:t>
      </w:r>
    </w:p>
    <w:p w:rsidR="0027237C" w:rsidRPr="000870BB" w:rsidRDefault="0027237C" w:rsidP="00524EED">
      <w:pPr>
        <w:shd w:val="clear" w:color="auto" w:fill="FFFFFF"/>
        <w:autoSpaceDE w:val="0"/>
        <w:autoSpaceDN w:val="0"/>
        <w:adjustRightInd w:val="0"/>
        <w:spacing w:after="0" w:line="240" w:lineRule="auto"/>
        <w:ind w:right="-426" w:firstLine="708"/>
        <w:jc w:val="both"/>
        <w:rPr>
          <w:rFonts w:ascii="Times New Roman" w:hAnsi="Times New Roman" w:cs="Times New Roman"/>
          <w:b/>
          <w:bCs/>
          <w:sz w:val="24"/>
          <w:szCs w:val="24"/>
        </w:rPr>
      </w:pPr>
      <w:r w:rsidRPr="000870BB">
        <w:rPr>
          <w:rFonts w:ascii="Times New Roman" w:hAnsi="Times New Roman" w:cs="Times New Roman"/>
          <w:sz w:val="24"/>
          <w:szCs w:val="24"/>
        </w:rPr>
        <w:t xml:space="preserve">Содержание материала рубрики «Наши проекты» выстроено так, что способствует организации проектной деятельности,  как </w:t>
      </w:r>
      <w:r w:rsidRPr="000870BB">
        <w:rPr>
          <w:rFonts w:ascii="Times New Roman" w:hAnsi="Times New Roman" w:cs="Times New Roman"/>
          <w:b/>
          <w:bCs/>
          <w:sz w:val="24"/>
          <w:szCs w:val="24"/>
        </w:rPr>
        <w:t xml:space="preserve">на уроке, так и во внеурочной работе.  </w:t>
      </w:r>
    </w:p>
    <w:p w:rsidR="0027237C" w:rsidRPr="000870BB" w:rsidRDefault="0027237C" w:rsidP="00524EED">
      <w:pPr>
        <w:spacing w:after="0" w:line="240" w:lineRule="auto"/>
        <w:ind w:right="-426" w:firstLine="567"/>
        <w:jc w:val="both"/>
        <w:rPr>
          <w:rFonts w:ascii="Times New Roman" w:hAnsi="Times New Roman" w:cs="Times New Roman"/>
          <w:sz w:val="24"/>
          <w:szCs w:val="24"/>
        </w:rPr>
      </w:pPr>
      <w:r w:rsidRPr="000870BB">
        <w:rPr>
          <w:rFonts w:ascii="Times New Roman" w:hAnsi="Times New Roman" w:cs="Times New Roman"/>
          <w:sz w:val="24"/>
          <w:szCs w:val="24"/>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27237C" w:rsidRPr="000870BB" w:rsidRDefault="002712AD" w:rsidP="00875BC5">
      <w:pPr>
        <w:pStyle w:val="3"/>
        <w:jc w:val="both"/>
        <w:rPr>
          <w:color w:val="auto"/>
          <w:sz w:val="24"/>
        </w:rPr>
      </w:pPr>
      <w:bookmarkStart w:id="96" w:name="_Toc454281221"/>
      <w:r w:rsidRPr="000870BB">
        <w:rPr>
          <w:color w:val="auto"/>
          <w:sz w:val="24"/>
        </w:rPr>
        <w:t>2.4</w:t>
      </w:r>
      <w:r w:rsidR="00524EED" w:rsidRPr="000870BB">
        <w:rPr>
          <w:color w:val="auto"/>
          <w:sz w:val="24"/>
        </w:rPr>
        <w:t>.</w:t>
      </w:r>
      <w:r w:rsidR="007E2954" w:rsidRPr="000870BB">
        <w:rPr>
          <w:color w:val="auto"/>
          <w:sz w:val="24"/>
        </w:rPr>
        <w:t>3</w:t>
      </w:r>
      <w:r w:rsidR="00524EED" w:rsidRPr="000870BB">
        <w:rPr>
          <w:color w:val="auto"/>
          <w:sz w:val="24"/>
        </w:rPr>
        <w:t>.</w:t>
      </w:r>
      <w:r w:rsidR="0027237C" w:rsidRPr="000870BB">
        <w:rPr>
          <w:color w:val="auto"/>
          <w:sz w:val="24"/>
        </w:rPr>
        <w:t xml:space="preserve"> Реализация дополнительных образовательных программ</w:t>
      </w:r>
      <w:bookmarkEnd w:id="96"/>
      <w:r w:rsidR="0027237C" w:rsidRPr="000870BB">
        <w:rPr>
          <w:color w:val="auto"/>
          <w:sz w:val="24"/>
        </w:rPr>
        <w:t xml:space="preserve"> </w:t>
      </w:r>
    </w:p>
    <w:p w:rsidR="0027237C" w:rsidRPr="000870BB" w:rsidRDefault="0027237C" w:rsidP="0027237C">
      <w:pPr>
        <w:shd w:val="clear" w:color="auto" w:fill="FFFFFF"/>
        <w:autoSpaceDE w:val="0"/>
        <w:autoSpaceDN w:val="0"/>
        <w:adjustRightInd w:val="0"/>
        <w:spacing w:line="240" w:lineRule="auto"/>
        <w:ind w:right="-426" w:firstLine="709"/>
        <w:jc w:val="both"/>
        <w:rPr>
          <w:rFonts w:ascii="Times New Roman" w:hAnsi="Times New Roman" w:cs="Times New Roman"/>
          <w:color w:val="000000"/>
          <w:sz w:val="24"/>
          <w:szCs w:val="24"/>
        </w:rPr>
      </w:pPr>
      <w:r w:rsidRPr="000870BB">
        <w:rPr>
          <w:rFonts w:ascii="Times New Roman" w:hAnsi="Times New Roman" w:cs="Times New Roman"/>
          <w:color w:val="000000"/>
          <w:sz w:val="24"/>
          <w:szCs w:val="24"/>
        </w:rPr>
        <w:t>В школе созданы и реализуются дополнительные образовательные программы, направленные на формирование ценности здоровья и здорового образа жизни –  «Разговор о правильном питании»,  «Две недели в лагере здоровья», «Все цвета, кроме чёрного». Проводятся Дни Здоровья, спортивные праздники, спартакиады. Работают различные секции: волейбол, баскетбол, футбол, греко-римская борьба.</w:t>
      </w:r>
    </w:p>
    <w:p w:rsidR="0027237C" w:rsidRPr="000870BB" w:rsidRDefault="002712AD" w:rsidP="00875BC5">
      <w:pPr>
        <w:pStyle w:val="3"/>
        <w:jc w:val="both"/>
        <w:rPr>
          <w:color w:val="auto"/>
        </w:rPr>
      </w:pPr>
      <w:bookmarkStart w:id="97" w:name="_Toc454281222"/>
      <w:r w:rsidRPr="000870BB">
        <w:rPr>
          <w:color w:val="auto"/>
          <w:sz w:val="24"/>
        </w:rPr>
        <w:t>2.4</w:t>
      </w:r>
      <w:r w:rsidR="007E2954" w:rsidRPr="000870BB">
        <w:rPr>
          <w:color w:val="auto"/>
          <w:sz w:val="24"/>
        </w:rPr>
        <w:t>.4</w:t>
      </w:r>
      <w:r w:rsidR="00524EED" w:rsidRPr="000870BB">
        <w:rPr>
          <w:color w:val="auto"/>
          <w:sz w:val="24"/>
        </w:rPr>
        <w:t>.</w:t>
      </w:r>
      <w:r w:rsidR="0027237C" w:rsidRPr="000870BB">
        <w:rPr>
          <w:color w:val="auto"/>
          <w:sz w:val="24"/>
        </w:rPr>
        <w:t>Оценка эффективности реализации программы</w:t>
      </w:r>
      <w:bookmarkEnd w:id="97"/>
    </w:p>
    <w:p w:rsidR="0027237C" w:rsidRPr="000870BB" w:rsidRDefault="0027237C" w:rsidP="00524EED">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 xml:space="preserve">Основные результаты реализации программы  формирования </w:t>
      </w:r>
      <w:r w:rsidR="00B05924" w:rsidRPr="000870BB">
        <w:rPr>
          <w:rFonts w:ascii="Times New Roman" w:hAnsi="Times New Roman" w:cs="Times New Roman"/>
          <w:sz w:val="24"/>
          <w:szCs w:val="24"/>
        </w:rPr>
        <w:t xml:space="preserve">экологической культуры, </w:t>
      </w:r>
      <w:r w:rsidRPr="000870BB">
        <w:rPr>
          <w:rFonts w:ascii="Times New Roman" w:hAnsi="Times New Roman" w:cs="Times New Roman"/>
          <w:sz w:val="24"/>
          <w:szCs w:val="24"/>
        </w:rPr>
        <w:t xml:space="preserve">безопасного образа жизни </w:t>
      </w:r>
      <w:r w:rsidR="00B05924" w:rsidRPr="000870BB">
        <w:rPr>
          <w:rFonts w:ascii="Times New Roman" w:hAnsi="Times New Roman" w:cs="Times New Roman"/>
          <w:sz w:val="24"/>
          <w:szCs w:val="24"/>
        </w:rPr>
        <w:t>обучающихся</w:t>
      </w:r>
      <w:r w:rsidRPr="000870BB">
        <w:rPr>
          <w:rFonts w:ascii="Times New Roman" w:hAnsi="Times New Roman" w:cs="Times New Roman"/>
          <w:sz w:val="24"/>
          <w:szCs w:val="24"/>
        </w:rPr>
        <w:t xml:space="preserve"> оцениваются в рамках мониторинговых процедур, </w:t>
      </w:r>
      <w:r w:rsidRPr="000870BB">
        <w:rPr>
          <w:rFonts w:ascii="Times New Roman" w:hAnsi="Times New Roman" w:cs="Times New Roman"/>
          <w:sz w:val="24"/>
          <w:szCs w:val="24"/>
        </w:rPr>
        <w:lastRenderedPageBreak/>
        <w:t>предусматривающих выявление: динамики сезонных заболеваний; динамики школьного травматизма; утомляемости учащихся и т.п.</w:t>
      </w:r>
    </w:p>
    <w:p w:rsidR="007E2954" w:rsidRPr="000870BB" w:rsidRDefault="0027237C" w:rsidP="00555681">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color w:val="000000"/>
          <w:sz w:val="24"/>
          <w:szCs w:val="24"/>
        </w:rPr>
        <w:t>Развиваемые у учащихся в образовательно</w:t>
      </w:r>
      <w:r w:rsidR="00363656" w:rsidRPr="000870BB">
        <w:rPr>
          <w:rFonts w:ascii="Times New Roman" w:hAnsi="Times New Roman" w:cs="Times New Roman"/>
          <w:color w:val="000000"/>
          <w:sz w:val="24"/>
          <w:szCs w:val="24"/>
        </w:rPr>
        <w:t>й</w:t>
      </w:r>
      <w:r w:rsidRPr="000870BB">
        <w:rPr>
          <w:rFonts w:ascii="Times New Roman" w:hAnsi="Times New Roman" w:cs="Times New Roman"/>
          <w:color w:val="000000"/>
          <w:sz w:val="24"/>
          <w:szCs w:val="24"/>
        </w:rPr>
        <w:t xml:space="preserve"> </w:t>
      </w:r>
      <w:r w:rsidR="00363656" w:rsidRPr="000870BB">
        <w:rPr>
          <w:rFonts w:ascii="Times New Roman" w:hAnsi="Times New Roman" w:cs="Times New Roman"/>
          <w:color w:val="000000"/>
          <w:sz w:val="24"/>
          <w:szCs w:val="24"/>
        </w:rPr>
        <w:t>деятельности</w:t>
      </w:r>
      <w:r w:rsidRPr="000870BB">
        <w:rPr>
          <w:rFonts w:ascii="Times New Roman" w:hAnsi="Times New Roman" w:cs="Times New Roman"/>
          <w:color w:val="000000"/>
          <w:sz w:val="24"/>
          <w:szCs w:val="24"/>
        </w:rPr>
        <w:t xml:space="preserve">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r w:rsidRPr="000870BB">
        <w:rPr>
          <w:rFonts w:ascii="Times New Roman" w:hAnsi="Times New Roman" w:cs="Times New Roman"/>
          <w:sz w:val="24"/>
          <w:szCs w:val="24"/>
        </w:rPr>
        <w:t>Внеурочная деятельность</w:t>
      </w:r>
      <w:r w:rsidRPr="000870BB">
        <w:rPr>
          <w:rFonts w:ascii="Times New Roman" w:hAnsi="Times New Roman" w:cs="Times New Roman"/>
          <w:i/>
          <w:iCs/>
          <w:sz w:val="24"/>
          <w:szCs w:val="24"/>
        </w:rPr>
        <w:t xml:space="preserve"> </w:t>
      </w:r>
      <w:r w:rsidRPr="000870BB">
        <w:rPr>
          <w:rFonts w:ascii="Times New Roman" w:hAnsi="Times New Roman" w:cs="Times New Roman"/>
          <w:sz w:val="24"/>
          <w:szCs w:val="24"/>
        </w:rPr>
        <w:t>организуется по направлениям развития личности (спортивно-оздоровительное, духовно-нравственное, социальное, общеинтеллектуальное, общекультурное).Внеурочной деятельностью охвачены учащиеся 1-</w:t>
      </w:r>
      <w:r w:rsidR="00B05924" w:rsidRPr="000870BB">
        <w:rPr>
          <w:rFonts w:ascii="Times New Roman" w:hAnsi="Times New Roman" w:cs="Times New Roman"/>
          <w:sz w:val="24"/>
          <w:szCs w:val="24"/>
        </w:rPr>
        <w:t>4</w:t>
      </w:r>
      <w:r w:rsidRPr="000870BB">
        <w:rPr>
          <w:rFonts w:ascii="Times New Roman" w:hAnsi="Times New Roman" w:cs="Times New Roman"/>
          <w:sz w:val="24"/>
          <w:szCs w:val="24"/>
        </w:rPr>
        <w:t xml:space="preserve">х классов в количестве 10 часов в неделю. </w:t>
      </w:r>
      <w:r w:rsidRPr="000870BB">
        <w:rPr>
          <w:rFonts w:ascii="Times New Roman" w:hAnsi="Times New Roman" w:cs="Times New Roman"/>
          <w:b/>
          <w:bCs/>
          <w:sz w:val="24"/>
          <w:szCs w:val="24"/>
        </w:rPr>
        <w:t xml:space="preserve">Спортивно-оздоровительное </w:t>
      </w:r>
      <w:r w:rsidRPr="000870BB">
        <w:rPr>
          <w:rFonts w:ascii="Times New Roman" w:hAnsi="Times New Roman" w:cs="Times New Roman"/>
          <w:sz w:val="24"/>
          <w:szCs w:val="24"/>
        </w:rPr>
        <w:t>направление представлено курсами</w:t>
      </w:r>
      <w:r w:rsidRPr="000870BB">
        <w:rPr>
          <w:rFonts w:ascii="Times New Roman" w:hAnsi="Times New Roman" w:cs="Times New Roman"/>
          <w:b/>
          <w:bCs/>
          <w:sz w:val="24"/>
          <w:szCs w:val="24"/>
        </w:rPr>
        <w:t xml:space="preserve"> </w:t>
      </w:r>
      <w:r w:rsidRPr="000870BB">
        <w:rPr>
          <w:rFonts w:ascii="Times New Roman" w:hAnsi="Times New Roman" w:cs="Times New Roman"/>
          <w:sz w:val="24"/>
          <w:szCs w:val="24"/>
        </w:rPr>
        <w:t xml:space="preserve"> </w:t>
      </w:r>
      <w:r w:rsidRPr="000870BB">
        <w:rPr>
          <w:rFonts w:ascii="Times New Roman" w:hAnsi="Times New Roman" w:cs="Times New Roman"/>
          <w:b/>
          <w:bCs/>
          <w:sz w:val="24"/>
          <w:szCs w:val="24"/>
        </w:rPr>
        <w:t>«Подвижные  игра»</w:t>
      </w:r>
      <w:r w:rsidRPr="000870BB">
        <w:rPr>
          <w:rFonts w:ascii="Times New Roman" w:hAnsi="Times New Roman" w:cs="Times New Roman"/>
          <w:sz w:val="24"/>
          <w:szCs w:val="24"/>
        </w:rPr>
        <w:t xml:space="preserve"> (1 час)</w:t>
      </w:r>
      <w:r w:rsidRPr="000870BB">
        <w:rPr>
          <w:rFonts w:ascii="Times New Roman" w:hAnsi="Times New Roman" w:cs="Times New Roman"/>
          <w:b/>
          <w:bCs/>
          <w:sz w:val="24"/>
          <w:szCs w:val="24"/>
        </w:rPr>
        <w:t>, «Здоровейка»</w:t>
      </w:r>
      <w:r w:rsidRPr="000870BB">
        <w:rPr>
          <w:rFonts w:ascii="Times New Roman" w:hAnsi="Times New Roman" w:cs="Times New Roman"/>
          <w:sz w:val="24"/>
          <w:szCs w:val="24"/>
        </w:rPr>
        <w:t xml:space="preserve"> (1 час), </w:t>
      </w:r>
      <w:r w:rsidRPr="000870BB">
        <w:rPr>
          <w:rFonts w:ascii="Times New Roman" w:hAnsi="Times New Roman" w:cs="Times New Roman"/>
          <w:b/>
          <w:sz w:val="24"/>
          <w:szCs w:val="24"/>
        </w:rPr>
        <w:t>«</w:t>
      </w:r>
      <w:r w:rsidR="00B05924" w:rsidRPr="000870BB">
        <w:rPr>
          <w:rFonts w:ascii="Times New Roman" w:hAnsi="Times New Roman" w:cs="Times New Roman"/>
          <w:b/>
          <w:sz w:val="24"/>
          <w:szCs w:val="24"/>
        </w:rPr>
        <w:t>Хореография</w:t>
      </w:r>
      <w:r w:rsidRPr="000870BB">
        <w:rPr>
          <w:rFonts w:ascii="Times New Roman" w:hAnsi="Times New Roman" w:cs="Times New Roman"/>
          <w:b/>
          <w:sz w:val="24"/>
          <w:szCs w:val="24"/>
        </w:rPr>
        <w:t>»</w:t>
      </w:r>
      <w:r w:rsidR="00B05924" w:rsidRPr="000870BB">
        <w:rPr>
          <w:rFonts w:ascii="Times New Roman" w:hAnsi="Times New Roman" w:cs="Times New Roman"/>
          <w:sz w:val="24"/>
          <w:szCs w:val="24"/>
        </w:rPr>
        <w:t xml:space="preserve"> (1 час), </w:t>
      </w:r>
      <w:r w:rsidR="00B05924" w:rsidRPr="000870BB">
        <w:rPr>
          <w:rFonts w:ascii="Times New Roman" w:hAnsi="Times New Roman" w:cs="Times New Roman"/>
          <w:b/>
          <w:sz w:val="24"/>
          <w:szCs w:val="24"/>
        </w:rPr>
        <w:t>«Крепыши»</w:t>
      </w:r>
      <w:r w:rsidR="00B05924" w:rsidRPr="000870BB">
        <w:rPr>
          <w:rFonts w:ascii="Times New Roman" w:hAnsi="Times New Roman" w:cs="Times New Roman"/>
          <w:sz w:val="24"/>
          <w:szCs w:val="24"/>
        </w:rPr>
        <w:t xml:space="preserve"> (1 час), </w:t>
      </w:r>
      <w:r w:rsidR="00AF7949" w:rsidRPr="000870BB">
        <w:rPr>
          <w:rFonts w:ascii="Times New Roman" w:hAnsi="Times New Roman" w:cs="Times New Roman"/>
          <w:b/>
          <w:sz w:val="24"/>
          <w:szCs w:val="24"/>
        </w:rPr>
        <w:t xml:space="preserve">«Будь здоров» </w:t>
      </w:r>
      <w:r w:rsidR="00AF7949" w:rsidRPr="000870BB">
        <w:rPr>
          <w:rFonts w:ascii="Times New Roman" w:hAnsi="Times New Roman" w:cs="Times New Roman"/>
          <w:sz w:val="24"/>
          <w:szCs w:val="24"/>
        </w:rPr>
        <w:t xml:space="preserve">(1 час). </w:t>
      </w:r>
      <w:r w:rsidRPr="000870BB">
        <w:rPr>
          <w:rFonts w:ascii="Times New Roman" w:hAnsi="Times New Roman" w:cs="Times New Roman"/>
          <w:sz w:val="24"/>
          <w:szCs w:val="24"/>
        </w:rPr>
        <w:t xml:space="preserve"> Эти курсы способствуют развитию и коррекции физических качеств детей, раскрытию их спортивных способностей и здоровьесбережению.</w:t>
      </w:r>
    </w:p>
    <w:p w:rsidR="00555681" w:rsidRPr="000870BB" w:rsidRDefault="00555681" w:rsidP="0062459A">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Мониторинг реализации программы включает:</w:t>
      </w:r>
    </w:p>
    <w:p w:rsidR="00555681" w:rsidRPr="000870BB" w:rsidRDefault="00555681" w:rsidP="00B71383">
      <w:pPr>
        <w:pStyle w:val="a3"/>
        <w:numPr>
          <w:ilvl w:val="0"/>
          <w:numId w:val="98"/>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555681" w:rsidRPr="000870BB" w:rsidRDefault="00555681" w:rsidP="00B71383">
      <w:pPr>
        <w:pStyle w:val="a3"/>
        <w:numPr>
          <w:ilvl w:val="0"/>
          <w:numId w:val="98"/>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555681" w:rsidRPr="000870BB" w:rsidRDefault="00555681" w:rsidP="00B71383">
      <w:pPr>
        <w:pStyle w:val="a3"/>
        <w:numPr>
          <w:ilvl w:val="0"/>
          <w:numId w:val="98"/>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отслеживание динамики травматизма в образовательной организации, в том числе дорожно­транспортного травматизма;</w:t>
      </w:r>
    </w:p>
    <w:p w:rsidR="00555681" w:rsidRPr="000870BB" w:rsidRDefault="00555681" w:rsidP="00B71383">
      <w:pPr>
        <w:pStyle w:val="a3"/>
        <w:numPr>
          <w:ilvl w:val="0"/>
          <w:numId w:val="98"/>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отслеживание динамики показателей количества пропусков занятий по болезни;</w:t>
      </w:r>
    </w:p>
    <w:p w:rsidR="00555681" w:rsidRPr="000870BB" w:rsidRDefault="00555681" w:rsidP="00B71383">
      <w:pPr>
        <w:pStyle w:val="a3"/>
        <w:numPr>
          <w:ilvl w:val="0"/>
          <w:numId w:val="98"/>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включение в доступный широкой общественности ежегодный отчёт образовательной организации обобщённых данных о сформированности у обучающихся представлений об экологической культуре, здоровом и безопасном образе жизни.</w:t>
      </w:r>
    </w:p>
    <w:p w:rsidR="00555681" w:rsidRPr="000870BB" w:rsidRDefault="00555681" w:rsidP="00555681">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555681" w:rsidRPr="000870BB" w:rsidRDefault="00555681" w:rsidP="00B71383">
      <w:pPr>
        <w:pStyle w:val="a3"/>
        <w:numPr>
          <w:ilvl w:val="0"/>
          <w:numId w:val="97"/>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высокая рейтинговая оценка деятельности школы по данному направлению в муниципальной или региональной системе образования;</w:t>
      </w:r>
    </w:p>
    <w:p w:rsidR="00555681" w:rsidRPr="000870BB" w:rsidRDefault="00555681" w:rsidP="00B71383">
      <w:pPr>
        <w:pStyle w:val="a3"/>
        <w:numPr>
          <w:ilvl w:val="0"/>
          <w:numId w:val="97"/>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555681" w:rsidRPr="000870BB" w:rsidRDefault="00555681" w:rsidP="00B71383">
      <w:pPr>
        <w:pStyle w:val="a3"/>
        <w:numPr>
          <w:ilvl w:val="0"/>
          <w:numId w:val="97"/>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повышение уровня культуры межличностного общения обучающихся и уровня эмпатии друг к другу;</w:t>
      </w:r>
    </w:p>
    <w:p w:rsidR="00555681" w:rsidRPr="000870BB" w:rsidRDefault="00555681" w:rsidP="00B71383">
      <w:pPr>
        <w:pStyle w:val="a3"/>
        <w:numPr>
          <w:ilvl w:val="0"/>
          <w:numId w:val="97"/>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снижение уровня социальной напряжённости в детской и подростковой среде;</w:t>
      </w:r>
    </w:p>
    <w:p w:rsidR="00555681" w:rsidRPr="000870BB" w:rsidRDefault="00555681" w:rsidP="00B71383">
      <w:pPr>
        <w:pStyle w:val="a3"/>
        <w:numPr>
          <w:ilvl w:val="0"/>
          <w:numId w:val="97"/>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результаты экспресс­диагностики показателей здоровья школьников;</w:t>
      </w:r>
    </w:p>
    <w:p w:rsidR="00555681" w:rsidRPr="000870BB" w:rsidRDefault="00555681" w:rsidP="00B71383">
      <w:pPr>
        <w:pStyle w:val="a3"/>
        <w:numPr>
          <w:ilvl w:val="0"/>
          <w:numId w:val="97"/>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положительные результаты анализа анкет по исследованию жизнедеятельности школьников, анкет для родителей (законных представителей).</w:t>
      </w:r>
    </w:p>
    <w:p w:rsidR="000B7B6D" w:rsidRPr="000870BB" w:rsidRDefault="00C54C99" w:rsidP="00527B04">
      <w:pPr>
        <w:pStyle w:val="2"/>
      </w:pPr>
      <w:bookmarkStart w:id="98" w:name="_Toc454281223"/>
      <w:r w:rsidRPr="000870BB">
        <w:t>2.5. Программа корректирующей работы.</w:t>
      </w:r>
      <w:bookmarkEnd w:id="98"/>
    </w:p>
    <w:p w:rsidR="00C03067" w:rsidRPr="000870BB" w:rsidRDefault="00C03067" w:rsidP="00C03067">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b/>
          <w:bCs/>
          <w:sz w:val="24"/>
          <w:szCs w:val="24"/>
        </w:rPr>
        <w:t>Цель программы</w:t>
      </w:r>
    </w:p>
    <w:p w:rsidR="00C03067" w:rsidRPr="000870BB" w:rsidRDefault="00C03067" w:rsidP="00C03067">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C03067" w:rsidRPr="000870BB" w:rsidRDefault="00C03067" w:rsidP="00C03067">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w:t>
      </w:r>
      <w:r w:rsidRPr="000870BB">
        <w:rPr>
          <w:rFonts w:ascii="Times New Roman" w:hAnsi="Times New Roman" w:cs="Times New Roman"/>
          <w:sz w:val="24"/>
          <w:szCs w:val="24"/>
        </w:rPr>
        <w:t> </w:t>
      </w:r>
      <w:r w:rsidRPr="000870BB">
        <w:rPr>
          <w:rFonts w:ascii="Times New Roman" w:hAnsi="Times New Roman" w:cs="Times New Roman"/>
          <w:sz w:val="24"/>
          <w:szCs w:val="24"/>
        </w:rPr>
        <w:t>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C03067" w:rsidRPr="000870BB" w:rsidRDefault="00C03067" w:rsidP="00C03067">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 xml:space="preserve">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0870BB">
        <w:rPr>
          <w:rFonts w:ascii="Times New Roman" w:hAnsi="Times New Roman" w:cs="Times New Roman"/>
          <w:sz w:val="24"/>
          <w:szCs w:val="24"/>
        </w:rPr>
        <w:lastRenderedPageBreak/>
        <w:t>индивидуальной программы обучения или использования специальных образовательных программ.</w:t>
      </w:r>
    </w:p>
    <w:p w:rsidR="00C03067" w:rsidRPr="000870BB" w:rsidRDefault="00C03067" w:rsidP="00C03067">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C03067" w:rsidRPr="000870BB" w:rsidRDefault="00C03067" w:rsidP="00C03067">
      <w:pPr>
        <w:spacing w:after="0" w:line="240" w:lineRule="auto"/>
        <w:ind w:right="-426" w:firstLine="708"/>
        <w:jc w:val="both"/>
        <w:rPr>
          <w:rFonts w:ascii="Times New Roman" w:hAnsi="Times New Roman" w:cs="Times New Roman"/>
          <w:b/>
          <w:bCs/>
          <w:sz w:val="24"/>
          <w:szCs w:val="24"/>
        </w:rPr>
      </w:pPr>
      <w:r w:rsidRPr="000870BB">
        <w:rPr>
          <w:rFonts w:ascii="Times New Roman" w:hAnsi="Times New Roman" w:cs="Times New Roman"/>
          <w:sz w:val="24"/>
          <w:szCs w:val="24"/>
        </w:rPr>
        <w:t>Программа коррекционной работы предусматривает вариативные формы получения образования и различные варианты специального сопровождения детей с ограниченными возможностями здоровья. Это могут формы обучения в общеобразовательном классе или в отдельных классах,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C03067" w:rsidRPr="000870BB" w:rsidRDefault="00C03067" w:rsidP="00C03067">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b/>
          <w:bCs/>
          <w:sz w:val="24"/>
          <w:szCs w:val="24"/>
        </w:rPr>
        <w:t>Задачи программы:</w:t>
      </w:r>
    </w:p>
    <w:p w:rsidR="00C03067" w:rsidRPr="000870BB" w:rsidRDefault="00C03067" w:rsidP="00C03067">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своевременное выявление детей с трудностями адаптации, обусловленными ограниченными возможностями здоровья;</w:t>
      </w:r>
    </w:p>
    <w:p w:rsidR="00C03067" w:rsidRPr="000870BB" w:rsidRDefault="00C03067" w:rsidP="00C03067">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определение особых образовательных потребностей детей с ОВЗ, детей­инвалидов;</w:t>
      </w:r>
    </w:p>
    <w:p w:rsidR="00C03067" w:rsidRPr="000870BB" w:rsidRDefault="00C03067" w:rsidP="00C03067">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03067" w:rsidRPr="000870BB" w:rsidRDefault="00C03067" w:rsidP="00C03067">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создание условий, способствующих освоению детьми с ОВЗ ООП НОО и их интеграции в образовательной организации;</w:t>
      </w:r>
    </w:p>
    <w:p w:rsidR="00C03067" w:rsidRPr="000870BB" w:rsidRDefault="00C03067" w:rsidP="00C03067">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03067" w:rsidRPr="000870BB" w:rsidRDefault="00C03067" w:rsidP="00C03067">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C03067" w:rsidRPr="000870BB" w:rsidRDefault="00C03067" w:rsidP="00C03067">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обеспечение возможности обучения и воспитания по дополнительным образовательным программам и получения</w:t>
      </w:r>
      <w:r w:rsidR="00A67E5C" w:rsidRPr="000870BB">
        <w:rPr>
          <w:rFonts w:ascii="Times New Roman" w:hAnsi="Times New Roman" w:cs="Times New Roman"/>
          <w:sz w:val="24"/>
          <w:szCs w:val="24"/>
        </w:rPr>
        <w:t xml:space="preserve"> </w:t>
      </w:r>
      <w:r w:rsidRPr="000870BB">
        <w:rPr>
          <w:rFonts w:ascii="Times New Roman" w:hAnsi="Times New Roman" w:cs="Times New Roman"/>
          <w:sz w:val="24"/>
          <w:szCs w:val="24"/>
        </w:rPr>
        <w:t>дополнительных образовательных коррекционных услуг;</w:t>
      </w:r>
    </w:p>
    <w:p w:rsidR="00C03067" w:rsidRPr="000870BB" w:rsidRDefault="00C03067" w:rsidP="00C03067">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реализация системы мероприятий по социальной адаптации детей с ОВЗ;</w:t>
      </w:r>
    </w:p>
    <w:p w:rsidR="00C03067" w:rsidRPr="000870BB" w:rsidRDefault="00C03067" w:rsidP="00C03067">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оказание родителям (законным представителям) детей</w:t>
      </w:r>
      <w:r w:rsidR="00A67E5C" w:rsidRPr="000870BB">
        <w:rPr>
          <w:rFonts w:ascii="Times New Roman" w:hAnsi="Times New Roman" w:cs="Times New Roman"/>
          <w:sz w:val="24"/>
          <w:szCs w:val="24"/>
        </w:rPr>
        <w:t xml:space="preserve"> </w:t>
      </w:r>
      <w:r w:rsidRPr="000870BB">
        <w:rPr>
          <w:rFonts w:ascii="Times New Roman" w:hAnsi="Times New Roman" w:cs="Times New Roman"/>
          <w:sz w:val="24"/>
          <w:szCs w:val="24"/>
        </w:rPr>
        <w:t>с ОВЗ консультативной и методической помощи по медицинским, социальным, правовым и другим вопросам.</w:t>
      </w:r>
    </w:p>
    <w:p w:rsidR="00C03067" w:rsidRPr="000870BB" w:rsidRDefault="00C03067" w:rsidP="00C03067">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b/>
          <w:bCs/>
          <w:sz w:val="24"/>
          <w:szCs w:val="24"/>
        </w:rPr>
        <w:t>Принципы</w:t>
      </w:r>
      <w:r w:rsidR="00A67E5C" w:rsidRPr="000870BB">
        <w:rPr>
          <w:rFonts w:ascii="Times New Roman" w:hAnsi="Times New Roman" w:cs="Times New Roman"/>
          <w:b/>
          <w:bCs/>
          <w:sz w:val="24"/>
          <w:szCs w:val="24"/>
        </w:rPr>
        <w:t xml:space="preserve"> </w:t>
      </w:r>
      <w:r w:rsidRPr="000870BB">
        <w:rPr>
          <w:rFonts w:ascii="Times New Roman" w:hAnsi="Times New Roman" w:cs="Times New Roman"/>
          <w:b/>
          <w:bCs/>
          <w:sz w:val="24"/>
          <w:szCs w:val="24"/>
        </w:rPr>
        <w:t>формирования программы</w:t>
      </w:r>
    </w:p>
    <w:p w:rsidR="00C03067" w:rsidRPr="000870BB" w:rsidRDefault="00C03067" w:rsidP="00C03067">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iCs/>
          <w:sz w:val="24"/>
          <w:szCs w:val="24"/>
        </w:rPr>
        <w:t>Соблюдение интересов ребёнка</w:t>
      </w:r>
      <w:r w:rsidRPr="000870BB">
        <w:rPr>
          <w:rFonts w:ascii="Times New Roman" w:hAnsi="Times New Roman" w:cs="Times New Roman"/>
          <w:sz w:val="24"/>
          <w:szCs w:val="24"/>
        </w:rPr>
        <w:t>. Принцип определяет</w:t>
      </w:r>
      <w:r w:rsidR="00A67E5C" w:rsidRPr="000870BB">
        <w:rPr>
          <w:rFonts w:ascii="Times New Roman" w:hAnsi="Times New Roman" w:cs="Times New Roman"/>
          <w:sz w:val="24"/>
          <w:szCs w:val="24"/>
        </w:rPr>
        <w:t xml:space="preserve"> </w:t>
      </w:r>
      <w:r w:rsidRPr="000870BB">
        <w:rPr>
          <w:rFonts w:ascii="Times New Roman" w:hAnsi="Times New Roman" w:cs="Times New Roman"/>
          <w:sz w:val="24"/>
          <w:szCs w:val="24"/>
        </w:rPr>
        <w:t>позицию специалиста, который призван решать проблему</w:t>
      </w:r>
      <w:r w:rsidR="00A67E5C" w:rsidRPr="000870BB">
        <w:rPr>
          <w:rFonts w:ascii="Times New Roman" w:hAnsi="Times New Roman" w:cs="Times New Roman"/>
          <w:sz w:val="24"/>
          <w:szCs w:val="24"/>
        </w:rPr>
        <w:t xml:space="preserve"> </w:t>
      </w:r>
      <w:r w:rsidRPr="000870BB">
        <w:rPr>
          <w:rFonts w:ascii="Times New Roman" w:hAnsi="Times New Roman" w:cs="Times New Roman"/>
          <w:sz w:val="24"/>
          <w:szCs w:val="24"/>
        </w:rPr>
        <w:t>ребёнка с максимальной пользой и в интересах ребёнка.</w:t>
      </w:r>
    </w:p>
    <w:p w:rsidR="00C03067" w:rsidRPr="000870BB" w:rsidRDefault="00C03067" w:rsidP="00C03067">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iCs/>
          <w:sz w:val="24"/>
          <w:szCs w:val="24"/>
          <w:u w:val="single"/>
        </w:rPr>
        <w:t>Системность</w:t>
      </w:r>
      <w:r w:rsidRPr="000870BB">
        <w:rPr>
          <w:rFonts w:ascii="Times New Roman" w:hAnsi="Times New Roman" w:cs="Times New Roman"/>
          <w:sz w:val="24"/>
          <w:szCs w:val="24"/>
          <w:u w:val="single"/>
        </w:rPr>
        <w:t>.</w:t>
      </w:r>
      <w:r w:rsidRPr="000870BB">
        <w:rPr>
          <w:rFonts w:ascii="Times New Roman" w:hAnsi="Times New Roman" w:cs="Times New Roman"/>
          <w:sz w:val="24"/>
          <w:szCs w:val="24"/>
        </w:rPr>
        <w:t xml:space="preserve"> Принцип обеспечивает единство диагностики, коррекции и развития, т.</w:t>
      </w:r>
      <w:r w:rsidRPr="000870BB">
        <w:rPr>
          <w:rFonts w:ascii="Times New Roman" w:hAnsi="Times New Roman" w:cs="Times New Roman"/>
          <w:sz w:val="24"/>
          <w:szCs w:val="24"/>
        </w:rPr>
        <w:t> </w:t>
      </w:r>
      <w:r w:rsidRPr="000870BB">
        <w:rPr>
          <w:rFonts w:ascii="Times New Roman" w:hAnsi="Times New Roman" w:cs="Times New Roman"/>
          <w:sz w:val="24"/>
          <w:szCs w:val="24"/>
        </w:rPr>
        <w:t>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C03067" w:rsidRPr="000870BB" w:rsidRDefault="00C03067" w:rsidP="00C03067">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iCs/>
          <w:sz w:val="24"/>
          <w:szCs w:val="24"/>
          <w:u w:val="single"/>
        </w:rPr>
        <w:t>Непрерывность</w:t>
      </w:r>
      <w:r w:rsidRPr="000870BB">
        <w:rPr>
          <w:rFonts w:ascii="Times New Roman" w:hAnsi="Times New Roman" w:cs="Times New Roman"/>
          <w:sz w:val="24"/>
          <w:szCs w:val="24"/>
          <w:u w:val="single"/>
        </w:rPr>
        <w:t>.</w:t>
      </w:r>
      <w:r w:rsidRPr="000870BB">
        <w:rPr>
          <w:rFonts w:ascii="Times New Roman" w:hAnsi="Times New Roman" w:cs="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sidR="00A67E5C" w:rsidRPr="000870BB">
        <w:rPr>
          <w:rFonts w:ascii="Times New Roman" w:hAnsi="Times New Roman" w:cs="Times New Roman"/>
          <w:sz w:val="24"/>
          <w:szCs w:val="24"/>
        </w:rPr>
        <w:t xml:space="preserve"> </w:t>
      </w:r>
      <w:r w:rsidRPr="000870BB">
        <w:rPr>
          <w:rFonts w:ascii="Times New Roman" w:hAnsi="Times New Roman" w:cs="Times New Roman"/>
          <w:sz w:val="24"/>
          <w:szCs w:val="24"/>
        </w:rPr>
        <w:t>решению.</w:t>
      </w:r>
    </w:p>
    <w:p w:rsidR="00C03067" w:rsidRPr="000870BB" w:rsidRDefault="00C03067" w:rsidP="00C03067">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iCs/>
          <w:sz w:val="24"/>
          <w:szCs w:val="24"/>
          <w:u w:val="single"/>
        </w:rPr>
        <w:t>Вариативность</w:t>
      </w:r>
      <w:r w:rsidRPr="000870BB">
        <w:rPr>
          <w:rFonts w:ascii="Times New Roman" w:hAnsi="Times New Roman" w:cs="Times New Roman"/>
          <w:sz w:val="24"/>
          <w:szCs w:val="24"/>
          <w:u w:val="single"/>
        </w:rPr>
        <w:t>.</w:t>
      </w:r>
      <w:r w:rsidRPr="000870BB">
        <w:rPr>
          <w:rFonts w:ascii="Times New Roman" w:hAnsi="Times New Roman" w:cs="Times New Roman"/>
          <w:sz w:val="24"/>
          <w:szCs w:val="24"/>
        </w:rPr>
        <w:t xml:space="preserve"> Принцип предполагает создание вариативных условий для получения образования детьми с ОВЗ.</w:t>
      </w:r>
    </w:p>
    <w:p w:rsidR="00C03067" w:rsidRPr="000870BB" w:rsidRDefault="00C03067" w:rsidP="00C03067">
      <w:pPr>
        <w:spacing w:after="0" w:line="240" w:lineRule="auto"/>
        <w:ind w:right="-426" w:firstLine="708"/>
        <w:jc w:val="both"/>
        <w:rPr>
          <w:rFonts w:ascii="Times New Roman" w:hAnsi="Times New Roman" w:cs="Times New Roman"/>
          <w:b/>
          <w:bCs/>
          <w:sz w:val="24"/>
          <w:szCs w:val="24"/>
        </w:rPr>
      </w:pPr>
      <w:r w:rsidRPr="000870BB">
        <w:rPr>
          <w:rFonts w:ascii="Times New Roman" w:hAnsi="Times New Roman" w:cs="Times New Roman"/>
          <w:iCs/>
          <w:sz w:val="24"/>
          <w:szCs w:val="24"/>
          <w:u w:val="single"/>
        </w:rPr>
        <w:t>Рекомендательный характер оказания помощи</w:t>
      </w:r>
      <w:r w:rsidRPr="000870BB">
        <w:rPr>
          <w:rFonts w:ascii="Times New Roman" w:hAnsi="Times New Roman" w:cs="Times New Roman"/>
          <w:sz w:val="24"/>
          <w:szCs w:val="24"/>
        </w:rPr>
        <w:t>.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C03067" w:rsidRPr="000870BB" w:rsidRDefault="00C03067" w:rsidP="00C03067">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b/>
          <w:bCs/>
          <w:sz w:val="24"/>
          <w:szCs w:val="24"/>
        </w:rPr>
        <w:t>Направления работы</w:t>
      </w:r>
    </w:p>
    <w:p w:rsidR="00C03067" w:rsidRPr="000870BB" w:rsidRDefault="00C03067" w:rsidP="00C03067">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lastRenderedPageBreak/>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C03067" w:rsidRPr="000870BB" w:rsidRDefault="00C03067" w:rsidP="00B71383">
      <w:pPr>
        <w:pStyle w:val="a3"/>
        <w:numPr>
          <w:ilvl w:val="0"/>
          <w:numId w:val="99"/>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iCs/>
          <w:sz w:val="24"/>
          <w:szCs w:val="24"/>
        </w:rPr>
        <w:t>диагностическая работа</w:t>
      </w:r>
      <w:r w:rsidRPr="000870BB">
        <w:rPr>
          <w:rFonts w:ascii="Times New Roman" w:hAnsi="Times New Roman" w:cs="Times New Roman"/>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C03067" w:rsidRPr="000870BB" w:rsidRDefault="00C03067" w:rsidP="00B71383">
      <w:pPr>
        <w:pStyle w:val="a3"/>
        <w:numPr>
          <w:ilvl w:val="0"/>
          <w:numId w:val="99"/>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iCs/>
          <w:sz w:val="24"/>
          <w:szCs w:val="24"/>
        </w:rPr>
        <w:t>коррекционно­развивающая работа</w:t>
      </w:r>
      <w:r w:rsidRPr="000870BB">
        <w:rPr>
          <w:rFonts w:ascii="Times New Roman" w:hAnsi="Times New Roman" w:cs="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C03067" w:rsidRPr="000870BB" w:rsidRDefault="00C03067" w:rsidP="00B71383">
      <w:pPr>
        <w:pStyle w:val="a3"/>
        <w:numPr>
          <w:ilvl w:val="0"/>
          <w:numId w:val="99"/>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iCs/>
          <w:sz w:val="24"/>
          <w:szCs w:val="24"/>
        </w:rPr>
        <w:t>консультативная работа</w:t>
      </w:r>
      <w:r w:rsidRPr="000870BB">
        <w:rPr>
          <w:rFonts w:ascii="Times New Roman" w:hAnsi="Times New Roman" w:cs="Times New Roman"/>
          <w:sz w:val="24"/>
          <w:szCs w:val="24"/>
        </w:rPr>
        <w:t xml:space="preserve">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03067" w:rsidRPr="000870BB" w:rsidRDefault="00C03067" w:rsidP="00B71383">
      <w:pPr>
        <w:pStyle w:val="a3"/>
        <w:numPr>
          <w:ilvl w:val="0"/>
          <w:numId w:val="99"/>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iCs/>
          <w:sz w:val="24"/>
          <w:szCs w:val="24"/>
        </w:rPr>
        <w:t>информационно­просветительская работа</w:t>
      </w:r>
      <w:r w:rsidRPr="000870BB">
        <w:rPr>
          <w:rFonts w:ascii="Times New Roman" w:hAnsi="Times New Roman" w:cs="Times New Roman"/>
          <w:sz w:val="24"/>
          <w:szCs w:val="24"/>
        </w:rPr>
        <w:t xml:space="preserve"> направлена на разъяснительную деятельность по вопросам, связанным</w:t>
      </w:r>
      <w:r w:rsidR="00A67E5C" w:rsidRPr="000870BB">
        <w:rPr>
          <w:rFonts w:ascii="Times New Roman" w:hAnsi="Times New Roman" w:cs="Times New Roman"/>
          <w:sz w:val="24"/>
          <w:szCs w:val="24"/>
        </w:rPr>
        <w:t xml:space="preserve"> </w:t>
      </w:r>
      <w:r w:rsidRPr="000870BB">
        <w:rPr>
          <w:rFonts w:ascii="Times New Roman" w:hAnsi="Times New Roman" w:cs="Times New Roman"/>
          <w:sz w:val="24"/>
          <w:szCs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C03067" w:rsidRPr="000870BB" w:rsidRDefault="00C03067" w:rsidP="00C03067">
      <w:pPr>
        <w:spacing w:after="0" w:line="240" w:lineRule="auto"/>
        <w:ind w:right="-426" w:firstLine="708"/>
        <w:jc w:val="both"/>
        <w:rPr>
          <w:rFonts w:ascii="Times New Roman" w:hAnsi="Times New Roman" w:cs="Times New Roman"/>
          <w:iCs/>
          <w:sz w:val="24"/>
          <w:szCs w:val="24"/>
        </w:rPr>
      </w:pPr>
      <w:r w:rsidRPr="000870BB">
        <w:rPr>
          <w:rFonts w:ascii="Times New Roman" w:hAnsi="Times New Roman" w:cs="Times New Roman"/>
          <w:b/>
          <w:bCs/>
          <w:sz w:val="24"/>
          <w:szCs w:val="24"/>
        </w:rPr>
        <w:t>Содержание направлений работы</w:t>
      </w:r>
    </w:p>
    <w:p w:rsidR="00C03067" w:rsidRPr="000870BB" w:rsidRDefault="00C03067" w:rsidP="00A67E5C">
      <w:pPr>
        <w:spacing w:after="0" w:line="240" w:lineRule="auto"/>
        <w:ind w:right="-426"/>
        <w:jc w:val="both"/>
        <w:rPr>
          <w:rFonts w:ascii="Times New Roman" w:hAnsi="Times New Roman" w:cs="Times New Roman"/>
          <w:sz w:val="24"/>
          <w:szCs w:val="24"/>
          <w:u w:val="single"/>
        </w:rPr>
      </w:pPr>
      <w:r w:rsidRPr="000870BB">
        <w:rPr>
          <w:rFonts w:ascii="Times New Roman" w:hAnsi="Times New Roman" w:cs="Times New Roman"/>
          <w:iCs/>
          <w:sz w:val="24"/>
          <w:szCs w:val="24"/>
          <w:u w:val="single"/>
        </w:rPr>
        <w:t xml:space="preserve">Диагностическая работа включает: </w:t>
      </w:r>
    </w:p>
    <w:p w:rsidR="00C03067" w:rsidRPr="000870BB" w:rsidRDefault="00C03067" w:rsidP="00B71383">
      <w:pPr>
        <w:pStyle w:val="a3"/>
        <w:numPr>
          <w:ilvl w:val="0"/>
          <w:numId w:val="100"/>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своевременное выявление детей, нуждающихся в специализированной помощи;</w:t>
      </w:r>
    </w:p>
    <w:p w:rsidR="00C03067" w:rsidRPr="000870BB" w:rsidRDefault="00C03067" w:rsidP="00B71383">
      <w:pPr>
        <w:pStyle w:val="a3"/>
        <w:numPr>
          <w:ilvl w:val="0"/>
          <w:numId w:val="100"/>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раннюю (с первых дней пребывания ребёнка в образовательнойорганизации) диагностику отклонений в развитии и анализ причин трудностей адаптации;</w:t>
      </w:r>
    </w:p>
    <w:p w:rsidR="00C03067" w:rsidRPr="000870BB" w:rsidRDefault="00C03067" w:rsidP="00B71383">
      <w:pPr>
        <w:pStyle w:val="a3"/>
        <w:numPr>
          <w:ilvl w:val="0"/>
          <w:numId w:val="100"/>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комплексный сбор сведений о ребёнке на основании диагностической информации от специалистов разного профиля;</w:t>
      </w:r>
    </w:p>
    <w:p w:rsidR="00C03067" w:rsidRPr="000870BB" w:rsidRDefault="00C03067" w:rsidP="00B71383">
      <w:pPr>
        <w:pStyle w:val="a3"/>
        <w:numPr>
          <w:ilvl w:val="0"/>
          <w:numId w:val="100"/>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определение уровня актуального и зоны ближайшего развития обучающегося с ОВЗ, выявление его резервных возможностей;</w:t>
      </w:r>
    </w:p>
    <w:p w:rsidR="00C03067" w:rsidRPr="000870BB" w:rsidRDefault="00C03067" w:rsidP="00B71383">
      <w:pPr>
        <w:pStyle w:val="a3"/>
        <w:numPr>
          <w:ilvl w:val="0"/>
          <w:numId w:val="100"/>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изучение развития эмоционально­волевой сферы и личностных особенностей обучающихся;</w:t>
      </w:r>
    </w:p>
    <w:p w:rsidR="00C03067" w:rsidRPr="000870BB" w:rsidRDefault="00C03067" w:rsidP="00B71383">
      <w:pPr>
        <w:pStyle w:val="a3"/>
        <w:numPr>
          <w:ilvl w:val="0"/>
          <w:numId w:val="100"/>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изучение социальной ситуации развития и условий семейного воспитания ребёнка;</w:t>
      </w:r>
    </w:p>
    <w:p w:rsidR="00C03067" w:rsidRPr="000870BB" w:rsidRDefault="00C03067" w:rsidP="00B71383">
      <w:pPr>
        <w:pStyle w:val="a3"/>
        <w:numPr>
          <w:ilvl w:val="0"/>
          <w:numId w:val="100"/>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изучение адаптивных возможностей и уровня социализации ребёнка с ОВЗ;</w:t>
      </w:r>
    </w:p>
    <w:p w:rsidR="00C03067" w:rsidRPr="000870BB" w:rsidRDefault="00C03067" w:rsidP="00B71383">
      <w:pPr>
        <w:pStyle w:val="a3"/>
        <w:numPr>
          <w:ilvl w:val="0"/>
          <w:numId w:val="100"/>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системный разносторонний контроль специалистов за уровнем и динамикой развития ребёнка;</w:t>
      </w:r>
    </w:p>
    <w:p w:rsidR="00C03067" w:rsidRPr="000870BB" w:rsidRDefault="00C03067" w:rsidP="00B71383">
      <w:pPr>
        <w:pStyle w:val="a3"/>
        <w:numPr>
          <w:ilvl w:val="0"/>
          <w:numId w:val="100"/>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анализ успешности коррекционно­развивающей работы.</w:t>
      </w:r>
    </w:p>
    <w:p w:rsidR="00C03067" w:rsidRPr="000870BB" w:rsidRDefault="00C03067" w:rsidP="00A67E5C">
      <w:pPr>
        <w:spacing w:after="0" w:line="240" w:lineRule="auto"/>
        <w:ind w:right="-426"/>
        <w:jc w:val="both"/>
        <w:rPr>
          <w:rFonts w:ascii="Times New Roman" w:hAnsi="Times New Roman" w:cs="Times New Roman"/>
          <w:sz w:val="24"/>
          <w:szCs w:val="24"/>
          <w:u w:val="single"/>
        </w:rPr>
      </w:pPr>
      <w:r w:rsidRPr="000870BB">
        <w:rPr>
          <w:rFonts w:ascii="Times New Roman" w:hAnsi="Times New Roman" w:cs="Times New Roman"/>
          <w:iCs/>
          <w:sz w:val="24"/>
          <w:szCs w:val="24"/>
          <w:u w:val="single"/>
        </w:rPr>
        <w:t>Коррекционно­развивающая работа включает:</w:t>
      </w:r>
    </w:p>
    <w:p w:rsidR="00C03067" w:rsidRPr="000870BB" w:rsidRDefault="00C03067" w:rsidP="00B71383">
      <w:pPr>
        <w:pStyle w:val="a3"/>
        <w:numPr>
          <w:ilvl w:val="0"/>
          <w:numId w:val="101"/>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C03067" w:rsidRPr="000870BB" w:rsidRDefault="00C03067" w:rsidP="00B71383">
      <w:pPr>
        <w:pStyle w:val="a3"/>
        <w:numPr>
          <w:ilvl w:val="0"/>
          <w:numId w:val="101"/>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03067" w:rsidRPr="000870BB" w:rsidRDefault="00C03067" w:rsidP="00B71383">
      <w:pPr>
        <w:pStyle w:val="a3"/>
        <w:numPr>
          <w:ilvl w:val="0"/>
          <w:numId w:val="101"/>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03067" w:rsidRPr="000870BB" w:rsidRDefault="00C03067" w:rsidP="00B71383">
      <w:pPr>
        <w:pStyle w:val="a3"/>
        <w:numPr>
          <w:ilvl w:val="0"/>
          <w:numId w:val="101"/>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коррекцию и развитие высших психических функций;</w:t>
      </w:r>
    </w:p>
    <w:p w:rsidR="00C03067" w:rsidRPr="000870BB" w:rsidRDefault="00C03067" w:rsidP="00B71383">
      <w:pPr>
        <w:pStyle w:val="a3"/>
        <w:numPr>
          <w:ilvl w:val="0"/>
          <w:numId w:val="101"/>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развитие эмоционально­волевой и личностной сферы ребёнка и психокоррекцию его поведения;</w:t>
      </w:r>
    </w:p>
    <w:p w:rsidR="00C03067" w:rsidRPr="000870BB" w:rsidRDefault="00C03067" w:rsidP="00B71383">
      <w:pPr>
        <w:pStyle w:val="a3"/>
        <w:numPr>
          <w:ilvl w:val="0"/>
          <w:numId w:val="101"/>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социальную защиту ребёнка в случае неблагоприятных условий жизни при психотравмирующих обстоятельствах.</w:t>
      </w:r>
    </w:p>
    <w:p w:rsidR="00C03067" w:rsidRPr="000870BB" w:rsidRDefault="00C03067" w:rsidP="00A67E5C">
      <w:pPr>
        <w:spacing w:after="0" w:line="240" w:lineRule="auto"/>
        <w:ind w:right="-426"/>
        <w:jc w:val="both"/>
        <w:rPr>
          <w:rFonts w:ascii="Times New Roman" w:hAnsi="Times New Roman" w:cs="Times New Roman"/>
          <w:sz w:val="24"/>
          <w:szCs w:val="24"/>
          <w:u w:val="single"/>
        </w:rPr>
      </w:pPr>
      <w:r w:rsidRPr="000870BB">
        <w:rPr>
          <w:rFonts w:ascii="Times New Roman" w:hAnsi="Times New Roman" w:cs="Times New Roman"/>
          <w:iCs/>
          <w:sz w:val="24"/>
          <w:szCs w:val="24"/>
          <w:u w:val="single"/>
        </w:rPr>
        <w:t>Консультативная работа включает:</w:t>
      </w:r>
    </w:p>
    <w:p w:rsidR="00C03067" w:rsidRPr="000870BB" w:rsidRDefault="00C03067" w:rsidP="00B71383">
      <w:pPr>
        <w:pStyle w:val="a3"/>
        <w:numPr>
          <w:ilvl w:val="0"/>
          <w:numId w:val="102"/>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C03067" w:rsidRPr="000870BB" w:rsidRDefault="00C03067" w:rsidP="00B71383">
      <w:pPr>
        <w:pStyle w:val="a3"/>
        <w:numPr>
          <w:ilvl w:val="0"/>
          <w:numId w:val="102"/>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консультирование специалистами педагогов по выбору индивидуально ориентированных методов и приёмов работы с обучающимся с ОВЗ;</w:t>
      </w:r>
    </w:p>
    <w:p w:rsidR="00C03067" w:rsidRPr="000870BB" w:rsidRDefault="00C03067" w:rsidP="00B71383">
      <w:pPr>
        <w:pStyle w:val="a3"/>
        <w:numPr>
          <w:ilvl w:val="0"/>
          <w:numId w:val="102"/>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консультативную помощь семье в вопросах выбора стратегии воспитания и приёмов коррекционного обучения ребёнка с ОВЗ.</w:t>
      </w:r>
    </w:p>
    <w:p w:rsidR="00C03067" w:rsidRPr="000870BB" w:rsidRDefault="00C03067" w:rsidP="00A67E5C">
      <w:pPr>
        <w:spacing w:after="0" w:line="240" w:lineRule="auto"/>
        <w:ind w:right="-426"/>
        <w:jc w:val="both"/>
        <w:rPr>
          <w:rFonts w:ascii="Times New Roman" w:hAnsi="Times New Roman" w:cs="Times New Roman"/>
          <w:sz w:val="24"/>
          <w:szCs w:val="24"/>
          <w:u w:val="single"/>
        </w:rPr>
      </w:pPr>
      <w:r w:rsidRPr="000870BB">
        <w:rPr>
          <w:rFonts w:ascii="Times New Roman" w:hAnsi="Times New Roman" w:cs="Times New Roman"/>
          <w:iCs/>
          <w:sz w:val="24"/>
          <w:szCs w:val="24"/>
          <w:u w:val="single"/>
        </w:rPr>
        <w:lastRenderedPageBreak/>
        <w:t>Информационно­просветительская работа предусматривает:</w:t>
      </w:r>
    </w:p>
    <w:p w:rsidR="00C03067" w:rsidRPr="000870BB" w:rsidRDefault="00C03067" w:rsidP="00B71383">
      <w:pPr>
        <w:pStyle w:val="a3"/>
        <w:numPr>
          <w:ilvl w:val="0"/>
          <w:numId w:val="103"/>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A67E5C" w:rsidRPr="000870BB">
        <w:rPr>
          <w:rFonts w:ascii="Times New Roman" w:hAnsi="Times New Roman" w:cs="Times New Roman"/>
          <w:sz w:val="24"/>
          <w:szCs w:val="24"/>
        </w:rPr>
        <w:t xml:space="preserve"> </w:t>
      </w:r>
      <w:r w:rsidRPr="000870BB">
        <w:rPr>
          <w:rFonts w:ascii="Times New Roman" w:hAnsi="Times New Roman" w:cs="Times New Roman"/>
          <w:sz w:val="24"/>
          <w:szCs w:val="24"/>
        </w:rPr>
        <w:t>с особенностями образовательного процесса и сопровождения детей с ОВЗ;</w:t>
      </w:r>
    </w:p>
    <w:p w:rsidR="00C03067" w:rsidRPr="000870BB" w:rsidRDefault="00C03067" w:rsidP="00B71383">
      <w:pPr>
        <w:pStyle w:val="a3"/>
        <w:numPr>
          <w:ilvl w:val="0"/>
          <w:numId w:val="103"/>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проведение тематических выступлений для педагогов</w:t>
      </w:r>
      <w:r w:rsidR="00A67E5C" w:rsidRPr="000870BB">
        <w:rPr>
          <w:rFonts w:ascii="Times New Roman" w:hAnsi="Times New Roman" w:cs="Times New Roman"/>
          <w:sz w:val="24"/>
          <w:szCs w:val="24"/>
        </w:rPr>
        <w:t xml:space="preserve"> </w:t>
      </w:r>
      <w:r w:rsidRPr="000870BB">
        <w:rPr>
          <w:rFonts w:ascii="Times New Roman" w:hAnsi="Times New Roman" w:cs="Times New Roman"/>
          <w:sz w:val="24"/>
          <w:szCs w:val="24"/>
        </w:rPr>
        <w:t>и родителей по разъяснению индивидуально­типологических особенностей различных категорий детей с ОВЗ.</w:t>
      </w:r>
    </w:p>
    <w:p w:rsidR="00C03067" w:rsidRPr="000870BB" w:rsidRDefault="00C03067" w:rsidP="00A67E5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b/>
          <w:bCs/>
          <w:sz w:val="24"/>
          <w:szCs w:val="24"/>
        </w:rPr>
        <w:t>Этапы реализации программы</w:t>
      </w:r>
    </w:p>
    <w:p w:rsidR="00C03067" w:rsidRPr="000870BB" w:rsidRDefault="00C03067" w:rsidP="00C03067">
      <w:pPr>
        <w:spacing w:after="0" w:line="240" w:lineRule="auto"/>
        <w:ind w:right="-426" w:firstLine="708"/>
        <w:jc w:val="both"/>
        <w:rPr>
          <w:rFonts w:ascii="Times New Roman" w:hAnsi="Times New Roman" w:cs="Times New Roman"/>
          <w:iCs/>
          <w:sz w:val="24"/>
          <w:szCs w:val="24"/>
        </w:rPr>
      </w:pPr>
      <w:r w:rsidRPr="000870BB">
        <w:rPr>
          <w:rFonts w:ascii="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03067" w:rsidRPr="000870BB" w:rsidRDefault="00C03067" w:rsidP="00B71383">
      <w:pPr>
        <w:pStyle w:val="a3"/>
        <w:numPr>
          <w:ilvl w:val="0"/>
          <w:numId w:val="104"/>
        </w:numPr>
        <w:spacing w:after="0" w:line="240" w:lineRule="auto"/>
        <w:ind w:left="284" w:right="-426" w:hanging="284"/>
        <w:jc w:val="both"/>
        <w:rPr>
          <w:rFonts w:ascii="Times New Roman" w:hAnsi="Times New Roman" w:cs="Times New Roman"/>
          <w:iCs/>
          <w:sz w:val="24"/>
          <w:szCs w:val="24"/>
        </w:rPr>
      </w:pPr>
      <w:r w:rsidRPr="000870BB">
        <w:rPr>
          <w:rFonts w:ascii="Times New Roman" w:hAnsi="Times New Roman" w:cs="Times New Roman"/>
          <w:iCs/>
          <w:sz w:val="24"/>
          <w:szCs w:val="24"/>
        </w:rPr>
        <w:t>Этап сбора и анализа информации</w:t>
      </w:r>
      <w:r w:rsidRPr="000870BB">
        <w:rPr>
          <w:rFonts w:ascii="Times New Roman" w:hAnsi="Times New Roman" w:cs="Times New Roman"/>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C03067" w:rsidRPr="000870BB" w:rsidRDefault="00C03067" w:rsidP="00B71383">
      <w:pPr>
        <w:pStyle w:val="a3"/>
        <w:numPr>
          <w:ilvl w:val="0"/>
          <w:numId w:val="104"/>
        </w:numPr>
        <w:spacing w:after="0" w:line="240" w:lineRule="auto"/>
        <w:ind w:left="284" w:right="-426" w:hanging="284"/>
        <w:jc w:val="both"/>
        <w:rPr>
          <w:rFonts w:ascii="Times New Roman" w:hAnsi="Times New Roman" w:cs="Times New Roman"/>
          <w:iCs/>
          <w:sz w:val="24"/>
          <w:szCs w:val="24"/>
        </w:rPr>
      </w:pPr>
      <w:r w:rsidRPr="000870BB">
        <w:rPr>
          <w:rFonts w:ascii="Times New Roman" w:hAnsi="Times New Roman" w:cs="Times New Roman"/>
          <w:iCs/>
          <w:sz w:val="24"/>
          <w:szCs w:val="24"/>
        </w:rPr>
        <w:t>Этап планирования, организации, координации</w:t>
      </w:r>
      <w:r w:rsidRPr="000870BB">
        <w:rPr>
          <w:rFonts w:ascii="Times New Roman" w:hAnsi="Times New Roman" w:cs="Times New Roman"/>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C03067" w:rsidRPr="000870BB" w:rsidRDefault="00C03067" w:rsidP="00B71383">
      <w:pPr>
        <w:pStyle w:val="a3"/>
        <w:numPr>
          <w:ilvl w:val="0"/>
          <w:numId w:val="104"/>
        </w:numPr>
        <w:spacing w:after="0" w:line="240" w:lineRule="auto"/>
        <w:ind w:left="284" w:right="-426" w:hanging="284"/>
        <w:jc w:val="both"/>
        <w:rPr>
          <w:rFonts w:ascii="Times New Roman" w:hAnsi="Times New Roman" w:cs="Times New Roman"/>
          <w:iCs/>
          <w:sz w:val="24"/>
          <w:szCs w:val="24"/>
        </w:rPr>
      </w:pPr>
      <w:r w:rsidRPr="000870BB">
        <w:rPr>
          <w:rFonts w:ascii="Times New Roman" w:hAnsi="Times New Roman" w:cs="Times New Roman"/>
          <w:iCs/>
          <w:sz w:val="24"/>
          <w:szCs w:val="24"/>
        </w:rPr>
        <w:t xml:space="preserve">Этап диагностики коррекционно­развивающей образовательной среды </w:t>
      </w:r>
      <w:r w:rsidRPr="000870BB">
        <w:rPr>
          <w:rFonts w:ascii="Times New Roman" w:hAnsi="Times New Roman" w:cs="Times New Roman"/>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потребностямребёнка.</w:t>
      </w:r>
    </w:p>
    <w:p w:rsidR="00C03067" w:rsidRPr="000870BB" w:rsidRDefault="00C03067" w:rsidP="00B71383">
      <w:pPr>
        <w:pStyle w:val="a3"/>
        <w:numPr>
          <w:ilvl w:val="0"/>
          <w:numId w:val="104"/>
        </w:numPr>
        <w:spacing w:after="0" w:line="240" w:lineRule="auto"/>
        <w:ind w:left="284" w:right="-426" w:hanging="284"/>
        <w:jc w:val="both"/>
        <w:rPr>
          <w:rFonts w:ascii="Times New Roman" w:hAnsi="Times New Roman" w:cs="Times New Roman"/>
          <w:b/>
          <w:bCs/>
          <w:sz w:val="24"/>
          <w:szCs w:val="24"/>
        </w:rPr>
      </w:pPr>
      <w:r w:rsidRPr="000870BB">
        <w:rPr>
          <w:rFonts w:ascii="Times New Roman" w:hAnsi="Times New Roman" w:cs="Times New Roman"/>
          <w:iCs/>
          <w:sz w:val="24"/>
          <w:szCs w:val="24"/>
        </w:rPr>
        <w:t>Этап регуляции и корректировки</w:t>
      </w:r>
      <w:r w:rsidRPr="000870BB">
        <w:rPr>
          <w:rFonts w:ascii="Times New Roman" w:hAnsi="Times New Roman" w:cs="Times New Roman"/>
          <w:sz w:val="24"/>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C03067" w:rsidRPr="000870BB" w:rsidRDefault="00C03067" w:rsidP="00A67E5C">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b/>
          <w:bCs/>
          <w:sz w:val="24"/>
          <w:szCs w:val="24"/>
        </w:rPr>
        <w:t>Механизмы реализации программы</w:t>
      </w:r>
    </w:p>
    <w:p w:rsidR="00C03067" w:rsidRPr="000870BB" w:rsidRDefault="00C03067" w:rsidP="00C03067">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Основными механизмами реализации коррекционной</w:t>
      </w:r>
      <w:r w:rsidR="00A67E5C" w:rsidRPr="000870BB">
        <w:rPr>
          <w:rFonts w:ascii="Times New Roman" w:hAnsi="Times New Roman" w:cs="Times New Roman"/>
          <w:sz w:val="24"/>
          <w:szCs w:val="24"/>
        </w:rPr>
        <w:t xml:space="preserve"> </w:t>
      </w:r>
      <w:r w:rsidRPr="000870BB">
        <w:rPr>
          <w:rFonts w:ascii="Times New Roman" w:hAnsi="Times New Roman" w:cs="Times New Roman"/>
          <w:sz w:val="24"/>
          <w:szCs w:val="24"/>
        </w:rPr>
        <w:t xml:space="preserve">работы являются оптимально выстроенное </w:t>
      </w:r>
      <w:r w:rsidRPr="000870BB">
        <w:rPr>
          <w:rFonts w:ascii="Times New Roman" w:hAnsi="Times New Roman" w:cs="Times New Roman"/>
          <w:iCs/>
          <w:sz w:val="24"/>
          <w:szCs w:val="24"/>
        </w:rPr>
        <w:t>взаимодействие специалистов образовательной организации</w:t>
      </w:r>
      <w:r w:rsidRPr="000870BB">
        <w:rPr>
          <w:rFonts w:ascii="Times New Roman" w:hAnsi="Times New Roman" w:cs="Times New Roman"/>
          <w:sz w:val="24"/>
          <w:szCs w:val="24"/>
        </w:rPr>
        <w:t xml:space="preserve"> обеспечивающее системное сопровождение детей с ограниченными возможностями здоровья специалистами различного профиля</w:t>
      </w:r>
      <w:r w:rsidR="00A67E5C" w:rsidRPr="000870BB">
        <w:rPr>
          <w:rFonts w:ascii="Times New Roman" w:hAnsi="Times New Roman" w:cs="Times New Roman"/>
          <w:sz w:val="24"/>
          <w:szCs w:val="24"/>
        </w:rPr>
        <w:t xml:space="preserve"> </w:t>
      </w:r>
      <w:r w:rsidRPr="000870BB">
        <w:rPr>
          <w:rFonts w:ascii="Times New Roman" w:hAnsi="Times New Roman" w:cs="Times New Roman"/>
          <w:sz w:val="24"/>
          <w:szCs w:val="24"/>
        </w:rPr>
        <w:t xml:space="preserve">в образовательном процессе, и </w:t>
      </w:r>
      <w:r w:rsidRPr="000870BB">
        <w:rPr>
          <w:rFonts w:ascii="Times New Roman" w:hAnsi="Times New Roman" w:cs="Times New Roman"/>
          <w:iCs/>
          <w:sz w:val="24"/>
          <w:szCs w:val="24"/>
        </w:rPr>
        <w:t>социальное партнёрство</w:t>
      </w:r>
      <w:r w:rsidRPr="000870BB">
        <w:rPr>
          <w:rFonts w:ascii="Times New Roman" w:hAnsi="Times New Roman" w:cs="Times New Roman"/>
          <w:sz w:val="24"/>
          <w:szCs w:val="24"/>
        </w:rPr>
        <w:t>, предполагающее профессиональное взаимодействие образовательной организации с внешними ресурсами</w:t>
      </w:r>
      <w:r w:rsidR="00A67E5C" w:rsidRPr="000870BB">
        <w:rPr>
          <w:rFonts w:ascii="Times New Roman" w:hAnsi="Times New Roman" w:cs="Times New Roman"/>
          <w:sz w:val="24"/>
          <w:szCs w:val="24"/>
        </w:rPr>
        <w:t>.</w:t>
      </w:r>
    </w:p>
    <w:p w:rsidR="00C03067" w:rsidRPr="000870BB" w:rsidRDefault="00C03067" w:rsidP="00A67E5C">
      <w:pPr>
        <w:spacing w:after="0" w:line="240" w:lineRule="auto"/>
        <w:ind w:right="-426"/>
        <w:jc w:val="both"/>
        <w:rPr>
          <w:rFonts w:ascii="Times New Roman" w:hAnsi="Times New Roman" w:cs="Times New Roman"/>
          <w:sz w:val="24"/>
          <w:szCs w:val="24"/>
          <w:u w:val="single"/>
        </w:rPr>
      </w:pPr>
      <w:r w:rsidRPr="000870BB">
        <w:rPr>
          <w:rFonts w:ascii="Times New Roman" w:hAnsi="Times New Roman" w:cs="Times New Roman"/>
          <w:iCs/>
          <w:sz w:val="24"/>
          <w:szCs w:val="24"/>
          <w:u w:val="single"/>
        </w:rPr>
        <w:t>Взаимодействие специалистов образовательной организации</w:t>
      </w:r>
      <w:r w:rsidRPr="000870BB">
        <w:rPr>
          <w:rFonts w:ascii="Times New Roman" w:hAnsi="Times New Roman" w:cs="Times New Roman"/>
          <w:sz w:val="24"/>
          <w:szCs w:val="24"/>
          <w:u w:val="single"/>
        </w:rPr>
        <w:t xml:space="preserve"> предусматривает:</w:t>
      </w:r>
    </w:p>
    <w:p w:rsidR="00C03067" w:rsidRPr="000870BB" w:rsidRDefault="00C03067" w:rsidP="00B71383">
      <w:pPr>
        <w:pStyle w:val="a3"/>
        <w:numPr>
          <w:ilvl w:val="0"/>
          <w:numId w:val="105"/>
        </w:numPr>
        <w:spacing w:after="0" w:line="240" w:lineRule="auto"/>
        <w:ind w:left="284" w:right="-426" w:hanging="142"/>
        <w:jc w:val="both"/>
        <w:rPr>
          <w:rFonts w:ascii="Times New Roman" w:hAnsi="Times New Roman" w:cs="Times New Roman"/>
          <w:sz w:val="24"/>
          <w:szCs w:val="24"/>
        </w:rPr>
      </w:pPr>
      <w:r w:rsidRPr="000870BB">
        <w:rPr>
          <w:rFonts w:ascii="Times New Roman" w:hAnsi="Times New Roman" w:cs="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C03067" w:rsidRPr="000870BB" w:rsidRDefault="00C03067" w:rsidP="00B71383">
      <w:pPr>
        <w:pStyle w:val="a3"/>
        <w:numPr>
          <w:ilvl w:val="0"/>
          <w:numId w:val="105"/>
        </w:numPr>
        <w:spacing w:after="0" w:line="240" w:lineRule="auto"/>
        <w:ind w:left="284" w:right="-426" w:hanging="142"/>
        <w:jc w:val="both"/>
        <w:rPr>
          <w:rFonts w:ascii="Times New Roman" w:hAnsi="Times New Roman" w:cs="Times New Roman"/>
          <w:sz w:val="24"/>
          <w:szCs w:val="24"/>
        </w:rPr>
      </w:pPr>
      <w:r w:rsidRPr="000870BB">
        <w:rPr>
          <w:rFonts w:ascii="Times New Roman" w:hAnsi="Times New Roman" w:cs="Times New Roman"/>
          <w:sz w:val="24"/>
          <w:szCs w:val="24"/>
        </w:rPr>
        <w:t>многоаспектный анализ личностного и познавательного развития ребёнка;</w:t>
      </w:r>
    </w:p>
    <w:p w:rsidR="00C03067" w:rsidRPr="000870BB" w:rsidRDefault="00C03067" w:rsidP="00B71383">
      <w:pPr>
        <w:pStyle w:val="a3"/>
        <w:numPr>
          <w:ilvl w:val="0"/>
          <w:numId w:val="105"/>
        </w:numPr>
        <w:spacing w:after="0" w:line="240" w:lineRule="auto"/>
        <w:ind w:left="284" w:right="-426" w:hanging="142"/>
        <w:jc w:val="both"/>
        <w:rPr>
          <w:rFonts w:ascii="Times New Roman" w:hAnsi="Times New Roman" w:cs="Times New Roman"/>
          <w:sz w:val="24"/>
          <w:szCs w:val="24"/>
        </w:rPr>
      </w:pPr>
      <w:r w:rsidRPr="000870BB">
        <w:rPr>
          <w:rFonts w:ascii="Times New Roman" w:hAnsi="Times New Roman" w:cs="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C03067" w:rsidRPr="000870BB" w:rsidRDefault="00C03067" w:rsidP="00C03067">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0870BB">
        <w:rPr>
          <w:rFonts w:ascii="Times New Roman" w:hAnsi="Times New Roman" w:cs="Times New Roman"/>
          <w:sz w:val="24"/>
          <w:szCs w:val="24"/>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C03067" w:rsidRPr="000870BB" w:rsidRDefault="00C03067" w:rsidP="007C282B">
      <w:pPr>
        <w:spacing w:after="0" w:line="240" w:lineRule="auto"/>
        <w:ind w:right="-426"/>
        <w:jc w:val="both"/>
        <w:rPr>
          <w:rFonts w:ascii="Times New Roman" w:hAnsi="Times New Roman" w:cs="Times New Roman"/>
          <w:sz w:val="24"/>
          <w:szCs w:val="24"/>
          <w:u w:val="single"/>
        </w:rPr>
      </w:pPr>
      <w:r w:rsidRPr="000870BB">
        <w:rPr>
          <w:rFonts w:ascii="Times New Roman" w:hAnsi="Times New Roman" w:cs="Times New Roman"/>
          <w:iCs/>
          <w:sz w:val="24"/>
          <w:szCs w:val="24"/>
          <w:u w:val="single"/>
        </w:rPr>
        <w:t>Социальное</w:t>
      </w:r>
      <w:r w:rsidR="007C282B" w:rsidRPr="000870BB">
        <w:rPr>
          <w:rFonts w:ascii="Times New Roman" w:hAnsi="Times New Roman" w:cs="Times New Roman"/>
          <w:iCs/>
          <w:sz w:val="24"/>
          <w:szCs w:val="24"/>
          <w:u w:val="single"/>
        </w:rPr>
        <w:t xml:space="preserve"> </w:t>
      </w:r>
      <w:r w:rsidRPr="000870BB">
        <w:rPr>
          <w:rFonts w:ascii="Times New Roman" w:hAnsi="Times New Roman" w:cs="Times New Roman"/>
          <w:iCs/>
          <w:sz w:val="24"/>
          <w:szCs w:val="24"/>
          <w:u w:val="single"/>
        </w:rPr>
        <w:t>партнёрство</w:t>
      </w:r>
      <w:r w:rsidRPr="000870BB">
        <w:rPr>
          <w:rFonts w:ascii="Times New Roman" w:hAnsi="Times New Roman" w:cs="Times New Roman"/>
          <w:sz w:val="24"/>
          <w:szCs w:val="24"/>
          <w:u w:val="single"/>
        </w:rPr>
        <w:t xml:space="preserve"> предусматривает:</w:t>
      </w:r>
    </w:p>
    <w:p w:rsidR="00C03067" w:rsidRPr="000870BB" w:rsidRDefault="00C03067" w:rsidP="00B71383">
      <w:pPr>
        <w:pStyle w:val="a3"/>
        <w:numPr>
          <w:ilvl w:val="0"/>
          <w:numId w:val="106"/>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lastRenderedPageBreak/>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w:t>
      </w:r>
      <w:r w:rsidR="007C282B" w:rsidRPr="000870BB">
        <w:rPr>
          <w:rFonts w:ascii="Times New Roman" w:hAnsi="Times New Roman" w:cs="Times New Roman"/>
          <w:sz w:val="24"/>
          <w:szCs w:val="24"/>
        </w:rPr>
        <w:t xml:space="preserve"> </w:t>
      </w:r>
      <w:r w:rsidRPr="000870BB">
        <w:rPr>
          <w:rFonts w:ascii="Times New Roman" w:hAnsi="Times New Roman" w:cs="Times New Roman"/>
          <w:sz w:val="24"/>
          <w:szCs w:val="24"/>
        </w:rPr>
        <w:t>с ограниченными возможностями здоровья;</w:t>
      </w:r>
    </w:p>
    <w:p w:rsidR="00C03067" w:rsidRPr="000870BB" w:rsidRDefault="00C03067" w:rsidP="00B71383">
      <w:pPr>
        <w:pStyle w:val="a3"/>
        <w:numPr>
          <w:ilvl w:val="0"/>
          <w:numId w:val="106"/>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сотрудничество с родительской общественностью.</w:t>
      </w:r>
    </w:p>
    <w:p w:rsidR="00C03067" w:rsidRPr="000870BB" w:rsidRDefault="00C03067" w:rsidP="00C03067">
      <w:pPr>
        <w:spacing w:after="0" w:line="240" w:lineRule="auto"/>
        <w:ind w:right="-426" w:firstLine="708"/>
        <w:jc w:val="both"/>
        <w:rPr>
          <w:rFonts w:ascii="Times New Roman" w:hAnsi="Times New Roman" w:cs="Times New Roman"/>
          <w:b/>
          <w:bCs/>
          <w:sz w:val="24"/>
          <w:szCs w:val="24"/>
        </w:rPr>
      </w:pPr>
      <w:r w:rsidRPr="000870BB">
        <w:rPr>
          <w:rFonts w:ascii="Times New Roman" w:hAnsi="Times New Roman" w:cs="Times New Roman"/>
          <w:b/>
          <w:bCs/>
          <w:sz w:val="24"/>
          <w:szCs w:val="24"/>
        </w:rPr>
        <w:t>Условия реализации программы</w:t>
      </w:r>
    </w:p>
    <w:p w:rsidR="00C03067" w:rsidRPr="000870BB" w:rsidRDefault="00C03067" w:rsidP="00C03067">
      <w:pPr>
        <w:spacing w:after="0" w:line="240" w:lineRule="auto"/>
        <w:ind w:right="-426" w:firstLine="708"/>
        <w:jc w:val="both"/>
        <w:rPr>
          <w:rFonts w:ascii="Times New Roman" w:hAnsi="Times New Roman" w:cs="Times New Roman"/>
          <w:iCs/>
          <w:sz w:val="24"/>
          <w:szCs w:val="24"/>
        </w:rPr>
      </w:pPr>
      <w:r w:rsidRPr="000870BB">
        <w:rPr>
          <w:rFonts w:ascii="Times New Roman" w:hAnsi="Times New Roman" w:cs="Times New Roman"/>
          <w:sz w:val="24"/>
          <w:szCs w:val="24"/>
        </w:rPr>
        <w:t>Программа коррекционной работы</w:t>
      </w:r>
      <w:r w:rsidR="007C282B" w:rsidRPr="000870BB">
        <w:rPr>
          <w:rFonts w:ascii="Times New Roman" w:hAnsi="Times New Roman" w:cs="Times New Roman"/>
          <w:sz w:val="24"/>
          <w:szCs w:val="24"/>
        </w:rPr>
        <w:t xml:space="preserve"> </w:t>
      </w:r>
      <w:r w:rsidRPr="000870BB">
        <w:rPr>
          <w:rFonts w:ascii="Times New Roman" w:hAnsi="Times New Roman" w:cs="Times New Roman"/>
          <w:sz w:val="24"/>
          <w:szCs w:val="24"/>
        </w:rPr>
        <w:t>предусматривает создание в образовательной организации специальных условий  обучения и воспитания детей с ОВЗ, включающих:</w:t>
      </w:r>
    </w:p>
    <w:p w:rsidR="00C03067" w:rsidRPr="000870BB" w:rsidRDefault="00C03067" w:rsidP="007C282B">
      <w:pPr>
        <w:spacing w:after="0" w:line="240" w:lineRule="auto"/>
        <w:ind w:right="-426"/>
        <w:jc w:val="both"/>
        <w:rPr>
          <w:rFonts w:ascii="Times New Roman" w:hAnsi="Times New Roman" w:cs="Times New Roman"/>
          <w:sz w:val="24"/>
          <w:szCs w:val="24"/>
          <w:u w:val="single"/>
        </w:rPr>
      </w:pPr>
      <w:r w:rsidRPr="000870BB">
        <w:rPr>
          <w:rFonts w:ascii="Times New Roman" w:hAnsi="Times New Roman" w:cs="Times New Roman"/>
          <w:iCs/>
          <w:sz w:val="24"/>
          <w:szCs w:val="24"/>
          <w:u w:val="single"/>
        </w:rPr>
        <w:t xml:space="preserve">Психолого­педагогическое обеспечение, </w:t>
      </w:r>
      <w:r w:rsidRPr="000870BB">
        <w:rPr>
          <w:rFonts w:ascii="Times New Roman" w:hAnsi="Times New Roman" w:cs="Times New Roman"/>
          <w:sz w:val="24"/>
          <w:szCs w:val="24"/>
          <w:u w:val="single"/>
        </w:rPr>
        <w:t>в том числе:</w:t>
      </w:r>
    </w:p>
    <w:p w:rsidR="00C03067" w:rsidRPr="000870BB" w:rsidRDefault="00C03067" w:rsidP="00B71383">
      <w:pPr>
        <w:pStyle w:val="a3"/>
        <w:numPr>
          <w:ilvl w:val="0"/>
          <w:numId w:val="107"/>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03067" w:rsidRPr="000870BB" w:rsidRDefault="00C03067" w:rsidP="00B71383">
      <w:pPr>
        <w:pStyle w:val="a3"/>
        <w:numPr>
          <w:ilvl w:val="0"/>
          <w:numId w:val="107"/>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обеспечение психолого­педагогических условий (коррекционная направленность учебно­воспитательной деятельности;учёт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C03067" w:rsidRPr="000870BB" w:rsidRDefault="00C03067" w:rsidP="00B71383">
      <w:pPr>
        <w:pStyle w:val="a3"/>
        <w:numPr>
          <w:ilvl w:val="0"/>
          <w:numId w:val="107"/>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C03067" w:rsidRPr="000870BB" w:rsidRDefault="00C03067" w:rsidP="00B71383">
      <w:pPr>
        <w:pStyle w:val="a3"/>
        <w:numPr>
          <w:ilvl w:val="0"/>
          <w:numId w:val="107"/>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w:t>
      </w:r>
      <w:r w:rsidR="007C282B" w:rsidRPr="000870BB">
        <w:rPr>
          <w:rFonts w:ascii="Times New Roman" w:hAnsi="Times New Roman" w:cs="Times New Roman"/>
          <w:sz w:val="24"/>
          <w:szCs w:val="24"/>
        </w:rPr>
        <w:t xml:space="preserve"> </w:t>
      </w:r>
      <w:r w:rsidRPr="000870BB">
        <w:rPr>
          <w:rFonts w:ascii="Times New Roman" w:hAnsi="Times New Roman" w:cs="Times New Roman"/>
          <w:sz w:val="24"/>
          <w:szCs w:val="24"/>
        </w:rPr>
        <w:t>санитарно­гигиенических правил и норм);</w:t>
      </w:r>
    </w:p>
    <w:p w:rsidR="00C03067" w:rsidRPr="000870BB" w:rsidRDefault="00C03067" w:rsidP="00B71383">
      <w:pPr>
        <w:pStyle w:val="a3"/>
        <w:numPr>
          <w:ilvl w:val="0"/>
          <w:numId w:val="107"/>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7C282B" w:rsidRPr="000870BB">
        <w:rPr>
          <w:rFonts w:ascii="Times New Roman" w:hAnsi="Times New Roman" w:cs="Times New Roman"/>
          <w:sz w:val="24"/>
          <w:szCs w:val="24"/>
        </w:rPr>
        <w:t xml:space="preserve"> </w:t>
      </w:r>
      <w:r w:rsidRPr="000870BB">
        <w:rPr>
          <w:rFonts w:ascii="Times New Roman" w:hAnsi="Times New Roman" w:cs="Times New Roman"/>
          <w:sz w:val="24"/>
          <w:szCs w:val="24"/>
        </w:rPr>
        <w:t>мероприятий;</w:t>
      </w:r>
    </w:p>
    <w:p w:rsidR="00C03067" w:rsidRPr="000870BB" w:rsidRDefault="00C03067" w:rsidP="00B71383">
      <w:pPr>
        <w:pStyle w:val="a3"/>
        <w:numPr>
          <w:ilvl w:val="0"/>
          <w:numId w:val="107"/>
        </w:numPr>
        <w:spacing w:after="0" w:line="240" w:lineRule="auto"/>
        <w:ind w:left="284" w:right="-426" w:hanging="284"/>
        <w:jc w:val="both"/>
        <w:rPr>
          <w:rFonts w:ascii="Times New Roman" w:hAnsi="Times New Roman" w:cs="Times New Roman"/>
          <w:sz w:val="24"/>
          <w:szCs w:val="24"/>
        </w:rPr>
      </w:pPr>
      <w:r w:rsidRPr="000870BB">
        <w:rPr>
          <w:rFonts w:ascii="Times New Roman" w:hAnsi="Times New Roman" w:cs="Times New Roman"/>
          <w:sz w:val="24"/>
          <w:szCs w:val="24"/>
        </w:rPr>
        <w:t>развитие системы обучения и воспитания детей, имеющих сложные нарушения психического и (или) физического развития</w:t>
      </w:r>
      <w:r w:rsidRPr="000870BB">
        <w:rPr>
          <w:vertAlign w:val="superscript"/>
        </w:rPr>
        <w:footnoteReference w:id="3"/>
      </w:r>
      <w:r w:rsidRPr="000870BB">
        <w:rPr>
          <w:rFonts w:ascii="Times New Roman" w:hAnsi="Times New Roman" w:cs="Times New Roman"/>
          <w:sz w:val="24"/>
          <w:szCs w:val="24"/>
        </w:rPr>
        <w:t>.</w:t>
      </w:r>
    </w:p>
    <w:p w:rsidR="00C03067" w:rsidRPr="000870BB" w:rsidRDefault="00C03067" w:rsidP="007C282B">
      <w:pPr>
        <w:spacing w:after="0" w:line="240" w:lineRule="auto"/>
        <w:ind w:right="-426"/>
        <w:jc w:val="both"/>
        <w:rPr>
          <w:rFonts w:ascii="Times New Roman" w:hAnsi="Times New Roman" w:cs="Times New Roman"/>
          <w:sz w:val="24"/>
          <w:szCs w:val="24"/>
          <w:u w:val="single"/>
        </w:rPr>
      </w:pPr>
      <w:r w:rsidRPr="000870BB">
        <w:rPr>
          <w:rFonts w:ascii="Times New Roman" w:hAnsi="Times New Roman" w:cs="Times New Roman"/>
          <w:iCs/>
          <w:sz w:val="24"/>
          <w:szCs w:val="24"/>
          <w:u w:val="single"/>
        </w:rPr>
        <w:t>Программно­методическое обеспечение</w:t>
      </w:r>
    </w:p>
    <w:p w:rsidR="00C03067" w:rsidRPr="000870BB" w:rsidRDefault="00C03067" w:rsidP="00B71383">
      <w:pPr>
        <w:pStyle w:val="a3"/>
        <w:numPr>
          <w:ilvl w:val="0"/>
          <w:numId w:val="108"/>
        </w:numPr>
        <w:spacing w:after="0" w:line="240" w:lineRule="auto"/>
        <w:ind w:left="284" w:right="-426" w:hanging="142"/>
        <w:jc w:val="both"/>
        <w:rPr>
          <w:rFonts w:ascii="Times New Roman" w:hAnsi="Times New Roman" w:cs="Times New Roman"/>
          <w:sz w:val="24"/>
          <w:szCs w:val="24"/>
        </w:rPr>
      </w:pPr>
      <w:r w:rsidRPr="000870BB">
        <w:rPr>
          <w:rFonts w:ascii="Times New Roman" w:hAnsi="Times New Roman" w:cs="Times New Roman"/>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w:t>
      </w:r>
      <w:r w:rsidRPr="000870BB">
        <w:t> </w:t>
      </w:r>
      <w:r w:rsidRPr="000870BB">
        <w:rPr>
          <w:rFonts w:ascii="Times New Roman" w:hAnsi="Times New Roman" w:cs="Times New Roman"/>
          <w:sz w:val="24"/>
          <w:szCs w:val="24"/>
        </w:rPr>
        <w:t>др.</w:t>
      </w:r>
    </w:p>
    <w:p w:rsidR="00C03067" w:rsidRPr="000870BB" w:rsidRDefault="00C03067" w:rsidP="00B71383">
      <w:pPr>
        <w:pStyle w:val="a3"/>
        <w:numPr>
          <w:ilvl w:val="0"/>
          <w:numId w:val="108"/>
        </w:numPr>
        <w:spacing w:after="0" w:line="240" w:lineRule="auto"/>
        <w:ind w:left="284" w:right="-426" w:hanging="142"/>
        <w:jc w:val="both"/>
        <w:rPr>
          <w:rFonts w:ascii="Times New Roman" w:hAnsi="Times New Roman" w:cs="Times New Roman"/>
          <w:iCs/>
          <w:sz w:val="24"/>
          <w:szCs w:val="24"/>
        </w:rPr>
      </w:pPr>
      <w:r w:rsidRPr="000870BB">
        <w:rPr>
          <w:rFonts w:ascii="Times New Roman" w:hAnsi="Times New Roman" w:cs="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C03067" w:rsidRPr="000870BB" w:rsidRDefault="00C03067" w:rsidP="00B71383">
      <w:pPr>
        <w:pStyle w:val="a3"/>
        <w:numPr>
          <w:ilvl w:val="0"/>
          <w:numId w:val="108"/>
        </w:numPr>
        <w:spacing w:after="0" w:line="240" w:lineRule="auto"/>
        <w:ind w:left="284" w:right="-426" w:hanging="142"/>
        <w:jc w:val="both"/>
        <w:rPr>
          <w:rFonts w:ascii="Times New Roman" w:hAnsi="Times New Roman" w:cs="Times New Roman"/>
          <w:sz w:val="24"/>
          <w:szCs w:val="24"/>
        </w:rPr>
      </w:pPr>
      <w:r w:rsidRPr="000870BB">
        <w:rPr>
          <w:rFonts w:ascii="Times New Roman" w:hAnsi="Times New Roman" w:cs="Times New Roman"/>
          <w:iCs/>
          <w:sz w:val="24"/>
          <w:szCs w:val="24"/>
        </w:rPr>
        <w:t>Кадровое обеспечение</w:t>
      </w:r>
    </w:p>
    <w:p w:rsidR="00C03067" w:rsidRPr="000870BB" w:rsidRDefault="00C03067" w:rsidP="00B71383">
      <w:pPr>
        <w:pStyle w:val="a3"/>
        <w:numPr>
          <w:ilvl w:val="0"/>
          <w:numId w:val="108"/>
        </w:numPr>
        <w:spacing w:after="0" w:line="240" w:lineRule="auto"/>
        <w:ind w:left="284" w:right="-426" w:hanging="142"/>
        <w:jc w:val="both"/>
        <w:rPr>
          <w:rFonts w:ascii="Times New Roman" w:hAnsi="Times New Roman" w:cs="Times New Roman"/>
          <w:sz w:val="24"/>
          <w:szCs w:val="24"/>
        </w:rPr>
      </w:pPr>
      <w:r w:rsidRPr="000870BB">
        <w:rPr>
          <w:rFonts w:ascii="Times New Roman" w:hAnsi="Times New Roman" w:cs="Times New Roman"/>
          <w:sz w:val="24"/>
          <w:szCs w:val="24"/>
        </w:rPr>
        <w:t>Важным моментом реализации программы коррекционной работы является кадровое обеспечение. Коррекционная</w:t>
      </w:r>
      <w:r w:rsidR="007C282B" w:rsidRPr="000870BB">
        <w:rPr>
          <w:rFonts w:ascii="Times New Roman" w:hAnsi="Times New Roman" w:cs="Times New Roman"/>
          <w:sz w:val="24"/>
          <w:szCs w:val="24"/>
        </w:rPr>
        <w:t xml:space="preserve"> </w:t>
      </w:r>
      <w:r w:rsidRPr="000870BB">
        <w:rPr>
          <w:rFonts w:ascii="Times New Roman" w:hAnsi="Times New Roman" w:cs="Times New Roman"/>
          <w:sz w:val="24"/>
          <w:szCs w:val="24"/>
        </w:rPr>
        <w:t xml:space="preserve">работа должна осуществляться специалистами соответствующей квалификации, имеющими специализированное образование, и </w:t>
      </w:r>
      <w:r w:rsidRPr="000870BB">
        <w:rPr>
          <w:rFonts w:ascii="Times New Roman" w:hAnsi="Times New Roman" w:cs="Times New Roman"/>
          <w:sz w:val="24"/>
          <w:szCs w:val="24"/>
        </w:rPr>
        <w:lastRenderedPageBreak/>
        <w:t>педагогами, прошедшими обязательную курсовую подготовку или другие виды профессиональной подготовки в рамках обозначенной темы.</w:t>
      </w:r>
    </w:p>
    <w:p w:rsidR="00C03067" w:rsidRPr="000870BB" w:rsidRDefault="00C03067" w:rsidP="00B71383">
      <w:pPr>
        <w:pStyle w:val="a3"/>
        <w:numPr>
          <w:ilvl w:val="0"/>
          <w:numId w:val="108"/>
        </w:numPr>
        <w:spacing w:after="0" w:line="240" w:lineRule="auto"/>
        <w:ind w:left="284" w:right="-426" w:hanging="142"/>
        <w:jc w:val="both"/>
        <w:rPr>
          <w:rFonts w:ascii="Times New Roman" w:hAnsi="Times New Roman" w:cs="Times New Roman"/>
          <w:iCs/>
          <w:sz w:val="24"/>
          <w:szCs w:val="24"/>
        </w:rPr>
      </w:pPr>
      <w:r w:rsidRPr="000870BB">
        <w:rPr>
          <w:rFonts w:ascii="Times New Roman" w:hAnsi="Times New Roman" w:cs="Times New Roman"/>
          <w:sz w:val="24"/>
          <w:szCs w:val="24"/>
        </w:rPr>
        <w:t>Специфика организации образовательной и коррекционной работы с детьми, имеющими нарушения развития,</w:t>
      </w:r>
      <w:r w:rsidR="007C282B" w:rsidRPr="000870BB">
        <w:rPr>
          <w:rFonts w:ascii="Times New Roman" w:hAnsi="Times New Roman" w:cs="Times New Roman"/>
          <w:sz w:val="24"/>
          <w:szCs w:val="24"/>
        </w:rPr>
        <w:t xml:space="preserve"> </w:t>
      </w:r>
      <w:r w:rsidRPr="000870BB">
        <w:rPr>
          <w:rFonts w:ascii="Times New Roman" w:hAnsi="Times New Roman" w:cs="Times New Roman"/>
          <w:sz w:val="24"/>
          <w:szCs w:val="24"/>
        </w:rPr>
        <w:t>обусловливает необходимость специальной подготовки педагогического коллектива</w:t>
      </w:r>
      <w:r w:rsidR="007C282B" w:rsidRPr="000870BB">
        <w:rPr>
          <w:rFonts w:ascii="Times New Roman" w:hAnsi="Times New Roman" w:cs="Times New Roman"/>
          <w:sz w:val="24"/>
          <w:szCs w:val="24"/>
        </w:rPr>
        <w:t xml:space="preserve"> </w:t>
      </w:r>
      <w:r w:rsidRPr="000870BB">
        <w:rPr>
          <w:rFonts w:ascii="Times New Roman" w:hAnsi="Times New Roman" w:cs="Times New Roman"/>
          <w:sz w:val="24"/>
          <w:szCs w:val="24"/>
        </w:rPr>
        <w:t>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w:t>
      </w:r>
      <w:r w:rsidR="007C282B" w:rsidRPr="000870BB">
        <w:rPr>
          <w:rFonts w:ascii="Times New Roman" w:hAnsi="Times New Roman" w:cs="Times New Roman"/>
          <w:sz w:val="24"/>
          <w:szCs w:val="24"/>
        </w:rPr>
        <w:t xml:space="preserve"> </w:t>
      </w:r>
      <w:r w:rsidRPr="000870BB">
        <w:rPr>
          <w:rFonts w:ascii="Times New Roman" w:hAnsi="Times New Roman" w:cs="Times New Roman"/>
          <w:sz w:val="24"/>
          <w:szCs w:val="24"/>
        </w:rPr>
        <w:t>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w:t>
      </w:r>
      <w:r w:rsidR="007C282B" w:rsidRPr="000870BB">
        <w:rPr>
          <w:rFonts w:ascii="Times New Roman" w:hAnsi="Times New Roman" w:cs="Times New Roman"/>
          <w:sz w:val="24"/>
          <w:szCs w:val="24"/>
        </w:rPr>
        <w:t xml:space="preserve"> </w:t>
      </w:r>
      <w:r w:rsidRPr="000870BB">
        <w:rPr>
          <w:rFonts w:ascii="Times New Roman" w:hAnsi="Times New Roman" w:cs="Times New Roman"/>
          <w:sz w:val="24"/>
          <w:szCs w:val="24"/>
        </w:rPr>
        <w:t>и реабилитационного процесса.</w:t>
      </w:r>
    </w:p>
    <w:p w:rsidR="00C03067" w:rsidRPr="000870BB" w:rsidRDefault="00C03067" w:rsidP="007C282B">
      <w:pPr>
        <w:spacing w:after="0" w:line="240" w:lineRule="auto"/>
        <w:ind w:right="-426"/>
        <w:jc w:val="both"/>
        <w:rPr>
          <w:rFonts w:ascii="Times New Roman" w:hAnsi="Times New Roman" w:cs="Times New Roman"/>
          <w:sz w:val="24"/>
          <w:szCs w:val="24"/>
          <w:u w:val="single"/>
        </w:rPr>
      </w:pPr>
      <w:r w:rsidRPr="000870BB">
        <w:rPr>
          <w:rFonts w:ascii="Times New Roman" w:hAnsi="Times New Roman" w:cs="Times New Roman"/>
          <w:iCs/>
          <w:sz w:val="24"/>
          <w:szCs w:val="24"/>
          <w:u w:val="single"/>
        </w:rPr>
        <w:t>Материально­техническое обеспечение</w:t>
      </w:r>
    </w:p>
    <w:p w:rsidR="00C03067" w:rsidRPr="000870BB" w:rsidRDefault="00C03067" w:rsidP="00C03067">
      <w:pPr>
        <w:spacing w:after="0" w:line="240" w:lineRule="auto"/>
        <w:ind w:right="-426" w:firstLine="708"/>
        <w:jc w:val="both"/>
        <w:rPr>
          <w:rFonts w:ascii="Times New Roman" w:hAnsi="Times New Roman" w:cs="Times New Roman"/>
          <w:iCs/>
          <w:sz w:val="24"/>
          <w:szCs w:val="24"/>
        </w:rPr>
      </w:pPr>
      <w:r w:rsidRPr="000870BB">
        <w:rPr>
          <w:rFonts w:ascii="Times New Roman" w:hAnsi="Times New Roman" w:cs="Times New Roman"/>
          <w:sz w:val="24"/>
          <w:szCs w:val="24"/>
        </w:rPr>
        <w:t>Материально</w:t>
      </w:r>
      <w:r w:rsidRPr="000870BB">
        <w:rPr>
          <w:rFonts w:ascii="Times New Roman" w:hAnsi="Times New Roman" w:cs="Times New Roman"/>
          <w:sz w:val="24"/>
          <w:szCs w:val="24"/>
        </w:rPr>
        <w:noBreakHyphen/>
        <w:t>техническое обеспечение заключается в обеспечении надлежащей материально</w:t>
      </w:r>
      <w:r w:rsidRPr="000870BB">
        <w:rPr>
          <w:rFonts w:ascii="Times New Roman" w:hAnsi="Times New Roman" w:cs="Times New Roman"/>
          <w:sz w:val="24"/>
          <w:szCs w:val="24"/>
        </w:rPr>
        <w:noBreakHyphen/>
        <w:t>технической базы, позволяющей создать адаптивную и коррекционно</w:t>
      </w:r>
      <w:r w:rsidRPr="000870BB">
        <w:rPr>
          <w:rFonts w:ascii="Times New Roman" w:hAnsi="Times New Roman" w:cs="Times New Roman"/>
          <w:sz w:val="24"/>
          <w:szCs w:val="24"/>
        </w:rPr>
        <w:noBreakHyphen/>
        <w:t>развивающую среду образовательной организации в том числе надлежащие материально</w:t>
      </w:r>
      <w:r w:rsidRPr="000870BB">
        <w:rPr>
          <w:rFonts w:ascii="Times New Roman" w:hAnsi="Times New Roman" w:cs="Times New Roman"/>
          <w:sz w:val="24"/>
          <w:szCs w:val="24"/>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w:t>
      </w:r>
      <w:r w:rsidR="007C282B" w:rsidRPr="000870BB">
        <w:rPr>
          <w:rFonts w:ascii="Times New Roman" w:hAnsi="Times New Roman" w:cs="Times New Roman"/>
          <w:sz w:val="24"/>
          <w:szCs w:val="24"/>
        </w:rPr>
        <w:t xml:space="preserve"> </w:t>
      </w:r>
      <w:r w:rsidRPr="000870BB">
        <w:rPr>
          <w:rFonts w:ascii="Times New Roman" w:hAnsi="Times New Roman" w:cs="Times New Roman"/>
          <w:sz w:val="24"/>
          <w:szCs w:val="24"/>
        </w:rPr>
        <w:t>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оздоровительныхи лечебно­профилактических мероприятий, хозяйственно</w:t>
      </w:r>
      <w:r w:rsidRPr="000870BB">
        <w:rPr>
          <w:rFonts w:ascii="Times New Roman" w:hAnsi="Times New Roman" w:cs="Times New Roman"/>
          <w:sz w:val="24"/>
          <w:szCs w:val="24"/>
        </w:rPr>
        <w:noBreakHyphen/>
        <w:t>бытового и санитарно­гигиенического обслуживания).</w:t>
      </w:r>
    </w:p>
    <w:p w:rsidR="00C03067" w:rsidRPr="000870BB" w:rsidRDefault="00C03067" w:rsidP="007C282B">
      <w:pPr>
        <w:spacing w:after="0" w:line="240" w:lineRule="auto"/>
        <w:ind w:right="-426"/>
        <w:jc w:val="both"/>
        <w:rPr>
          <w:rFonts w:ascii="Times New Roman" w:hAnsi="Times New Roman" w:cs="Times New Roman"/>
          <w:sz w:val="24"/>
          <w:szCs w:val="24"/>
          <w:u w:val="single"/>
        </w:rPr>
      </w:pPr>
      <w:r w:rsidRPr="000870BB">
        <w:rPr>
          <w:rFonts w:ascii="Times New Roman" w:hAnsi="Times New Roman" w:cs="Times New Roman"/>
          <w:iCs/>
          <w:sz w:val="24"/>
          <w:szCs w:val="24"/>
          <w:u w:val="single"/>
        </w:rPr>
        <w:t>Информационное обеспечение</w:t>
      </w:r>
    </w:p>
    <w:p w:rsidR="00C03067" w:rsidRPr="000870BB" w:rsidRDefault="00C03067" w:rsidP="00C03067">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C03067" w:rsidRPr="000870BB" w:rsidRDefault="00C03067" w:rsidP="00C03067">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пособийи рекомендаций по всем направлениям и видам деятельности, наглядных пособий, мультимедийных материалов, аудио­ и видеоматериалов.</w:t>
      </w:r>
    </w:p>
    <w:p w:rsidR="000B7B6D" w:rsidRPr="000870BB" w:rsidRDefault="000B7B6D" w:rsidP="007C282B">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 xml:space="preserve">Программа корректирующей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 </w:t>
      </w:r>
    </w:p>
    <w:p w:rsidR="000B7B6D" w:rsidRPr="000870BB" w:rsidRDefault="000B7B6D" w:rsidP="007C282B">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Программа корректирующей работы</w:t>
      </w:r>
      <w:r w:rsidR="007C282B" w:rsidRPr="000870BB">
        <w:rPr>
          <w:rFonts w:ascii="Times New Roman" w:hAnsi="Times New Roman" w:cs="Times New Roman"/>
          <w:sz w:val="24"/>
          <w:szCs w:val="24"/>
        </w:rPr>
        <w:t xml:space="preserve"> также</w:t>
      </w:r>
      <w:r w:rsidRPr="000870BB">
        <w:rPr>
          <w:rFonts w:ascii="Times New Roman" w:hAnsi="Times New Roman" w:cs="Times New Roman"/>
          <w:sz w:val="24"/>
          <w:szCs w:val="24"/>
        </w:rPr>
        <w:t xml:space="preserve"> направлена на:</w:t>
      </w:r>
    </w:p>
    <w:p w:rsidR="000B7B6D" w:rsidRPr="000870BB" w:rsidRDefault="000B7B6D" w:rsidP="007C282B">
      <w:pPr>
        <w:numPr>
          <w:ilvl w:val="0"/>
          <w:numId w:val="46"/>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преодоление затруднений учащихся в учебной деятельности;</w:t>
      </w:r>
    </w:p>
    <w:p w:rsidR="000B7B6D" w:rsidRPr="000870BB" w:rsidRDefault="000B7B6D" w:rsidP="007C282B">
      <w:pPr>
        <w:numPr>
          <w:ilvl w:val="0"/>
          <w:numId w:val="46"/>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овладение навыками адаптации учащихся к социуму; </w:t>
      </w:r>
    </w:p>
    <w:p w:rsidR="000B7B6D" w:rsidRPr="000870BB" w:rsidRDefault="000B7B6D" w:rsidP="007C282B">
      <w:pPr>
        <w:numPr>
          <w:ilvl w:val="0"/>
          <w:numId w:val="46"/>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психолого-медикопедагогическое сопровождение школьников, имеющих проблемы в обучении;</w:t>
      </w:r>
    </w:p>
    <w:p w:rsidR="000B7B6D" w:rsidRPr="000870BB" w:rsidRDefault="000B7B6D" w:rsidP="007C282B">
      <w:pPr>
        <w:numPr>
          <w:ilvl w:val="0"/>
          <w:numId w:val="46"/>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развитие творческого потенциала учащихся.</w:t>
      </w:r>
    </w:p>
    <w:p w:rsidR="00D06465" w:rsidRPr="000870BB" w:rsidRDefault="00D06465" w:rsidP="007C282B">
      <w:pPr>
        <w:spacing w:after="0" w:line="240" w:lineRule="auto"/>
        <w:ind w:right="-426" w:firstLine="720"/>
        <w:jc w:val="both"/>
        <w:rPr>
          <w:rFonts w:ascii="Times New Roman" w:hAnsi="Times New Roman" w:cs="Times New Roman"/>
          <w:sz w:val="24"/>
          <w:szCs w:val="24"/>
        </w:rPr>
      </w:pPr>
      <w:r w:rsidRPr="000870BB">
        <w:rPr>
          <w:rFonts w:ascii="Times New Roman" w:hAnsi="Times New Roman" w:cs="Times New Roman"/>
          <w:sz w:val="24"/>
          <w:szCs w:val="24"/>
        </w:rPr>
        <w:t xml:space="preserve">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одарённых детей и детей с ограниченными возможностями здоровья. </w:t>
      </w:r>
    </w:p>
    <w:p w:rsidR="00D06465" w:rsidRPr="000870BB" w:rsidRDefault="00D06465" w:rsidP="007C282B">
      <w:pPr>
        <w:spacing w:after="0" w:line="240" w:lineRule="auto"/>
        <w:ind w:right="-426" w:firstLine="720"/>
        <w:jc w:val="both"/>
        <w:rPr>
          <w:rFonts w:ascii="Times New Roman" w:hAnsi="Times New Roman" w:cs="Times New Roman"/>
          <w:sz w:val="24"/>
          <w:szCs w:val="24"/>
        </w:rPr>
      </w:pPr>
      <w:r w:rsidRPr="000870BB">
        <w:rPr>
          <w:rFonts w:ascii="Times New Roman" w:hAnsi="Times New Roman" w:cs="Times New Roman"/>
          <w:sz w:val="24"/>
          <w:szCs w:val="24"/>
        </w:rPr>
        <w:t xml:space="preserve">Программа коррекционной работы в МОУ-СОШ № 17 направлена на реализацию следующих общих целей: </w:t>
      </w:r>
    </w:p>
    <w:p w:rsidR="00D06465" w:rsidRPr="000870BB" w:rsidRDefault="00D06465" w:rsidP="00B71383">
      <w:pPr>
        <w:numPr>
          <w:ilvl w:val="0"/>
          <w:numId w:val="63"/>
        </w:numPr>
        <w:tabs>
          <w:tab w:val="clear" w:pos="1440"/>
          <w:tab w:val="num" w:pos="360"/>
        </w:tabs>
        <w:spacing w:after="0" w:line="240" w:lineRule="auto"/>
        <w:ind w:left="360" w:right="-426"/>
        <w:jc w:val="both"/>
        <w:rPr>
          <w:rFonts w:ascii="Times New Roman" w:hAnsi="Times New Roman" w:cs="Times New Roman"/>
          <w:sz w:val="24"/>
          <w:szCs w:val="24"/>
        </w:rPr>
      </w:pPr>
      <w:r w:rsidRPr="000870BB">
        <w:rPr>
          <w:rFonts w:ascii="Times New Roman" w:hAnsi="Times New Roman" w:cs="Times New Roman"/>
          <w:sz w:val="24"/>
          <w:szCs w:val="24"/>
        </w:rPr>
        <w:t>Диагностика трудностей обучения, межличностного взаимодействия, отдельных индивидуальных психофизиологических особенностей младших школьников (мышление, речь, пространственная ориентировка).</w:t>
      </w:r>
    </w:p>
    <w:p w:rsidR="00D06465" w:rsidRPr="000870BB" w:rsidRDefault="00D06465" w:rsidP="00B71383">
      <w:pPr>
        <w:numPr>
          <w:ilvl w:val="0"/>
          <w:numId w:val="63"/>
        </w:numPr>
        <w:tabs>
          <w:tab w:val="clear" w:pos="1440"/>
          <w:tab w:val="num" w:pos="360"/>
        </w:tabs>
        <w:spacing w:after="0" w:line="240" w:lineRule="auto"/>
        <w:ind w:left="360" w:right="-426"/>
        <w:jc w:val="both"/>
        <w:rPr>
          <w:rFonts w:ascii="Times New Roman" w:hAnsi="Times New Roman" w:cs="Times New Roman"/>
          <w:sz w:val="24"/>
          <w:szCs w:val="24"/>
        </w:rPr>
      </w:pPr>
      <w:r w:rsidRPr="000870BB">
        <w:rPr>
          <w:rFonts w:ascii="Times New Roman" w:hAnsi="Times New Roman" w:cs="Times New Roman"/>
          <w:sz w:val="24"/>
          <w:szCs w:val="24"/>
        </w:rPr>
        <w:lastRenderedPageBreak/>
        <w:t xml:space="preserve">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обучаемости. </w:t>
      </w:r>
    </w:p>
    <w:p w:rsidR="00D06465" w:rsidRPr="000870BB" w:rsidRDefault="00D06465" w:rsidP="00B71383">
      <w:pPr>
        <w:numPr>
          <w:ilvl w:val="0"/>
          <w:numId w:val="63"/>
        </w:numPr>
        <w:tabs>
          <w:tab w:val="clear" w:pos="1440"/>
          <w:tab w:val="num" w:pos="360"/>
        </w:tabs>
        <w:spacing w:after="0" w:line="240" w:lineRule="auto"/>
        <w:ind w:left="360" w:right="-426"/>
        <w:jc w:val="both"/>
        <w:rPr>
          <w:rFonts w:ascii="Times New Roman" w:hAnsi="Times New Roman" w:cs="Times New Roman"/>
          <w:sz w:val="24"/>
          <w:szCs w:val="24"/>
        </w:rPr>
      </w:pPr>
      <w:r w:rsidRPr="000870BB">
        <w:rPr>
          <w:rFonts w:ascii="Times New Roman" w:hAnsi="Times New Roman" w:cs="Times New Roman"/>
          <w:sz w:val="24"/>
          <w:szCs w:val="24"/>
        </w:rPr>
        <w:t>Коррекция недостатков в речевом и психологическом развитии.</w:t>
      </w:r>
    </w:p>
    <w:p w:rsidR="00D06465" w:rsidRPr="000870BB" w:rsidRDefault="00D06465" w:rsidP="007C282B">
      <w:pPr>
        <w:spacing w:after="0" w:line="240" w:lineRule="auto"/>
        <w:ind w:right="-426" w:firstLine="720"/>
        <w:jc w:val="both"/>
        <w:rPr>
          <w:rFonts w:ascii="Times New Roman" w:hAnsi="Times New Roman" w:cs="Times New Roman"/>
          <w:sz w:val="24"/>
          <w:szCs w:val="24"/>
        </w:rPr>
      </w:pPr>
      <w:r w:rsidRPr="000870BB">
        <w:rPr>
          <w:rFonts w:ascii="Times New Roman" w:hAnsi="Times New Roman" w:cs="Times New Roman"/>
          <w:sz w:val="24"/>
          <w:szCs w:val="24"/>
        </w:rPr>
        <w:t xml:space="preserve">В МОУ-СОШ № 17 организовано психолого-педагогическое сопровождение детей, имеющих проблемы адаптации, социализации и усвоения программного материала. Постоянно действует ПМПк, в состав которого входят: </w:t>
      </w:r>
      <w:r w:rsidR="003410CE" w:rsidRPr="000870BB">
        <w:rPr>
          <w:rFonts w:ascii="Times New Roman" w:hAnsi="Times New Roman" w:cs="Times New Roman"/>
          <w:sz w:val="24"/>
          <w:szCs w:val="24"/>
        </w:rPr>
        <w:t xml:space="preserve">зам. директора по УВР, </w:t>
      </w:r>
      <w:r w:rsidRPr="000870BB">
        <w:rPr>
          <w:rFonts w:ascii="Times New Roman" w:hAnsi="Times New Roman" w:cs="Times New Roman"/>
          <w:sz w:val="24"/>
          <w:szCs w:val="24"/>
        </w:rPr>
        <w:t>психолог, логопед, социальный педагог, учитель начальных классов, медсестра. Проводится комплексное обследование детей, подготовка рекомендаций учителям по оказанию психолого-педагогической помощи в условиях образовательно</w:t>
      </w:r>
      <w:r w:rsidR="007C282B"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7C282B" w:rsidRPr="000870BB">
        <w:rPr>
          <w:rFonts w:ascii="Times New Roman" w:hAnsi="Times New Roman" w:cs="Times New Roman"/>
          <w:sz w:val="24"/>
          <w:szCs w:val="24"/>
        </w:rPr>
        <w:t>организации</w:t>
      </w:r>
      <w:r w:rsidRPr="000870BB">
        <w:rPr>
          <w:rFonts w:ascii="Times New Roman" w:hAnsi="Times New Roman" w:cs="Times New Roman"/>
          <w:sz w:val="24"/>
          <w:szCs w:val="24"/>
        </w:rPr>
        <w:t>.</w:t>
      </w:r>
      <w:r w:rsidR="00A57F8B" w:rsidRPr="000870BB">
        <w:rPr>
          <w:rFonts w:ascii="Times New Roman" w:hAnsi="Times New Roman" w:cs="Times New Roman"/>
          <w:sz w:val="24"/>
          <w:szCs w:val="24"/>
        </w:rPr>
        <w:t xml:space="preserve"> (</w:t>
      </w:r>
      <w:r w:rsidR="00A57F8B" w:rsidRPr="000870BB">
        <w:rPr>
          <w:rFonts w:ascii="Times New Roman" w:hAnsi="Times New Roman" w:cs="Times New Roman"/>
          <w:b/>
          <w:sz w:val="24"/>
          <w:szCs w:val="24"/>
        </w:rPr>
        <w:t>Приложение)</w:t>
      </w:r>
    </w:p>
    <w:p w:rsidR="00D06465" w:rsidRPr="000870BB" w:rsidRDefault="00D06465" w:rsidP="007C282B">
      <w:pPr>
        <w:spacing w:after="0" w:line="240" w:lineRule="auto"/>
        <w:ind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Психолог, логопед, социальный педагог школы проводят:</w:t>
      </w:r>
    </w:p>
    <w:p w:rsidR="00D06465" w:rsidRPr="000870BB" w:rsidRDefault="00D06465" w:rsidP="00B71383">
      <w:pPr>
        <w:numPr>
          <w:ilvl w:val="0"/>
          <w:numId w:val="64"/>
        </w:numPr>
        <w:tabs>
          <w:tab w:val="clear" w:pos="1504"/>
          <w:tab w:val="num" w:pos="360"/>
        </w:tabs>
        <w:spacing w:after="0" w:line="240" w:lineRule="auto"/>
        <w:ind w:left="360" w:right="-426"/>
        <w:jc w:val="both"/>
        <w:rPr>
          <w:rFonts w:ascii="Times New Roman" w:hAnsi="Times New Roman" w:cs="Times New Roman"/>
          <w:sz w:val="24"/>
          <w:szCs w:val="24"/>
        </w:rPr>
      </w:pPr>
      <w:r w:rsidRPr="000870BB">
        <w:rPr>
          <w:rFonts w:ascii="Times New Roman" w:hAnsi="Times New Roman" w:cs="Times New Roman"/>
          <w:sz w:val="24"/>
          <w:szCs w:val="24"/>
        </w:rPr>
        <w:t>выявление детей, нуждающихся в специализированной помощи;</w:t>
      </w:r>
    </w:p>
    <w:p w:rsidR="00D06465" w:rsidRPr="000870BB" w:rsidRDefault="00D06465" w:rsidP="00B71383">
      <w:pPr>
        <w:numPr>
          <w:ilvl w:val="0"/>
          <w:numId w:val="64"/>
        </w:numPr>
        <w:tabs>
          <w:tab w:val="clear" w:pos="1504"/>
          <w:tab w:val="num" w:pos="360"/>
        </w:tabs>
        <w:spacing w:after="0" w:line="240" w:lineRule="auto"/>
        <w:ind w:left="360" w:right="-426"/>
        <w:jc w:val="both"/>
        <w:rPr>
          <w:rFonts w:ascii="Times New Roman" w:hAnsi="Times New Roman" w:cs="Times New Roman"/>
          <w:sz w:val="24"/>
          <w:szCs w:val="24"/>
        </w:rPr>
      </w:pPr>
      <w:r w:rsidRPr="000870BB">
        <w:rPr>
          <w:rFonts w:ascii="Times New Roman" w:hAnsi="Times New Roman" w:cs="Times New Roman"/>
          <w:sz w:val="24"/>
          <w:szCs w:val="24"/>
        </w:rPr>
        <w:t>диагностику отклонений в развитии и анализ причин трудностей адаптации;</w:t>
      </w:r>
    </w:p>
    <w:p w:rsidR="00D06465" w:rsidRPr="000870BB" w:rsidRDefault="00D06465" w:rsidP="00B71383">
      <w:pPr>
        <w:numPr>
          <w:ilvl w:val="0"/>
          <w:numId w:val="64"/>
        </w:numPr>
        <w:tabs>
          <w:tab w:val="clear" w:pos="1504"/>
          <w:tab w:val="num" w:pos="360"/>
        </w:tabs>
        <w:spacing w:after="0" w:line="240" w:lineRule="auto"/>
        <w:ind w:left="360" w:right="-426"/>
        <w:jc w:val="both"/>
        <w:rPr>
          <w:rFonts w:ascii="Times New Roman" w:hAnsi="Times New Roman" w:cs="Times New Roman"/>
          <w:sz w:val="24"/>
          <w:szCs w:val="24"/>
        </w:rPr>
      </w:pPr>
      <w:r w:rsidRPr="000870BB">
        <w:rPr>
          <w:rFonts w:ascii="Times New Roman" w:hAnsi="Times New Roman" w:cs="Times New Roman"/>
          <w:sz w:val="24"/>
          <w:szCs w:val="24"/>
        </w:rPr>
        <w:t>комплексный сбор сведений о ребёнке на основании диагностической информации врачей-специалистов разного профиля;</w:t>
      </w:r>
    </w:p>
    <w:p w:rsidR="00D06465" w:rsidRPr="000870BB" w:rsidRDefault="00D06465" w:rsidP="00B71383">
      <w:pPr>
        <w:numPr>
          <w:ilvl w:val="0"/>
          <w:numId w:val="64"/>
        </w:numPr>
        <w:tabs>
          <w:tab w:val="clear" w:pos="1504"/>
          <w:tab w:val="num" w:pos="360"/>
        </w:tabs>
        <w:spacing w:after="0" w:line="240" w:lineRule="auto"/>
        <w:ind w:left="360"/>
        <w:jc w:val="both"/>
        <w:rPr>
          <w:rFonts w:ascii="Times New Roman" w:hAnsi="Times New Roman" w:cs="Times New Roman"/>
          <w:sz w:val="24"/>
          <w:szCs w:val="24"/>
        </w:rPr>
      </w:pPr>
      <w:r w:rsidRPr="000870BB">
        <w:rPr>
          <w:rFonts w:ascii="Times New Roman" w:hAnsi="Times New Roman" w:cs="Times New Roman"/>
          <w:sz w:val="24"/>
          <w:szCs w:val="24"/>
        </w:rPr>
        <w:t>изучают эмоционально-волевую сферу и личностные особенности обучающихся, условия семейного воспитания;</w:t>
      </w:r>
    </w:p>
    <w:p w:rsidR="00D06465" w:rsidRPr="000870BB" w:rsidRDefault="00D06465" w:rsidP="00B71383">
      <w:pPr>
        <w:numPr>
          <w:ilvl w:val="0"/>
          <w:numId w:val="64"/>
        </w:numPr>
        <w:tabs>
          <w:tab w:val="clear" w:pos="1504"/>
          <w:tab w:val="num" w:pos="360"/>
        </w:tabs>
        <w:spacing w:after="0" w:line="240" w:lineRule="auto"/>
        <w:ind w:left="360"/>
        <w:jc w:val="both"/>
        <w:rPr>
          <w:rFonts w:ascii="Times New Roman" w:hAnsi="Times New Roman" w:cs="Times New Roman"/>
          <w:sz w:val="24"/>
          <w:szCs w:val="24"/>
        </w:rPr>
      </w:pPr>
      <w:r w:rsidRPr="000870BB">
        <w:rPr>
          <w:rFonts w:ascii="Times New Roman" w:hAnsi="Times New Roman" w:cs="Times New Roman"/>
          <w:sz w:val="24"/>
          <w:szCs w:val="24"/>
        </w:rPr>
        <w:t>организуют и проводят индивидуальные и групповые коррекционно-развивающие занятия по преодолению нарушений развития и трудностей обучения;</w:t>
      </w:r>
    </w:p>
    <w:p w:rsidR="00D06465" w:rsidRPr="000870BB" w:rsidRDefault="00D06465" w:rsidP="00B71383">
      <w:pPr>
        <w:numPr>
          <w:ilvl w:val="0"/>
          <w:numId w:val="64"/>
        </w:numPr>
        <w:tabs>
          <w:tab w:val="clear" w:pos="1504"/>
          <w:tab w:val="num" w:pos="360"/>
        </w:tabs>
        <w:spacing w:after="0" w:line="240" w:lineRule="auto"/>
        <w:ind w:left="360"/>
        <w:jc w:val="both"/>
        <w:rPr>
          <w:rFonts w:ascii="Times New Roman" w:hAnsi="Times New Roman" w:cs="Times New Roman"/>
          <w:sz w:val="24"/>
          <w:szCs w:val="24"/>
        </w:rPr>
      </w:pPr>
      <w:r w:rsidRPr="000870BB">
        <w:rPr>
          <w:rFonts w:ascii="Times New Roman" w:hAnsi="Times New Roman" w:cs="Times New Roman"/>
          <w:sz w:val="24"/>
          <w:szCs w:val="24"/>
        </w:rPr>
        <w:t>оказывают консультативную помощь семье в вопросах выбора стратегии воспитания и приёмов обучения детей;</w:t>
      </w:r>
    </w:p>
    <w:p w:rsidR="00D06465" w:rsidRPr="000870BB" w:rsidRDefault="00D06465" w:rsidP="00B71383">
      <w:pPr>
        <w:numPr>
          <w:ilvl w:val="0"/>
          <w:numId w:val="64"/>
        </w:numPr>
        <w:tabs>
          <w:tab w:val="clear" w:pos="1504"/>
          <w:tab w:val="num" w:pos="360"/>
        </w:tabs>
        <w:spacing w:after="0" w:line="240" w:lineRule="auto"/>
        <w:ind w:left="360"/>
        <w:jc w:val="both"/>
        <w:rPr>
          <w:rFonts w:ascii="Times New Roman" w:hAnsi="Times New Roman" w:cs="Times New Roman"/>
          <w:sz w:val="24"/>
          <w:szCs w:val="24"/>
        </w:rPr>
      </w:pPr>
      <w:r w:rsidRPr="000870BB">
        <w:rPr>
          <w:rFonts w:ascii="Times New Roman" w:hAnsi="Times New Roman" w:cs="Times New Roman"/>
          <w:sz w:val="24"/>
          <w:szCs w:val="24"/>
        </w:rPr>
        <w:t>организуют консультации для учителей, классных руководителей, воспитателей ГПД.</w:t>
      </w:r>
    </w:p>
    <w:p w:rsidR="000B7B6D" w:rsidRPr="000870BB" w:rsidRDefault="000B7B6D" w:rsidP="00875BC5">
      <w:pPr>
        <w:pStyle w:val="3"/>
        <w:jc w:val="both"/>
        <w:rPr>
          <w:color w:val="auto"/>
          <w:sz w:val="24"/>
        </w:rPr>
      </w:pPr>
      <w:bookmarkStart w:id="99" w:name="_Toc454281224"/>
      <w:r w:rsidRPr="000870BB">
        <w:rPr>
          <w:color w:val="auto"/>
          <w:sz w:val="24"/>
        </w:rPr>
        <w:t>2.5.1. Преодоление затруднений учащихся в учебной деятельности</w:t>
      </w:r>
      <w:bookmarkEnd w:id="99"/>
    </w:p>
    <w:p w:rsidR="000B7B6D" w:rsidRPr="000870BB" w:rsidRDefault="000B7B6D" w:rsidP="000B7B6D">
      <w:pPr>
        <w:shd w:val="clear" w:color="auto" w:fill="FFFFFF"/>
        <w:autoSpaceDE w:val="0"/>
        <w:autoSpaceDN w:val="0"/>
        <w:adjustRightInd w:val="0"/>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pacing w:val="-4"/>
          <w:sz w:val="24"/>
          <w:szCs w:val="2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0870BB">
        <w:rPr>
          <w:rFonts w:ascii="Times New Roman" w:hAnsi="Times New Roman" w:cs="Times New Roman"/>
          <w:sz w:val="24"/>
          <w:szCs w:val="24"/>
        </w:rPr>
        <w:t>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0B7B6D" w:rsidRPr="000870BB" w:rsidRDefault="000B7B6D" w:rsidP="000B7B6D">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sz w:val="24"/>
          <w:szCs w:val="24"/>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0B7B6D" w:rsidRPr="000870BB" w:rsidRDefault="000B7B6D" w:rsidP="000B7B6D">
      <w:pPr>
        <w:spacing w:after="0" w:line="240" w:lineRule="auto"/>
        <w:ind w:left="-10" w:right="-426" w:firstLine="718"/>
        <w:jc w:val="both"/>
        <w:rPr>
          <w:rFonts w:ascii="Times New Roman" w:hAnsi="Times New Roman" w:cs="Times New Roman"/>
          <w:color w:val="000000"/>
          <w:sz w:val="24"/>
          <w:szCs w:val="24"/>
        </w:rPr>
      </w:pPr>
      <w:r w:rsidRPr="000870BB">
        <w:rPr>
          <w:rFonts w:ascii="Times New Roman" w:hAnsi="Times New Roman" w:cs="Times New Roman"/>
          <w:b/>
          <w:bCs/>
          <w:sz w:val="24"/>
          <w:szCs w:val="24"/>
        </w:rPr>
        <w:t>В учебниках курса «Математика»</w:t>
      </w:r>
      <w:r w:rsidRPr="000870BB">
        <w:rPr>
          <w:rFonts w:ascii="Times New Roman" w:hAnsi="Times New Roman" w:cs="Times New Roman"/>
          <w:sz w:val="24"/>
          <w:szCs w:val="24"/>
        </w:rPr>
        <w:t xml:space="preserve"> </w:t>
      </w:r>
      <w:r w:rsidRPr="000870BB">
        <w:rPr>
          <w:rFonts w:ascii="Times New Roman" w:hAnsi="Times New Roman" w:cs="Times New Roman"/>
          <w:color w:val="000000"/>
          <w:sz w:val="24"/>
          <w:szCs w:val="24"/>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0B7B6D" w:rsidRPr="000870BB" w:rsidRDefault="000B7B6D" w:rsidP="000B7B6D">
      <w:pPr>
        <w:spacing w:after="0" w:line="240" w:lineRule="auto"/>
        <w:ind w:left="-10" w:right="-426" w:firstLine="718"/>
        <w:jc w:val="both"/>
        <w:rPr>
          <w:rFonts w:ascii="Times New Roman" w:hAnsi="Times New Roman" w:cs="Times New Roman"/>
          <w:color w:val="000000"/>
          <w:sz w:val="24"/>
          <w:szCs w:val="24"/>
        </w:rPr>
      </w:pPr>
      <w:r w:rsidRPr="000870BB">
        <w:rPr>
          <w:rFonts w:ascii="Times New Roman" w:hAnsi="Times New Roman" w:cs="Times New Roman"/>
          <w:color w:val="000000"/>
          <w:sz w:val="24"/>
          <w:szCs w:val="24"/>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0B7B6D" w:rsidRPr="000870BB" w:rsidRDefault="000B7B6D" w:rsidP="000B7B6D">
      <w:pPr>
        <w:spacing w:after="0" w:line="240" w:lineRule="auto"/>
        <w:ind w:left="-10" w:right="-426" w:firstLine="718"/>
        <w:jc w:val="both"/>
        <w:rPr>
          <w:rFonts w:ascii="Times New Roman" w:hAnsi="Times New Roman" w:cs="Times New Roman"/>
          <w:color w:val="000000"/>
          <w:sz w:val="24"/>
          <w:szCs w:val="24"/>
        </w:rPr>
      </w:pPr>
      <w:r w:rsidRPr="000870BB">
        <w:rPr>
          <w:rFonts w:ascii="Times New Roman" w:hAnsi="Times New Roman" w:cs="Times New Roman"/>
          <w:color w:val="000000"/>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0B7B6D" w:rsidRPr="000870BB" w:rsidRDefault="000B7B6D" w:rsidP="000B7B6D">
      <w:pPr>
        <w:spacing w:after="0" w:line="240" w:lineRule="auto"/>
        <w:ind w:right="-426" w:firstLine="709"/>
        <w:jc w:val="both"/>
        <w:rPr>
          <w:rFonts w:ascii="Times New Roman" w:hAnsi="Times New Roman" w:cs="Times New Roman"/>
          <w:sz w:val="24"/>
          <w:szCs w:val="24"/>
        </w:rPr>
      </w:pPr>
      <w:r w:rsidRPr="000870BB">
        <w:rPr>
          <w:rFonts w:ascii="Times New Roman" w:hAnsi="Times New Roman" w:cs="Times New Roman"/>
          <w:b/>
          <w:bCs/>
          <w:sz w:val="24"/>
          <w:szCs w:val="24"/>
        </w:rPr>
        <w:t>В курсе «Изобразительное искусство»,</w:t>
      </w:r>
      <w:r w:rsidRPr="000870BB">
        <w:rPr>
          <w:rFonts w:ascii="Times New Roman" w:hAnsi="Times New Roman" w:cs="Times New Roman"/>
          <w:sz w:val="24"/>
          <w:szCs w:val="24"/>
        </w:rPr>
        <w:t xml:space="preserve">  начиная с первого класса,</w:t>
      </w:r>
      <w:r w:rsidRPr="000870BB" w:rsidDel="00F50297">
        <w:rPr>
          <w:rFonts w:ascii="Times New Roman" w:hAnsi="Times New Roman" w:cs="Times New Roman"/>
          <w:sz w:val="24"/>
          <w:szCs w:val="24"/>
        </w:rPr>
        <w:t xml:space="preserve"> </w:t>
      </w:r>
      <w:r w:rsidRPr="000870BB">
        <w:rPr>
          <w:rFonts w:ascii="Times New Roman" w:hAnsi="Times New Roman" w:cs="Times New Roman"/>
          <w:sz w:val="24"/>
          <w:szCs w:val="24"/>
        </w:rPr>
        <w:t>формируется</w:t>
      </w:r>
      <w:r w:rsidRPr="000870BB" w:rsidDel="00F50297">
        <w:rPr>
          <w:rFonts w:ascii="Times New Roman" w:hAnsi="Times New Roman" w:cs="Times New Roman"/>
          <w:sz w:val="24"/>
          <w:szCs w:val="24"/>
        </w:rPr>
        <w:t xml:space="preserve"> </w:t>
      </w:r>
      <w:r w:rsidRPr="000870BB">
        <w:rPr>
          <w:rFonts w:ascii="Times New Roman" w:hAnsi="Times New Roman" w:cs="Times New Roman"/>
          <w:sz w:val="24"/>
          <w:szCs w:val="24"/>
        </w:rPr>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0B7B6D" w:rsidRPr="000870BB" w:rsidRDefault="000B7B6D" w:rsidP="000B7B6D">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b/>
          <w:bCs/>
          <w:sz w:val="24"/>
          <w:szCs w:val="24"/>
        </w:rPr>
        <w:lastRenderedPageBreak/>
        <w:t>В</w:t>
      </w:r>
      <w:r w:rsidRPr="000870BB">
        <w:rPr>
          <w:rFonts w:ascii="Times New Roman" w:hAnsi="Times New Roman" w:cs="Times New Roman"/>
          <w:sz w:val="24"/>
          <w:szCs w:val="24"/>
        </w:rPr>
        <w:t xml:space="preserve"> </w:t>
      </w:r>
      <w:r w:rsidRPr="000870BB">
        <w:rPr>
          <w:rFonts w:ascii="Times New Roman" w:hAnsi="Times New Roman" w:cs="Times New Roman"/>
          <w:b/>
          <w:bCs/>
          <w:sz w:val="24"/>
          <w:szCs w:val="24"/>
        </w:rPr>
        <w:t>курсе «Технология»</w:t>
      </w:r>
      <w:r w:rsidRPr="000870BB">
        <w:rPr>
          <w:rFonts w:ascii="Times New Roman" w:hAnsi="Times New Roman" w:cs="Times New Roman"/>
          <w:sz w:val="24"/>
          <w:szCs w:val="24"/>
        </w:rPr>
        <w:t xml:space="preserve"> 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0B7B6D" w:rsidRPr="000870BB" w:rsidRDefault="000B7B6D" w:rsidP="00D06465">
      <w:pPr>
        <w:pStyle w:val="af8"/>
        <w:spacing w:after="0" w:line="240" w:lineRule="auto"/>
        <w:ind w:left="0" w:right="-426" w:firstLine="567"/>
        <w:jc w:val="both"/>
        <w:rPr>
          <w:rFonts w:ascii="Times New Roman" w:hAnsi="Times New Roman" w:cs="Times New Roman"/>
          <w:spacing w:val="1"/>
          <w:sz w:val="24"/>
          <w:szCs w:val="24"/>
        </w:rPr>
      </w:pPr>
      <w:r w:rsidRPr="000870BB">
        <w:rPr>
          <w:rFonts w:ascii="Times New Roman" w:hAnsi="Times New Roman" w:cs="Times New Roman"/>
          <w:b/>
          <w:bCs/>
          <w:spacing w:val="1"/>
          <w:sz w:val="24"/>
          <w:szCs w:val="24"/>
        </w:rPr>
        <w:t>В учебниках курса «Литературное чтение»</w:t>
      </w:r>
      <w:r w:rsidRPr="000870BB">
        <w:rPr>
          <w:rFonts w:ascii="Times New Roman" w:hAnsi="Times New Roman" w:cs="Times New Roman"/>
          <w:spacing w:val="1"/>
          <w:sz w:val="24"/>
          <w:szCs w:val="24"/>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0B7B6D" w:rsidRPr="000870BB" w:rsidRDefault="000B7B6D" w:rsidP="00D06465">
      <w:pPr>
        <w:pStyle w:val="af8"/>
        <w:spacing w:after="0" w:line="240" w:lineRule="auto"/>
        <w:ind w:left="0" w:right="-426" w:firstLine="567"/>
        <w:jc w:val="both"/>
        <w:rPr>
          <w:rFonts w:ascii="Times New Roman" w:hAnsi="Times New Roman" w:cs="Times New Roman"/>
          <w:spacing w:val="1"/>
          <w:sz w:val="24"/>
          <w:szCs w:val="24"/>
        </w:rPr>
      </w:pPr>
      <w:r w:rsidRPr="000870BB">
        <w:rPr>
          <w:rFonts w:ascii="Times New Roman" w:hAnsi="Times New Roman" w:cs="Times New Roman"/>
          <w:spacing w:val="1"/>
          <w:sz w:val="24"/>
          <w:szCs w:val="24"/>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0B7B6D" w:rsidRPr="000870BB" w:rsidRDefault="00D06465" w:rsidP="000B7B6D">
      <w:pPr>
        <w:tabs>
          <w:tab w:val="left" w:pos="993"/>
        </w:tabs>
        <w:autoSpaceDE w:val="0"/>
        <w:autoSpaceDN w:val="0"/>
        <w:adjustRightInd w:val="0"/>
        <w:spacing w:after="0" w:line="240" w:lineRule="auto"/>
        <w:ind w:right="-426"/>
        <w:jc w:val="both"/>
        <w:rPr>
          <w:rFonts w:ascii="Times New Roman" w:hAnsi="Times New Roman" w:cs="Times New Roman"/>
          <w:sz w:val="24"/>
          <w:szCs w:val="24"/>
        </w:rPr>
      </w:pPr>
      <w:r w:rsidRPr="000870BB">
        <w:rPr>
          <w:rFonts w:ascii="Times New Roman" w:hAnsi="Times New Roman" w:cs="Times New Roman"/>
          <w:b/>
          <w:bCs/>
          <w:sz w:val="24"/>
          <w:szCs w:val="24"/>
        </w:rPr>
        <w:tab/>
      </w:r>
      <w:r w:rsidR="000B7B6D" w:rsidRPr="000870BB">
        <w:rPr>
          <w:rFonts w:ascii="Times New Roman" w:hAnsi="Times New Roman" w:cs="Times New Roman"/>
          <w:b/>
          <w:bCs/>
          <w:sz w:val="24"/>
          <w:szCs w:val="24"/>
        </w:rPr>
        <w:t>В курсе «Русский язык»,</w:t>
      </w:r>
      <w:r w:rsidR="000B7B6D" w:rsidRPr="000870BB">
        <w:rPr>
          <w:rFonts w:ascii="Times New Roman" w:hAnsi="Times New Roman" w:cs="Times New Roman"/>
          <w:sz w:val="24"/>
          <w:szCs w:val="24"/>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0B7B6D" w:rsidRPr="000870BB" w:rsidRDefault="000B7B6D" w:rsidP="0021049C">
      <w:pPr>
        <w:spacing w:after="0" w:line="240" w:lineRule="auto"/>
        <w:ind w:right="-426"/>
        <w:jc w:val="both"/>
        <w:rPr>
          <w:rFonts w:ascii="Times New Roman" w:hAnsi="Times New Roman" w:cs="Times New Roman"/>
          <w:b/>
          <w:bCs/>
          <w:i/>
          <w:iCs/>
          <w:sz w:val="24"/>
          <w:szCs w:val="24"/>
        </w:rPr>
      </w:pPr>
      <w:r w:rsidRPr="000870BB">
        <w:rPr>
          <w:rFonts w:ascii="Times New Roman" w:hAnsi="Times New Roman" w:cs="Times New Roman"/>
          <w:b/>
          <w:bCs/>
          <w:i/>
          <w:iCs/>
          <w:sz w:val="24"/>
          <w:szCs w:val="24"/>
        </w:rPr>
        <w:t xml:space="preserve">Овладение навыками адаптации учащихся к социуму </w:t>
      </w:r>
    </w:p>
    <w:p w:rsidR="000B7B6D" w:rsidRPr="000870BB" w:rsidRDefault="000B7B6D" w:rsidP="000B7B6D">
      <w:pPr>
        <w:shd w:val="clear" w:color="auto" w:fill="FFFFFF"/>
        <w:autoSpaceDE w:val="0"/>
        <w:autoSpaceDN w:val="0"/>
        <w:adjustRightInd w:val="0"/>
        <w:spacing w:after="0" w:line="240" w:lineRule="auto"/>
        <w:ind w:right="-426" w:firstLine="567"/>
        <w:jc w:val="both"/>
        <w:rPr>
          <w:rFonts w:ascii="Times New Roman" w:hAnsi="Times New Roman" w:cs="Times New Roman"/>
          <w:sz w:val="24"/>
          <w:szCs w:val="24"/>
        </w:rPr>
      </w:pPr>
      <w:r w:rsidRPr="000870BB">
        <w:rPr>
          <w:rFonts w:ascii="Times New Roman" w:hAnsi="Times New Roman" w:cs="Times New Roman"/>
          <w:sz w:val="24"/>
          <w:szCs w:val="24"/>
        </w:rP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0870BB">
        <w:rPr>
          <w:rFonts w:ascii="Times New Roman" w:hAnsi="Times New Roman" w:cs="Times New Roman"/>
          <w:b/>
          <w:bCs/>
          <w:sz w:val="24"/>
          <w:szCs w:val="24"/>
        </w:rPr>
        <w:t>курс «Окружающий мир»</w:t>
      </w:r>
      <w:r w:rsidRPr="000870BB">
        <w:rPr>
          <w:rFonts w:ascii="Times New Roman" w:hAnsi="Times New Roman" w:cs="Times New Roman"/>
          <w:sz w:val="24"/>
          <w:szCs w:val="24"/>
        </w:rPr>
        <w:t xml:space="preserve">). </w:t>
      </w:r>
    </w:p>
    <w:p w:rsidR="000B7B6D" w:rsidRPr="000870BB" w:rsidRDefault="000B7B6D" w:rsidP="000B7B6D">
      <w:pPr>
        <w:shd w:val="clear" w:color="auto" w:fill="FFFFFF"/>
        <w:autoSpaceDE w:val="0"/>
        <w:autoSpaceDN w:val="0"/>
        <w:adjustRightInd w:val="0"/>
        <w:spacing w:after="0" w:line="240" w:lineRule="auto"/>
        <w:ind w:right="-426" w:firstLine="567"/>
        <w:jc w:val="both"/>
        <w:rPr>
          <w:rFonts w:ascii="Times New Roman" w:hAnsi="Times New Roman" w:cs="Times New Roman"/>
          <w:sz w:val="24"/>
          <w:szCs w:val="24"/>
        </w:rPr>
      </w:pPr>
      <w:r w:rsidRPr="000870BB">
        <w:rPr>
          <w:rFonts w:ascii="Times New Roman" w:hAnsi="Times New Roman" w:cs="Times New Roman"/>
          <w:sz w:val="24"/>
          <w:szCs w:val="24"/>
        </w:rPr>
        <w:t xml:space="preserve"> </w:t>
      </w:r>
      <w:r w:rsidRPr="000870BB">
        <w:rPr>
          <w:rFonts w:ascii="Times New Roman" w:hAnsi="Times New Roman" w:cs="Times New Roman"/>
          <w:b/>
          <w:bCs/>
          <w:sz w:val="24"/>
          <w:szCs w:val="24"/>
        </w:rPr>
        <w:t>Курс «Математика»</w:t>
      </w:r>
      <w:r w:rsidRPr="000870BB">
        <w:rPr>
          <w:rFonts w:ascii="Times New Roman" w:hAnsi="Times New Roman" w:cs="Times New Roman"/>
          <w:sz w:val="24"/>
          <w:szCs w:val="24"/>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0B7B6D" w:rsidRPr="000870BB" w:rsidRDefault="000B7B6D" w:rsidP="000B7B6D">
      <w:pPr>
        <w:shd w:val="clear" w:color="auto" w:fill="FFFFFF"/>
        <w:autoSpaceDE w:val="0"/>
        <w:autoSpaceDN w:val="0"/>
        <w:adjustRightInd w:val="0"/>
        <w:spacing w:after="0" w:line="240" w:lineRule="auto"/>
        <w:ind w:right="-426" w:firstLine="567"/>
        <w:jc w:val="both"/>
        <w:rPr>
          <w:rFonts w:ascii="Times New Roman" w:hAnsi="Times New Roman" w:cs="Times New Roman"/>
          <w:sz w:val="24"/>
          <w:szCs w:val="24"/>
        </w:rPr>
      </w:pPr>
      <w:r w:rsidRPr="000870BB">
        <w:rPr>
          <w:rFonts w:ascii="Times New Roman" w:hAnsi="Times New Roman" w:cs="Times New Roman"/>
          <w:b/>
          <w:bCs/>
          <w:sz w:val="24"/>
          <w:szCs w:val="24"/>
        </w:rPr>
        <w:t>Курсы «Литературное чтение», «Русский язык», «Иностранные языки»</w:t>
      </w:r>
      <w:r w:rsidRPr="000870BB">
        <w:rPr>
          <w:rFonts w:ascii="Times New Roman" w:hAnsi="Times New Roman" w:cs="Times New Roman"/>
          <w:sz w:val="24"/>
          <w:szCs w:val="24"/>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0B7B6D" w:rsidRPr="000870BB" w:rsidRDefault="000B7B6D" w:rsidP="000B7B6D">
      <w:pPr>
        <w:shd w:val="clear" w:color="auto" w:fill="FFFFFF"/>
        <w:autoSpaceDE w:val="0"/>
        <w:autoSpaceDN w:val="0"/>
        <w:adjustRightInd w:val="0"/>
        <w:spacing w:after="0" w:line="240" w:lineRule="auto"/>
        <w:ind w:right="-426" w:firstLine="567"/>
        <w:jc w:val="both"/>
        <w:rPr>
          <w:rFonts w:ascii="Times New Roman" w:hAnsi="Times New Roman" w:cs="Times New Roman"/>
          <w:sz w:val="24"/>
          <w:szCs w:val="24"/>
        </w:rPr>
      </w:pPr>
      <w:r w:rsidRPr="000870BB">
        <w:rPr>
          <w:rFonts w:ascii="Times New Roman" w:hAnsi="Times New Roman" w:cs="Times New Roman"/>
          <w:b/>
          <w:bCs/>
          <w:sz w:val="24"/>
          <w:szCs w:val="24"/>
        </w:rPr>
        <w:t xml:space="preserve">Курсы «Изобразительное искусство, «Музыка» </w:t>
      </w:r>
      <w:r w:rsidRPr="000870BB">
        <w:rPr>
          <w:rFonts w:ascii="Times New Roman" w:hAnsi="Times New Roman" w:cs="Times New Roman"/>
          <w:sz w:val="24"/>
          <w:szCs w:val="24"/>
        </w:rPr>
        <w:t xml:space="preserve"> знакомят школьника с миром прекрасного.</w:t>
      </w:r>
    </w:p>
    <w:p w:rsidR="000B7B6D" w:rsidRPr="000870BB" w:rsidRDefault="000B7B6D" w:rsidP="000B7B6D">
      <w:pPr>
        <w:shd w:val="clear" w:color="auto" w:fill="FFFFFF"/>
        <w:autoSpaceDE w:val="0"/>
        <w:autoSpaceDN w:val="0"/>
        <w:adjustRightInd w:val="0"/>
        <w:spacing w:after="0" w:line="240" w:lineRule="auto"/>
        <w:ind w:right="-426" w:firstLine="567"/>
        <w:jc w:val="both"/>
        <w:rPr>
          <w:rFonts w:ascii="Times New Roman" w:hAnsi="Times New Roman" w:cs="Times New Roman"/>
          <w:sz w:val="24"/>
          <w:szCs w:val="24"/>
        </w:rPr>
      </w:pPr>
      <w:r w:rsidRPr="000870BB">
        <w:rPr>
          <w:rFonts w:ascii="Times New Roman" w:hAnsi="Times New Roman" w:cs="Times New Roman"/>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0B7B6D" w:rsidRPr="000870BB" w:rsidRDefault="000B7B6D" w:rsidP="000B7B6D">
      <w:pPr>
        <w:spacing w:after="0" w:line="240" w:lineRule="auto"/>
        <w:ind w:right="-426"/>
        <w:jc w:val="both"/>
        <w:rPr>
          <w:rFonts w:ascii="Times New Roman" w:hAnsi="Times New Roman" w:cs="Times New Roman"/>
          <w:b/>
          <w:bCs/>
          <w:i/>
          <w:iCs/>
          <w:sz w:val="24"/>
          <w:szCs w:val="24"/>
        </w:rPr>
      </w:pPr>
      <w:r w:rsidRPr="000870BB">
        <w:rPr>
          <w:rFonts w:ascii="Times New Roman" w:hAnsi="Times New Roman" w:cs="Times New Roman"/>
          <w:b/>
          <w:bCs/>
          <w:i/>
          <w:iCs/>
          <w:sz w:val="24"/>
          <w:szCs w:val="24"/>
        </w:rPr>
        <w:t xml:space="preserve"> Психолого-медико-педагогическое сопровождение школьников, имеющих проблемы в обучении</w:t>
      </w:r>
    </w:p>
    <w:p w:rsidR="000B7B6D" w:rsidRPr="000870BB" w:rsidRDefault="000B7B6D" w:rsidP="000B7B6D">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Психолого-медико-педагогическая комиссия решает   вопросы: учебно-методического оснащения коррекционного обучения, организации эффективной работы школьного психолого-медико-педагогического консилиума, содержания психолого-медико-педагогического сопровождения детей с трудностями в обучении и нарушениями  в поведении, взаимодействия с родителями. Каждый специалист ПМПК  помогает найти ответ именно для своей ситуации, применимо к конкретному ребенку, а это позволит более обоснованно, грамотно и продуктивно организовать свою работу с детьми, испытывающими трудности в обучении и воспитании. Специалистами психолого-медико-педагогической комиссии проводится  работа в  образовательно</w:t>
      </w:r>
      <w:r w:rsidR="003410CE"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3410CE" w:rsidRPr="000870BB">
        <w:rPr>
          <w:rFonts w:ascii="Times New Roman" w:hAnsi="Times New Roman" w:cs="Times New Roman"/>
          <w:sz w:val="24"/>
          <w:szCs w:val="24"/>
        </w:rPr>
        <w:t>организац</w:t>
      </w:r>
      <w:r w:rsidRPr="000870BB">
        <w:rPr>
          <w:rFonts w:ascii="Times New Roman" w:hAnsi="Times New Roman" w:cs="Times New Roman"/>
          <w:sz w:val="24"/>
          <w:szCs w:val="24"/>
        </w:rPr>
        <w:t xml:space="preserve">ии по вопросам коррекционного обучения. Цель проводимой работы  заключается в обсуждении вопросов обучения и воспитания детей с ограниченными возможностями здоровья и нарушениями в поведении.  На  индивидуальных консультациях  решаются  конкретные  проблемы, с которыми столкнулись специалисты при организации работы с детьми данной категории.  </w:t>
      </w:r>
    </w:p>
    <w:p w:rsidR="000B7B6D" w:rsidRPr="000870BB" w:rsidRDefault="000B7B6D" w:rsidP="000B7B6D">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lastRenderedPageBreak/>
        <w:t>ПМПК – это связующий центр  всех специалистов:  учителей, логопеда, психолога, медицинского работника, родителей  в  разработке программы  дальнейшего обучения, маршрута  развития ребенка с ограниченными возможностями здоровья.</w:t>
      </w:r>
    </w:p>
    <w:p w:rsidR="000B7B6D" w:rsidRPr="000870BB" w:rsidRDefault="000B7B6D" w:rsidP="0021049C">
      <w:pPr>
        <w:spacing w:after="0" w:line="240" w:lineRule="auto"/>
        <w:ind w:right="-426"/>
        <w:jc w:val="both"/>
        <w:rPr>
          <w:rFonts w:ascii="Times New Roman" w:hAnsi="Times New Roman" w:cs="Times New Roman"/>
          <w:b/>
          <w:bCs/>
          <w:i/>
          <w:iCs/>
          <w:sz w:val="24"/>
          <w:szCs w:val="24"/>
        </w:rPr>
      </w:pPr>
      <w:r w:rsidRPr="000870BB">
        <w:rPr>
          <w:rFonts w:ascii="Times New Roman" w:hAnsi="Times New Roman" w:cs="Times New Roman"/>
          <w:b/>
          <w:bCs/>
          <w:i/>
          <w:iCs/>
          <w:sz w:val="24"/>
          <w:szCs w:val="24"/>
        </w:rPr>
        <w:t xml:space="preserve"> Развитие творческого потенциала учащихся </w:t>
      </w:r>
    </w:p>
    <w:p w:rsidR="000B7B6D" w:rsidRPr="000870BB" w:rsidRDefault="000B7B6D" w:rsidP="000B7B6D">
      <w:pPr>
        <w:tabs>
          <w:tab w:val="left" w:pos="2336"/>
        </w:tabs>
        <w:spacing w:after="0" w:line="240" w:lineRule="auto"/>
        <w:ind w:right="-426" w:firstLine="697"/>
        <w:jc w:val="both"/>
        <w:rPr>
          <w:rFonts w:ascii="Times New Roman" w:hAnsi="Times New Roman" w:cs="Times New Roman"/>
          <w:spacing w:val="2"/>
          <w:sz w:val="24"/>
          <w:szCs w:val="24"/>
        </w:rPr>
      </w:pPr>
      <w:r w:rsidRPr="000870BB">
        <w:rPr>
          <w:rFonts w:ascii="Times New Roman" w:hAnsi="Times New Roman" w:cs="Times New Roman"/>
          <w:sz w:val="24"/>
          <w:szCs w:val="24"/>
        </w:rPr>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w:t>
      </w:r>
    </w:p>
    <w:p w:rsidR="000B7B6D" w:rsidRPr="000870BB" w:rsidRDefault="000B7B6D" w:rsidP="000B7B6D">
      <w:pPr>
        <w:spacing w:after="0" w:line="240" w:lineRule="auto"/>
        <w:ind w:right="-426" w:firstLine="708"/>
        <w:jc w:val="both"/>
        <w:rPr>
          <w:rFonts w:ascii="Times New Roman" w:hAnsi="Times New Roman" w:cs="Times New Roman"/>
          <w:color w:val="000000"/>
          <w:sz w:val="24"/>
          <w:szCs w:val="24"/>
        </w:rPr>
      </w:pPr>
      <w:r w:rsidRPr="000870BB">
        <w:rPr>
          <w:rFonts w:ascii="Times New Roman" w:hAnsi="Times New Roman" w:cs="Times New Roman"/>
          <w:color w:val="000000"/>
          <w:sz w:val="24"/>
          <w:szCs w:val="24"/>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w:t>
      </w:r>
      <w:r w:rsidR="0021049C" w:rsidRPr="000870BB">
        <w:rPr>
          <w:rFonts w:ascii="Times New Roman" w:hAnsi="Times New Roman" w:cs="Times New Roman"/>
          <w:color w:val="000000"/>
          <w:sz w:val="24"/>
          <w:szCs w:val="24"/>
        </w:rPr>
        <w:t>развитие у учащихся познаватель</w:t>
      </w:r>
      <w:r w:rsidRPr="000870BB">
        <w:rPr>
          <w:rFonts w:ascii="Times New Roman" w:hAnsi="Times New Roman" w:cs="Times New Roman"/>
          <w:color w:val="000000"/>
          <w:sz w:val="24"/>
          <w:szCs w:val="24"/>
        </w:rPr>
        <w:t xml:space="preserve">ных УУД и творческих способностей. </w:t>
      </w:r>
      <w:r w:rsidRPr="000870BB">
        <w:rPr>
          <w:rFonts w:ascii="Times New Roman" w:hAnsi="Times New Roman" w:cs="Times New Roman"/>
          <w:sz w:val="24"/>
          <w:szCs w:val="24"/>
        </w:rPr>
        <w:t>В учебниках «Школы России» в каждой  теме формулируются проблемные вопросы, учебные задачи или</w:t>
      </w:r>
      <w:r w:rsidRPr="000870BB">
        <w:rPr>
          <w:rFonts w:ascii="Times New Roman" w:hAnsi="Times New Roman" w:cs="Times New Roman"/>
          <w:color w:val="00B050"/>
          <w:sz w:val="24"/>
          <w:szCs w:val="24"/>
        </w:rPr>
        <w:t xml:space="preserve"> </w:t>
      </w:r>
      <w:r w:rsidRPr="000870BB">
        <w:rPr>
          <w:rFonts w:ascii="Times New Roman" w:hAnsi="Times New Roman" w:cs="Times New Roman"/>
          <w:sz w:val="24"/>
          <w:szCs w:val="24"/>
        </w:rPr>
        <w:t>создаются проблемные ситуации.</w:t>
      </w:r>
    </w:p>
    <w:p w:rsidR="000B7B6D" w:rsidRPr="000870BB" w:rsidRDefault="000B7B6D" w:rsidP="000B7B6D">
      <w:pPr>
        <w:spacing w:after="0" w:line="240" w:lineRule="auto"/>
        <w:ind w:right="-426" w:firstLine="567"/>
        <w:jc w:val="both"/>
        <w:rPr>
          <w:rFonts w:ascii="Times New Roman" w:hAnsi="Times New Roman" w:cs="Times New Roman"/>
          <w:sz w:val="24"/>
          <w:szCs w:val="24"/>
        </w:rPr>
      </w:pPr>
      <w:r w:rsidRPr="000870BB">
        <w:rPr>
          <w:rFonts w:ascii="Times New Roman" w:hAnsi="Times New Roman" w:cs="Times New Roman"/>
          <w:b/>
          <w:bCs/>
          <w:color w:val="000000"/>
          <w:sz w:val="24"/>
          <w:szCs w:val="24"/>
        </w:rPr>
        <w:t>В курсе «Русский язык»</w:t>
      </w:r>
      <w:r w:rsidRPr="000870BB">
        <w:rPr>
          <w:rFonts w:ascii="Times New Roman" w:hAnsi="Times New Roman" w:cs="Times New Roman"/>
          <w:color w:val="000000"/>
          <w:sz w:val="24"/>
          <w:szCs w:val="24"/>
        </w:rPr>
        <w:t xml:space="preserve"> о</w:t>
      </w:r>
      <w:r w:rsidRPr="000870BB">
        <w:rPr>
          <w:rFonts w:ascii="Times New Roman" w:hAnsi="Times New Roman" w:cs="Times New Roman"/>
          <w:sz w:val="24"/>
          <w:szCs w:val="24"/>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0B7B6D" w:rsidRPr="000870BB" w:rsidRDefault="000B7B6D" w:rsidP="000B7B6D">
      <w:pPr>
        <w:spacing w:after="0" w:line="240" w:lineRule="auto"/>
        <w:ind w:right="-426" w:firstLine="567"/>
        <w:jc w:val="both"/>
        <w:rPr>
          <w:rFonts w:ascii="Times New Roman" w:hAnsi="Times New Roman" w:cs="Times New Roman"/>
          <w:sz w:val="24"/>
          <w:szCs w:val="24"/>
        </w:rPr>
      </w:pPr>
      <w:r w:rsidRPr="000870BB">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0B7B6D" w:rsidRPr="000870BB" w:rsidRDefault="000B7B6D" w:rsidP="000B7B6D">
      <w:pPr>
        <w:spacing w:after="0" w:line="240" w:lineRule="auto"/>
        <w:ind w:right="-426" w:firstLine="567"/>
        <w:jc w:val="both"/>
        <w:rPr>
          <w:rFonts w:ascii="Times New Roman" w:hAnsi="Times New Roman" w:cs="Times New Roman"/>
          <w:color w:val="000000"/>
          <w:sz w:val="24"/>
          <w:szCs w:val="24"/>
        </w:rPr>
      </w:pPr>
      <w:r w:rsidRPr="000870BB">
        <w:rPr>
          <w:rFonts w:ascii="Times New Roman" w:hAnsi="Times New Roman" w:cs="Times New Roman"/>
          <w:b/>
          <w:bCs/>
          <w:sz w:val="24"/>
          <w:szCs w:val="24"/>
        </w:rPr>
        <w:t>В курсе «Математика»</w:t>
      </w:r>
      <w:r w:rsidRPr="000870BB">
        <w:rPr>
          <w:rFonts w:ascii="Times New Roman" w:hAnsi="Times New Roman" w:cs="Times New Roman"/>
          <w:sz w:val="24"/>
          <w:szCs w:val="24"/>
        </w:rPr>
        <w:t xml:space="preserve"> о</w:t>
      </w:r>
      <w:r w:rsidRPr="000870BB">
        <w:rPr>
          <w:rFonts w:ascii="Times New Roman" w:hAnsi="Times New Roman" w:cs="Times New Roman"/>
          <w:color w:val="000000"/>
          <w:sz w:val="24"/>
          <w:szCs w:val="24"/>
        </w:rPr>
        <w:t>своение  указанных способов основывается на представленной в учебниках 1—4 классов</w:t>
      </w:r>
      <w:r w:rsidRPr="000870BB">
        <w:rPr>
          <w:rFonts w:ascii="Times New Roman" w:hAnsi="Times New Roman" w:cs="Times New Roman"/>
          <w:i/>
          <w:iCs/>
          <w:color w:val="000000"/>
          <w:sz w:val="24"/>
          <w:szCs w:val="24"/>
        </w:rPr>
        <w:t xml:space="preserve"> </w:t>
      </w:r>
      <w:r w:rsidRPr="000870BB">
        <w:rPr>
          <w:rFonts w:ascii="Times New Roman" w:hAnsi="Times New Roman" w:cs="Times New Roman"/>
          <w:color w:val="000000"/>
          <w:sz w:val="24"/>
          <w:szCs w:val="24"/>
        </w:rPr>
        <w:t>серии заданий творческого и поискового характера, например, предлагающих:</w:t>
      </w:r>
    </w:p>
    <w:p w:rsidR="000B7B6D" w:rsidRPr="000870BB" w:rsidRDefault="000B7B6D" w:rsidP="005040A4">
      <w:pPr>
        <w:numPr>
          <w:ilvl w:val="0"/>
          <w:numId w:val="47"/>
        </w:numPr>
        <w:spacing w:after="0" w:line="240" w:lineRule="auto"/>
        <w:ind w:right="-426"/>
        <w:jc w:val="both"/>
        <w:rPr>
          <w:rFonts w:ascii="Times New Roman" w:hAnsi="Times New Roman" w:cs="Times New Roman"/>
          <w:color w:val="000000"/>
          <w:sz w:val="24"/>
          <w:szCs w:val="24"/>
        </w:rPr>
      </w:pPr>
      <w:r w:rsidRPr="000870BB">
        <w:rPr>
          <w:rFonts w:ascii="Times New Roman" w:hAnsi="Times New Roman" w:cs="Times New Roman"/>
          <w:color w:val="000000"/>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0B7B6D" w:rsidRPr="000870BB" w:rsidRDefault="000B7B6D" w:rsidP="005040A4">
      <w:pPr>
        <w:numPr>
          <w:ilvl w:val="0"/>
          <w:numId w:val="47"/>
        </w:numPr>
        <w:spacing w:after="0" w:line="240" w:lineRule="auto"/>
        <w:ind w:right="-426"/>
        <w:jc w:val="both"/>
        <w:rPr>
          <w:rFonts w:ascii="Times New Roman" w:hAnsi="Times New Roman" w:cs="Times New Roman"/>
          <w:color w:val="000000"/>
          <w:sz w:val="24"/>
          <w:szCs w:val="24"/>
        </w:rPr>
      </w:pPr>
      <w:r w:rsidRPr="000870BB">
        <w:rPr>
          <w:rFonts w:ascii="Times New Roman" w:hAnsi="Times New Roman" w:cs="Times New Roman"/>
          <w:color w:val="000000"/>
          <w:sz w:val="24"/>
          <w:szCs w:val="24"/>
        </w:rPr>
        <w:t xml:space="preserve">провести классификацию объектов, чисел, равенств, значений величин, геометрических фигур и др. по заданному признаку; </w:t>
      </w:r>
    </w:p>
    <w:p w:rsidR="000B7B6D" w:rsidRPr="000870BB" w:rsidRDefault="000B7B6D" w:rsidP="005040A4">
      <w:pPr>
        <w:numPr>
          <w:ilvl w:val="0"/>
          <w:numId w:val="47"/>
        </w:numPr>
        <w:spacing w:after="0" w:line="240" w:lineRule="auto"/>
        <w:ind w:right="-426"/>
        <w:jc w:val="both"/>
        <w:rPr>
          <w:rFonts w:ascii="Times New Roman" w:hAnsi="Times New Roman" w:cs="Times New Roman"/>
          <w:color w:val="000000"/>
          <w:sz w:val="24"/>
          <w:szCs w:val="24"/>
        </w:rPr>
      </w:pPr>
      <w:r w:rsidRPr="000870BB">
        <w:rPr>
          <w:rFonts w:ascii="Times New Roman" w:hAnsi="Times New Roman" w:cs="Times New Roman"/>
          <w:color w:val="000000"/>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0B7B6D" w:rsidRPr="000870BB" w:rsidRDefault="000B7B6D" w:rsidP="000B7B6D">
      <w:pPr>
        <w:spacing w:after="0" w:line="240" w:lineRule="auto"/>
        <w:ind w:right="-425" w:firstLine="567"/>
        <w:jc w:val="both"/>
        <w:rPr>
          <w:rFonts w:ascii="Times New Roman" w:hAnsi="Times New Roman" w:cs="Times New Roman"/>
          <w:color w:val="000000"/>
          <w:sz w:val="24"/>
          <w:szCs w:val="24"/>
        </w:rPr>
      </w:pPr>
      <w:r w:rsidRPr="000870BB">
        <w:rPr>
          <w:rFonts w:ascii="Times New Roman" w:hAnsi="Times New Roman" w:cs="Times New Roman"/>
          <w:color w:val="000000"/>
          <w:sz w:val="24"/>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0B7B6D" w:rsidRPr="000870BB" w:rsidRDefault="000B7B6D" w:rsidP="003410CE">
      <w:pPr>
        <w:spacing w:after="0" w:line="240" w:lineRule="auto"/>
        <w:ind w:right="-425" w:firstLine="567"/>
        <w:jc w:val="both"/>
        <w:rPr>
          <w:rFonts w:ascii="Times New Roman" w:hAnsi="Times New Roman" w:cs="Times New Roman"/>
          <w:color w:val="000000"/>
          <w:sz w:val="24"/>
          <w:szCs w:val="24"/>
        </w:rPr>
      </w:pPr>
      <w:r w:rsidRPr="000870BB">
        <w:rPr>
          <w:rFonts w:ascii="Times New Roman" w:hAnsi="Times New Roman" w:cs="Times New Roman"/>
          <w:color w:val="000000"/>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0870BB">
        <w:rPr>
          <w:rFonts w:ascii="Times New Roman" w:hAnsi="Times New Roman" w:cs="Times New Roman"/>
          <w:sz w:val="24"/>
          <w:szCs w:val="24"/>
        </w:rPr>
        <w:t xml:space="preserve"> </w:t>
      </w:r>
    </w:p>
    <w:p w:rsidR="000B7B6D" w:rsidRPr="000870BB" w:rsidRDefault="000B7B6D" w:rsidP="003410CE">
      <w:pPr>
        <w:spacing w:after="0" w:line="240" w:lineRule="auto"/>
        <w:ind w:right="-425" w:firstLine="708"/>
        <w:jc w:val="both"/>
        <w:rPr>
          <w:rFonts w:ascii="Times New Roman" w:hAnsi="Times New Roman" w:cs="Times New Roman"/>
          <w:sz w:val="24"/>
          <w:szCs w:val="24"/>
        </w:rPr>
      </w:pPr>
      <w:r w:rsidRPr="000870BB">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по </w:t>
      </w:r>
      <w:r w:rsidRPr="000870BB">
        <w:rPr>
          <w:rFonts w:ascii="Times New Roman" w:hAnsi="Times New Roman" w:cs="Times New Roman"/>
          <w:b/>
          <w:bCs/>
          <w:sz w:val="24"/>
          <w:szCs w:val="24"/>
        </w:rPr>
        <w:t xml:space="preserve">математике, русскому языку, литературному чтению, окружающему миру, технологии, иностранным языкам, информатики, </w:t>
      </w:r>
      <w:r w:rsidRPr="000870BB">
        <w:rPr>
          <w:rFonts w:ascii="Times New Roman" w:hAnsi="Times New Roman" w:cs="Times New Roman"/>
          <w:sz w:val="24"/>
          <w:szCs w:val="24"/>
        </w:rPr>
        <w:t>которые предусмотрены в каждом учебнике с 1 по 4 класс.</w:t>
      </w:r>
    </w:p>
    <w:p w:rsidR="000B7B6D" w:rsidRPr="000870BB" w:rsidRDefault="000B7B6D" w:rsidP="003410CE">
      <w:pPr>
        <w:spacing w:line="240" w:lineRule="auto"/>
        <w:ind w:right="-425" w:firstLine="697"/>
        <w:jc w:val="both"/>
        <w:rPr>
          <w:rFonts w:ascii="Times New Roman" w:hAnsi="Times New Roman" w:cs="Times New Roman"/>
          <w:sz w:val="24"/>
          <w:szCs w:val="24"/>
        </w:rPr>
      </w:pPr>
      <w:r w:rsidRPr="000870BB">
        <w:rPr>
          <w:rFonts w:ascii="Times New Roman" w:hAnsi="Times New Roman" w:cs="Times New Roman"/>
          <w:sz w:val="24"/>
          <w:szCs w:val="24"/>
        </w:rPr>
        <w:t xml:space="preserve">Во внеурочной работе организуются творческие конкурсы, предметные олимпиады. </w:t>
      </w:r>
    </w:p>
    <w:p w:rsidR="00A57F8B" w:rsidRPr="000870BB" w:rsidRDefault="00A57F8B" w:rsidP="009948B8">
      <w:pPr>
        <w:pStyle w:val="1"/>
        <w:rPr>
          <w:szCs w:val="24"/>
        </w:rPr>
      </w:pPr>
      <w:bookmarkStart w:id="100" w:name="_Toc454281225"/>
      <w:r w:rsidRPr="000870BB">
        <w:rPr>
          <w:szCs w:val="24"/>
        </w:rPr>
        <w:t>3</w:t>
      </w:r>
      <w:r w:rsidRPr="000870BB">
        <w:rPr>
          <w:rStyle w:val="20"/>
          <w:b/>
          <w:bCs/>
          <w:i w:val="0"/>
          <w:iCs w:val="0"/>
          <w:sz w:val="32"/>
        </w:rPr>
        <w:t>. ОРГАНИЗАЦИОННЫЙ РАЗДЕЛ</w:t>
      </w:r>
      <w:bookmarkEnd w:id="100"/>
    </w:p>
    <w:p w:rsidR="00A57F8B" w:rsidRPr="000870BB" w:rsidRDefault="00A57F8B" w:rsidP="009948B8">
      <w:pPr>
        <w:pStyle w:val="2"/>
      </w:pPr>
      <w:bookmarkStart w:id="101" w:name="_Toc454281226"/>
      <w:r w:rsidRPr="000870BB">
        <w:t>3.1. Учебный план начального общего образования</w:t>
      </w:r>
      <w:bookmarkEnd w:id="101"/>
    </w:p>
    <w:p w:rsidR="00DF44C9" w:rsidRPr="000870BB" w:rsidRDefault="00A57F8B" w:rsidP="003410CE">
      <w:pPr>
        <w:spacing w:after="0" w:line="240" w:lineRule="auto"/>
        <w:ind w:right="-425"/>
        <w:jc w:val="both"/>
        <w:rPr>
          <w:rFonts w:ascii="Times New Roman" w:eastAsia="Times New Roman" w:hAnsi="Times New Roman" w:cs="Times New Roman"/>
          <w:sz w:val="24"/>
          <w:szCs w:val="24"/>
        </w:rPr>
      </w:pPr>
      <w:r w:rsidRPr="000870BB">
        <w:rPr>
          <w:rFonts w:ascii="Times New Roman" w:hAnsi="Times New Roman" w:cs="Times New Roman"/>
          <w:sz w:val="28"/>
          <w:szCs w:val="24"/>
        </w:rPr>
        <w:t xml:space="preserve">  </w:t>
      </w:r>
      <w:r w:rsidR="00DF44C9" w:rsidRPr="000870BB">
        <w:rPr>
          <w:rFonts w:ascii="Times New Roman" w:hAnsi="Times New Roman" w:cs="Times New Roman"/>
          <w:sz w:val="24"/>
        </w:rPr>
        <w:t>Учебный</w:t>
      </w:r>
      <w:r w:rsidR="00DF44C9" w:rsidRPr="000870BB">
        <w:rPr>
          <w:rFonts w:ascii="Times New Roman" w:eastAsia="Times New Roman" w:hAnsi="Times New Roman" w:cs="Times New Roman"/>
          <w:sz w:val="24"/>
        </w:rPr>
        <w:t xml:space="preserve"> </w:t>
      </w:r>
      <w:r w:rsidR="00DF44C9" w:rsidRPr="000870BB">
        <w:rPr>
          <w:rFonts w:ascii="Times New Roman" w:hAnsi="Times New Roman" w:cs="Times New Roman"/>
          <w:sz w:val="24"/>
        </w:rPr>
        <w:t>план</w:t>
      </w:r>
      <w:r w:rsidR="00DF44C9" w:rsidRPr="000870BB">
        <w:rPr>
          <w:rFonts w:ascii="Times New Roman" w:eastAsia="Times New Roman" w:hAnsi="Times New Roman" w:cs="Times New Roman"/>
          <w:sz w:val="24"/>
        </w:rPr>
        <w:t xml:space="preserve"> </w:t>
      </w:r>
      <w:r w:rsidR="00DF44C9" w:rsidRPr="000870BB">
        <w:rPr>
          <w:rFonts w:ascii="Times New Roman" w:hAnsi="Times New Roman" w:cs="Times New Roman"/>
          <w:sz w:val="24"/>
        </w:rPr>
        <w:t>для</w:t>
      </w:r>
      <w:r w:rsidR="00DF44C9" w:rsidRPr="000870BB">
        <w:rPr>
          <w:rFonts w:ascii="Times New Roman" w:eastAsia="Times New Roman" w:hAnsi="Times New Roman" w:cs="Times New Roman"/>
          <w:sz w:val="24"/>
        </w:rPr>
        <w:t xml:space="preserve"> </w:t>
      </w:r>
      <w:r w:rsidR="00DF44C9" w:rsidRPr="000870BB">
        <w:rPr>
          <w:rFonts w:ascii="Times New Roman" w:hAnsi="Times New Roman" w:cs="Times New Roman"/>
          <w:sz w:val="24"/>
        </w:rPr>
        <w:t>1-4</w:t>
      </w:r>
      <w:r w:rsidR="00DF44C9" w:rsidRPr="000870BB">
        <w:rPr>
          <w:rFonts w:ascii="Times New Roman" w:eastAsia="Times New Roman" w:hAnsi="Times New Roman" w:cs="Times New Roman"/>
          <w:sz w:val="24"/>
        </w:rPr>
        <w:t xml:space="preserve"> </w:t>
      </w:r>
      <w:r w:rsidR="00DF44C9" w:rsidRPr="000870BB">
        <w:rPr>
          <w:rFonts w:ascii="Times New Roman" w:hAnsi="Times New Roman" w:cs="Times New Roman"/>
          <w:sz w:val="24"/>
        </w:rPr>
        <w:t>классов</w:t>
      </w:r>
      <w:r w:rsidR="00DF44C9" w:rsidRPr="000870BB">
        <w:rPr>
          <w:rFonts w:ascii="Times New Roman" w:eastAsia="Times New Roman" w:hAnsi="Times New Roman" w:cs="Times New Roman"/>
          <w:sz w:val="24"/>
        </w:rPr>
        <w:t xml:space="preserve"> </w:t>
      </w:r>
      <w:r w:rsidR="00DF44C9" w:rsidRPr="000870BB">
        <w:rPr>
          <w:rFonts w:ascii="Times New Roman" w:hAnsi="Times New Roman" w:cs="Times New Roman"/>
          <w:sz w:val="24"/>
        </w:rPr>
        <w:t>ориентирован</w:t>
      </w:r>
      <w:r w:rsidR="00DF44C9" w:rsidRPr="000870BB">
        <w:rPr>
          <w:rFonts w:ascii="Times New Roman" w:eastAsia="Times New Roman" w:hAnsi="Times New Roman" w:cs="Times New Roman"/>
          <w:sz w:val="24"/>
        </w:rPr>
        <w:t xml:space="preserve"> </w:t>
      </w:r>
      <w:r w:rsidR="00DF44C9" w:rsidRPr="000870BB">
        <w:rPr>
          <w:rFonts w:ascii="Times New Roman" w:hAnsi="Times New Roman" w:cs="Times New Roman"/>
          <w:sz w:val="24"/>
        </w:rPr>
        <w:t>на</w:t>
      </w:r>
      <w:r w:rsidR="00DF44C9" w:rsidRPr="000870BB">
        <w:rPr>
          <w:rFonts w:ascii="Times New Roman" w:eastAsia="Times New Roman" w:hAnsi="Times New Roman" w:cs="Times New Roman"/>
          <w:sz w:val="24"/>
        </w:rPr>
        <w:t xml:space="preserve"> </w:t>
      </w:r>
      <w:r w:rsidR="00DF44C9" w:rsidRPr="000870BB">
        <w:rPr>
          <w:rFonts w:ascii="Times New Roman" w:hAnsi="Times New Roman" w:cs="Times New Roman"/>
          <w:sz w:val="24"/>
        </w:rPr>
        <w:t>четырёхлетний</w:t>
      </w:r>
      <w:r w:rsidR="00DF44C9" w:rsidRPr="000870BB">
        <w:rPr>
          <w:rFonts w:ascii="Times New Roman" w:eastAsia="Times New Roman" w:hAnsi="Times New Roman" w:cs="Times New Roman"/>
          <w:sz w:val="24"/>
        </w:rPr>
        <w:t xml:space="preserve"> </w:t>
      </w:r>
      <w:r w:rsidR="00DF44C9" w:rsidRPr="000870BB">
        <w:rPr>
          <w:rFonts w:ascii="Times New Roman" w:hAnsi="Times New Roman" w:cs="Times New Roman"/>
          <w:sz w:val="24"/>
        </w:rPr>
        <w:t>нормативный</w:t>
      </w:r>
      <w:r w:rsidR="00DF44C9" w:rsidRPr="000870BB">
        <w:rPr>
          <w:rFonts w:ascii="Times New Roman" w:eastAsia="Times New Roman" w:hAnsi="Times New Roman" w:cs="Times New Roman"/>
          <w:sz w:val="24"/>
        </w:rPr>
        <w:t xml:space="preserve"> </w:t>
      </w:r>
      <w:r w:rsidR="00DF44C9" w:rsidRPr="000870BB">
        <w:rPr>
          <w:rFonts w:ascii="Times New Roman" w:hAnsi="Times New Roman" w:cs="Times New Roman"/>
          <w:sz w:val="24"/>
        </w:rPr>
        <w:t>срок</w:t>
      </w:r>
      <w:r w:rsidR="00DF44C9" w:rsidRPr="000870BB">
        <w:rPr>
          <w:rFonts w:ascii="Times New Roman" w:eastAsia="Times New Roman" w:hAnsi="Times New Roman" w:cs="Times New Roman"/>
          <w:sz w:val="24"/>
        </w:rPr>
        <w:t xml:space="preserve"> </w:t>
      </w:r>
      <w:r w:rsidR="00DF44C9" w:rsidRPr="000870BB">
        <w:rPr>
          <w:rFonts w:ascii="Times New Roman" w:hAnsi="Times New Roman" w:cs="Times New Roman"/>
          <w:sz w:val="24"/>
        </w:rPr>
        <w:t>освоения</w:t>
      </w:r>
      <w:r w:rsidR="00DF44C9" w:rsidRPr="000870BB">
        <w:rPr>
          <w:rFonts w:ascii="Times New Roman" w:eastAsia="Times New Roman" w:hAnsi="Times New Roman" w:cs="Times New Roman"/>
          <w:sz w:val="24"/>
        </w:rPr>
        <w:t xml:space="preserve"> </w:t>
      </w:r>
      <w:r w:rsidR="00DF44C9" w:rsidRPr="000870BB">
        <w:rPr>
          <w:rFonts w:ascii="Times New Roman" w:hAnsi="Times New Roman" w:cs="Times New Roman"/>
          <w:sz w:val="24"/>
        </w:rPr>
        <w:t>основных</w:t>
      </w:r>
      <w:r w:rsidR="00DF44C9" w:rsidRPr="000870BB">
        <w:rPr>
          <w:rFonts w:ascii="Times New Roman" w:eastAsia="Times New Roman" w:hAnsi="Times New Roman" w:cs="Times New Roman"/>
          <w:sz w:val="24"/>
        </w:rPr>
        <w:t xml:space="preserve"> </w:t>
      </w:r>
      <w:r w:rsidR="00DF44C9" w:rsidRPr="000870BB">
        <w:rPr>
          <w:rFonts w:ascii="Times New Roman" w:eastAsia="Times New Roman" w:hAnsi="Times New Roman" w:cs="Times New Roman"/>
          <w:sz w:val="24"/>
          <w:szCs w:val="24"/>
        </w:rPr>
        <w:t>образовательных программ начального общего образования.</w:t>
      </w:r>
    </w:p>
    <w:p w:rsidR="00DF44C9" w:rsidRPr="000870BB" w:rsidRDefault="00DF44C9" w:rsidP="003410CE">
      <w:pPr>
        <w:pStyle w:val="a4"/>
        <w:ind w:right="-426"/>
        <w:rPr>
          <w:sz w:val="24"/>
          <w:szCs w:val="24"/>
        </w:rPr>
      </w:pPr>
      <w:r w:rsidRPr="000870BB">
        <w:rPr>
          <w:sz w:val="24"/>
          <w:szCs w:val="24"/>
        </w:rPr>
        <w:t xml:space="preserve">       В соответствии с </w:t>
      </w:r>
      <w:r w:rsidR="003410CE" w:rsidRPr="000870BB">
        <w:rPr>
          <w:sz w:val="24"/>
          <w:szCs w:val="24"/>
        </w:rPr>
        <w:t xml:space="preserve">лицензией Министерства образования Московской области регистрационный № 68218, серия РО МО №001234, </w:t>
      </w:r>
      <w:r w:rsidRPr="000870BB">
        <w:rPr>
          <w:sz w:val="24"/>
          <w:szCs w:val="24"/>
        </w:rPr>
        <w:t xml:space="preserve"> образовательная деятельность в начальной школе ведется по </w:t>
      </w:r>
      <w:r w:rsidR="003410CE" w:rsidRPr="000870BB">
        <w:rPr>
          <w:sz w:val="24"/>
          <w:szCs w:val="24"/>
        </w:rPr>
        <w:t>ООП НОО</w:t>
      </w:r>
    </w:p>
    <w:p w:rsidR="00DF44C9" w:rsidRPr="000870BB" w:rsidRDefault="00DF44C9" w:rsidP="003410CE">
      <w:pPr>
        <w:spacing w:after="0" w:line="240" w:lineRule="auto"/>
        <w:ind w:right="-425" w:firstLine="708"/>
        <w:jc w:val="both"/>
        <w:rPr>
          <w:rFonts w:ascii="Times New Roman" w:eastAsia="Times New Roman" w:hAnsi="Times New Roman" w:cs="Times New Roman"/>
          <w:color w:val="FF0000"/>
          <w:spacing w:val="1"/>
          <w:sz w:val="24"/>
          <w:szCs w:val="24"/>
        </w:rPr>
      </w:pPr>
      <w:r w:rsidRPr="000870BB">
        <w:rPr>
          <w:rFonts w:ascii="Times New Roman" w:eastAsia="Times New Roman" w:hAnsi="Times New Roman" w:cs="Times New Roman"/>
          <w:sz w:val="24"/>
          <w:szCs w:val="24"/>
        </w:rPr>
        <w:lastRenderedPageBreak/>
        <w:t xml:space="preserve">Начало занятий  1 сентября. Продолжительность учебного года в 1 классах – 33 недели, во 2- 4 классах -  34 недели, каникул – </w:t>
      </w:r>
      <w:r w:rsidRPr="000870BB">
        <w:rPr>
          <w:rFonts w:ascii="Times New Roman" w:eastAsia="Times New Roman" w:hAnsi="Times New Roman" w:cs="Times New Roman"/>
          <w:spacing w:val="1"/>
          <w:sz w:val="24"/>
          <w:szCs w:val="24"/>
        </w:rPr>
        <w:t>в течение учебного года не менее 30 календарных дней, летом не менее 8 недель.</w:t>
      </w:r>
      <w:r w:rsidRPr="000870BB">
        <w:rPr>
          <w:rFonts w:ascii="Times New Roman" w:eastAsia="Times New Roman" w:hAnsi="Times New Roman" w:cs="Times New Roman"/>
          <w:sz w:val="24"/>
          <w:szCs w:val="24"/>
        </w:rPr>
        <w:t xml:space="preserve">  Обучение проводится по </w:t>
      </w:r>
      <w:r w:rsidR="003410CE" w:rsidRPr="000870BB">
        <w:rPr>
          <w:rFonts w:ascii="Times New Roman" w:eastAsia="Times New Roman" w:hAnsi="Times New Roman" w:cs="Times New Roman"/>
          <w:sz w:val="24"/>
          <w:szCs w:val="24"/>
        </w:rPr>
        <w:t>четвертям</w:t>
      </w:r>
      <w:r w:rsidRPr="000870BB">
        <w:rPr>
          <w:rFonts w:ascii="Times New Roman" w:eastAsia="Times New Roman" w:hAnsi="Times New Roman" w:cs="Times New Roman"/>
          <w:sz w:val="24"/>
          <w:szCs w:val="24"/>
        </w:rPr>
        <w:t xml:space="preserve">.         </w:t>
      </w:r>
    </w:p>
    <w:p w:rsidR="00DF44C9" w:rsidRPr="000870BB" w:rsidRDefault="00DF44C9" w:rsidP="00E67F86">
      <w:pPr>
        <w:spacing w:after="0" w:line="240" w:lineRule="auto"/>
        <w:ind w:right="-426"/>
        <w:jc w:val="both"/>
        <w:rPr>
          <w:rFonts w:ascii="Times New Roman" w:hAnsi="Times New Roman" w:cs="Times New Roman"/>
          <w:sz w:val="24"/>
          <w:szCs w:val="24"/>
        </w:rPr>
      </w:pPr>
      <w:r w:rsidRPr="000870BB">
        <w:rPr>
          <w:rFonts w:ascii="Times New Roman" w:eastAsia="Times New Roman" w:hAnsi="Times New Roman" w:cs="Times New Roman"/>
          <w:sz w:val="24"/>
          <w:szCs w:val="24"/>
        </w:rPr>
        <w:t xml:space="preserve">          При проведении занятий во 2-</w:t>
      </w:r>
      <w:r w:rsidRPr="000870BB">
        <w:rPr>
          <w:rFonts w:ascii="Times New Roman" w:hAnsi="Times New Roman" w:cs="Times New Roman"/>
          <w:sz w:val="24"/>
          <w:szCs w:val="24"/>
        </w:rPr>
        <w:t>4-</w:t>
      </w:r>
      <w:r w:rsidRPr="000870BB">
        <w:rPr>
          <w:rFonts w:ascii="Times New Roman" w:eastAsia="Times New Roman" w:hAnsi="Times New Roman" w:cs="Times New Roman"/>
          <w:sz w:val="24"/>
          <w:szCs w:val="24"/>
        </w:rPr>
        <w:t xml:space="preserve">ых классах по иностранному языку осуществляется деление на подгруппы при наполняемости  </w:t>
      </w:r>
      <w:r w:rsidR="003410CE" w:rsidRPr="000870BB">
        <w:rPr>
          <w:rFonts w:ascii="Times New Roman" w:eastAsia="Times New Roman" w:hAnsi="Times New Roman" w:cs="Times New Roman"/>
          <w:sz w:val="24"/>
          <w:szCs w:val="24"/>
        </w:rPr>
        <w:t xml:space="preserve">классов не менее </w:t>
      </w:r>
      <w:r w:rsidRPr="000870BB">
        <w:rPr>
          <w:rFonts w:ascii="Times New Roman" w:eastAsia="Times New Roman" w:hAnsi="Times New Roman" w:cs="Times New Roman"/>
          <w:sz w:val="24"/>
          <w:szCs w:val="24"/>
        </w:rPr>
        <w:t>25 человек</w:t>
      </w:r>
      <w:r w:rsidR="00D43CE8" w:rsidRPr="000870BB">
        <w:rPr>
          <w:rFonts w:ascii="Times New Roman" w:eastAsia="Times New Roman" w:hAnsi="Times New Roman" w:cs="Times New Roman"/>
          <w:sz w:val="24"/>
          <w:szCs w:val="24"/>
        </w:rPr>
        <w:t>.</w:t>
      </w:r>
      <w:r w:rsidRPr="000870BB">
        <w:rPr>
          <w:rFonts w:ascii="Times New Roman" w:eastAsia="Times New Roman" w:hAnsi="Times New Roman" w:cs="Times New Roman"/>
          <w:sz w:val="24"/>
          <w:szCs w:val="24"/>
        </w:rPr>
        <w:t xml:space="preserve">   </w:t>
      </w:r>
    </w:p>
    <w:p w:rsidR="00DF44C9" w:rsidRPr="000870BB" w:rsidRDefault="00DF44C9" w:rsidP="00E67F86">
      <w:pPr>
        <w:spacing w:after="0" w:line="240" w:lineRule="auto"/>
        <w:ind w:right="-426" w:firstLine="360"/>
        <w:jc w:val="both"/>
        <w:rPr>
          <w:rFonts w:ascii="Times New Roman" w:eastAsia="Times New Roman" w:hAnsi="Times New Roman" w:cs="Times New Roman"/>
          <w:sz w:val="24"/>
          <w:szCs w:val="24"/>
        </w:rPr>
      </w:pPr>
      <w:r w:rsidRPr="000870BB">
        <w:rPr>
          <w:rFonts w:ascii="Times New Roman" w:eastAsia="Times New Roman" w:hAnsi="Times New Roman" w:cs="Times New Roman"/>
          <w:sz w:val="24"/>
          <w:szCs w:val="24"/>
        </w:rPr>
        <w:t>Учебный план финансируется не ниже максимальной учебной нагрузки.</w:t>
      </w:r>
    </w:p>
    <w:p w:rsidR="00DF44C9" w:rsidRPr="000870BB" w:rsidRDefault="00DF44C9" w:rsidP="00E67F86">
      <w:pPr>
        <w:spacing w:after="0" w:line="240" w:lineRule="auto"/>
        <w:ind w:right="-426" w:firstLine="360"/>
        <w:jc w:val="both"/>
        <w:rPr>
          <w:rFonts w:ascii="Times New Roman" w:eastAsia="Times New Roman" w:hAnsi="Times New Roman" w:cs="Times New Roman"/>
          <w:color w:val="000000"/>
          <w:spacing w:val="-2"/>
          <w:sz w:val="24"/>
          <w:szCs w:val="24"/>
        </w:rPr>
      </w:pPr>
      <w:r w:rsidRPr="000870BB">
        <w:rPr>
          <w:rFonts w:ascii="Times New Roman" w:eastAsia="Times New Roman" w:hAnsi="Times New Roman" w:cs="Times New Roman"/>
          <w:color w:val="000000"/>
          <w:spacing w:val="-2"/>
          <w:sz w:val="24"/>
          <w:szCs w:val="24"/>
        </w:rPr>
        <w:t xml:space="preserve">Учебный план муниципального общеобразовательного учреждения – средняя общеобразовательная школа № 17  </w:t>
      </w:r>
      <w:r w:rsidRPr="000870BB">
        <w:rPr>
          <w:rFonts w:ascii="Times New Roman" w:eastAsia="Times New Roman" w:hAnsi="Times New Roman" w:cs="Times New Roman"/>
          <w:spacing w:val="-2"/>
          <w:sz w:val="24"/>
          <w:szCs w:val="24"/>
        </w:rPr>
        <w:t>п</w:t>
      </w:r>
      <w:r w:rsidRPr="000870BB">
        <w:rPr>
          <w:rFonts w:ascii="Times New Roman" w:eastAsia="Times New Roman" w:hAnsi="Times New Roman" w:cs="Times New Roman"/>
          <w:sz w:val="24"/>
          <w:szCs w:val="24"/>
        </w:rPr>
        <w:t>олностью учитывает:</w:t>
      </w:r>
    </w:p>
    <w:p w:rsidR="00DF44C9" w:rsidRPr="000870BB" w:rsidRDefault="00DF44C9" w:rsidP="00B71383">
      <w:pPr>
        <w:numPr>
          <w:ilvl w:val="0"/>
          <w:numId w:val="66"/>
        </w:numPr>
        <w:spacing w:after="0" w:line="240" w:lineRule="auto"/>
        <w:ind w:right="-426"/>
        <w:jc w:val="both"/>
        <w:rPr>
          <w:rFonts w:ascii="Times New Roman" w:eastAsia="Times New Roman" w:hAnsi="Times New Roman" w:cs="Times New Roman"/>
          <w:sz w:val="24"/>
          <w:szCs w:val="24"/>
        </w:rPr>
      </w:pPr>
      <w:r w:rsidRPr="000870BB">
        <w:rPr>
          <w:rFonts w:ascii="Times New Roman" w:eastAsia="Times New Roman" w:hAnsi="Times New Roman" w:cs="Times New Roman"/>
          <w:sz w:val="24"/>
          <w:szCs w:val="24"/>
        </w:rPr>
        <w:t>Закон РФ «Об образовании»;</w:t>
      </w:r>
    </w:p>
    <w:p w:rsidR="00DF44C9" w:rsidRPr="000870BB" w:rsidRDefault="00DF44C9" w:rsidP="00B71383">
      <w:pPr>
        <w:numPr>
          <w:ilvl w:val="0"/>
          <w:numId w:val="66"/>
        </w:numPr>
        <w:spacing w:after="0" w:line="240" w:lineRule="auto"/>
        <w:ind w:right="-426"/>
        <w:jc w:val="both"/>
        <w:rPr>
          <w:rFonts w:ascii="Times New Roman" w:eastAsia="Times New Roman" w:hAnsi="Times New Roman" w:cs="Times New Roman"/>
          <w:sz w:val="24"/>
          <w:szCs w:val="24"/>
        </w:rPr>
      </w:pPr>
      <w:r w:rsidRPr="000870BB">
        <w:rPr>
          <w:rFonts w:ascii="Times New Roman" w:eastAsia="Times New Roman" w:hAnsi="Times New Roman" w:cs="Times New Roman"/>
          <w:sz w:val="24"/>
          <w:szCs w:val="24"/>
        </w:rPr>
        <w:t>Устав школы;</w:t>
      </w:r>
    </w:p>
    <w:p w:rsidR="00DF44C9" w:rsidRPr="000870BB" w:rsidRDefault="00DF44C9" w:rsidP="00E67F86">
      <w:pPr>
        <w:spacing w:after="0" w:line="240" w:lineRule="auto"/>
        <w:ind w:right="-426"/>
        <w:jc w:val="both"/>
        <w:rPr>
          <w:rFonts w:ascii="Times New Roman" w:eastAsia="Times New Roman" w:hAnsi="Times New Roman" w:cs="Times New Roman"/>
          <w:sz w:val="24"/>
          <w:szCs w:val="24"/>
        </w:rPr>
      </w:pPr>
      <w:r w:rsidRPr="000870BB">
        <w:rPr>
          <w:rFonts w:ascii="Times New Roman" w:eastAsia="Times New Roman" w:hAnsi="Times New Roman" w:cs="Times New Roman"/>
          <w:b/>
          <w:sz w:val="24"/>
          <w:szCs w:val="24"/>
        </w:rPr>
        <w:t>для 1-</w:t>
      </w:r>
      <w:r w:rsidR="00704DBF" w:rsidRPr="000870BB">
        <w:rPr>
          <w:rFonts w:ascii="Times New Roman" w:eastAsia="Times New Roman" w:hAnsi="Times New Roman" w:cs="Times New Roman"/>
          <w:b/>
          <w:sz w:val="24"/>
          <w:szCs w:val="24"/>
        </w:rPr>
        <w:t>4</w:t>
      </w:r>
      <w:r w:rsidRPr="000870BB">
        <w:rPr>
          <w:rFonts w:ascii="Times New Roman" w:eastAsia="Times New Roman" w:hAnsi="Times New Roman" w:cs="Times New Roman"/>
          <w:b/>
          <w:sz w:val="24"/>
          <w:szCs w:val="24"/>
        </w:rPr>
        <w:t xml:space="preserve"> х классов</w:t>
      </w:r>
      <w:r w:rsidRPr="000870BB">
        <w:rPr>
          <w:rFonts w:ascii="Times New Roman" w:eastAsia="Times New Roman" w:hAnsi="Times New Roman" w:cs="Times New Roman"/>
          <w:sz w:val="24"/>
          <w:szCs w:val="24"/>
        </w:rPr>
        <w:t>:</w:t>
      </w:r>
    </w:p>
    <w:p w:rsidR="00DF44C9" w:rsidRPr="000870BB" w:rsidRDefault="00DF44C9" w:rsidP="00B71383">
      <w:pPr>
        <w:numPr>
          <w:ilvl w:val="0"/>
          <w:numId w:val="65"/>
        </w:numPr>
        <w:spacing w:after="0" w:line="240" w:lineRule="auto"/>
        <w:ind w:left="709" w:right="-426" w:hanging="283"/>
        <w:jc w:val="both"/>
        <w:rPr>
          <w:rFonts w:ascii="Times New Roman" w:eastAsia="Times New Roman" w:hAnsi="Times New Roman" w:cs="Times New Roman"/>
          <w:sz w:val="24"/>
          <w:szCs w:val="24"/>
        </w:rPr>
      </w:pPr>
      <w:r w:rsidRPr="000870BB">
        <w:rPr>
          <w:rFonts w:ascii="Times New Roman" w:eastAsia="Times New Roman" w:hAnsi="Times New Roman" w:cs="Times New Roman"/>
          <w:sz w:val="24"/>
          <w:szCs w:val="24"/>
        </w:rPr>
        <w:t xml:space="preserve">приказ Министерства образования и науки Российской Федерации от 06.10.2009 № 373 «Об утверждении и введении в действие федеральных государственных стандартов начального общего образования»; </w:t>
      </w:r>
    </w:p>
    <w:p w:rsidR="00DF44C9" w:rsidRPr="000870BB" w:rsidRDefault="00DF44C9" w:rsidP="00B71383">
      <w:pPr>
        <w:numPr>
          <w:ilvl w:val="0"/>
          <w:numId w:val="65"/>
        </w:numPr>
        <w:spacing w:after="0" w:line="240" w:lineRule="auto"/>
        <w:ind w:left="709" w:right="-426" w:hanging="283"/>
        <w:jc w:val="both"/>
        <w:rPr>
          <w:rFonts w:ascii="Times New Roman" w:eastAsia="Times New Roman" w:hAnsi="Times New Roman" w:cs="Times New Roman"/>
          <w:sz w:val="24"/>
          <w:szCs w:val="24"/>
        </w:rPr>
      </w:pPr>
      <w:r w:rsidRPr="000870BB">
        <w:rPr>
          <w:rFonts w:ascii="Times New Roman" w:eastAsia="Times New Roman" w:hAnsi="Times New Roman" w:cs="Times New Roman"/>
          <w:sz w:val="24"/>
          <w:szCs w:val="24"/>
        </w:rPr>
        <w:t xml:space="preserve">приказ Министерства образования и науки Российской Федерации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0870BB">
          <w:rPr>
            <w:rFonts w:ascii="Times New Roman" w:eastAsia="Times New Roman" w:hAnsi="Times New Roman" w:cs="Times New Roman"/>
            <w:sz w:val="24"/>
            <w:szCs w:val="24"/>
          </w:rPr>
          <w:t>2009 г</w:t>
        </w:r>
      </w:smartTag>
      <w:r w:rsidRPr="000870BB">
        <w:rPr>
          <w:rFonts w:ascii="Times New Roman" w:eastAsia="Times New Roman" w:hAnsi="Times New Roman" w:cs="Times New Roman"/>
          <w:sz w:val="24"/>
          <w:szCs w:val="24"/>
        </w:rPr>
        <w:t>. № 373";</w:t>
      </w:r>
    </w:p>
    <w:p w:rsidR="00DF44C9" w:rsidRPr="000870BB" w:rsidRDefault="00DF44C9" w:rsidP="00B71383">
      <w:pPr>
        <w:numPr>
          <w:ilvl w:val="0"/>
          <w:numId w:val="65"/>
        </w:numPr>
        <w:spacing w:after="0" w:line="240" w:lineRule="auto"/>
        <w:ind w:left="709" w:right="-426" w:hanging="283"/>
        <w:jc w:val="both"/>
        <w:rPr>
          <w:rFonts w:ascii="Times New Roman" w:eastAsia="Times New Roman" w:hAnsi="Times New Roman" w:cs="Times New Roman"/>
          <w:sz w:val="24"/>
          <w:szCs w:val="24"/>
        </w:rPr>
      </w:pPr>
      <w:r w:rsidRPr="000870BB">
        <w:rPr>
          <w:rFonts w:ascii="Times New Roman" w:eastAsia="Times New Roman" w:hAnsi="Times New Roman" w:cs="Times New Roman"/>
          <w:sz w:val="24"/>
          <w:szCs w:val="24"/>
        </w:rPr>
        <w:t>Приказ Министерства образования и науки Российской Федерации (Минобрнауки    России) от 27 декабря 2011 г. N 2885 г. Москва "Об утверждении федеральных перечней учебников, рекомендованных (допущенных) к</w:t>
      </w:r>
      <w:r w:rsidR="00363656" w:rsidRPr="000870BB">
        <w:rPr>
          <w:rFonts w:ascii="Times New Roman" w:eastAsia="Times New Roman" w:hAnsi="Times New Roman" w:cs="Times New Roman"/>
          <w:sz w:val="24"/>
          <w:szCs w:val="24"/>
        </w:rPr>
        <w:t xml:space="preserve"> использованию в образовательной</w:t>
      </w:r>
      <w:r w:rsidRPr="000870BB">
        <w:rPr>
          <w:rFonts w:ascii="Times New Roman" w:eastAsia="Times New Roman" w:hAnsi="Times New Roman" w:cs="Times New Roman"/>
          <w:sz w:val="24"/>
          <w:szCs w:val="24"/>
        </w:rPr>
        <w:t xml:space="preserve"> </w:t>
      </w:r>
      <w:r w:rsidR="00363656" w:rsidRPr="000870BB">
        <w:rPr>
          <w:rFonts w:ascii="Times New Roman" w:eastAsia="Times New Roman" w:hAnsi="Times New Roman" w:cs="Times New Roman"/>
          <w:sz w:val="24"/>
          <w:szCs w:val="24"/>
        </w:rPr>
        <w:t>деятельности</w:t>
      </w:r>
      <w:r w:rsidRPr="000870BB">
        <w:rPr>
          <w:rFonts w:ascii="Times New Roman" w:eastAsia="Times New Roman" w:hAnsi="Times New Roman" w:cs="Times New Roman"/>
          <w:sz w:val="24"/>
          <w:szCs w:val="24"/>
        </w:rPr>
        <w:t xml:space="preserve"> в образовательных учреждениях, реализующих образовательные программы общего образования и имеющих государственную аккредитацию, на 2012/2013 учебный год» (Зарегистрирован в Минюсте РФ 21 февраля 2012 г. Регистрационный N 23290);</w:t>
      </w:r>
    </w:p>
    <w:p w:rsidR="00DF44C9" w:rsidRPr="000870BB" w:rsidRDefault="00DF44C9" w:rsidP="00B71383">
      <w:pPr>
        <w:pStyle w:val="af8"/>
        <w:numPr>
          <w:ilvl w:val="0"/>
          <w:numId w:val="65"/>
        </w:numPr>
        <w:spacing w:after="0" w:line="240" w:lineRule="auto"/>
        <w:ind w:left="709" w:right="-426" w:hanging="283"/>
        <w:jc w:val="both"/>
        <w:rPr>
          <w:rFonts w:ascii="Times New Roman" w:hAnsi="Times New Roman" w:cs="Times New Roman"/>
          <w:sz w:val="24"/>
          <w:szCs w:val="24"/>
        </w:rPr>
      </w:pPr>
      <w:r w:rsidRPr="000870BB">
        <w:rPr>
          <w:rFonts w:ascii="Times New Roman" w:hAnsi="Times New Roman" w:cs="Times New Roman"/>
          <w:sz w:val="24"/>
          <w:szCs w:val="24"/>
        </w:rPr>
        <w:t>Постановление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DF44C9" w:rsidRPr="000870BB" w:rsidRDefault="00DF44C9" w:rsidP="00E67F86">
      <w:pPr>
        <w:tabs>
          <w:tab w:val="left" w:pos="720"/>
          <w:tab w:val="left" w:pos="1260"/>
        </w:tabs>
        <w:autoSpaceDE w:val="0"/>
        <w:autoSpaceDN w:val="0"/>
        <w:adjustRightInd w:val="0"/>
        <w:spacing w:after="0" w:line="240" w:lineRule="auto"/>
        <w:ind w:right="-426"/>
        <w:jc w:val="both"/>
        <w:rPr>
          <w:rFonts w:ascii="Times New Roman" w:eastAsia="Times New Roman" w:hAnsi="Times New Roman" w:cs="Times New Roman"/>
          <w:spacing w:val="1"/>
          <w:sz w:val="24"/>
          <w:szCs w:val="24"/>
        </w:rPr>
      </w:pPr>
      <w:r w:rsidRPr="000870BB">
        <w:rPr>
          <w:rFonts w:ascii="Times New Roman" w:eastAsia="Times New Roman" w:hAnsi="Times New Roman" w:cs="Times New Roman"/>
          <w:spacing w:val="1"/>
          <w:sz w:val="24"/>
          <w:szCs w:val="24"/>
        </w:rPr>
        <w:tab/>
        <w:t xml:space="preserve">Учащиеся 1 – </w:t>
      </w:r>
      <w:r w:rsidR="00704DBF" w:rsidRPr="000870BB">
        <w:rPr>
          <w:rFonts w:ascii="Times New Roman" w:eastAsia="Times New Roman" w:hAnsi="Times New Roman" w:cs="Times New Roman"/>
          <w:spacing w:val="1"/>
          <w:sz w:val="24"/>
          <w:szCs w:val="24"/>
        </w:rPr>
        <w:t>4</w:t>
      </w:r>
      <w:r w:rsidRPr="000870BB">
        <w:rPr>
          <w:rFonts w:ascii="Times New Roman" w:eastAsia="Times New Roman" w:hAnsi="Times New Roman" w:cs="Times New Roman"/>
          <w:spacing w:val="1"/>
          <w:sz w:val="24"/>
          <w:szCs w:val="24"/>
        </w:rPr>
        <w:t xml:space="preserve"> классов обучаются в</w:t>
      </w:r>
      <w:r w:rsidRPr="000870BB">
        <w:rPr>
          <w:rFonts w:ascii="Times New Roman" w:eastAsia="Times New Roman" w:hAnsi="Times New Roman" w:cs="Times New Roman"/>
          <w:kern w:val="2"/>
          <w:sz w:val="24"/>
          <w:szCs w:val="24"/>
        </w:rPr>
        <w:t xml:space="preserve"> соответствии с ФГОС второго поколения средствами </w:t>
      </w:r>
      <w:r w:rsidRPr="000870BB">
        <w:rPr>
          <w:rFonts w:ascii="Times New Roman" w:eastAsia="Times New Roman" w:hAnsi="Times New Roman" w:cs="Times New Roman"/>
          <w:bCs/>
          <w:kern w:val="2"/>
          <w:sz w:val="24"/>
          <w:szCs w:val="24"/>
        </w:rPr>
        <w:t>УМК ОС «Школа России».</w:t>
      </w:r>
    </w:p>
    <w:p w:rsidR="00DF44C9" w:rsidRPr="000870BB" w:rsidRDefault="00DF44C9" w:rsidP="00E67F86">
      <w:pPr>
        <w:spacing w:after="0" w:line="240" w:lineRule="auto"/>
        <w:ind w:right="-426" w:firstLine="708"/>
        <w:jc w:val="both"/>
        <w:rPr>
          <w:rFonts w:ascii="Times New Roman" w:eastAsia="Times New Roman" w:hAnsi="Times New Roman" w:cs="Times New Roman"/>
          <w:spacing w:val="1"/>
          <w:sz w:val="24"/>
          <w:szCs w:val="24"/>
        </w:rPr>
      </w:pPr>
      <w:r w:rsidRPr="000870BB">
        <w:rPr>
          <w:rFonts w:ascii="Times New Roman" w:eastAsia="Times New Roman" w:hAnsi="Times New Roman" w:cs="Times New Roman"/>
          <w:spacing w:val="1"/>
          <w:sz w:val="24"/>
          <w:szCs w:val="24"/>
        </w:rPr>
        <w:t>Аудиторная учебная нагрузка для учащихся  1</w:t>
      </w:r>
      <w:r w:rsidR="00A44A1B" w:rsidRPr="000870BB">
        <w:rPr>
          <w:rFonts w:ascii="Times New Roman" w:eastAsia="Times New Roman" w:hAnsi="Times New Roman" w:cs="Times New Roman"/>
          <w:spacing w:val="1"/>
          <w:sz w:val="24"/>
          <w:szCs w:val="24"/>
        </w:rPr>
        <w:t>-4</w:t>
      </w:r>
      <w:r w:rsidRPr="000870BB">
        <w:rPr>
          <w:rFonts w:ascii="Times New Roman" w:eastAsia="Times New Roman" w:hAnsi="Times New Roman" w:cs="Times New Roman"/>
          <w:spacing w:val="1"/>
          <w:sz w:val="24"/>
          <w:szCs w:val="24"/>
        </w:rPr>
        <w:t xml:space="preserve">  класса рассчитана на 5-дневную рабочую неделю, учебные занятия проходят в первую смену.   </w:t>
      </w:r>
    </w:p>
    <w:p w:rsidR="00DF44C9" w:rsidRPr="000870BB" w:rsidRDefault="00DF44C9" w:rsidP="00E67F86">
      <w:pPr>
        <w:spacing w:after="0" w:line="240" w:lineRule="auto"/>
        <w:ind w:right="-426" w:firstLine="709"/>
        <w:jc w:val="both"/>
        <w:rPr>
          <w:rFonts w:ascii="Times New Roman" w:eastAsia="Times New Roman" w:hAnsi="Times New Roman" w:cs="Times New Roman"/>
          <w:color w:val="000000"/>
          <w:spacing w:val="1"/>
          <w:sz w:val="24"/>
          <w:szCs w:val="24"/>
        </w:rPr>
      </w:pPr>
      <w:r w:rsidRPr="000870BB">
        <w:rPr>
          <w:rFonts w:ascii="Times New Roman" w:eastAsia="Times New Roman" w:hAnsi="Times New Roman" w:cs="Times New Roman"/>
          <w:spacing w:val="1"/>
          <w:sz w:val="24"/>
          <w:szCs w:val="24"/>
        </w:rPr>
        <w:t>В соответствие с п. 10.6 Санитарно -</w:t>
      </w:r>
      <w:r w:rsidRPr="000870BB">
        <w:rPr>
          <w:rFonts w:ascii="Times New Roman" w:eastAsia="Times New Roman" w:hAnsi="Times New Roman" w:cs="Times New Roman"/>
          <w:sz w:val="24"/>
          <w:szCs w:val="24"/>
        </w:rPr>
        <w:t xml:space="preserve"> эпидемиологическими требованиями образовательная недельная нагрузка равномерно распределена в течение учебной недели для обучающихся 1-х классов и не превышает 4-х уроков и один день не более 5 уроков за счёт урока физической культуры, </w:t>
      </w:r>
      <w:r w:rsidRPr="000870BB">
        <w:rPr>
          <w:rFonts w:ascii="Times New Roman" w:eastAsia="Times New Roman" w:hAnsi="Times New Roman" w:cs="Times New Roman"/>
          <w:spacing w:val="1"/>
          <w:sz w:val="24"/>
          <w:szCs w:val="24"/>
        </w:rPr>
        <w:t xml:space="preserve"> в середине учебного дня предусмотрены</w:t>
      </w:r>
      <w:r w:rsidRPr="000870BB">
        <w:rPr>
          <w:rFonts w:ascii="Times New Roman" w:eastAsia="Times New Roman" w:hAnsi="Times New Roman" w:cs="Times New Roman"/>
          <w:color w:val="000000"/>
          <w:spacing w:val="1"/>
          <w:sz w:val="24"/>
          <w:szCs w:val="24"/>
        </w:rPr>
        <w:t xml:space="preserve"> две большие перемены по 20  минут. </w:t>
      </w:r>
      <w:r w:rsidRPr="000870BB">
        <w:rPr>
          <w:rFonts w:ascii="Times New Roman" w:eastAsia="Times New Roman" w:hAnsi="Times New Roman" w:cs="Times New Roman"/>
          <w:sz w:val="24"/>
          <w:szCs w:val="24"/>
        </w:rPr>
        <w:t xml:space="preserve">В соответствии с Санитарно-эпидемиологическими требованиями к условиям и организации обучения в общеобразовательных </w:t>
      </w:r>
      <w:r w:rsidR="00A44A1B" w:rsidRPr="000870BB">
        <w:rPr>
          <w:rFonts w:ascii="Times New Roman" w:eastAsia="Times New Roman" w:hAnsi="Times New Roman" w:cs="Times New Roman"/>
          <w:sz w:val="24"/>
          <w:szCs w:val="24"/>
        </w:rPr>
        <w:t>организаци</w:t>
      </w:r>
      <w:r w:rsidRPr="000870BB">
        <w:rPr>
          <w:rFonts w:ascii="Times New Roman" w:eastAsia="Times New Roman" w:hAnsi="Times New Roman" w:cs="Times New Roman"/>
          <w:sz w:val="24"/>
          <w:szCs w:val="24"/>
        </w:rPr>
        <w:t xml:space="preserve">ях, зарегистрированными в Минюсте Российской Федерации 03.03.2011, регистрационный номер 1993, </w:t>
      </w:r>
      <w:r w:rsidRPr="000870BB">
        <w:rPr>
          <w:rFonts w:ascii="Times New Roman" w:eastAsia="Times New Roman" w:hAnsi="Times New Roman" w:cs="Times New Roman"/>
          <w:color w:val="000000"/>
          <w:spacing w:val="1"/>
          <w:sz w:val="24"/>
          <w:szCs w:val="24"/>
        </w:rPr>
        <w:t xml:space="preserve">обучение в 1 классе проводится без бального оценивания знаний обучающихся и домашних заданий. </w:t>
      </w:r>
    </w:p>
    <w:p w:rsidR="00DF44C9" w:rsidRPr="000870BB" w:rsidRDefault="00DF44C9" w:rsidP="00E67F86">
      <w:pPr>
        <w:spacing w:after="0" w:line="240" w:lineRule="auto"/>
        <w:ind w:right="-426"/>
        <w:jc w:val="both"/>
        <w:rPr>
          <w:rFonts w:ascii="Times New Roman" w:eastAsia="Times New Roman" w:hAnsi="Times New Roman" w:cs="Times New Roman"/>
          <w:sz w:val="24"/>
          <w:szCs w:val="24"/>
        </w:rPr>
      </w:pPr>
      <w:r w:rsidRPr="000870BB">
        <w:rPr>
          <w:rFonts w:ascii="Times New Roman" w:eastAsia="Times New Roman" w:hAnsi="Times New Roman" w:cs="Times New Roman"/>
          <w:color w:val="000000"/>
          <w:spacing w:val="1"/>
          <w:sz w:val="24"/>
          <w:szCs w:val="24"/>
        </w:rPr>
        <w:t>Учебный план  представлен</w:t>
      </w:r>
      <w:r w:rsidRPr="000870BB">
        <w:rPr>
          <w:rFonts w:ascii="Times New Roman" w:eastAsia="Times New Roman" w:hAnsi="Times New Roman" w:cs="Times New Roman"/>
          <w:color w:val="003366"/>
          <w:sz w:val="24"/>
          <w:szCs w:val="24"/>
        </w:rPr>
        <w:t xml:space="preserve">  </w:t>
      </w:r>
      <w:r w:rsidRPr="000870BB">
        <w:rPr>
          <w:rFonts w:ascii="Times New Roman" w:eastAsia="Times New Roman" w:hAnsi="Times New Roman" w:cs="Times New Roman"/>
          <w:sz w:val="24"/>
          <w:szCs w:val="24"/>
        </w:rPr>
        <w:t>только обязательной</w:t>
      </w:r>
      <w:r w:rsidRPr="000870BB">
        <w:rPr>
          <w:rFonts w:ascii="Times New Roman" w:eastAsia="Times New Roman" w:hAnsi="Times New Roman" w:cs="Times New Roman"/>
          <w:b/>
          <w:sz w:val="24"/>
          <w:szCs w:val="24"/>
        </w:rPr>
        <w:t xml:space="preserve"> </w:t>
      </w:r>
      <w:r w:rsidRPr="000870BB">
        <w:rPr>
          <w:rFonts w:ascii="Times New Roman" w:eastAsia="Times New Roman" w:hAnsi="Times New Roman" w:cs="Times New Roman"/>
          <w:sz w:val="24"/>
          <w:szCs w:val="24"/>
        </w:rPr>
        <w:t>частью, определяющей:</w:t>
      </w:r>
    </w:p>
    <w:p w:rsidR="00DF44C9" w:rsidRPr="000870BB" w:rsidRDefault="00DF44C9" w:rsidP="00B71383">
      <w:pPr>
        <w:numPr>
          <w:ilvl w:val="0"/>
          <w:numId w:val="67"/>
        </w:numPr>
        <w:tabs>
          <w:tab w:val="clear" w:pos="720"/>
          <w:tab w:val="num" w:pos="540"/>
        </w:tabs>
        <w:spacing w:after="0" w:line="240" w:lineRule="auto"/>
        <w:ind w:left="540" w:right="-426"/>
        <w:jc w:val="both"/>
        <w:rPr>
          <w:rFonts w:ascii="Times New Roman" w:eastAsia="Times New Roman" w:hAnsi="Times New Roman" w:cs="Times New Roman"/>
          <w:spacing w:val="1"/>
          <w:sz w:val="24"/>
          <w:szCs w:val="24"/>
        </w:rPr>
      </w:pPr>
      <w:r w:rsidRPr="000870BB">
        <w:rPr>
          <w:rFonts w:ascii="Times New Roman" w:eastAsia="Times New Roman" w:hAnsi="Times New Roman" w:cs="Times New Roman"/>
          <w:spacing w:val="1"/>
          <w:sz w:val="24"/>
          <w:szCs w:val="24"/>
        </w:rPr>
        <w:t>перечень обязательных предметных областей</w:t>
      </w:r>
      <w:r w:rsidRPr="000870BB">
        <w:rPr>
          <w:rFonts w:ascii="Times New Roman" w:eastAsia="Times New Roman" w:hAnsi="Times New Roman" w:cs="Times New Roman"/>
          <w:b/>
          <w:spacing w:val="1"/>
          <w:sz w:val="24"/>
          <w:szCs w:val="24"/>
        </w:rPr>
        <w:t>:</w:t>
      </w:r>
      <w:r w:rsidR="00A44A1B" w:rsidRPr="000870BB">
        <w:rPr>
          <w:rFonts w:ascii="Times New Roman" w:eastAsia="Times New Roman" w:hAnsi="Times New Roman" w:cs="Times New Roman"/>
          <w:b/>
          <w:spacing w:val="1"/>
          <w:sz w:val="24"/>
          <w:szCs w:val="24"/>
        </w:rPr>
        <w:t xml:space="preserve"> </w:t>
      </w:r>
      <w:r w:rsidR="00A44A1B" w:rsidRPr="000870BB">
        <w:rPr>
          <w:rFonts w:ascii="Times New Roman" w:eastAsia="Times New Roman" w:hAnsi="Times New Roman" w:cs="Times New Roman"/>
          <w:spacing w:val="1"/>
          <w:sz w:val="24"/>
          <w:szCs w:val="24"/>
        </w:rPr>
        <w:t>Русский язык и литературное чтение</w:t>
      </w:r>
      <w:r w:rsidRPr="000870BB">
        <w:rPr>
          <w:rFonts w:ascii="Times New Roman" w:eastAsia="Times New Roman" w:hAnsi="Times New Roman" w:cs="Times New Roman"/>
          <w:spacing w:val="1"/>
          <w:sz w:val="24"/>
          <w:szCs w:val="24"/>
        </w:rPr>
        <w:t xml:space="preserve">, </w:t>
      </w:r>
      <w:r w:rsidR="00A44A1B" w:rsidRPr="000870BB">
        <w:rPr>
          <w:rFonts w:ascii="Times New Roman" w:eastAsia="Times New Roman" w:hAnsi="Times New Roman" w:cs="Times New Roman"/>
          <w:spacing w:val="1"/>
          <w:sz w:val="24"/>
          <w:szCs w:val="24"/>
        </w:rPr>
        <w:t xml:space="preserve">Иностранный язык, </w:t>
      </w:r>
      <w:r w:rsidRPr="000870BB">
        <w:rPr>
          <w:rFonts w:ascii="Times New Roman" w:eastAsia="Times New Roman" w:hAnsi="Times New Roman" w:cs="Times New Roman"/>
          <w:spacing w:val="1"/>
          <w:sz w:val="24"/>
          <w:szCs w:val="24"/>
        </w:rPr>
        <w:t xml:space="preserve">Математика и информатика, Обществознание и Естествознание (Окружающий мир), </w:t>
      </w:r>
      <w:r w:rsidR="00A44A1B" w:rsidRPr="000870BB">
        <w:rPr>
          <w:rFonts w:ascii="Times New Roman" w:eastAsia="Times New Roman" w:hAnsi="Times New Roman" w:cs="Times New Roman"/>
          <w:spacing w:val="1"/>
          <w:sz w:val="24"/>
          <w:szCs w:val="24"/>
        </w:rPr>
        <w:t xml:space="preserve">Основы религиозных культур и светской этики, </w:t>
      </w:r>
      <w:r w:rsidRPr="000870BB">
        <w:rPr>
          <w:rFonts w:ascii="Times New Roman" w:eastAsia="Times New Roman" w:hAnsi="Times New Roman" w:cs="Times New Roman"/>
          <w:spacing w:val="1"/>
          <w:sz w:val="24"/>
          <w:szCs w:val="24"/>
        </w:rPr>
        <w:t>Искусство, Технология, Физическая культура;</w:t>
      </w:r>
    </w:p>
    <w:p w:rsidR="00DF44C9" w:rsidRPr="000870BB" w:rsidRDefault="00DF44C9" w:rsidP="00B71383">
      <w:pPr>
        <w:numPr>
          <w:ilvl w:val="0"/>
          <w:numId w:val="67"/>
        </w:numPr>
        <w:tabs>
          <w:tab w:val="clear" w:pos="720"/>
          <w:tab w:val="num" w:pos="540"/>
        </w:tabs>
        <w:spacing w:after="0" w:line="240" w:lineRule="auto"/>
        <w:ind w:left="540" w:right="-426"/>
        <w:jc w:val="both"/>
        <w:rPr>
          <w:rFonts w:ascii="Times New Roman" w:eastAsia="Times New Roman" w:hAnsi="Times New Roman" w:cs="Times New Roman"/>
          <w:spacing w:val="1"/>
          <w:sz w:val="24"/>
          <w:szCs w:val="24"/>
        </w:rPr>
      </w:pPr>
      <w:r w:rsidRPr="000870BB">
        <w:rPr>
          <w:rFonts w:ascii="Times New Roman" w:eastAsia="Times New Roman" w:hAnsi="Times New Roman" w:cs="Times New Roman"/>
          <w:spacing w:val="1"/>
          <w:sz w:val="24"/>
          <w:szCs w:val="24"/>
        </w:rPr>
        <w:t>учебное время, отводимое на изучение предметов (недельное);</w:t>
      </w:r>
    </w:p>
    <w:p w:rsidR="00DF44C9" w:rsidRPr="000870BB" w:rsidRDefault="00DF44C9" w:rsidP="00B71383">
      <w:pPr>
        <w:numPr>
          <w:ilvl w:val="0"/>
          <w:numId w:val="67"/>
        </w:numPr>
        <w:tabs>
          <w:tab w:val="clear" w:pos="720"/>
          <w:tab w:val="num" w:pos="540"/>
        </w:tabs>
        <w:spacing w:after="0" w:line="240" w:lineRule="auto"/>
        <w:ind w:left="540" w:right="-426"/>
        <w:jc w:val="both"/>
        <w:rPr>
          <w:rFonts w:ascii="Times New Roman" w:eastAsia="Times New Roman" w:hAnsi="Times New Roman" w:cs="Times New Roman"/>
          <w:spacing w:val="1"/>
          <w:sz w:val="24"/>
          <w:szCs w:val="24"/>
        </w:rPr>
      </w:pPr>
      <w:r w:rsidRPr="000870BB">
        <w:rPr>
          <w:rFonts w:ascii="Times New Roman" w:eastAsia="Times New Roman" w:hAnsi="Times New Roman" w:cs="Times New Roman"/>
          <w:spacing w:val="1"/>
          <w:sz w:val="24"/>
          <w:szCs w:val="24"/>
        </w:rPr>
        <w:t>общий</w:t>
      </w:r>
      <w:r w:rsidRPr="000870BB">
        <w:rPr>
          <w:rFonts w:ascii="Times New Roman" w:eastAsia="Times New Roman" w:hAnsi="Times New Roman" w:cs="Times New Roman"/>
          <w:b/>
          <w:spacing w:val="1"/>
          <w:sz w:val="24"/>
          <w:szCs w:val="24"/>
        </w:rPr>
        <w:t xml:space="preserve"> </w:t>
      </w:r>
      <w:r w:rsidRPr="000870BB">
        <w:rPr>
          <w:rFonts w:ascii="Times New Roman" w:eastAsia="Times New Roman" w:hAnsi="Times New Roman" w:cs="Times New Roman"/>
          <w:spacing w:val="1"/>
          <w:sz w:val="24"/>
          <w:szCs w:val="24"/>
        </w:rPr>
        <w:t>объём нагрузки и максимальный объём аудиторной нагрузки обучающихся.</w:t>
      </w:r>
    </w:p>
    <w:p w:rsidR="00DF44C9" w:rsidRPr="000870BB" w:rsidRDefault="00DF44C9" w:rsidP="00E67F86">
      <w:pPr>
        <w:pStyle w:val="af8"/>
        <w:spacing w:after="0" w:line="240" w:lineRule="auto"/>
        <w:ind w:left="0" w:right="-426" w:firstLine="540"/>
        <w:jc w:val="both"/>
        <w:rPr>
          <w:rFonts w:ascii="Times New Roman" w:hAnsi="Times New Roman" w:cs="Times New Roman"/>
          <w:sz w:val="24"/>
          <w:szCs w:val="24"/>
        </w:rPr>
      </w:pPr>
      <w:r w:rsidRPr="000870BB">
        <w:rPr>
          <w:rFonts w:ascii="Times New Roman" w:hAnsi="Times New Roman" w:cs="Times New Roman"/>
          <w:spacing w:val="1"/>
          <w:sz w:val="24"/>
          <w:szCs w:val="24"/>
        </w:rPr>
        <w:t xml:space="preserve">Учебный предмет «Окружающий мир» является интегрированным. В рамках преподавания  предмета «Окружающий мир» предусмотрены часы в пределах учебного времени на изучение правил дорожного движения, </w:t>
      </w:r>
      <w:r w:rsidR="0079344C" w:rsidRPr="000870BB">
        <w:rPr>
          <w:rFonts w:ascii="Times New Roman" w:eastAsia="Times New Roman" w:hAnsi="Times New Roman" w:cs="Times New Roman"/>
          <w:sz w:val="24"/>
          <w:szCs w:val="24"/>
        </w:rPr>
        <w:t xml:space="preserve">основ безопасности жизнедеятельности, </w:t>
      </w:r>
      <w:r w:rsidRPr="000870BB">
        <w:rPr>
          <w:rFonts w:ascii="Times New Roman" w:hAnsi="Times New Roman" w:cs="Times New Roman"/>
          <w:spacing w:val="1"/>
          <w:sz w:val="24"/>
          <w:szCs w:val="24"/>
        </w:rPr>
        <w:t>формирования  у младших школьников здорового образа жизни, элементарных знаний поведения в экстремальных ситуациях</w:t>
      </w:r>
      <w:r w:rsidR="00A44A1B" w:rsidRPr="000870BB">
        <w:rPr>
          <w:rFonts w:ascii="Times New Roman" w:hAnsi="Times New Roman" w:cs="Times New Roman"/>
          <w:spacing w:val="1"/>
          <w:sz w:val="24"/>
          <w:szCs w:val="24"/>
        </w:rPr>
        <w:t xml:space="preserve">, </w:t>
      </w:r>
      <w:r w:rsidR="0079344C" w:rsidRPr="000870BB">
        <w:rPr>
          <w:rFonts w:ascii="Times New Roman" w:hAnsi="Times New Roman" w:cs="Times New Roman"/>
          <w:spacing w:val="1"/>
          <w:sz w:val="24"/>
          <w:szCs w:val="24"/>
        </w:rPr>
        <w:t>психологической культуры и компетенции для обеспечения эффективного и безопасного взаимодействия в социуме.</w:t>
      </w:r>
    </w:p>
    <w:p w:rsidR="00DF44C9" w:rsidRPr="000870BB" w:rsidRDefault="00DF44C9" w:rsidP="00E67F86">
      <w:pPr>
        <w:shd w:val="clear" w:color="auto" w:fill="FFFFFF"/>
        <w:spacing w:after="0" w:line="240" w:lineRule="auto"/>
        <w:ind w:right="-426" w:firstLine="720"/>
        <w:jc w:val="both"/>
        <w:rPr>
          <w:rFonts w:ascii="Times New Roman" w:eastAsia="Times New Roman" w:hAnsi="Times New Roman" w:cs="Times New Roman"/>
          <w:spacing w:val="1"/>
          <w:sz w:val="24"/>
          <w:szCs w:val="24"/>
        </w:rPr>
      </w:pPr>
      <w:r w:rsidRPr="000870BB">
        <w:rPr>
          <w:rFonts w:ascii="Times New Roman" w:eastAsia="Times New Roman" w:hAnsi="Times New Roman" w:cs="Times New Roman"/>
          <w:spacing w:val="1"/>
          <w:sz w:val="24"/>
          <w:szCs w:val="24"/>
        </w:rPr>
        <w:lastRenderedPageBreak/>
        <w:t xml:space="preserve"> На предмет «Физическая культура» выделено 3 часа, которые распределены следующим образом:  2 часа на курс «Физическая культура» (ведется по 2-х часовой  программе Ляха В.И.), 1 час на курс  «Ритмика с элементами фитнеса». Цель данного курса – увеличение двигательной активности, развитие физических качеств обучающихся, формирование правильной осанки и первоначальных танцевальных навыков. В соответствие с  положением о системе оценивания, отметка по данному курсу заносится в классный журнал и учитывается при выставлении  триместровых и итоговых оценок по физической культуре. </w:t>
      </w:r>
    </w:p>
    <w:p w:rsidR="00DF44C9" w:rsidRPr="000870BB" w:rsidRDefault="00DF44C9" w:rsidP="00E67F86">
      <w:pPr>
        <w:shd w:val="clear" w:color="auto" w:fill="FFFFFF"/>
        <w:spacing w:after="0" w:line="240" w:lineRule="auto"/>
        <w:ind w:right="-426" w:firstLine="720"/>
        <w:jc w:val="both"/>
        <w:rPr>
          <w:rFonts w:ascii="Times New Roman" w:eastAsia="Times New Roman" w:hAnsi="Times New Roman" w:cs="Times New Roman"/>
          <w:spacing w:val="1"/>
          <w:sz w:val="24"/>
          <w:szCs w:val="24"/>
        </w:rPr>
      </w:pPr>
      <w:r w:rsidRPr="000870BB">
        <w:rPr>
          <w:rFonts w:ascii="Times New Roman" w:eastAsia="Times New Roman" w:hAnsi="Times New Roman" w:cs="Times New Roman"/>
          <w:spacing w:val="1"/>
          <w:sz w:val="24"/>
          <w:szCs w:val="24"/>
        </w:rPr>
        <w:t xml:space="preserve">Максимальный объём домашних заданий </w:t>
      </w:r>
    </w:p>
    <w:tbl>
      <w:tblPr>
        <w:tblpPr w:leftFromText="180" w:rightFromText="180" w:vertAnchor="text" w:tblpX="829"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116"/>
        <w:gridCol w:w="1116"/>
        <w:gridCol w:w="1116"/>
      </w:tblGrid>
      <w:tr w:rsidR="0079344C" w:rsidRPr="000870BB" w:rsidTr="00EC3994">
        <w:trPr>
          <w:trHeight w:val="315"/>
        </w:trPr>
        <w:tc>
          <w:tcPr>
            <w:tcW w:w="1368" w:type="dxa"/>
          </w:tcPr>
          <w:p w:rsidR="0079344C" w:rsidRPr="000870BB" w:rsidRDefault="0079344C" w:rsidP="00E67F86">
            <w:pPr>
              <w:spacing w:after="0" w:line="240" w:lineRule="auto"/>
              <w:ind w:right="-426"/>
              <w:jc w:val="both"/>
              <w:rPr>
                <w:rFonts w:ascii="Times New Roman" w:eastAsia="Times New Roman" w:hAnsi="Times New Roman" w:cs="Times New Roman"/>
                <w:sz w:val="24"/>
                <w:szCs w:val="24"/>
              </w:rPr>
            </w:pPr>
            <w:r w:rsidRPr="000870BB">
              <w:rPr>
                <w:rFonts w:ascii="Times New Roman" w:eastAsia="Times New Roman" w:hAnsi="Times New Roman" w:cs="Times New Roman"/>
                <w:sz w:val="24"/>
                <w:szCs w:val="24"/>
              </w:rPr>
              <w:t>Класс</w:t>
            </w:r>
          </w:p>
        </w:tc>
        <w:tc>
          <w:tcPr>
            <w:tcW w:w="1116" w:type="dxa"/>
          </w:tcPr>
          <w:p w:rsidR="0079344C" w:rsidRPr="000870BB" w:rsidRDefault="0079344C" w:rsidP="00E67F86">
            <w:pPr>
              <w:spacing w:after="0" w:line="240" w:lineRule="auto"/>
              <w:ind w:right="-426"/>
              <w:jc w:val="center"/>
              <w:rPr>
                <w:rFonts w:ascii="Times New Roman" w:eastAsia="Times New Roman" w:hAnsi="Times New Roman" w:cs="Times New Roman"/>
                <w:b/>
                <w:bCs/>
                <w:sz w:val="24"/>
                <w:szCs w:val="24"/>
              </w:rPr>
            </w:pPr>
            <w:r w:rsidRPr="000870BB">
              <w:rPr>
                <w:rFonts w:ascii="Times New Roman" w:eastAsia="Times New Roman" w:hAnsi="Times New Roman" w:cs="Times New Roman"/>
                <w:b/>
                <w:bCs/>
                <w:sz w:val="24"/>
                <w:szCs w:val="24"/>
              </w:rPr>
              <w:t>2</w:t>
            </w:r>
          </w:p>
        </w:tc>
        <w:tc>
          <w:tcPr>
            <w:tcW w:w="1116" w:type="dxa"/>
          </w:tcPr>
          <w:p w:rsidR="0079344C" w:rsidRPr="000870BB" w:rsidRDefault="0079344C" w:rsidP="00E67F86">
            <w:pPr>
              <w:spacing w:after="0" w:line="240" w:lineRule="auto"/>
              <w:ind w:right="-426"/>
              <w:jc w:val="center"/>
              <w:rPr>
                <w:rFonts w:ascii="Times New Roman" w:eastAsia="Times New Roman" w:hAnsi="Times New Roman" w:cs="Times New Roman"/>
                <w:b/>
                <w:bCs/>
                <w:sz w:val="24"/>
                <w:szCs w:val="24"/>
              </w:rPr>
            </w:pPr>
            <w:r w:rsidRPr="000870BB">
              <w:rPr>
                <w:rFonts w:ascii="Times New Roman" w:eastAsia="Times New Roman" w:hAnsi="Times New Roman" w:cs="Times New Roman"/>
                <w:b/>
                <w:bCs/>
                <w:sz w:val="24"/>
                <w:szCs w:val="24"/>
              </w:rPr>
              <w:t>3</w:t>
            </w:r>
          </w:p>
        </w:tc>
        <w:tc>
          <w:tcPr>
            <w:tcW w:w="1116" w:type="dxa"/>
          </w:tcPr>
          <w:p w:rsidR="0079344C" w:rsidRPr="000870BB" w:rsidRDefault="0079344C" w:rsidP="00E67F86">
            <w:pPr>
              <w:spacing w:after="0" w:line="240" w:lineRule="auto"/>
              <w:ind w:right="-426"/>
              <w:jc w:val="center"/>
              <w:rPr>
                <w:rFonts w:ascii="Times New Roman" w:eastAsia="Times New Roman" w:hAnsi="Times New Roman" w:cs="Times New Roman"/>
                <w:b/>
                <w:bCs/>
                <w:sz w:val="24"/>
                <w:szCs w:val="24"/>
              </w:rPr>
            </w:pPr>
            <w:r w:rsidRPr="000870BB">
              <w:rPr>
                <w:rFonts w:ascii="Times New Roman" w:eastAsia="Times New Roman" w:hAnsi="Times New Roman" w:cs="Times New Roman"/>
                <w:b/>
                <w:bCs/>
                <w:sz w:val="24"/>
                <w:szCs w:val="24"/>
              </w:rPr>
              <w:t>4</w:t>
            </w:r>
          </w:p>
        </w:tc>
      </w:tr>
      <w:tr w:rsidR="0079344C" w:rsidRPr="000870BB" w:rsidTr="00EC3994">
        <w:trPr>
          <w:trHeight w:val="315"/>
        </w:trPr>
        <w:tc>
          <w:tcPr>
            <w:tcW w:w="1368" w:type="dxa"/>
          </w:tcPr>
          <w:p w:rsidR="0079344C" w:rsidRPr="000870BB" w:rsidRDefault="0079344C" w:rsidP="00E67F86">
            <w:pPr>
              <w:spacing w:after="0" w:line="240" w:lineRule="auto"/>
              <w:ind w:right="-426"/>
              <w:jc w:val="both"/>
              <w:rPr>
                <w:rFonts w:ascii="Times New Roman" w:eastAsia="Times New Roman" w:hAnsi="Times New Roman" w:cs="Times New Roman"/>
                <w:sz w:val="24"/>
                <w:szCs w:val="24"/>
              </w:rPr>
            </w:pPr>
            <w:r w:rsidRPr="000870BB">
              <w:rPr>
                <w:rFonts w:ascii="Times New Roman" w:eastAsia="Times New Roman" w:hAnsi="Times New Roman" w:cs="Times New Roman"/>
                <w:sz w:val="24"/>
                <w:szCs w:val="24"/>
              </w:rPr>
              <w:t xml:space="preserve">Объем (ч) </w:t>
            </w:r>
          </w:p>
        </w:tc>
        <w:tc>
          <w:tcPr>
            <w:tcW w:w="1116" w:type="dxa"/>
          </w:tcPr>
          <w:p w:rsidR="0079344C" w:rsidRPr="000870BB" w:rsidRDefault="0079344C" w:rsidP="00E67F86">
            <w:pPr>
              <w:spacing w:after="0" w:line="240" w:lineRule="auto"/>
              <w:ind w:right="-426"/>
              <w:jc w:val="center"/>
              <w:rPr>
                <w:rFonts w:ascii="Times New Roman" w:eastAsia="Times New Roman" w:hAnsi="Times New Roman" w:cs="Times New Roman"/>
                <w:sz w:val="24"/>
                <w:szCs w:val="24"/>
              </w:rPr>
            </w:pPr>
            <w:r w:rsidRPr="000870BB">
              <w:rPr>
                <w:rFonts w:ascii="Times New Roman" w:eastAsia="Times New Roman" w:hAnsi="Times New Roman" w:cs="Times New Roman"/>
                <w:sz w:val="24"/>
                <w:szCs w:val="24"/>
              </w:rPr>
              <w:t>1,5</w:t>
            </w:r>
          </w:p>
        </w:tc>
        <w:tc>
          <w:tcPr>
            <w:tcW w:w="1116" w:type="dxa"/>
          </w:tcPr>
          <w:p w:rsidR="0079344C" w:rsidRPr="000870BB" w:rsidRDefault="0079344C" w:rsidP="00E67F86">
            <w:pPr>
              <w:spacing w:after="0" w:line="240" w:lineRule="auto"/>
              <w:ind w:right="-426"/>
              <w:jc w:val="center"/>
              <w:rPr>
                <w:rFonts w:ascii="Times New Roman" w:eastAsia="Times New Roman" w:hAnsi="Times New Roman" w:cs="Times New Roman"/>
                <w:sz w:val="24"/>
                <w:szCs w:val="24"/>
              </w:rPr>
            </w:pPr>
            <w:r w:rsidRPr="000870BB">
              <w:rPr>
                <w:rFonts w:ascii="Times New Roman" w:eastAsia="Times New Roman" w:hAnsi="Times New Roman" w:cs="Times New Roman"/>
                <w:sz w:val="24"/>
                <w:szCs w:val="24"/>
              </w:rPr>
              <w:t>1,5</w:t>
            </w:r>
          </w:p>
        </w:tc>
        <w:tc>
          <w:tcPr>
            <w:tcW w:w="1116" w:type="dxa"/>
          </w:tcPr>
          <w:p w:rsidR="0079344C" w:rsidRPr="000870BB" w:rsidRDefault="0079344C" w:rsidP="00E67F86">
            <w:pPr>
              <w:spacing w:after="0" w:line="240" w:lineRule="auto"/>
              <w:ind w:right="-426"/>
              <w:jc w:val="center"/>
              <w:rPr>
                <w:rFonts w:ascii="Times New Roman" w:eastAsia="Times New Roman" w:hAnsi="Times New Roman" w:cs="Times New Roman"/>
                <w:sz w:val="24"/>
                <w:szCs w:val="24"/>
              </w:rPr>
            </w:pPr>
            <w:r w:rsidRPr="000870BB">
              <w:rPr>
                <w:rFonts w:ascii="Times New Roman" w:eastAsia="Times New Roman" w:hAnsi="Times New Roman" w:cs="Times New Roman"/>
                <w:sz w:val="24"/>
                <w:szCs w:val="24"/>
              </w:rPr>
              <w:t>2</w:t>
            </w:r>
          </w:p>
        </w:tc>
      </w:tr>
    </w:tbl>
    <w:p w:rsidR="00DF44C9" w:rsidRPr="000870BB" w:rsidRDefault="00DF44C9" w:rsidP="00E67F86">
      <w:pPr>
        <w:shd w:val="clear" w:color="auto" w:fill="FFFFFF"/>
        <w:spacing w:after="0" w:line="240" w:lineRule="auto"/>
        <w:ind w:right="-426" w:firstLine="720"/>
        <w:jc w:val="both"/>
        <w:rPr>
          <w:rFonts w:ascii="Times New Roman" w:eastAsia="Times New Roman" w:hAnsi="Times New Roman" w:cs="Times New Roman"/>
          <w:spacing w:val="1"/>
          <w:sz w:val="24"/>
          <w:szCs w:val="24"/>
        </w:rPr>
      </w:pPr>
    </w:p>
    <w:p w:rsidR="00DF44C9" w:rsidRPr="000870BB" w:rsidRDefault="00DF44C9" w:rsidP="00E67F86">
      <w:pPr>
        <w:pStyle w:val="af8"/>
        <w:spacing w:after="0" w:line="240" w:lineRule="auto"/>
        <w:ind w:left="0" w:right="-426"/>
        <w:jc w:val="both"/>
        <w:rPr>
          <w:rFonts w:ascii="Times New Roman" w:hAnsi="Times New Roman" w:cs="Times New Roman"/>
          <w:sz w:val="24"/>
          <w:szCs w:val="24"/>
        </w:rPr>
      </w:pPr>
    </w:p>
    <w:p w:rsidR="00DF44C9" w:rsidRPr="000870BB" w:rsidRDefault="00DF44C9" w:rsidP="00E67F86">
      <w:pPr>
        <w:spacing w:after="0" w:line="240" w:lineRule="auto"/>
        <w:ind w:left="360" w:right="-426"/>
        <w:jc w:val="both"/>
        <w:rPr>
          <w:rFonts w:ascii="Times New Roman" w:eastAsia="Times New Roman" w:hAnsi="Times New Roman" w:cs="Times New Roman"/>
          <w:spacing w:val="1"/>
          <w:sz w:val="24"/>
          <w:szCs w:val="24"/>
        </w:rPr>
      </w:pPr>
    </w:p>
    <w:p w:rsidR="00DF44C9" w:rsidRPr="000870BB" w:rsidRDefault="00DF44C9" w:rsidP="00E67F86">
      <w:pPr>
        <w:spacing w:after="0" w:line="240" w:lineRule="auto"/>
        <w:ind w:right="-426"/>
        <w:jc w:val="both"/>
        <w:rPr>
          <w:rFonts w:ascii="Times New Roman" w:eastAsia="Times New Roman" w:hAnsi="Times New Roman" w:cs="Times New Roman"/>
          <w:spacing w:val="1"/>
          <w:sz w:val="24"/>
          <w:szCs w:val="24"/>
        </w:rPr>
      </w:pPr>
      <w:r w:rsidRPr="000870BB">
        <w:rPr>
          <w:rFonts w:ascii="Times New Roman" w:eastAsia="Times New Roman" w:hAnsi="Times New Roman" w:cs="Times New Roman"/>
          <w:color w:val="FF0000"/>
          <w:spacing w:val="1"/>
          <w:sz w:val="24"/>
          <w:szCs w:val="24"/>
        </w:rPr>
        <w:t xml:space="preserve">     </w:t>
      </w:r>
      <w:r w:rsidRPr="000870BB">
        <w:rPr>
          <w:rFonts w:ascii="Times New Roman" w:eastAsia="Times New Roman" w:hAnsi="Times New Roman" w:cs="Times New Roman"/>
          <w:spacing w:val="1"/>
          <w:sz w:val="24"/>
          <w:szCs w:val="24"/>
        </w:rPr>
        <w:tab/>
        <w:t>С целью формирования у учащихся основополагающих морально-нравственных идеалов, установок, ценностей, норм, а также с целью воспитания у детей нравственных чувств: милосердия, сострадания, сопереживания, послушания родителям, любви к семье, Родине, доброго, гуманного отношения к окружающему миру, по желанию учащихся и запросам родителей в 4 классе в  рамках учебного предмета «Основы религиозных культур и светской этики» выб</w:t>
      </w:r>
      <w:r w:rsidR="0079344C" w:rsidRPr="000870BB">
        <w:rPr>
          <w:rFonts w:ascii="Times New Roman" w:eastAsia="Times New Roman" w:hAnsi="Times New Roman" w:cs="Times New Roman"/>
          <w:spacing w:val="1"/>
          <w:sz w:val="24"/>
          <w:szCs w:val="24"/>
        </w:rPr>
        <w:t>ирается один из</w:t>
      </w:r>
      <w:r w:rsidRPr="000870BB">
        <w:rPr>
          <w:rFonts w:ascii="Times New Roman" w:eastAsia="Times New Roman" w:hAnsi="Times New Roman" w:cs="Times New Roman"/>
          <w:spacing w:val="1"/>
          <w:sz w:val="24"/>
          <w:szCs w:val="24"/>
        </w:rPr>
        <w:t xml:space="preserve"> курс</w:t>
      </w:r>
      <w:r w:rsidR="0079344C" w:rsidRPr="000870BB">
        <w:rPr>
          <w:rFonts w:ascii="Times New Roman" w:eastAsia="Times New Roman" w:hAnsi="Times New Roman" w:cs="Times New Roman"/>
          <w:spacing w:val="1"/>
          <w:sz w:val="24"/>
          <w:szCs w:val="24"/>
        </w:rPr>
        <w:t>ов:</w:t>
      </w:r>
      <w:r w:rsidRPr="000870BB">
        <w:rPr>
          <w:rFonts w:ascii="Times New Roman" w:eastAsia="Times New Roman" w:hAnsi="Times New Roman" w:cs="Times New Roman"/>
          <w:spacing w:val="1"/>
          <w:sz w:val="24"/>
          <w:szCs w:val="24"/>
        </w:rPr>
        <w:t xml:space="preserve">  </w:t>
      </w:r>
      <w:r w:rsidR="0079344C" w:rsidRPr="000870BB">
        <w:rPr>
          <w:rFonts w:ascii="Times New Roman" w:eastAsia="Times New Roman" w:hAnsi="Times New Roman" w:cs="Times New Roman"/>
          <w:spacing w:val="1"/>
          <w:sz w:val="24"/>
          <w:szCs w:val="24"/>
        </w:rPr>
        <w:t xml:space="preserve">«Основы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r w:rsidRPr="000870BB">
        <w:rPr>
          <w:rFonts w:ascii="Times New Roman" w:eastAsia="Times New Roman" w:hAnsi="Times New Roman" w:cs="Times New Roman"/>
          <w:spacing w:val="1"/>
          <w:sz w:val="24"/>
          <w:szCs w:val="24"/>
        </w:rPr>
        <w:t xml:space="preserve">Ведение курса обеспечено учебно-методическими ресурсами и обученными кадрами. </w:t>
      </w:r>
    </w:p>
    <w:p w:rsidR="00DF44C9" w:rsidRPr="000870BB" w:rsidRDefault="00DF44C9" w:rsidP="00E67F86">
      <w:pPr>
        <w:shd w:val="clear" w:color="auto" w:fill="FFFFFF"/>
        <w:spacing w:after="0" w:line="240" w:lineRule="auto"/>
        <w:ind w:right="-426" w:firstLine="720"/>
        <w:jc w:val="both"/>
        <w:rPr>
          <w:rFonts w:ascii="Times New Roman" w:hAnsi="Times New Roman" w:cs="Times New Roman"/>
          <w:spacing w:val="1"/>
          <w:sz w:val="24"/>
          <w:szCs w:val="24"/>
        </w:rPr>
      </w:pPr>
      <w:r w:rsidRPr="000870BB">
        <w:rPr>
          <w:rFonts w:ascii="Times New Roman" w:eastAsia="Times New Roman" w:hAnsi="Times New Roman" w:cs="Times New Roman"/>
          <w:spacing w:val="1"/>
          <w:sz w:val="24"/>
          <w:szCs w:val="24"/>
        </w:rPr>
        <w:t xml:space="preserve">Предмет «Технология» является интегрированным. В его содержание входят темы по информатике и информационно-коммуникационных технологиям, направленные на обеспечение всеобщей компьютерной грамотности. </w:t>
      </w:r>
    </w:p>
    <w:p w:rsidR="00DF44C9" w:rsidRPr="000870BB" w:rsidRDefault="00DF44C9" w:rsidP="00E67F86">
      <w:pPr>
        <w:spacing w:line="240" w:lineRule="auto"/>
        <w:ind w:right="-426"/>
        <w:jc w:val="both"/>
        <w:rPr>
          <w:rFonts w:ascii="Times New Roman" w:hAnsi="Times New Roman" w:cs="Times New Roman"/>
          <w:b/>
          <w:sz w:val="24"/>
          <w:szCs w:val="24"/>
        </w:rPr>
      </w:pPr>
      <w:r w:rsidRPr="000870BB">
        <w:rPr>
          <w:rFonts w:ascii="Times New Roman" w:hAnsi="Times New Roman" w:cs="Times New Roman"/>
          <w:sz w:val="24"/>
          <w:szCs w:val="24"/>
        </w:rPr>
        <w:t xml:space="preserve">Учебный план </w:t>
      </w:r>
      <w:r w:rsidR="00E67F86" w:rsidRPr="000870BB">
        <w:rPr>
          <w:rFonts w:ascii="Times New Roman" w:hAnsi="Times New Roman" w:cs="Times New Roman"/>
          <w:sz w:val="24"/>
          <w:szCs w:val="24"/>
        </w:rPr>
        <w:t xml:space="preserve">при получении </w:t>
      </w:r>
      <w:r w:rsidRPr="000870BB">
        <w:rPr>
          <w:rFonts w:ascii="Times New Roman" w:hAnsi="Times New Roman" w:cs="Times New Roman"/>
          <w:sz w:val="24"/>
          <w:szCs w:val="24"/>
        </w:rPr>
        <w:t xml:space="preserve">начальной образования см. </w:t>
      </w:r>
      <w:r w:rsidRPr="000870BB">
        <w:rPr>
          <w:rFonts w:ascii="Times New Roman" w:hAnsi="Times New Roman" w:cs="Times New Roman"/>
          <w:b/>
          <w:sz w:val="24"/>
          <w:szCs w:val="24"/>
        </w:rPr>
        <w:t>приложение.</w:t>
      </w:r>
    </w:p>
    <w:p w:rsidR="00A57F8B" w:rsidRPr="000870BB" w:rsidRDefault="00A57F8B" w:rsidP="009948B8">
      <w:pPr>
        <w:pStyle w:val="2"/>
      </w:pPr>
      <w:bookmarkStart w:id="102" w:name="_Toc454281227"/>
      <w:r w:rsidRPr="000870BB">
        <w:t xml:space="preserve">3.2. </w:t>
      </w:r>
      <w:r w:rsidR="0000149F" w:rsidRPr="000870BB">
        <w:t>Внеурочная деятельность</w:t>
      </w:r>
      <w:bookmarkEnd w:id="102"/>
    </w:p>
    <w:p w:rsidR="00A57F8B" w:rsidRPr="000870BB" w:rsidRDefault="00A57F8B" w:rsidP="00E67F8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w:t>
      </w:r>
    </w:p>
    <w:p w:rsidR="00A57F8B" w:rsidRPr="000870BB" w:rsidRDefault="00A57F8B" w:rsidP="00E67F8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Цели организации внеурочной деятельности подчинены  изложенным в государственном стандарте требованиями к результатам освоения основной образовательной программы начального общего образования, интересам и потребностям обучающихся, запросами их родителей, целевыми установками педагогического коллектива образовательно</w:t>
      </w:r>
      <w:r w:rsidR="00E67F86"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E67F86" w:rsidRPr="000870BB">
        <w:rPr>
          <w:rFonts w:ascii="Times New Roman" w:hAnsi="Times New Roman" w:cs="Times New Roman"/>
          <w:sz w:val="24"/>
          <w:szCs w:val="24"/>
        </w:rPr>
        <w:t>организации</w:t>
      </w:r>
      <w:r w:rsidRPr="000870BB">
        <w:rPr>
          <w:rFonts w:ascii="Times New Roman" w:hAnsi="Times New Roman" w:cs="Times New Roman"/>
          <w:sz w:val="24"/>
          <w:szCs w:val="24"/>
        </w:rPr>
        <w:t>.</w:t>
      </w:r>
    </w:p>
    <w:p w:rsidR="00A57F8B" w:rsidRPr="000870BB" w:rsidRDefault="00A57F8B" w:rsidP="00E67F86">
      <w:pPr>
        <w:spacing w:after="0" w:line="240" w:lineRule="auto"/>
        <w:ind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Основными задачами организации внеурочной деятельности детей являются:</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выявление интересов, склонностей, способностей, возможностей учащихся к различным видам деятельности;</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оказание помощи в поисках «себя»;</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создание условий для индивидуального развития ребенка в избранной сфере внеурочной деятельности;</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формирование системы знаний, умений, навыков в избранном направлении деятельности;</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развитие опыта творческой деятельности, творческих способностей;</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создание условий для реализации приобретенных знаний, умений и навыков;</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развитие опыта неформального общения, взаимодействия, сотрудничества;</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расширение рамок общения с социумом.</w:t>
      </w:r>
    </w:p>
    <w:p w:rsidR="00A57F8B" w:rsidRPr="000870BB" w:rsidRDefault="00A57F8B" w:rsidP="00E67F8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 xml:space="preserve">В качестве главного целевого ориентира рассматривается содействие интеллектуальному, духовно-нравственному и физическому развитию личности младших школьников, становлению и проявлению их индивидуальности,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 </w:t>
      </w:r>
    </w:p>
    <w:p w:rsidR="00C85961" w:rsidRPr="000870BB" w:rsidRDefault="00A57F8B" w:rsidP="00E67F8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 xml:space="preserve">Для достижения главной цели внеурочная деятельность построена на основе следующих </w:t>
      </w:r>
      <w:r w:rsidRPr="000870BB">
        <w:rPr>
          <w:rFonts w:ascii="Times New Roman" w:hAnsi="Times New Roman" w:cs="Times New Roman"/>
          <w:sz w:val="24"/>
          <w:szCs w:val="24"/>
          <w:u w:val="single"/>
        </w:rPr>
        <w:t>принципов:</w:t>
      </w:r>
      <w:r w:rsidR="00A802F0" w:rsidRPr="000870BB">
        <w:rPr>
          <w:rFonts w:ascii="Times New Roman" w:hAnsi="Times New Roman" w:cs="Times New Roman"/>
          <w:sz w:val="24"/>
          <w:szCs w:val="24"/>
        </w:rPr>
        <w:tab/>
      </w:r>
      <w:r w:rsidRPr="000870BB">
        <w:rPr>
          <w:rFonts w:ascii="Times New Roman" w:hAnsi="Times New Roman" w:cs="Times New Roman"/>
          <w:sz w:val="24"/>
          <w:szCs w:val="24"/>
        </w:rPr>
        <w:br/>
        <w:t xml:space="preserve">1. 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w:t>
      </w:r>
      <w:r w:rsidRPr="000870BB">
        <w:rPr>
          <w:rFonts w:ascii="Times New Roman" w:hAnsi="Times New Roman" w:cs="Times New Roman"/>
          <w:sz w:val="24"/>
          <w:szCs w:val="24"/>
        </w:rPr>
        <w:lastRenderedPageBreak/>
        <w:t>становления и проявления индивидуальности и субъектности школьников, создаются условия для формирования у учащихся умений и навыков самопознания, самоопределения, самостроительства, самореализации, самоутверждения.</w:t>
      </w:r>
    </w:p>
    <w:p w:rsidR="00A802F0" w:rsidRPr="000870BB" w:rsidRDefault="00D85068" w:rsidP="00E67F86">
      <w:pPr>
        <w:spacing w:after="0" w:line="240" w:lineRule="auto"/>
        <w:ind w:right="-426"/>
        <w:rPr>
          <w:rFonts w:ascii="Times New Roman" w:hAnsi="Times New Roman" w:cs="Times New Roman"/>
          <w:sz w:val="24"/>
          <w:szCs w:val="24"/>
        </w:rPr>
      </w:pPr>
      <w:r w:rsidRPr="000870BB">
        <w:rPr>
          <w:rFonts w:ascii="Times New Roman" w:hAnsi="Times New Roman" w:cs="Times New Roman"/>
          <w:sz w:val="24"/>
          <w:szCs w:val="24"/>
        </w:rPr>
        <w:t>2.</w:t>
      </w:r>
      <w:r w:rsidR="00A57F8B" w:rsidRPr="000870BB">
        <w:rPr>
          <w:rFonts w:ascii="Times New Roman" w:hAnsi="Times New Roman" w:cs="Times New Roman"/>
          <w:sz w:val="24"/>
          <w:szCs w:val="24"/>
        </w:rPr>
        <w:t>Принцип системности. Создается система внеурочной деятельности младших</w:t>
      </w:r>
      <w:r w:rsidR="00A802F0" w:rsidRPr="000870BB">
        <w:rPr>
          <w:rFonts w:ascii="Times New Roman" w:hAnsi="Times New Roman" w:cs="Times New Roman"/>
          <w:sz w:val="24"/>
          <w:szCs w:val="24"/>
        </w:rPr>
        <w:t xml:space="preserve"> </w:t>
      </w:r>
      <w:r w:rsidR="00A57F8B" w:rsidRPr="000870BB">
        <w:rPr>
          <w:rFonts w:ascii="Times New Roman" w:hAnsi="Times New Roman" w:cs="Times New Roman"/>
          <w:sz w:val="24"/>
          <w:szCs w:val="24"/>
        </w:rPr>
        <w:t>школьников, в которой</w:t>
      </w:r>
      <w:r w:rsidR="00A802F0" w:rsidRPr="000870BB">
        <w:rPr>
          <w:rFonts w:ascii="Times New Roman" w:hAnsi="Times New Roman" w:cs="Times New Roman"/>
          <w:sz w:val="24"/>
          <w:szCs w:val="24"/>
        </w:rPr>
        <w:t xml:space="preserve"> устанавливаются</w:t>
      </w:r>
      <w:r w:rsidR="00A57F8B" w:rsidRPr="000870BB">
        <w:rPr>
          <w:rFonts w:ascii="Times New Roman" w:hAnsi="Times New Roman" w:cs="Times New Roman"/>
          <w:sz w:val="24"/>
          <w:szCs w:val="24"/>
        </w:rPr>
        <w:t xml:space="preserve"> взаимосвязи между:</w:t>
      </w:r>
    </w:p>
    <w:p w:rsidR="00C85961" w:rsidRPr="000870BB" w:rsidRDefault="00A57F8B" w:rsidP="00E67F86">
      <w:pPr>
        <w:spacing w:after="0" w:line="240" w:lineRule="auto"/>
        <w:ind w:right="-426"/>
        <w:rPr>
          <w:rFonts w:ascii="Times New Roman" w:hAnsi="Times New Roman" w:cs="Times New Roman"/>
          <w:sz w:val="24"/>
          <w:szCs w:val="24"/>
        </w:rPr>
      </w:pPr>
      <w:r w:rsidRPr="000870BB">
        <w:rPr>
          <w:rFonts w:ascii="Times New Roman" w:hAnsi="Times New Roman" w:cs="Times New Roman"/>
          <w:sz w:val="24"/>
          <w:szCs w:val="24"/>
        </w:rPr>
        <w:t>- всеми участниками внеурочной деятельности – учащимися, педагогами, родителями, социальными партнерами;</w:t>
      </w:r>
      <w:r w:rsidRPr="000870BB">
        <w:rPr>
          <w:rFonts w:ascii="Times New Roman" w:hAnsi="Times New Roman" w:cs="Times New Roman"/>
          <w:sz w:val="24"/>
          <w:szCs w:val="24"/>
        </w:rPr>
        <w:br/>
        <w:t>- основными компонентами организуемой деятельности – целевым, содержательно-деятельностным и оценочно-результативным;</w:t>
      </w:r>
      <w:r w:rsidRPr="000870BB">
        <w:rPr>
          <w:rFonts w:ascii="Times New Roman" w:hAnsi="Times New Roman" w:cs="Times New Roman"/>
          <w:sz w:val="24"/>
          <w:szCs w:val="24"/>
        </w:rPr>
        <w:br/>
        <w:t>- урочной и внеурочной деятельностью;</w:t>
      </w:r>
      <w:r w:rsidRPr="000870BB">
        <w:rPr>
          <w:rFonts w:ascii="Times New Roman" w:hAnsi="Times New Roman" w:cs="Times New Roman"/>
          <w:sz w:val="24"/>
          <w:szCs w:val="24"/>
        </w:rPr>
        <w:br/>
        <w:t>- региональной, муниципальной, общешкольной, классной, индивидуальной системами воспитания и дополнительного образования школьников.</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3. Принцип вариативности. В образовательно</w:t>
      </w:r>
      <w:r w:rsidR="00987727"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987727" w:rsidRPr="000870BB">
        <w:rPr>
          <w:rFonts w:ascii="Times New Roman" w:hAnsi="Times New Roman" w:cs="Times New Roman"/>
          <w:sz w:val="24"/>
          <w:szCs w:val="24"/>
        </w:rPr>
        <w:t>организац</w:t>
      </w:r>
      <w:r w:rsidRPr="000870BB">
        <w:rPr>
          <w:rFonts w:ascii="Times New Roman" w:hAnsi="Times New Roman" w:cs="Times New Roman"/>
          <w:sz w:val="24"/>
          <w:szCs w:val="24"/>
        </w:rPr>
        <w:t>ии культивируется широкий спектр видов (направлений), форм и способов организации внеурочной деятельности, представляющий для детей реальные возможности свободного выбора и добровольного участия в ней,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r w:rsidRPr="000870BB">
        <w:rPr>
          <w:rFonts w:ascii="Times New Roman" w:hAnsi="Times New Roman" w:cs="Times New Roman"/>
          <w:sz w:val="24"/>
          <w:szCs w:val="24"/>
        </w:rPr>
        <w:br/>
        <w:t>4. Принцип креативности. Во внеурочной деятельности педагоги поддерживают развитие творческой активности детей, желание заниматься индивидуальным и коллективным жизнетворчеством.</w:t>
      </w:r>
      <w:r w:rsidRPr="000870BB">
        <w:rPr>
          <w:rFonts w:ascii="Times New Roman" w:hAnsi="Times New Roman" w:cs="Times New Roman"/>
          <w:sz w:val="24"/>
          <w:szCs w:val="24"/>
        </w:rPr>
        <w:br/>
        <w:t>5. 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окружающих, особенно для его одноклассников, членов школьного коллектива, представителей ближайшего социального окружения учебного заведения.</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Данные принципы определяют способы организации внеурочной деятельности:</w:t>
      </w:r>
    </w:p>
    <w:p w:rsidR="00A802F0"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Участие ребенка в общешкольных делах осуществляется на добровольной основе, в соответствии с интересами и склонностями.</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Внеурочная деятельность планируется согласно:</w:t>
      </w:r>
    </w:p>
    <w:p w:rsidR="00A57F8B" w:rsidRPr="000870BB" w:rsidRDefault="00A57F8B" w:rsidP="00B71383">
      <w:pPr>
        <w:pStyle w:val="a3"/>
        <w:numPr>
          <w:ilvl w:val="0"/>
          <w:numId w:val="68"/>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запросам родителей, законных представителей </w:t>
      </w:r>
      <w:r w:rsidR="00A802F0" w:rsidRPr="000870BB">
        <w:rPr>
          <w:rFonts w:ascii="Times New Roman" w:hAnsi="Times New Roman" w:cs="Times New Roman"/>
          <w:sz w:val="24"/>
          <w:szCs w:val="24"/>
        </w:rPr>
        <w:t>учащихся</w:t>
      </w:r>
      <w:r w:rsidRPr="000870BB">
        <w:rPr>
          <w:rFonts w:ascii="Times New Roman" w:hAnsi="Times New Roman" w:cs="Times New Roman"/>
          <w:sz w:val="24"/>
          <w:szCs w:val="24"/>
        </w:rPr>
        <w:t>;</w:t>
      </w:r>
    </w:p>
    <w:p w:rsidR="00A57F8B" w:rsidRPr="000870BB" w:rsidRDefault="00A57F8B" w:rsidP="00B71383">
      <w:pPr>
        <w:pStyle w:val="a3"/>
        <w:numPr>
          <w:ilvl w:val="0"/>
          <w:numId w:val="68"/>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приоритетным направлениям деятельности школы;</w:t>
      </w:r>
    </w:p>
    <w:p w:rsidR="00A57F8B" w:rsidRPr="000870BB" w:rsidRDefault="00A57F8B" w:rsidP="00B71383">
      <w:pPr>
        <w:pStyle w:val="a3"/>
        <w:numPr>
          <w:ilvl w:val="0"/>
          <w:numId w:val="68"/>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интересам и склонностям педагогов;</w:t>
      </w:r>
    </w:p>
    <w:p w:rsidR="00A57F8B" w:rsidRPr="000870BB" w:rsidRDefault="00A57F8B" w:rsidP="00B71383">
      <w:pPr>
        <w:pStyle w:val="a3"/>
        <w:numPr>
          <w:ilvl w:val="0"/>
          <w:numId w:val="68"/>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возможностям образовательн</w:t>
      </w:r>
      <w:r w:rsidR="00987727" w:rsidRPr="000870BB">
        <w:rPr>
          <w:rFonts w:ascii="Times New Roman" w:hAnsi="Times New Roman" w:cs="Times New Roman"/>
          <w:sz w:val="24"/>
          <w:szCs w:val="24"/>
        </w:rPr>
        <w:t>ой</w:t>
      </w:r>
      <w:r w:rsidRPr="000870BB">
        <w:rPr>
          <w:rFonts w:ascii="Times New Roman" w:hAnsi="Times New Roman" w:cs="Times New Roman"/>
          <w:sz w:val="24"/>
          <w:szCs w:val="24"/>
        </w:rPr>
        <w:t xml:space="preserve"> </w:t>
      </w:r>
      <w:r w:rsidR="00987727" w:rsidRPr="000870BB">
        <w:rPr>
          <w:rFonts w:ascii="Times New Roman" w:hAnsi="Times New Roman" w:cs="Times New Roman"/>
          <w:sz w:val="24"/>
          <w:szCs w:val="24"/>
        </w:rPr>
        <w:t>организаци</w:t>
      </w:r>
      <w:r w:rsidRPr="000870BB">
        <w:rPr>
          <w:rFonts w:ascii="Times New Roman" w:hAnsi="Times New Roman" w:cs="Times New Roman"/>
          <w:sz w:val="24"/>
          <w:szCs w:val="24"/>
        </w:rPr>
        <w:t>и дополнительного образования</w:t>
      </w:r>
      <w:r w:rsidR="00EC2E1B" w:rsidRPr="000870BB">
        <w:rPr>
          <w:rFonts w:ascii="Times New Roman" w:hAnsi="Times New Roman" w:cs="Times New Roman"/>
          <w:sz w:val="24"/>
          <w:szCs w:val="24"/>
        </w:rPr>
        <w:t>.</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ab/>
        <w:t xml:space="preserve">Запросы родителей - ориентация на работу во внеурочное время по укреплению здоровья детей, формированию здорового образа жизни. </w:t>
      </w:r>
    </w:p>
    <w:p w:rsidR="00A57F8B" w:rsidRPr="000870BB" w:rsidRDefault="00A57F8B" w:rsidP="00E67F8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Внеурочная деятельность тесно связана с основным образованием и является его логическим продолжением и неотъемлемой частью системы обучения, созданной в школе. Главным аспектом системы дополнительного образования является преемственность и взаимосвязь программ дополнительного образования с программами общеобразовательной средней школы.</w:t>
      </w:r>
    </w:p>
    <w:p w:rsidR="00D85068" w:rsidRPr="000870BB" w:rsidRDefault="00D85068" w:rsidP="00E67F86">
      <w:pPr>
        <w:pStyle w:val="af6"/>
        <w:shd w:val="clear" w:color="auto" w:fill="FFFFFF"/>
        <w:ind w:right="-426" w:firstLine="284"/>
        <w:rPr>
          <w:rFonts w:ascii="Times New Roman" w:hAnsi="Times New Roman" w:cs="Times New Roman"/>
          <w:color w:val="000000"/>
        </w:rPr>
      </w:pPr>
      <w:r w:rsidRPr="000870BB">
        <w:rPr>
          <w:rFonts w:ascii="Times New Roman" w:hAnsi="Times New Roman" w:cs="Times New Roman"/>
          <w:color w:val="000000"/>
        </w:rPr>
        <w:t>В соответствие с требованиями стандарта внеурочная деятельность В МОУ-СОШ № 17 организуется по следующим направлениям развития личности:</w:t>
      </w:r>
    </w:p>
    <w:p w:rsidR="00D85068" w:rsidRPr="000870BB" w:rsidRDefault="00D85068" w:rsidP="00E67F86">
      <w:pPr>
        <w:pStyle w:val="a3"/>
        <w:tabs>
          <w:tab w:val="num" w:pos="0"/>
        </w:tabs>
        <w:spacing w:after="0" w:line="240" w:lineRule="auto"/>
        <w:ind w:left="426" w:right="-426"/>
        <w:jc w:val="both"/>
        <w:rPr>
          <w:rFonts w:ascii="Times New Roman" w:hAnsi="Times New Roman" w:cs="Times New Roman"/>
          <w:bCs/>
          <w:sz w:val="24"/>
          <w:szCs w:val="24"/>
        </w:rPr>
      </w:pPr>
      <w:r w:rsidRPr="000870BB">
        <w:rPr>
          <w:rFonts w:ascii="Times New Roman" w:hAnsi="Times New Roman" w:cs="Times New Roman"/>
          <w:bCs/>
          <w:sz w:val="24"/>
          <w:szCs w:val="24"/>
        </w:rPr>
        <w:t>- спортивно-оздоровительное,</w:t>
      </w:r>
    </w:p>
    <w:p w:rsidR="00D85068" w:rsidRPr="000870BB" w:rsidRDefault="00D85068" w:rsidP="00E67F86">
      <w:pPr>
        <w:pStyle w:val="a3"/>
        <w:tabs>
          <w:tab w:val="num" w:pos="0"/>
        </w:tabs>
        <w:spacing w:after="0" w:line="240" w:lineRule="auto"/>
        <w:ind w:left="426" w:right="-426"/>
        <w:jc w:val="both"/>
        <w:rPr>
          <w:rFonts w:ascii="Times New Roman" w:hAnsi="Times New Roman" w:cs="Times New Roman"/>
          <w:bCs/>
          <w:sz w:val="24"/>
          <w:szCs w:val="24"/>
        </w:rPr>
      </w:pPr>
      <w:r w:rsidRPr="000870BB">
        <w:rPr>
          <w:rFonts w:ascii="Times New Roman" w:hAnsi="Times New Roman" w:cs="Times New Roman"/>
          <w:bCs/>
          <w:sz w:val="24"/>
          <w:szCs w:val="24"/>
        </w:rPr>
        <w:t xml:space="preserve">-  духовно-нравственное, </w:t>
      </w:r>
    </w:p>
    <w:p w:rsidR="00D85068" w:rsidRPr="000870BB" w:rsidRDefault="00D85068" w:rsidP="00E67F86">
      <w:pPr>
        <w:pStyle w:val="a3"/>
        <w:tabs>
          <w:tab w:val="num" w:pos="0"/>
        </w:tabs>
        <w:spacing w:after="0" w:line="240" w:lineRule="auto"/>
        <w:ind w:left="426" w:right="-426"/>
        <w:jc w:val="both"/>
        <w:rPr>
          <w:rFonts w:ascii="Times New Roman" w:hAnsi="Times New Roman" w:cs="Times New Roman"/>
          <w:bCs/>
          <w:sz w:val="24"/>
          <w:szCs w:val="24"/>
        </w:rPr>
      </w:pPr>
      <w:r w:rsidRPr="000870BB">
        <w:rPr>
          <w:rFonts w:ascii="Times New Roman" w:hAnsi="Times New Roman" w:cs="Times New Roman"/>
          <w:bCs/>
          <w:sz w:val="24"/>
          <w:szCs w:val="24"/>
        </w:rPr>
        <w:t xml:space="preserve">- социальное, </w:t>
      </w:r>
    </w:p>
    <w:p w:rsidR="00D85068" w:rsidRPr="000870BB" w:rsidRDefault="00D85068" w:rsidP="00E67F86">
      <w:pPr>
        <w:pStyle w:val="a3"/>
        <w:tabs>
          <w:tab w:val="num" w:pos="0"/>
        </w:tabs>
        <w:spacing w:after="0" w:line="240" w:lineRule="auto"/>
        <w:ind w:left="426" w:right="-426"/>
        <w:jc w:val="both"/>
        <w:rPr>
          <w:rFonts w:ascii="Times New Roman" w:hAnsi="Times New Roman" w:cs="Times New Roman"/>
          <w:bCs/>
          <w:sz w:val="24"/>
          <w:szCs w:val="24"/>
        </w:rPr>
      </w:pPr>
      <w:r w:rsidRPr="000870BB">
        <w:rPr>
          <w:rFonts w:ascii="Times New Roman" w:hAnsi="Times New Roman" w:cs="Times New Roman"/>
          <w:bCs/>
          <w:sz w:val="24"/>
          <w:szCs w:val="24"/>
        </w:rPr>
        <w:t xml:space="preserve">- общеинтеллектуальное, </w:t>
      </w:r>
    </w:p>
    <w:p w:rsidR="00D85068" w:rsidRPr="000870BB" w:rsidRDefault="00D85068" w:rsidP="00E67F86">
      <w:pPr>
        <w:pStyle w:val="a3"/>
        <w:tabs>
          <w:tab w:val="num" w:pos="0"/>
        </w:tabs>
        <w:spacing w:after="0" w:line="240" w:lineRule="auto"/>
        <w:ind w:left="426" w:right="-426"/>
        <w:jc w:val="both"/>
        <w:rPr>
          <w:rFonts w:ascii="Times New Roman" w:hAnsi="Times New Roman" w:cs="Times New Roman"/>
          <w:bCs/>
          <w:sz w:val="24"/>
          <w:szCs w:val="24"/>
        </w:rPr>
      </w:pPr>
      <w:r w:rsidRPr="000870BB">
        <w:rPr>
          <w:rFonts w:ascii="Times New Roman" w:hAnsi="Times New Roman" w:cs="Times New Roman"/>
          <w:bCs/>
          <w:sz w:val="24"/>
          <w:szCs w:val="24"/>
        </w:rPr>
        <w:t>- общекультурное.</w:t>
      </w:r>
    </w:p>
    <w:p w:rsidR="00A57F8B" w:rsidRPr="000870BB" w:rsidRDefault="00D85068" w:rsidP="00E67F86">
      <w:pPr>
        <w:tabs>
          <w:tab w:val="left" w:pos="3440"/>
        </w:tabs>
        <w:spacing w:after="0" w:line="240" w:lineRule="auto"/>
        <w:ind w:right="-426"/>
        <w:jc w:val="both"/>
        <w:rPr>
          <w:rFonts w:ascii="Times New Roman" w:hAnsi="Times New Roman" w:cs="Times New Roman"/>
          <w:b/>
          <w:sz w:val="24"/>
          <w:szCs w:val="24"/>
        </w:rPr>
      </w:pPr>
      <w:r w:rsidRPr="000870BB">
        <w:rPr>
          <w:rFonts w:ascii="Times New Roman" w:hAnsi="Times New Roman" w:cs="Times New Roman"/>
          <w:sz w:val="24"/>
          <w:szCs w:val="24"/>
        </w:rPr>
        <w:t xml:space="preserve">             Внеурочной деятельностью охвачены учащиеся 1-</w:t>
      </w:r>
      <w:r w:rsidR="00541835" w:rsidRPr="000870BB">
        <w:rPr>
          <w:rFonts w:ascii="Times New Roman" w:hAnsi="Times New Roman" w:cs="Times New Roman"/>
          <w:sz w:val="24"/>
          <w:szCs w:val="24"/>
        </w:rPr>
        <w:t>4</w:t>
      </w:r>
      <w:r w:rsidRPr="000870BB">
        <w:rPr>
          <w:rFonts w:ascii="Times New Roman" w:hAnsi="Times New Roman" w:cs="Times New Roman"/>
          <w:sz w:val="24"/>
          <w:szCs w:val="24"/>
        </w:rPr>
        <w:t xml:space="preserve"> классов в количестве 10 часов в неделю. </w:t>
      </w:r>
      <w:r w:rsidR="00A57F8B" w:rsidRPr="000870BB">
        <w:rPr>
          <w:rFonts w:ascii="Times New Roman" w:hAnsi="Times New Roman" w:cs="Times New Roman"/>
          <w:sz w:val="24"/>
          <w:szCs w:val="24"/>
        </w:rPr>
        <w:t xml:space="preserve">Работа по данным направлениям поддерживается </w:t>
      </w:r>
      <w:r w:rsidR="00A57F8B" w:rsidRPr="000870BB">
        <w:rPr>
          <w:rFonts w:ascii="Times New Roman" w:hAnsi="Times New Roman" w:cs="Times New Roman"/>
          <w:b/>
          <w:sz w:val="24"/>
          <w:szCs w:val="24"/>
        </w:rPr>
        <w:t>планом и программами</w:t>
      </w:r>
      <w:r w:rsidR="00A57F8B" w:rsidRPr="000870BB">
        <w:rPr>
          <w:rFonts w:ascii="Times New Roman" w:hAnsi="Times New Roman" w:cs="Times New Roman"/>
          <w:sz w:val="24"/>
          <w:szCs w:val="24"/>
        </w:rPr>
        <w:t xml:space="preserve"> внеурочной деятельности </w:t>
      </w:r>
      <w:r w:rsidR="0000149F" w:rsidRPr="000870BB">
        <w:rPr>
          <w:rFonts w:ascii="Times New Roman" w:hAnsi="Times New Roman" w:cs="Times New Roman"/>
          <w:sz w:val="24"/>
          <w:szCs w:val="24"/>
        </w:rPr>
        <w:t>(</w:t>
      </w:r>
      <w:r w:rsidR="00A57F8B" w:rsidRPr="000870BB">
        <w:rPr>
          <w:rFonts w:ascii="Times New Roman" w:hAnsi="Times New Roman" w:cs="Times New Roman"/>
          <w:b/>
          <w:sz w:val="24"/>
          <w:szCs w:val="24"/>
        </w:rPr>
        <w:t>приложение</w:t>
      </w:r>
      <w:r w:rsidR="0000149F" w:rsidRPr="000870BB">
        <w:rPr>
          <w:rFonts w:ascii="Times New Roman" w:hAnsi="Times New Roman" w:cs="Times New Roman"/>
          <w:b/>
          <w:sz w:val="24"/>
          <w:szCs w:val="24"/>
        </w:rPr>
        <w:t>)</w:t>
      </w:r>
      <w:r w:rsidR="00A57F8B" w:rsidRPr="000870BB">
        <w:rPr>
          <w:rFonts w:ascii="Times New Roman" w:hAnsi="Times New Roman" w:cs="Times New Roman"/>
          <w:b/>
          <w:sz w:val="24"/>
          <w:szCs w:val="24"/>
        </w:rPr>
        <w:t>.</w:t>
      </w:r>
    </w:p>
    <w:p w:rsidR="00A57F8B" w:rsidRPr="000870BB" w:rsidRDefault="00A57F8B" w:rsidP="00E67F86">
      <w:pPr>
        <w:spacing w:after="0" w:line="240" w:lineRule="auto"/>
        <w:ind w:right="-426"/>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Ожидаемые результаты</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ab/>
        <w:t xml:space="preserve">Увеличение числа детей, охваченных организованным  досугом; воспитание уважительного отношения к своему городу, школе,  чувства гордости;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w:t>
      </w:r>
      <w:r w:rsidRPr="000870BB">
        <w:rPr>
          <w:rFonts w:ascii="Times New Roman" w:hAnsi="Times New Roman" w:cs="Times New Roman"/>
          <w:sz w:val="24"/>
          <w:szCs w:val="24"/>
        </w:rPr>
        <w:lastRenderedPageBreak/>
        <w:t>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В области формирования личностной культуры:</w:t>
      </w:r>
      <w:r w:rsidR="00D85068" w:rsidRPr="000870BB">
        <w:rPr>
          <w:rFonts w:ascii="Times New Roman" w:hAnsi="Times New Roman" w:cs="Times New Roman"/>
          <w:sz w:val="24"/>
          <w:szCs w:val="24"/>
        </w:rPr>
        <w:tab/>
      </w:r>
      <w:r w:rsidRPr="000870BB">
        <w:rPr>
          <w:rFonts w:ascii="Times New Roman" w:hAnsi="Times New Roman" w:cs="Times New Roman"/>
          <w:sz w:val="24"/>
          <w:szCs w:val="24"/>
        </w:rPr>
        <w:t xml:space="preserve"> </w:t>
      </w:r>
      <w:r w:rsidRPr="000870BB">
        <w:rPr>
          <w:rFonts w:ascii="Times New Roman" w:hAnsi="Times New Roman" w:cs="Times New Roman"/>
          <w:sz w:val="24"/>
          <w:szCs w:val="24"/>
        </w:rPr>
        <w:b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r w:rsidRPr="000870BB">
        <w:rPr>
          <w:rFonts w:ascii="Times New Roman" w:hAnsi="Times New Roman" w:cs="Times New Roman"/>
          <w:sz w:val="24"/>
          <w:szCs w:val="24"/>
        </w:rPr>
        <w:br/>
        <w:t xml:space="preserve">•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 </w:t>
      </w:r>
      <w:r w:rsidRPr="000870BB">
        <w:rPr>
          <w:rFonts w:ascii="Times New Roman" w:hAnsi="Times New Roman" w:cs="Times New Roman"/>
          <w:sz w:val="24"/>
          <w:szCs w:val="24"/>
        </w:rPr>
        <w:br/>
      </w:r>
      <w:r w:rsidR="00D85068" w:rsidRPr="000870BB">
        <w:rPr>
          <w:rFonts w:ascii="Times New Roman" w:hAnsi="Times New Roman" w:cs="Times New Roman"/>
          <w:sz w:val="24"/>
          <w:szCs w:val="24"/>
        </w:rPr>
        <w:t>•</w:t>
      </w:r>
      <w:r w:rsidRPr="000870BB">
        <w:rPr>
          <w:rFonts w:ascii="Times New Roman" w:hAnsi="Times New Roman" w:cs="Times New Roman"/>
          <w:sz w:val="24"/>
          <w:szCs w:val="24"/>
        </w:rPr>
        <w:t>формирование основ морали – осознанной обучающимся</w:t>
      </w:r>
      <w:r w:rsidR="00D85068" w:rsidRPr="000870BB">
        <w:rPr>
          <w:rFonts w:ascii="Times New Roman" w:hAnsi="Times New Roman" w:cs="Times New Roman"/>
          <w:sz w:val="24"/>
          <w:szCs w:val="24"/>
        </w:rPr>
        <w:t xml:space="preserve"> </w:t>
      </w:r>
      <w:r w:rsidRPr="000870BB">
        <w:rPr>
          <w:rFonts w:ascii="Times New Roman" w:hAnsi="Times New Roman" w:cs="Times New Roman"/>
          <w:sz w:val="24"/>
          <w:szCs w:val="24"/>
        </w:rPr>
        <w:t xml:space="preserve">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 </w:t>
      </w:r>
      <w:r w:rsidR="00D85068" w:rsidRPr="000870BB">
        <w:rPr>
          <w:rFonts w:ascii="Times New Roman" w:hAnsi="Times New Roman" w:cs="Times New Roman"/>
          <w:sz w:val="24"/>
          <w:szCs w:val="24"/>
        </w:rPr>
        <w:tab/>
      </w:r>
      <w:r w:rsidRPr="000870BB">
        <w:rPr>
          <w:rFonts w:ascii="Times New Roman" w:hAnsi="Times New Roman" w:cs="Times New Roman"/>
          <w:sz w:val="24"/>
          <w:szCs w:val="24"/>
        </w:rPr>
        <w:br/>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r w:rsidR="00494DB8" w:rsidRPr="000870BB">
        <w:rPr>
          <w:rFonts w:ascii="Times New Roman" w:hAnsi="Times New Roman" w:cs="Times New Roman"/>
          <w:sz w:val="24"/>
          <w:szCs w:val="24"/>
        </w:rPr>
        <w:tab/>
      </w:r>
      <w:r w:rsidRPr="000870BB">
        <w:rPr>
          <w:rFonts w:ascii="Times New Roman" w:hAnsi="Times New Roman" w:cs="Times New Roman"/>
          <w:sz w:val="24"/>
          <w:szCs w:val="24"/>
        </w:rPr>
        <w:br/>
        <w:t xml:space="preserve">• принятие обучающимся базовых общенациональных ценностей, национальных и этнических духовных традиций; </w:t>
      </w:r>
      <w:r w:rsidR="00D85068" w:rsidRPr="000870BB">
        <w:rPr>
          <w:rFonts w:ascii="Times New Roman" w:hAnsi="Times New Roman" w:cs="Times New Roman"/>
          <w:sz w:val="24"/>
          <w:szCs w:val="24"/>
        </w:rPr>
        <w:tab/>
      </w:r>
      <w:r w:rsidRPr="000870BB">
        <w:rPr>
          <w:rFonts w:ascii="Times New Roman" w:hAnsi="Times New Roman" w:cs="Times New Roman"/>
          <w:sz w:val="24"/>
          <w:szCs w:val="24"/>
        </w:rPr>
        <w:br/>
      </w:r>
      <w:r w:rsidR="00D85068" w:rsidRPr="000870BB">
        <w:rPr>
          <w:rFonts w:ascii="Times New Roman" w:hAnsi="Times New Roman" w:cs="Times New Roman"/>
          <w:sz w:val="24"/>
          <w:szCs w:val="24"/>
        </w:rPr>
        <w:t>•</w:t>
      </w:r>
      <w:r w:rsidRPr="000870BB">
        <w:rPr>
          <w:rFonts w:ascii="Times New Roman" w:hAnsi="Times New Roman" w:cs="Times New Roman"/>
          <w:sz w:val="24"/>
          <w:szCs w:val="24"/>
        </w:rPr>
        <w:t xml:space="preserve">формирование эстетических потребностей, ценностей и чувств; </w:t>
      </w:r>
      <w:r w:rsidR="00494DB8" w:rsidRPr="000870BB">
        <w:rPr>
          <w:rFonts w:ascii="Times New Roman" w:hAnsi="Times New Roman" w:cs="Times New Roman"/>
          <w:sz w:val="24"/>
          <w:szCs w:val="24"/>
        </w:rPr>
        <w:tab/>
      </w:r>
      <w:r w:rsidRPr="000870BB">
        <w:rPr>
          <w:rFonts w:ascii="Times New Roman" w:hAnsi="Times New Roman" w:cs="Times New Roman"/>
          <w:sz w:val="24"/>
          <w:szCs w:val="24"/>
        </w:rPr>
        <w:br/>
      </w:r>
      <w:r w:rsidR="00D85068" w:rsidRPr="000870BB">
        <w:rPr>
          <w:rFonts w:ascii="Times New Roman" w:hAnsi="Times New Roman" w:cs="Times New Roman"/>
          <w:sz w:val="24"/>
          <w:szCs w:val="24"/>
        </w:rPr>
        <w:t>•</w:t>
      </w:r>
      <w:r w:rsidRPr="000870BB">
        <w:rPr>
          <w:rFonts w:ascii="Times New Roman" w:hAnsi="Times New Roman" w:cs="Times New Roman"/>
          <w:sz w:val="24"/>
          <w:szCs w:val="24"/>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r w:rsidRPr="000870BB">
        <w:rPr>
          <w:rFonts w:ascii="Times New Roman" w:hAnsi="Times New Roman" w:cs="Times New Roman"/>
          <w:sz w:val="24"/>
          <w:szCs w:val="24"/>
        </w:rPr>
        <w:br/>
        <w:t xml:space="preserve">•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целеустремленности и настойчивости в достижении результата; </w:t>
      </w:r>
      <w:r w:rsidR="00494DB8" w:rsidRPr="000870BB">
        <w:rPr>
          <w:rFonts w:ascii="Times New Roman" w:hAnsi="Times New Roman" w:cs="Times New Roman"/>
          <w:sz w:val="24"/>
          <w:szCs w:val="24"/>
        </w:rPr>
        <w:tab/>
      </w:r>
      <w:r w:rsidRPr="000870BB">
        <w:rPr>
          <w:rFonts w:ascii="Times New Roman" w:hAnsi="Times New Roman" w:cs="Times New Roman"/>
          <w:sz w:val="24"/>
          <w:szCs w:val="24"/>
        </w:rPr>
        <w:br/>
      </w:r>
      <w:r w:rsidR="00D85068" w:rsidRPr="000870BB">
        <w:rPr>
          <w:rFonts w:ascii="Times New Roman" w:hAnsi="Times New Roman" w:cs="Times New Roman"/>
          <w:sz w:val="24"/>
          <w:szCs w:val="24"/>
        </w:rPr>
        <w:t xml:space="preserve">• </w:t>
      </w:r>
      <w:r w:rsidRPr="000870BB">
        <w:rPr>
          <w:rFonts w:ascii="Times New Roman" w:hAnsi="Times New Roman" w:cs="Times New Roman"/>
          <w:sz w:val="24"/>
          <w:szCs w:val="24"/>
        </w:rPr>
        <w:t xml:space="preserve">развитие трудолюбия, способности к преодолению трудностей; </w:t>
      </w:r>
      <w:r w:rsidR="00494DB8" w:rsidRPr="000870BB">
        <w:rPr>
          <w:rFonts w:ascii="Times New Roman" w:hAnsi="Times New Roman" w:cs="Times New Roman"/>
          <w:sz w:val="24"/>
          <w:szCs w:val="24"/>
        </w:rPr>
        <w:tab/>
      </w:r>
      <w:r w:rsidRPr="000870BB">
        <w:rPr>
          <w:rFonts w:ascii="Times New Roman" w:hAnsi="Times New Roman" w:cs="Times New Roman"/>
          <w:sz w:val="24"/>
          <w:szCs w:val="24"/>
        </w:rPr>
        <w:br/>
        <w:t xml:space="preserve">• 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в пределах своих возможностей; </w:t>
      </w:r>
      <w:r w:rsidR="00D85068" w:rsidRPr="000870BB">
        <w:rPr>
          <w:rFonts w:ascii="Times New Roman" w:hAnsi="Times New Roman" w:cs="Times New Roman"/>
          <w:sz w:val="24"/>
          <w:szCs w:val="24"/>
        </w:rPr>
        <w:tab/>
      </w:r>
      <w:r w:rsidRPr="000870BB">
        <w:rPr>
          <w:rFonts w:ascii="Times New Roman" w:hAnsi="Times New Roman" w:cs="Times New Roman"/>
          <w:sz w:val="24"/>
          <w:szCs w:val="24"/>
        </w:rPr>
        <w:br/>
        <w:t xml:space="preserve">• формирование нравственного смысла учения. </w:t>
      </w:r>
      <w:r w:rsidR="00D85068" w:rsidRPr="000870BB">
        <w:rPr>
          <w:rFonts w:ascii="Times New Roman" w:hAnsi="Times New Roman" w:cs="Times New Roman"/>
          <w:sz w:val="24"/>
          <w:szCs w:val="24"/>
        </w:rPr>
        <w:tab/>
      </w:r>
      <w:r w:rsidRPr="000870BB">
        <w:rPr>
          <w:rFonts w:ascii="Times New Roman" w:hAnsi="Times New Roman" w:cs="Times New Roman"/>
          <w:sz w:val="24"/>
          <w:szCs w:val="24"/>
        </w:rPr>
        <w:br/>
        <w:t xml:space="preserve">В области формирования социальной культуры: </w:t>
      </w:r>
      <w:r w:rsidR="00D85068" w:rsidRPr="000870BB">
        <w:rPr>
          <w:rFonts w:ascii="Times New Roman" w:hAnsi="Times New Roman" w:cs="Times New Roman"/>
          <w:sz w:val="24"/>
          <w:szCs w:val="24"/>
        </w:rPr>
        <w:tab/>
      </w:r>
      <w:r w:rsidRPr="000870BB">
        <w:rPr>
          <w:rFonts w:ascii="Times New Roman" w:hAnsi="Times New Roman" w:cs="Times New Roman"/>
          <w:sz w:val="24"/>
          <w:szCs w:val="24"/>
        </w:rPr>
        <w:br/>
        <w:t>• формирование основ российской гражданской идентичности;</w:t>
      </w:r>
      <w:r w:rsidR="00D85068" w:rsidRPr="000870BB">
        <w:rPr>
          <w:rFonts w:ascii="Times New Roman" w:hAnsi="Times New Roman" w:cs="Times New Roman"/>
          <w:sz w:val="24"/>
          <w:szCs w:val="24"/>
        </w:rPr>
        <w:tab/>
      </w:r>
      <w:r w:rsidRPr="000870BB">
        <w:rPr>
          <w:rFonts w:ascii="Times New Roman" w:hAnsi="Times New Roman" w:cs="Times New Roman"/>
          <w:sz w:val="24"/>
          <w:szCs w:val="24"/>
        </w:rPr>
        <w:t xml:space="preserve"> </w:t>
      </w:r>
      <w:r w:rsidRPr="000870BB">
        <w:rPr>
          <w:rFonts w:ascii="Times New Roman" w:hAnsi="Times New Roman" w:cs="Times New Roman"/>
          <w:sz w:val="24"/>
          <w:szCs w:val="24"/>
        </w:rPr>
        <w:br/>
        <w:t xml:space="preserve">• пробуждение веры в Россию, чувства личной ответственности за Отечество; </w:t>
      </w:r>
      <w:r w:rsidR="00D85068" w:rsidRPr="000870BB">
        <w:rPr>
          <w:rFonts w:ascii="Times New Roman" w:hAnsi="Times New Roman" w:cs="Times New Roman"/>
          <w:sz w:val="24"/>
          <w:szCs w:val="24"/>
        </w:rPr>
        <w:tab/>
      </w:r>
      <w:r w:rsidRPr="000870BB">
        <w:rPr>
          <w:rFonts w:ascii="Times New Roman" w:hAnsi="Times New Roman" w:cs="Times New Roman"/>
          <w:sz w:val="24"/>
          <w:szCs w:val="24"/>
        </w:rPr>
        <w:br/>
        <w:t xml:space="preserve">• формирование патриотизма и гражданской солидарности; </w:t>
      </w:r>
      <w:r w:rsidR="00D85068" w:rsidRPr="000870BB">
        <w:rPr>
          <w:rFonts w:ascii="Times New Roman" w:hAnsi="Times New Roman" w:cs="Times New Roman"/>
          <w:sz w:val="24"/>
          <w:szCs w:val="24"/>
        </w:rPr>
        <w:tab/>
      </w:r>
      <w:r w:rsidRPr="000870BB">
        <w:rPr>
          <w:rFonts w:ascii="Times New Roman" w:hAnsi="Times New Roman" w:cs="Times New Roman"/>
          <w:sz w:val="24"/>
          <w:szCs w:val="24"/>
        </w:rPr>
        <w:br/>
        <w:t>• развитие навыков организации и осуществления сотрудничества с педагогами,</w:t>
      </w:r>
      <w:r w:rsidR="00D85068" w:rsidRPr="000870BB">
        <w:rPr>
          <w:rFonts w:ascii="Times New Roman" w:hAnsi="Times New Roman" w:cs="Times New Roman"/>
          <w:sz w:val="24"/>
          <w:szCs w:val="24"/>
        </w:rPr>
        <w:tab/>
      </w:r>
      <w:r w:rsidRPr="000870BB">
        <w:rPr>
          <w:rFonts w:ascii="Times New Roman" w:hAnsi="Times New Roman" w:cs="Times New Roman"/>
          <w:sz w:val="24"/>
          <w:szCs w:val="24"/>
        </w:rPr>
        <w:t xml:space="preserve"> сверстниками, родителями, старшими детьми в решении общих проблем; </w:t>
      </w:r>
      <w:r w:rsidR="00D85068" w:rsidRPr="000870BB">
        <w:rPr>
          <w:rFonts w:ascii="Times New Roman" w:hAnsi="Times New Roman" w:cs="Times New Roman"/>
          <w:sz w:val="24"/>
          <w:szCs w:val="24"/>
        </w:rPr>
        <w:tab/>
      </w:r>
      <w:r w:rsidRPr="000870BB">
        <w:rPr>
          <w:rFonts w:ascii="Times New Roman" w:hAnsi="Times New Roman" w:cs="Times New Roman"/>
          <w:sz w:val="24"/>
          <w:szCs w:val="24"/>
        </w:rPr>
        <w:br/>
        <w:t xml:space="preserve">• укрепление доверия к другим людям; </w:t>
      </w:r>
      <w:r w:rsidR="00D85068" w:rsidRPr="000870BB">
        <w:rPr>
          <w:rFonts w:ascii="Times New Roman" w:hAnsi="Times New Roman" w:cs="Times New Roman"/>
          <w:sz w:val="24"/>
          <w:szCs w:val="24"/>
        </w:rPr>
        <w:tab/>
      </w:r>
      <w:r w:rsidRPr="000870BB">
        <w:rPr>
          <w:rFonts w:ascii="Times New Roman" w:hAnsi="Times New Roman" w:cs="Times New Roman"/>
          <w:sz w:val="24"/>
          <w:szCs w:val="24"/>
        </w:rPr>
        <w:br/>
        <w:t xml:space="preserve">• развитие доброжелательности и эмоциональной отзывчивости, понимания и сопереживания другим людям; </w:t>
      </w:r>
      <w:r w:rsidR="00D85068" w:rsidRPr="000870BB">
        <w:rPr>
          <w:rFonts w:ascii="Times New Roman" w:hAnsi="Times New Roman" w:cs="Times New Roman"/>
          <w:sz w:val="24"/>
          <w:szCs w:val="24"/>
        </w:rPr>
        <w:tab/>
      </w:r>
      <w:r w:rsidRPr="000870BB">
        <w:rPr>
          <w:rFonts w:ascii="Times New Roman" w:hAnsi="Times New Roman" w:cs="Times New Roman"/>
          <w:sz w:val="24"/>
          <w:szCs w:val="24"/>
        </w:rPr>
        <w:br/>
        <w:t xml:space="preserve">• становление гуманистических и демократических ценностных ориентаций; </w:t>
      </w:r>
      <w:r w:rsidRPr="000870BB">
        <w:rPr>
          <w:rFonts w:ascii="Times New Roman" w:hAnsi="Times New Roman" w:cs="Times New Roman"/>
          <w:sz w:val="24"/>
          <w:szCs w:val="24"/>
        </w:rPr>
        <w:br/>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r w:rsidRPr="000870BB">
        <w:rPr>
          <w:rFonts w:ascii="Times New Roman" w:hAnsi="Times New Roman" w:cs="Times New Roman"/>
          <w:sz w:val="24"/>
          <w:szCs w:val="24"/>
        </w:rPr>
        <w:br/>
        <w:t xml:space="preserve">• формирование основ культуры межэтнического общения, уважения к культурным, религиозным традициям, образу жизни представителей народов России. </w:t>
      </w:r>
      <w:r w:rsidRPr="000870BB">
        <w:rPr>
          <w:rFonts w:ascii="Times New Roman" w:hAnsi="Times New Roman" w:cs="Times New Roman"/>
          <w:sz w:val="24"/>
          <w:szCs w:val="24"/>
        </w:rPr>
        <w:br/>
        <w:t xml:space="preserve">В области формирования семейной культуры: </w:t>
      </w:r>
      <w:r w:rsidR="00D85068" w:rsidRPr="000870BB">
        <w:rPr>
          <w:rFonts w:ascii="Times New Roman" w:hAnsi="Times New Roman" w:cs="Times New Roman"/>
          <w:sz w:val="24"/>
          <w:szCs w:val="24"/>
        </w:rPr>
        <w:tab/>
      </w:r>
      <w:r w:rsidRPr="000870BB">
        <w:rPr>
          <w:rFonts w:ascii="Times New Roman" w:hAnsi="Times New Roman" w:cs="Times New Roman"/>
          <w:sz w:val="24"/>
          <w:szCs w:val="24"/>
        </w:rPr>
        <w:br/>
        <w:t>• формирование отношения к семье как к основе российского общества;</w:t>
      </w:r>
      <w:r w:rsidR="00D85068" w:rsidRPr="000870BB">
        <w:rPr>
          <w:rFonts w:ascii="Times New Roman" w:hAnsi="Times New Roman" w:cs="Times New Roman"/>
          <w:sz w:val="24"/>
          <w:szCs w:val="24"/>
        </w:rPr>
        <w:tab/>
      </w:r>
      <w:r w:rsidRPr="000870BB">
        <w:rPr>
          <w:rFonts w:ascii="Times New Roman" w:hAnsi="Times New Roman" w:cs="Times New Roman"/>
          <w:sz w:val="24"/>
          <w:szCs w:val="24"/>
        </w:rPr>
        <w:t xml:space="preserve"> </w:t>
      </w:r>
      <w:r w:rsidRPr="000870BB">
        <w:rPr>
          <w:rFonts w:ascii="Times New Roman" w:hAnsi="Times New Roman" w:cs="Times New Roman"/>
          <w:sz w:val="24"/>
          <w:szCs w:val="24"/>
        </w:rPr>
        <w:br/>
        <w:t>• формирование у младшего школьника почтительного отношения к родителям, осознанного, заботливого отношения к старшим и младшим;</w:t>
      </w:r>
      <w:r w:rsidR="00D85068" w:rsidRPr="000870BB">
        <w:rPr>
          <w:rFonts w:ascii="Times New Roman" w:hAnsi="Times New Roman" w:cs="Times New Roman"/>
          <w:sz w:val="24"/>
          <w:szCs w:val="24"/>
        </w:rPr>
        <w:tab/>
      </w:r>
      <w:r w:rsidRPr="000870BB">
        <w:rPr>
          <w:rFonts w:ascii="Times New Roman" w:hAnsi="Times New Roman" w:cs="Times New Roman"/>
          <w:sz w:val="24"/>
          <w:szCs w:val="24"/>
        </w:rPr>
        <w:t xml:space="preserve"> </w:t>
      </w:r>
      <w:r w:rsidRPr="000870BB">
        <w:rPr>
          <w:rFonts w:ascii="Times New Roman" w:hAnsi="Times New Roman" w:cs="Times New Roman"/>
          <w:sz w:val="24"/>
          <w:szCs w:val="24"/>
        </w:rPr>
        <w:br/>
        <w:t>• знакомство обучающегося с культурно-историческими и этническими традициями российской семьи.</w:t>
      </w:r>
    </w:p>
    <w:p w:rsidR="00A57F8B" w:rsidRPr="000870BB" w:rsidRDefault="00A57F8B" w:rsidP="00875BC5">
      <w:pPr>
        <w:pStyle w:val="2"/>
        <w:jc w:val="both"/>
      </w:pPr>
      <w:bookmarkStart w:id="103" w:name="_Toc454281228"/>
      <w:r w:rsidRPr="000870BB">
        <w:t xml:space="preserve">3.3. Система условий реализации основной образовательной </w:t>
      </w:r>
      <w:r w:rsidRPr="000870BB">
        <w:lastRenderedPageBreak/>
        <w:t>программы</w:t>
      </w:r>
      <w:bookmarkEnd w:id="103"/>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ab/>
        <w:t xml:space="preserve">Интегративным результатом выполнения требований к условиям реализации </w:t>
      </w:r>
      <w:r w:rsidR="00987727" w:rsidRPr="000870BB">
        <w:rPr>
          <w:rFonts w:ascii="Times New Roman" w:hAnsi="Times New Roman" w:cs="Times New Roman"/>
          <w:sz w:val="24"/>
          <w:szCs w:val="24"/>
        </w:rPr>
        <w:t>ООП</w:t>
      </w:r>
      <w:r w:rsidRPr="000870BB">
        <w:rPr>
          <w:rFonts w:ascii="Times New Roman" w:hAnsi="Times New Roman" w:cs="Times New Roman"/>
          <w:sz w:val="24"/>
          <w:szCs w:val="24"/>
        </w:rPr>
        <w:t xml:space="preserve"> образовательно</w:t>
      </w:r>
      <w:r w:rsidR="00987727"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987727" w:rsidRPr="000870BB">
        <w:rPr>
          <w:rFonts w:ascii="Times New Roman" w:hAnsi="Times New Roman" w:cs="Times New Roman"/>
          <w:sz w:val="24"/>
          <w:szCs w:val="24"/>
        </w:rPr>
        <w:t>организации</w:t>
      </w:r>
      <w:r w:rsidRPr="000870BB">
        <w:rPr>
          <w:rFonts w:ascii="Times New Roman" w:hAnsi="Times New Roman" w:cs="Times New Roman"/>
          <w:sz w:val="24"/>
          <w:szCs w:val="24"/>
        </w:rPr>
        <w:t xml:space="preserve">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Созданные в образовательно</w:t>
      </w:r>
      <w:r w:rsidR="00987727"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987727" w:rsidRPr="000870BB">
        <w:rPr>
          <w:rFonts w:ascii="Times New Roman" w:hAnsi="Times New Roman" w:cs="Times New Roman"/>
          <w:sz w:val="24"/>
          <w:szCs w:val="24"/>
        </w:rPr>
        <w:t>организации</w:t>
      </w:r>
      <w:r w:rsidRPr="000870BB">
        <w:rPr>
          <w:rFonts w:ascii="Times New Roman" w:hAnsi="Times New Roman" w:cs="Times New Roman"/>
          <w:sz w:val="24"/>
          <w:szCs w:val="24"/>
        </w:rPr>
        <w:t>, реализующе</w:t>
      </w:r>
      <w:r w:rsidR="00987727" w:rsidRPr="000870BB">
        <w:rPr>
          <w:rFonts w:ascii="Times New Roman" w:hAnsi="Times New Roman" w:cs="Times New Roman"/>
          <w:sz w:val="24"/>
          <w:szCs w:val="24"/>
        </w:rPr>
        <w:t>й</w:t>
      </w:r>
      <w:r w:rsidRPr="000870BB">
        <w:rPr>
          <w:rFonts w:ascii="Times New Roman" w:hAnsi="Times New Roman" w:cs="Times New Roman"/>
          <w:sz w:val="24"/>
          <w:szCs w:val="24"/>
        </w:rPr>
        <w:t xml:space="preserve"> основную образовательную программу начального общего образования, условия</w:t>
      </w:r>
      <w:r w:rsidR="00494DB8" w:rsidRPr="000870BB">
        <w:rPr>
          <w:rFonts w:ascii="Times New Roman" w:hAnsi="Times New Roman" w:cs="Times New Roman"/>
          <w:sz w:val="24"/>
          <w:szCs w:val="24"/>
        </w:rPr>
        <w:t>:</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соответств</w:t>
      </w:r>
      <w:r w:rsidR="00494DB8" w:rsidRPr="000870BB">
        <w:rPr>
          <w:rFonts w:ascii="Times New Roman" w:hAnsi="Times New Roman" w:cs="Times New Roman"/>
          <w:sz w:val="24"/>
          <w:szCs w:val="24"/>
        </w:rPr>
        <w:t>уют</w:t>
      </w:r>
      <w:r w:rsidRPr="000870BB">
        <w:rPr>
          <w:rFonts w:ascii="Times New Roman" w:hAnsi="Times New Roman" w:cs="Times New Roman"/>
          <w:sz w:val="24"/>
          <w:szCs w:val="24"/>
        </w:rPr>
        <w:t xml:space="preserve"> требованиям </w:t>
      </w:r>
      <w:r w:rsidR="004E76BA" w:rsidRPr="000870BB">
        <w:rPr>
          <w:rFonts w:ascii="Times New Roman" w:hAnsi="Times New Roman" w:cs="Times New Roman"/>
          <w:sz w:val="24"/>
          <w:szCs w:val="24"/>
        </w:rPr>
        <w:t>ФГОС НОО</w:t>
      </w:r>
      <w:r w:rsidRPr="000870BB">
        <w:rPr>
          <w:rFonts w:ascii="Times New Roman" w:hAnsi="Times New Roman" w:cs="Times New Roman"/>
          <w:sz w:val="24"/>
          <w:szCs w:val="24"/>
        </w:rPr>
        <w:t>;</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гарантир</w:t>
      </w:r>
      <w:r w:rsidR="00494DB8" w:rsidRPr="000870BB">
        <w:rPr>
          <w:rFonts w:ascii="Times New Roman" w:hAnsi="Times New Roman" w:cs="Times New Roman"/>
          <w:sz w:val="24"/>
          <w:szCs w:val="24"/>
        </w:rPr>
        <w:t>уют</w:t>
      </w:r>
      <w:r w:rsidRPr="000870BB">
        <w:rPr>
          <w:rFonts w:ascii="Times New Roman" w:hAnsi="Times New Roman" w:cs="Times New Roman"/>
          <w:sz w:val="24"/>
          <w:szCs w:val="24"/>
        </w:rPr>
        <w:t xml:space="preserve"> сохранность и укрепление физического, психологического и социального здоровья обучающихся;</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обеспечива</w:t>
      </w:r>
      <w:r w:rsidR="00494DB8" w:rsidRPr="000870BB">
        <w:rPr>
          <w:rFonts w:ascii="Times New Roman" w:hAnsi="Times New Roman" w:cs="Times New Roman"/>
          <w:sz w:val="24"/>
          <w:szCs w:val="24"/>
        </w:rPr>
        <w:t>ют</w:t>
      </w:r>
      <w:r w:rsidRPr="000870BB">
        <w:rPr>
          <w:rFonts w:ascii="Times New Roman" w:hAnsi="Times New Roman" w:cs="Times New Roman"/>
          <w:sz w:val="24"/>
          <w:szCs w:val="24"/>
        </w:rPr>
        <w:t xml:space="preserve"> реализацию </w:t>
      </w:r>
      <w:r w:rsidR="00987727" w:rsidRPr="000870BB">
        <w:rPr>
          <w:rFonts w:ascii="Times New Roman" w:hAnsi="Times New Roman" w:cs="Times New Roman"/>
          <w:sz w:val="24"/>
          <w:szCs w:val="24"/>
        </w:rPr>
        <w:t>ООП</w:t>
      </w:r>
      <w:r w:rsidRPr="000870BB">
        <w:rPr>
          <w:rFonts w:ascii="Times New Roman" w:hAnsi="Times New Roman" w:cs="Times New Roman"/>
          <w:sz w:val="24"/>
          <w:szCs w:val="24"/>
        </w:rPr>
        <w:t xml:space="preserve"> образовательно</w:t>
      </w:r>
      <w:r w:rsidR="00987727"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987727" w:rsidRPr="000870BB">
        <w:rPr>
          <w:rFonts w:ascii="Times New Roman" w:hAnsi="Times New Roman" w:cs="Times New Roman"/>
          <w:sz w:val="24"/>
          <w:szCs w:val="24"/>
        </w:rPr>
        <w:t>организаци</w:t>
      </w:r>
      <w:r w:rsidR="004E76BA" w:rsidRPr="000870BB">
        <w:rPr>
          <w:rFonts w:ascii="Times New Roman" w:hAnsi="Times New Roman" w:cs="Times New Roman"/>
          <w:sz w:val="24"/>
          <w:szCs w:val="24"/>
        </w:rPr>
        <w:t>и</w:t>
      </w:r>
      <w:r w:rsidRPr="000870BB">
        <w:rPr>
          <w:rFonts w:ascii="Times New Roman" w:hAnsi="Times New Roman" w:cs="Times New Roman"/>
          <w:sz w:val="24"/>
          <w:szCs w:val="24"/>
        </w:rPr>
        <w:t xml:space="preserve"> и достижение планируемых результатов её освоения;</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учитыва</w:t>
      </w:r>
      <w:r w:rsidR="00494DB8" w:rsidRPr="000870BB">
        <w:rPr>
          <w:rFonts w:ascii="Times New Roman" w:hAnsi="Times New Roman" w:cs="Times New Roman"/>
          <w:sz w:val="24"/>
          <w:szCs w:val="24"/>
        </w:rPr>
        <w:t>ют</w:t>
      </w:r>
      <w:r w:rsidR="004E76BA" w:rsidRPr="000870BB">
        <w:rPr>
          <w:rFonts w:ascii="Times New Roman" w:hAnsi="Times New Roman" w:cs="Times New Roman"/>
          <w:sz w:val="24"/>
          <w:szCs w:val="24"/>
        </w:rPr>
        <w:t xml:space="preserve"> особенности образовательной</w:t>
      </w:r>
      <w:r w:rsidRPr="000870BB">
        <w:rPr>
          <w:rFonts w:ascii="Times New Roman" w:hAnsi="Times New Roman" w:cs="Times New Roman"/>
          <w:sz w:val="24"/>
          <w:szCs w:val="24"/>
        </w:rPr>
        <w:t xml:space="preserve"> </w:t>
      </w:r>
      <w:r w:rsidR="004E76BA" w:rsidRPr="000870BB">
        <w:rPr>
          <w:rFonts w:ascii="Times New Roman" w:hAnsi="Times New Roman" w:cs="Times New Roman"/>
          <w:sz w:val="24"/>
          <w:szCs w:val="24"/>
        </w:rPr>
        <w:t>организаци</w:t>
      </w:r>
      <w:r w:rsidRPr="000870BB">
        <w:rPr>
          <w:rFonts w:ascii="Times New Roman" w:hAnsi="Times New Roman" w:cs="Times New Roman"/>
          <w:sz w:val="24"/>
          <w:szCs w:val="24"/>
        </w:rPr>
        <w:t>и, его организационную структуру, зап</w:t>
      </w:r>
      <w:r w:rsidR="00363656" w:rsidRPr="000870BB">
        <w:rPr>
          <w:rFonts w:ascii="Times New Roman" w:hAnsi="Times New Roman" w:cs="Times New Roman"/>
          <w:sz w:val="24"/>
          <w:szCs w:val="24"/>
        </w:rPr>
        <w:t>росы участников образовательной</w:t>
      </w:r>
      <w:r w:rsidRPr="000870BB">
        <w:rPr>
          <w:rFonts w:ascii="Times New Roman" w:hAnsi="Times New Roman" w:cs="Times New Roman"/>
          <w:sz w:val="24"/>
          <w:szCs w:val="24"/>
        </w:rPr>
        <w:t xml:space="preserve"> </w:t>
      </w:r>
      <w:r w:rsidR="00363656" w:rsidRPr="000870BB">
        <w:rPr>
          <w:rFonts w:ascii="Times New Roman" w:hAnsi="Times New Roman" w:cs="Times New Roman"/>
          <w:sz w:val="24"/>
          <w:szCs w:val="24"/>
        </w:rPr>
        <w:t>деятельности</w:t>
      </w:r>
      <w:r w:rsidRPr="000870BB">
        <w:rPr>
          <w:rFonts w:ascii="Times New Roman" w:hAnsi="Times New Roman" w:cs="Times New Roman"/>
          <w:sz w:val="24"/>
          <w:szCs w:val="24"/>
        </w:rPr>
        <w:t>;</w:t>
      </w:r>
    </w:p>
    <w:p w:rsidR="00494DB8"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предоставля</w:t>
      </w:r>
      <w:r w:rsidR="00494DB8" w:rsidRPr="000870BB">
        <w:rPr>
          <w:rFonts w:ascii="Times New Roman" w:hAnsi="Times New Roman" w:cs="Times New Roman"/>
          <w:sz w:val="24"/>
          <w:szCs w:val="24"/>
        </w:rPr>
        <w:t>ют</w:t>
      </w:r>
      <w:r w:rsidRPr="000870BB">
        <w:rPr>
          <w:rFonts w:ascii="Times New Roman" w:hAnsi="Times New Roman" w:cs="Times New Roman"/>
          <w:sz w:val="24"/>
          <w:szCs w:val="24"/>
        </w:rPr>
        <w:t xml:space="preserve"> возможность взаимодействия с социальными партнёрами, использования ресурсов социума.</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Раздел основной образовательной программы образовательно</w:t>
      </w:r>
      <w:r w:rsidR="004E76BA"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4E76BA" w:rsidRPr="000870BB">
        <w:rPr>
          <w:rFonts w:ascii="Times New Roman" w:hAnsi="Times New Roman" w:cs="Times New Roman"/>
          <w:sz w:val="24"/>
          <w:szCs w:val="24"/>
        </w:rPr>
        <w:t>организации</w:t>
      </w:r>
      <w:r w:rsidRPr="000870BB">
        <w:rPr>
          <w:rFonts w:ascii="Times New Roman" w:hAnsi="Times New Roman" w:cs="Times New Roman"/>
          <w:sz w:val="24"/>
          <w:szCs w:val="24"/>
        </w:rPr>
        <w:t>, характеризующий систему условий, содерж</w:t>
      </w:r>
      <w:r w:rsidR="00494DB8" w:rsidRPr="000870BB">
        <w:rPr>
          <w:rFonts w:ascii="Times New Roman" w:hAnsi="Times New Roman" w:cs="Times New Roman"/>
          <w:sz w:val="24"/>
          <w:szCs w:val="24"/>
        </w:rPr>
        <w:t>и</w:t>
      </w:r>
      <w:r w:rsidRPr="000870BB">
        <w:rPr>
          <w:rFonts w:ascii="Times New Roman" w:hAnsi="Times New Roman" w:cs="Times New Roman"/>
          <w:sz w:val="24"/>
          <w:szCs w:val="24"/>
        </w:rPr>
        <w:t>т:</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описание кадровых, психолого-педагогических, финансовых, материально-технических, информационно-методических условий и ресурсов;</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обоснование необходимых изменений в имеющихся условиях в соответствии с целями и приоритетами </w:t>
      </w:r>
      <w:r w:rsidR="004E76BA" w:rsidRPr="000870BB">
        <w:rPr>
          <w:rFonts w:ascii="Times New Roman" w:hAnsi="Times New Roman" w:cs="Times New Roman"/>
          <w:sz w:val="24"/>
          <w:szCs w:val="24"/>
        </w:rPr>
        <w:t>ООП НОО</w:t>
      </w:r>
      <w:r w:rsidRPr="000870BB">
        <w:rPr>
          <w:rFonts w:ascii="Times New Roman" w:hAnsi="Times New Roman" w:cs="Times New Roman"/>
          <w:sz w:val="24"/>
          <w:szCs w:val="24"/>
        </w:rPr>
        <w:t xml:space="preserve"> образовательно</w:t>
      </w:r>
      <w:r w:rsidR="004E76BA"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4E76BA" w:rsidRPr="000870BB">
        <w:rPr>
          <w:rFonts w:ascii="Times New Roman" w:hAnsi="Times New Roman" w:cs="Times New Roman"/>
          <w:sz w:val="24"/>
          <w:szCs w:val="24"/>
        </w:rPr>
        <w:t>организации</w:t>
      </w:r>
      <w:r w:rsidRPr="000870BB">
        <w:rPr>
          <w:rFonts w:ascii="Times New Roman" w:hAnsi="Times New Roman" w:cs="Times New Roman"/>
          <w:sz w:val="24"/>
          <w:szCs w:val="24"/>
        </w:rPr>
        <w:t>;</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механизмы достижения целевых ориентиров в системе условий;</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сетевой график (дорожную карту) по формированию необходимой системы условий;</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систему мониторинга и оценки условий.</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Описание системы условий реализации </w:t>
      </w:r>
      <w:r w:rsidR="004E76BA" w:rsidRPr="000870BB">
        <w:rPr>
          <w:rFonts w:ascii="Times New Roman" w:hAnsi="Times New Roman" w:cs="Times New Roman"/>
          <w:sz w:val="24"/>
          <w:szCs w:val="24"/>
        </w:rPr>
        <w:t>ООП</w:t>
      </w:r>
      <w:r w:rsidRPr="000870BB">
        <w:rPr>
          <w:rFonts w:ascii="Times New Roman" w:hAnsi="Times New Roman" w:cs="Times New Roman"/>
          <w:sz w:val="24"/>
          <w:szCs w:val="24"/>
        </w:rPr>
        <w:t xml:space="preserve"> образовательно</w:t>
      </w:r>
      <w:r w:rsidR="004E76BA"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4E76BA" w:rsidRPr="000870BB">
        <w:rPr>
          <w:rFonts w:ascii="Times New Roman" w:hAnsi="Times New Roman" w:cs="Times New Roman"/>
          <w:sz w:val="24"/>
          <w:szCs w:val="24"/>
        </w:rPr>
        <w:t>организации</w:t>
      </w:r>
      <w:r w:rsidRPr="000870BB">
        <w:rPr>
          <w:rFonts w:ascii="Times New Roman" w:hAnsi="Times New Roman" w:cs="Times New Roman"/>
          <w:sz w:val="24"/>
          <w:szCs w:val="24"/>
        </w:rPr>
        <w:t xml:space="preserve"> </w:t>
      </w:r>
      <w:r w:rsidR="00494DB8" w:rsidRPr="000870BB">
        <w:rPr>
          <w:rFonts w:ascii="Times New Roman" w:hAnsi="Times New Roman" w:cs="Times New Roman"/>
          <w:sz w:val="24"/>
          <w:szCs w:val="24"/>
        </w:rPr>
        <w:t>базируе</w:t>
      </w:r>
      <w:r w:rsidRPr="000870BB">
        <w:rPr>
          <w:rFonts w:ascii="Times New Roman" w:hAnsi="Times New Roman" w:cs="Times New Roman"/>
          <w:sz w:val="24"/>
          <w:szCs w:val="24"/>
        </w:rPr>
        <w:t>тся на результатах проведённой в ходе разработки программы комплексной аналитико-обобщающей и прогностической работы, включающей:</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анализ имеющихся в образовательно</w:t>
      </w:r>
      <w:r w:rsidR="004E76BA"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4E76BA" w:rsidRPr="000870BB">
        <w:rPr>
          <w:rFonts w:ascii="Times New Roman" w:hAnsi="Times New Roman" w:cs="Times New Roman"/>
          <w:sz w:val="24"/>
          <w:szCs w:val="24"/>
        </w:rPr>
        <w:t>организации</w:t>
      </w:r>
      <w:r w:rsidRPr="000870BB">
        <w:rPr>
          <w:rFonts w:ascii="Times New Roman" w:hAnsi="Times New Roman" w:cs="Times New Roman"/>
          <w:sz w:val="24"/>
          <w:szCs w:val="24"/>
        </w:rPr>
        <w:t xml:space="preserve"> условий и ресурсов реализации </w:t>
      </w:r>
      <w:r w:rsidR="004E76BA" w:rsidRPr="000870BB">
        <w:rPr>
          <w:rFonts w:ascii="Times New Roman" w:hAnsi="Times New Roman" w:cs="Times New Roman"/>
          <w:sz w:val="24"/>
          <w:szCs w:val="24"/>
        </w:rPr>
        <w:t>ООП НОО;</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установление степени их соответствия требованиям Стандарта, а также целям и задачам основной образовательной программы </w:t>
      </w:r>
      <w:r w:rsidR="004E76BA" w:rsidRPr="000870BB">
        <w:rPr>
          <w:rFonts w:ascii="Times New Roman" w:hAnsi="Times New Roman" w:cs="Times New Roman"/>
          <w:sz w:val="24"/>
          <w:szCs w:val="24"/>
        </w:rPr>
        <w:t>организации, осуществляющей образовательную деятельность</w:t>
      </w:r>
      <w:r w:rsidRPr="000870BB">
        <w:rPr>
          <w:rFonts w:ascii="Times New Roman" w:hAnsi="Times New Roman" w:cs="Times New Roman"/>
          <w:sz w:val="24"/>
          <w:szCs w:val="24"/>
        </w:rPr>
        <w:t>, сформированным с учётом потребностей всех участников образовательно</w:t>
      </w:r>
      <w:r w:rsidR="00363656"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363656" w:rsidRPr="000870BB">
        <w:rPr>
          <w:rFonts w:ascii="Times New Roman" w:hAnsi="Times New Roman" w:cs="Times New Roman"/>
          <w:sz w:val="24"/>
          <w:szCs w:val="24"/>
        </w:rPr>
        <w:t>деятельности</w:t>
      </w:r>
      <w:r w:rsidRPr="000870BB">
        <w:rPr>
          <w:rFonts w:ascii="Times New Roman" w:hAnsi="Times New Roman" w:cs="Times New Roman"/>
          <w:sz w:val="24"/>
          <w:szCs w:val="24"/>
        </w:rPr>
        <w:t>;</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выявление проблемных зон и установление необходимых изменений в имеющихся условиях для приведения их в соответствие с требованиями </w:t>
      </w:r>
      <w:r w:rsidR="004E76BA" w:rsidRPr="000870BB">
        <w:rPr>
          <w:rFonts w:ascii="Times New Roman" w:hAnsi="Times New Roman" w:cs="Times New Roman"/>
          <w:sz w:val="24"/>
          <w:szCs w:val="24"/>
        </w:rPr>
        <w:t>ФГОС НОО</w:t>
      </w:r>
      <w:r w:rsidRPr="000870BB">
        <w:rPr>
          <w:rFonts w:ascii="Times New Roman" w:hAnsi="Times New Roman" w:cs="Times New Roman"/>
          <w:sz w:val="24"/>
          <w:szCs w:val="24"/>
        </w:rPr>
        <w:t>;</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разработку с привлечением </w:t>
      </w:r>
      <w:r w:rsidR="00363656" w:rsidRPr="000870BB">
        <w:rPr>
          <w:rFonts w:ascii="Times New Roman" w:hAnsi="Times New Roman" w:cs="Times New Roman"/>
          <w:sz w:val="24"/>
          <w:szCs w:val="24"/>
        </w:rPr>
        <w:t>всех участников образовательной</w:t>
      </w:r>
      <w:r w:rsidRPr="000870BB">
        <w:rPr>
          <w:rFonts w:ascii="Times New Roman" w:hAnsi="Times New Roman" w:cs="Times New Roman"/>
          <w:sz w:val="24"/>
          <w:szCs w:val="24"/>
        </w:rPr>
        <w:t xml:space="preserve"> </w:t>
      </w:r>
      <w:r w:rsidR="00363656" w:rsidRPr="000870BB">
        <w:rPr>
          <w:rFonts w:ascii="Times New Roman" w:hAnsi="Times New Roman" w:cs="Times New Roman"/>
          <w:sz w:val="24"/>
          <w:szCs w:val="24"/>
        </w:rPr>
        <w:t>деятельности</w:t>
      </w:r>
      <w:r w:rsidRPr="000870BB">
        <w:rPr>
          <w:rFonts w:ascii="Times New Roman" w:hAnsi="Times New Roman" w:cs="Times New Roman"/>
          <w:sz w:val="24"/>
          <w:szCs w:val="24"/>
        </w:rPr>
        <w:t xml:space="preserve"> и возможных партнёров механизмов достижения целевых ориентиров в системе условий;</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разработку сетевого графика (дорожной карты) создания необходимой системы условий;</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разработку механизмов мониторинга, оценки и коррекции реализации промежуточных этапов разработанного графика (дорожной карты).</w:t>
      </w:r>
    </w:p>
    <w:p w:rsidR="00A57F8B" w:rsidRPr="000870BB" w:rsidRDefault="00A57F8B" w:rsidP="009632B7">
      <w:pPr>
        <w:pStyle w:val="3"/>
        <w:jc w:val="both"/>
        <w:rPr>
          <w:color w:val="auto"/>
          <w:sz w:val="24"/>
        </w:rPr>
      </w:pPr>
      <w:bookmarkStart w:id="104" w:name="_Toc454281229"/>
      <w:r w:rsidRPr="000870BB">
        <w:rPr>
          <w:color w:val="auto"/>
          <w:sz w:val="24"/>
        </w:rPr>
        <w:t>3.3.1. Кадровые условия реализации основной образовательной программы</w:t>
      </w:r>
      <w:bookmarkEnd w:id="104"/>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Описание кадровых условий реализации основной образовательной программы включает:</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характеристику укомплектованности образовательно</w:t>
      </w:r>
      <w:r w:rsidR="009632B7"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9632B7" w:rsidRPr="000870BB">
        <w:rPr>
          <w:rFonts w:ascii="Times New Roman" w:hAnsi="Times New Roman" w:cs="Times New Roman"/>
          <w:sz w:val="24"/>
          <w:szCs w:val="24"/>
        </w:rPr>
        <w:t>организации</w:t>
      </w:r>
      <w:r w:rsidRPr="000870BB">
        <w:rPr>
          <w:rFonts w:ascii="Times New Roman" w:hAnsi="Times New Roman" w:cs="Times New Roman"/>
          <w:sz w:val="24"/>
          <w:szCs w:val="24"/>
        </w:rPr>
        <w:t>;</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описание уровня квалификации работников образовательно</w:t>
      </w:r>
      <w:r w:rsidR="004E76BA"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4E76BA" w:rsidRPr="000870BB">
        <w:rPr>
          <w:rFonts w:ascii="Times New Roman" w:hAnsi="Times New Roman" w:cs="Times New Roman"/>
          <w:sz w:val="24"/>
          <w:szCs w:val="24"/>
        </w:rPr>
        <w:t>организации</w:t>
      </w:r>
      <w:r w:rsidRPr="000870BB">
        <w:rPr>
          <w:rFonts w:ascii="Times New Roman" w:hAnsi="Times New Roman" w:cs="Times New Roman"/>
          <w:sz w:val="24"/>
          <w:szCs w:val="24"/>
        </w:rPr>
        <w:t xml:space="preserve"> и их функциональных обязанностей;</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описание реализуемой системы непрерывного профессионального развития и повышения квалификации педагогических работников;</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описание системы оценки деятельности членов педагогического коллектива.</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Кадровое обеспечение</w:t>
      </w:r>
    </w:p>
    <w:p w:rsidR="00A57F8B" w:rsidRPr="000870BB" w:rsidRDefault="00157248"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color w:val="000000"/>
          <w:sz w:val="24"/>
          <w:szCs w:val="24"/>
        </w:rPr>
        <w:t>Образовательная организация</w:t>
      </w:r>
      <w:r w:rsidR="00A57F8B" w:rsidRPr="000870BB">
        <w:rPr>
          <w:rFonts w:ascii="Times New Roman" w:hAnsi="Times New Roman" w:cs="Times New Roman"/>
          <w:sz w:val="24"/>
          <w:szCs w:val="24"/>
        </w:rPr>
        <w:t xml:space="preserve"> укомплектован</w:t>
      </w:r>
      <w:r w:rsidRPr="000870BB">
        <w:rPr>
          <w:rFonts w:ascii="Times New Roman" w:hAnsi="Times New Roman" w:cs="Times New Roman"/>
          <w:sz w:val="24"/>
          <w:szCs w:val="24"/>
        </w:rPr>
        <w:t>а</w:t>
      </w:r>
      <w:r w:rsidR="00A57F8B" w:rsidRPr="000870BB">
        <w:rPr>
          <w:rFonts w:ascii="Times New Roman" w:hAnsi="Times New Roman" w:cs="Times New Roman"/>
          <w:sz w:val="24"/>
          <w:szCs w:val="24"/>
        </w:rPr>
        <w:t xml:space="preserve"> кадрами, имеющими необходимую квалификацию для решения задач, определённых основной образовате</w:t>
      </w:r>
      <w:r w:rsidRPr="000870BB">
        <w:rPr>
          <w:rFonts w:ascii="Times New Roman" w:hAnsi="Times New Roman" w:cs="Times New Roman"/>
          <w:sz w:val="24"/>
          <w:szCs w:val="24"/>
        </w:rPr>
        <w:t>льной программой образовательн</w:t>
      </w:r>
      <w:r w:rsidR="00A57F8B" w:rsidRPr="000870BB">
        <w:rPr>
          <w:rFonts w:ascii="Times New Roman" w:hAnsi="Times New Roman" w:cs="Times New Roman"/>
          <w:sz w:val="24"/>
          <w:szCs w:val="24"/>
        </w:rPr>
        <w:t>о</w:t>
      </w:r>
      <w:r w:rsidRPr="000870BB">
        <w:rPr>
          <w:rFonts w:ascii="Times New Roman" w:hAnsi="Times New Roman" w:cs="Times New Roman"/>
          <w:sz w:val="24"/>
          <w:szCs w:val="24"/>
        </w:rPr>
        <w:t>й</w:t>
      </w:r>
      <w:r w:rsidR="00A57F8B" w:rsidRPr="000870BB">
        <w:rPr>
          <w:rFonts w:ascii="Times New Roman" w:hAnsi="Times New Roman" w:cs="Times New Roman"/>
          <w:sz w:val="24"/>
          <w:szCs w:val="24"/>
        </w:rPr>
        <w:t xml:space="preserve"> </w:t>
      </w:r>
      <w:r w:rsidRPr="000870BB">
        <w:rPr>
          <w:rFonts w:ascii="Times New Roman" w:hAnsi="Times New Roman" w:cs="Times New Roman"/>
          <w:sz w:val="24"/>
          <w:szCs w:val="24"/>
        </w:rPr>
        <w:t>организации</w:t>
      </w:r>
      <w:r w:rsidR="00A57F8B" w:rsidRPr="000870BB">
        <w:rPr>
          <w:rFonts w:ascii="Times New Roman" w:hAnsi="Times New Roman" w:cs="Times New Roman"/>
          <w:sz w:val="24"/>
          <w:szCs w:val="24"/>
        </w:rPr>
        <w:t>.</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lastRenderedPageBreak/>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w:t>
      </w:r>
      <w:r w:rsidR="00157248"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157248" w:rsidRPr="000870BB">
        <w:rPr>
          <w:rFonts w:ascii="Times New Roman" w:hAnsi="Times New Roman" w:cs="Times New Roman"/>
          <w:sz w:val="24"/>
          <w:szCs w:val="24"/>
        </w:rPr>
        <w:t>организации</w:t>
      </w:r>
      <w:r w:rsidRPr="000870BB">
        <w:rPr>
          <w:rFonts w:ascii="Times New Roman" w:hAnsi="Times New Roman" w:cs="Times New Roman"/>
          <w:sz w:val="24"/>
          <w:szCs w:val="24"/>
        </w:rPr>
        <w:t>,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A57F8B" w:rsidRPr="000870BB" w:rsidRDefault="00A57F8B" w:rsidP="00E67F8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Образовательн</w:t>
      </w:r>
      <w:r w:rsidR="00157248" w:rsidRPr="000870BB">
        <w:rPr>
          <w:rFonts w:ascii="Times New Roman" w:hAnsi="Times New Roman" w:cs="Times New Roman"/>
          <w:sz w:val="24"/>
          <w:szCs w:val="24"/>
        </w:rPr>
        <w:t>ая</w:t>
      </w:r>
      <w:r w:rsidRPr="000870BB">
        <w:rPr>
          <w:rFonts w:ascii="Times New Roman" w:hAnsi="Times New Roman" w:cs="Times New Roman"/>
          <w:sz w:val="24"/>
          <w:szCs w:val="24"/>
        </w:rPr>
        <w:t xml:space="preserve"> </w:t>
      </w:r>
      <w:r w:rsidR="00157248" w:rsidRPr="000870BB">
        <w:rPr>
          <w:rFonts w:ascii="Times New Roman" w:hAnsi="Times New Roman" w:cs="Times New Roman"/>
          <w:sz w:val="24"/>
          <w:szCs w:val="24"/>
        </w:rPr>
        <w:t>организация</w:t>
      </w:r>
      <w:r w:rsidRPr="000870BB">
        <w:rPr>
          <w:rFonts w:ascii="Times New Roman" w:hAnsi="Times New Roman" w:cs="Times New Roman"/>
          <w:sz w:val="24"/>
          <w:szCs w:val="24"/>
        </w:rPr>
        <w:t xml:space="preserve"> укомплектован</w:t>
      </w:r>
      <w:r w:rsidR="00157248" w:rsidRPr="000870BB">
        <w:rPr>
          <w:rFonts w:ascii="Times New Roman" w:hAnsi="Times New Roman" w:cs="Times New Roman"/>
          <w:sz w:val="24"/>
          <w:szCs w:val="24"/>
        </w:rPr>
        <w:t>а</w:t>
      </w:r>
      <w:r w:rsidRPr="000870BB">
        <w:rPr>
          <w:rFonts w:ascii="Times New Roman" w:hAnsi="Times New Roman" w:cs="Times New Roman"/>
          <w:sz w:val="24"/>
          <w:szCs w:val="24"/>
        </w:rPr>
        <w:t xml:space="preserve"> медицинскими работниками, работниками пищеблока, вспомогательным персоналом.</w:t>
      </w:r>
      <w:bookmarkStart w:id="105" w:name="bookmark201"/>
      <w:r w:rsidR="00E54882" w:rsidRPr="000870BB">
        <w:rPr>
          <w:rFonts w:ascii="Times New Roman" w:hAnsi="Times New Roman" w:cs="Times New Roman"/>
          <w:sz w:val="24"/>
          <w:szCs w:val="24"/>
        </w:rPr>
        <w:t xml:space="preserve"> </w:t>
      </w:r>
      <w:r w:rsidRPr="000870BB">
        <w:rPr>
          <w:rFonts w:ascii="Times New Roman" w:hAnsi="Times New Roman" w:cs="Times New Roman"/>
          <w:sz w:val="24"/>
          <w:szCs w:val="24"/>
        </w:rPr>
        <w:t>Кадровое обеспечение реализации основной образовательной программы начального общего образования</w:t>
      </w:r>
      <w:bookmarkEnd w:id="105"/>
      <w:r w:rsidRPr="000870BB">
        <w:rPr>
          <w:rFonts w:ascii="Times New Roman" w:hAnsi="Times New Roman" w:cs="Times New Roman"/>
          <w:sz w:val="24"/>
          <w:szCs w:val="24"/>
        </w:rPr>
        <w:t xml:space="preserve">  и требования к квалификации работников </w:t>
      </w:r>
      <w:r w:rsidR="00E54882" w:rsidRPr="000870BB">
        <w:rPr>
          <w:rFonts w:ascii="Times New Roman" w:hAnsi="Times New Roman" w:cs="Times New Roman"/>
          <w:b/>
          <w:sz w:val="24"/>
          <w:szCs w:val="24"/>
        </w:rPr>
        <w:t>(</w:t>
      </w:r>
      <w:r w:rsidR="004E76BA" w:rsidRPr="000870BB">
        <w:rPr>
          <w:rFonts w:ascii="Times New Roman" w:hAnsi="Times New Roman" w:cs="Times New Roman"/>
          <w:b/>
          <w:sz w:val="24"/>
          <w:szCs w:val="24"/>
        </w:rPr>
        <w:t>см. п</w:t>
      </w:r>
      <w:r w:rsidRPr="000870BB">
        <w:rPr>
          <w:rFonts w:ascii="Times New Roman" w:hAnsi="Times New Roman" w:cs="Times New Roman"/>
          <w:b/>
          <w:sz w:val="24"/>
          <w:szCs w:val="24"/>
        </w:rPr>
        <w:t>риложение</w:t>
      </w:r>
      <w:r w:rsidR="00E54882" w:rsidRPr="000870BB">
        <w:rPr>
          <w:rFonts w:ascii="Times New Roman" w:hAnsi="Times New Roman" w:cs="Times New Roman"/>
          <w:b/>
          <w:sz w:val="24"/>
          <w:szCs w:val="24"/>
        </w:rPr>
        <w:t>)</w:t>
      </w:r>
      <w:r w:rsidRPr="000870BB">
        <w:rPr>
          <w:rFonts w:ascii="Times New Roman" w:hAnsi="Times New Roman" w:cs="Times New Roman"/>
          <w:b/>
          <w:sz w:val="24"/>
          <w:szCs w:val="24"/>
        </w:rPr>
        <w:t>.</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ab/>
        <w:t>Показатели и индикаторы  разработаны образовательн</w:t>
      </w:r>
      <w:r w:rsidR="00157248" w:rsidRPr="000870BB">
        <w:rPr>
          <w:rFonts w:ascii="Times New Roman" w:hAnsi="Times New Roman" w:cs="Times New Roman"/>
          <w:sz w:val="24"/>
          <w:szCs w:val="24"/>
        </w:rPr>
        <w:t>ой</w:t>
      </w:r>
      <w:r w:rsidRPr="000870BB">
        <w:rPr>
          <w:rFonts w:ascii="Times New Roman" w:hAnsi="Times New Roman" w:cs="Times New Roman"/>
          <w:sz w:val="24"/>
          <w:szCs w:val="24"/>
        </w:rPr>
        <w:t xml:space="preserve"> </w:t>
      </w:r>
      <w:r w:rsidR="00157248" w:rsidRPr="000870BB">
        <w:rPr>
          <w:rFonts w:ascii="Times New Roman" w:hAnsi="Times New Roman" w:cs="Times New Roman"/>
          <w:sz w:val="24"/>
          <w:szCs w:val="24"/>
        </w:rPr>
        <w:t>организацией</w:t>
      </w:r>
      <w:r w:rsidRPr="000870BB">
        <w:rPr>
          <w:rFonts w:ascii="Times New Roman" w:hAnsi="Times New Roman" w:cs="Times New Roman"/>
          <w:sz w:val="24"/>
          <w:szCs w:val="24"/>
        </w:rPr>
        <w:t xml:space="preserve"> на основе планируемых результатов и в соответствии со спецификой основной образовательной программы образовательно</w:t>
      </w:r>
      <w:r w:rsidR="004E76BA"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4E76BA" w:rsidRPr="000870BB">
        <w:rPr>
          <w:rFonts w:ascii="Times New Roman" w:hAnsi="Times New Roman" w:cs="Times New Roman"/>
          <w:sz w:val="24"/>
          <w:szCs w:val="24"/>
        </w:rPr>
        <w:t>организации</w:t>
      </w:r>
      <w:r w:rsidRPr="000870BB">
        <w:rPr>
          <w:rFonts w:ascii="Times New Roman" w:hAnsi="Times New Roman" w:cs="Times New Roman"/>
          <w:sz w:val="24"/>
          <w:szCs w:val="24"/>
        </w:rPr>
        <w:t>.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w:t>
      </w:r>
      <w:r w:rsidR="00363656" w:rsidRPr="000870BB">
        <w:rPr>
          <w:rFonts w:ascii="Times New Roman" w:hAnsi="Times New Roman" w:cs="Times New Roman"/>
          <w:sz w:val="24"/>
          <w:szCs w:val="24"/>
        </w:rPr>
        <w:t>еми участниками образовательной</w:t>
      </w:r>
      <w:r w:rsidRPr="000870BB">
        <w:rPr>
          <w:rFonts w:ascii="Times New Roman" w:hAnsi="Times New Roman" w:cs="Times New Roman"/>
          <w:sz w:val="24"/>
          <w:szCs w:val="24"/>
        </w:rPr>
        <w:t xml:space="preserve"> </w:t>
      </w:r>
      <w:r w:rsidR="00363656" w:rsidRPr="000870BB">
        <w:rPr>
          <w:rFonts w:ascii="Times New Roman" w:hAnsi="Times New Roman" w:cs="Times New Roman"/>
          <w:sz w:val="24"/>
          <w:szCs w:val="24"/>
        </w:rPr>
        <w:t>деятельности</w:t>
      </w:r>
      <w:r w:rsidRPr="000870BB">
        <w:rPr>
          <w:rFonts w:ascii="Times New Roman" w:hAnsi="Times New Roman" w:cs="Times New Roman"/>
          <w:sz w:val="24"/>
          <w:szCs w:val="24"/>
        </w:rPr>
        <w:t xml:space="preserve"> и др.</w:t>
      </w:r>
    </w:p>
    <w:p w:rsidR="00A57F8B" w:rsidRPr="000870BB" w:rsidRDefault="00A57F8B" w:rsidP="00E67F86">
      <w:pPr>
        <w:spacing w:after="0" w:line="240" w:lineRule="auto"/>
        <w:ind w:right="-426"/>
        <w:jc w:val="both"/>
        <w:rPr>
          <w:rFonts w:ascii="Times New Roman" w:hAnsi="Times New Roman" w:cs="Times New Roman"/>
          <w:b/>
          <w:sz w:val="24"/>
          <w:szCs w:val="24"/>
        </w:rPr>
      </w:pPr>
      <w:r w:rsidRPr="000870BB">
        <w:rPr>
          <w:rFonts w:ascii="Times New Roman" w:hAnsi="Times New Roman" w:cs="Times New Roman"/>
          <w:b/>
          <w:sz w:val="24"/>
          <w:szCs w:val="24"/>
        </w:rPr>
        <w:t xml:space="preserve">Ожидаемый результат повышения квалификации — профессиональная готовность работников образования к реализации </w:t>
      </w:r>
      <w:r w:rsidR="004E76BA" w:rsidRPr="000870BB">
        <w:rPr>
          <w:rFonts w:ascii="Times New Roman" w:hAnsi="Times New Roman" w:cs="Times New Roman"/>
          <w:b/>
          <w:sz w:val="24"/>
          <w:szCs w:val="24"/>
        </w:rPr>
        <w:t>ФГОС НОО</w:t>
      </w:r>
      <w:r w:rsidRPr="000870BB">
        <w:rPr>
          <w:rFonts w:ascii="Times New Roman" w:hAnsi="Times New Roman" w:cs="Times New Roman"/>
          <w:b/>
          <w:sz w:val="24"/>
          <w:szCs w:val="24"/>
        </w:rPr>
        <w:t>:</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обеспечение оптимального вхождения работников образования в систему ценностей современного образования;</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принятие идеологии </w:t>
      </w:r>
      <w:r w:rsidR="004E76BA" w:rsidRPr="000870BB">
        <w:rPr>
          <w:rFonts w:ascii="Times New Roman" w:hAnsi="Times New Roman" w:cs="Times New Roman"/>
          <w:sz w:val="24"/>
          <w:szCs w:val="24"/>
        </w:rPr>
        <w:t>ФГОС НОО</w:t>
      </w:r>
      <w:r w:rsidRPr="000870BB">
        <w:rPr>
          <w:rFonts w:ascii="Times New Roman" w:hAnsi="Times New Roman" w:cs="Times New Roman"/>
          <w:sz w:val="24"/>
          <w:szCs w:val="24"/>
        </w:rPr>
        <w:t>;</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овладение учебно-методическими и информационно-методическими ресурсами, необходимыми для успешного решения задач </w:t>
      </w:r>
      <w:r w:rsidR="004E76BA" w:rsidRPr="000870BB">
        <w:rPr>
          <w:rFonts w:ascii="Times New Roman" w:hAnsi="Times New Roman" w:cs="Times New Roman"/>
          <w:sz w:val="24"/>
          <w:szCs w:val="24"/>
        </w:rPr>
        <w:t>ФГОС НОО</w:t>
      </w:r>
      <w:r w:rsidRPr="000870BB">
        <w:rPr>
          <w:rFonts w:ascii="Times New Roman" w:hAnsi="Times New Roman" w:cs="Times New Roman"/>
          <w:sz w:val="24"/>
          <w:szCs w:val="24"/>
        </w:rPr>
        <w:t>.</w:t>
      </w:r>
    </w:p>
    <w:p w:rsidR="004E76BA" w:rsidRPr="000870BB" w:rsidRDefault="004E76BA" w:rsidP="004E76BA">
      <w:pPr>
        <w:spacing w:after="0" w:line="240" w:lineRule="auto"/>
        <w:ind w:right="-426"/>
        <w:jc w:val="both"/>
        <w:rPr>
          <w:rFonts w:ascii="Times New Roman" w:hAnsi="Times New Roman" w:cs="Times New Roman"/>
          <w:b/>
          <w:bCs/>
          <w:sz w:val="24"/>
          <w:szCs w:val="24"/>
        </w:rPr>
      </w:pPr>
      <w:r w:rsidRPr="000870BB">
        <w:rPr>
          <w:rFonts w:ascii="Times New Roman" w:hAnsi="Times New Roman" w:cs="Times New Roman"/>
          <w:b/>
          <w:bCs/>
          <w:sz w:val="24"/>
          <w:szCs w:val="24"/>
        </w:rPr>
        <w:t>План методической работы включа</w:t>
      </w:r>
      <w:r w:rsidR="00A46123" w:rsidRPr="000870BB">
        <w:rPr>
          <w:rFonts w:ascii="Times New Roman" w:hAnsi="Times New Roman" w:cs="Times New Roman"/>
          <w:b/>
          <w:bCs/>
          <w:sz w:val="24"/>
          <w:szCs w:val="24"/>
        </w:rPr>
        <w:t>ет</w:t>
      </w:r>
      <w:r w:rsidRPr="000870BB">
        <w:rPr>
          <w:rFonts w:ascii="Times New Roman" w:hAnsi="Times New Roman" w:cs="Times New Roman"/>
          <w:b/>
          <w:bCs/>
          <w:sz w:val="24"/>
          <w:szCs w:val="24"/>
        </w:rPr>
        <w:t xml:space="preserve"> следующие мероприятия:</w:t>
      </w:r>
    </w:p>
    <w:p w:rsidR="004E76BA" w:rsidRPr="000870BB" w:rsidRDefault="004E76BA" w:rsidP="004E76BA">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1.</w:t>
      </w:r>
      <w:r w:rsidRPr="000870BB">
        <w:rPr>
          <w:rFonts w:ascii="Times New Roman" w:hAnsi="Times New Roman" w:cs="Times New Roman"/>
          <w:sz w:val="24"/>
          <w:szCs w:val="24"/>
        </w:rPr>
        <w:t> </w:t>
      </w:r>
      <w:r w:rsidRPr="000870BB">
        <w:rPr>
          <w:rFonts w:ascii="Times New Roman" w:hAnsi="Times New Roman" w:cs="Times New Roman"/>
          <w:sz w:val="24"/>
          <w:szCs w:val="24"/>
        </w:rPr>
        <w:t>Семинары, посвящённые содержанию и ключевым особенностям ФГОС НОО.</w:t>
      </w:r>
    </w:p>
    <w:p w:rsidR="004E76BA" w:rsidRPr="000870BB" w:rsidRDefault="004E76BA" w:rsidP="004E76BA">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2.</w:t>
      </w:r>
      <w:r w:rsidRPr="000870BB">
        <w:rPr>
          <w:rFonts w:ascii="Times New Roman" w:hAnsi="Times New Roman" w:cs="Times New Roman"/>
          <w:sz w:val="24"/>
          <w:szCs w:val="24"/>
        </w:rPr>
        <w:t> </w:t>
      </w:r>
      <w:r w:rsidRPr="000870BB">
        <w:rPr>
          <w:rFonts w:ascii="Times New Roman" w:hAnsi="Times New Roman" w:cs="Times New Roman"/>
          <w:sz w:val="24"/>
          <w:szCs w:val="24"/>
        </w:rPr>
        <w:t>Тренинги для педагогов с целью выявления и соотнесения собственной профессиональной позиции с целями и задачами ФГОС НОО.</w:t>
      </w:r>
    </w:p>
    <w:p w:rsidR="004E76BA" w:rsidRPr="000870BB" w:rsidRDefault="004E76BA" w:rsidP="004E76BA">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3.</w:t>
      </w:r>
      <w:r w:rsidRPr="000870BB">
        <w:rPr>
          <w:rFonts w:ascii="Times New Roman" w:hAnsi="Times New Roman" w:cs="Times New Roman"/>
          <w:sz w:val="24"/>
          <w:szCs w:val="24"/>
        </w:rPr>
        <w:t> </w:t>
      </w:r>
      <w:r w:rsidRPr="000870BB">
        <w:rPr>
          <w:rFonts w:ascii="Times New Roman" w:hAnsi="Times New Roman" w:cs="Times New Roman"/>
          <w:sz w:val="24"/>
          <w:szCs w:val="24"/>
        </w:rPr>
        <w:t>Заседания методических объединений учителей, воспитателей по проблемам введения ФГОС НОО.</w:t>
      </w:r>
    </w:p>
    <w:p w:rsidR="004E76BA" w:rsidRPr="000870BB" w:rsidRDefault="004E76BA" w:rsidP="004E76BA">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4.</w:t>
      </w:r>
      <w:r w:rsidRPr="000870BB">
        <w:rPr>
          <w:rFonts w:ascii="Times New Roman" w:hAnsi="Times New Roman" w:cs="Times New Roman"/>
          <w:sz w:val="24"/>
          <w:szCs w:val="24"/>
        </w:rPr>
        <w:t> </w:t>
      </w:r>
      <w:r w:rsidRPr="000870BB">
        <w:rPr>
          <w:rFonts w:ascii="Times New Roman" w:hAnsi="Times New Roman" w:cs="Times New Roman"/>
          <w:sz w:val="24"/>
          <w:szCs w:val="24"/>
        </w:rPr>
        <w:t>Конференции участников образовательных отношений</w:t>
      </w:r>
      <w:r w:rsidR="00A46123" w:rsidRPr="000870BB">
        <w:rPr>
          <w:rFonts w:ascii="Times New Roman" w:hAnsi="Times New Roman" w:cs="Times New Roman"/>
          <w:sz w:val="24"/>
          <w:szCs w:val="24"/>
        </w:rPr>
        <w:t xml:space="preserve"> </w:t>
      </w:r>
      <w:r w:rsidRPr="000870BB">
        <w:rPr>
          <w:rFonts w:ascii="Times New Roman" w:hAnsi="Times New Roman" w:cs="Times New Roman"/>
          <w:sz w:val="24"/>
          <w:szCs w:val="24"/>
        </w:rPr>
        <w:t>и социальных партнёров ОО по итогам разработки основной образовательной программы, её отдельных разделов, проблемам апробации и введения ФГОС НОО.</w:t>
      </w:r>
    </w:p>
    <w:p w:rsidR="004E76BA" w:rsidRPr="000870BB" w:rsidRDefault="004E76BA" w:rsidP="004E76BA">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5.</w:t>
      </w:r>
      <w:r w:rsidRPr="000870BB">
        <w:rPr>
          <w:rFonts w:ascii="Times New Roman" w:hAnsi="Times New Roman" w:cs="Times New Roman"/>
          <w:sz w:val="24"/>
          <w:szCs w:val="24"/>
        </w:rPr>
        <w:t> </w:t>
      </w:r>
      <w:r w:rsidRPr="000870BB">
        <w:rPr>
          <w:rFonts w:ascii="Times New Roman" w:hAnsi="Times New Roman" w:cs="Times New Roman"/>
          <w:sz w:val="24"/>
          <w:szCs w:val="24"/>
        </w:rPr>
        <w:t>Участие педагогов в разработке разделов и компонентов основной образовательной программы  образовательной организации.</w:t>
      </w:r>
    </w:p>
    <w:p w:rsidR="004E76BA" w:rsidRPr="000870BB" w:rsidRDefault="004E76BA" w:rsidP="004E76BA">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6.</w:t>
      </w:r>
      <w:r w:rsidRPr="000870BB">
        <w:rPr>
          <w:rFonts w:ascii="Times New Roman" w:hAnsi="Times New Roman" w:cs="Times New Roman"/>
          <w:sz w:val="24"/>
          <w:szCs w:val="24"/>
        </w:rPr>
        <w:t> </w:t>
      </w:r>
      <w:r w:rsidRPr="000870BB">
        <w:rPr>
          <w:rFonts w:ascii="Times New Roman" w:hAnsi="Times New Roman" w:cs="Times New Roman"/>
          <w:sz w:val="24"/>
          <w:szCs w:val="24"/>
        </w:rPr>
        <w:t>Участие педагогов в разработке и апробации оценки эффективности работы в условиях внедрения ФГОС НОО и новой системы оплаты труда.</w:t>
      </w:r>
    </w:p>
    <w:p w:rsidR="004E76BA" w:rsidRPr="000870BB" w:rsidRDefault="004E76BA" w:rsidP="004E76BA">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7.</w:t>
      </w:r>
      <w:r w:rsidRPr="000870BB">
        <w:rPr>
          <w:rFonts w:ascii="Times New Roman" w:hAnsi="Times New Roman" w:cs="Times New Roman"/>
          <w:sz w:val="24"/>
          <w:szCs w:val="24"/>
        </w:rPr>
        <w:t> </w:t>
      </w:r>
      <w:r w:rsidRPr="000870BB">
        <w:rPr>
          <w:rFonts w:ascii="Times New Roman" w:hAnsi="Times New Roman" w:cs="Times New Roman"/>
          <w:sz w:val="24"/>
          <w:szCs w:val="24"/>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НОО.</w:t>
      </w:r>
    </w:p>
    <w:p w:rsidR="004E76BA" w:rsidRPr="000870BB" w:rsidRDefault="004E76BA" w:rsidP="004E76BA">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b/>
          <w:bCs/>
          <w:sz w:val="24"/>
          <w:szCs w:val="24"/>
        </w:rPr>
        <w:t>Подведение итогов и обсуждение результатов мероприятий</w:t>
      </w:r>
      <w:r w:rsidRPr="000870BB">
        <w:rPr>
          <w:rFonts w:ascii="Times New Roman" w:hAnsi="Times New Roman" w:cs="Times New Roman"/>
          <w:sz w:val="24"/>
          <w:szCs w:val="24"/>
        </w:rPr>
        <w:t xml:space="preserve"> могут осуществляться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w:t>
      </w:r>
      <w:r w:rsidRPr="000870BB">
        <w:rPr>
          <w:rFonts w:ascii="Times New Roman" w:hAnsi="Times New Roman" w:cs="Times New Roman"/>
          <w:sz w:val="24"/>
          <w:szCs w:val="24"/>
        </w:rPr>
        <w:t> </w:t>
      </w:r>
      <w:r w:rsidRPr="000870BB">
        <w:rPr>
          <w:rFonts w:ascii="Times New Roman" w:hAnsi="Times New Roman" w:cs="Times New Roman"/>
          <w:sz w:val="24"/>
          <w:szCs w:val="24"/>
        </w:rPr>
        <w:t>т.</w:t>
      </w:r>
      <w:r w:rsidRPr="000870BB">
        <w:rPr>
          <w:rFonts w:ascii="Times New Roman" w:hAnsi="Times New Roman" w:cs="Times New Roman"/>
          <w:sz w:val="24"/>
          <w:szCs w:val="24"/>
        </w:rPr>
        <w:t> </w:t>
      </w:r>
      <w:r w:rsidRPr="000870BB">
        <w:rPr>
          <w:rFonts w:ascii="Times New Roman" w:hAnsi="Times New Roman" w:cs="Times New Roman"/>
          <w:sz w:val="24"/>
          <w:szCs w:val="24"/>
        </w:rPr>
        <w:t>д.</w:t>
      </w:r>
    </w:p>
    <w:p w:rsidR="00E54882" w:rsidRPr="000870BB" w:rsidRDefault="00E54882" w:rsidP="00E67F86">
      <w:pPr>
        <w:spacing w:after="0" w:line="240" w:lineRule="auto"/>
        <w:ind w:right="-426"/>
        <w:jc w:val="both"/>
        <w:rPr>
          <w:rFonts w:ascii="Times New Roman" w:hAnsi="Times New Roman" w:cs="Times New Roman"/>
          <w:sz w:val="24"/>
          <w:szCs w:val="24"/>
        </w:rPr>
      </w:pPr>
    </w:p>
    <w:p w:rsidR="00A57F8B" w:rsidRPr="000870BB" w:rsidRDefault="00A57F8B" w:rsidP="009632B7">
      <w:pPr>
        <w:pStyle w:val="3"/>
        <w:jc w:val="both"/>
        <w:rPr>
          <w:color w:val="auto"/>
          <w:sz w:val="24"/>
        </w:rPr>
      </w:pPr>
      <w:bookmarkStart w:id="106" w:name="_Toc454281230"/>
      <w:r w:rsidRPr="000870BB">
        <w:rPr>
          <w:color w:val="auto"/>
          <w:sz w:val="24"/>
        </w:rPr>
        <w:t>3.3.2. Психолого-педагогические условия реализации основной образовательной программы</w:t>
      </w:r>
      <w:bookmarkEnd w:id="106"/>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Непременным условием реализации требований </w:t>
      </w:r>
      <w:r w:rsidR="00A46123" w:rsidRPr="000870BB">
        <w:rPr>
          <w:rFonts w:ascii="Times New Roman" w:hAnsi="Times New Roman" w:cs="Times New Roman"/>
          <w:sz w:val="24"/>
          <w:szCs w:val="24"/>
        </w:rPr>
        <w:t>ФГОС НОО</w:t>
      </w:r>
      <w:r w:rsidRPr="000870BB">
        <w:rPr>
          <w:rFonts w:ascii="Times New Roman" w:hAnsi="Times New Roman" w:cs="Times New Roman"/>
          <w:sz w:val="24"/>
          <w:szCs w:val="24"/>
        </w:rPr>
        <w:t xml:space="preserve"> является создание в образовательно</w:t>
      </w:r>
      <w:r w:rsidR="00A46123"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A46123" w:rsidRPr="000870BB">
        <w:rPr>
          <w:rFonts w:ascii="Times New Roman" w:hAnsi="Times New Roman" w:cs="Times New Roman"/>
          <w:sz w:val="24"/>
          <w:szCs w:val="24"/>
        </w:rPr>
        <w:t>организаци</w:t>
      </w:r>
      <w:r w:rsidRPr="000870BB">
        <w:rPr>
          <w:rFonts w:ascii="Times New Roman" w:hAnsi="Times New Roman" w:cs="Times New Roman"/>
          <w:sz w:val="24"/>
          <w:szCs w:val="24"/>
        </w:rPr>
        <w:t>и психолого- педагогических условий, обеспечивающих:</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преемственность содержания и ф</w:t>
      </w:r>
      <w:r w:rsidR="00363656" w:rsidRPr="000870BB">
        <w:rPr>
          <w:rFonts w:ascii="Times New Roman" w:hAnsi="Times New Roman" w:cs="Times New Roman"/>
          <w:sz w:val="24"/>
          <w:szCs w:val="24"/>
        </w:rPr>
        <w:t>орм организации образовательной</w:t>
      </w:r>
      <w:r w:rsidRPr="000870BB">
        <w:rPr>
          <w:rFonts w:ascii="Times New Roman" w:hAnsi="Times New Roman" w:cs="Times New Roman"/>
          <w:sz w:val="24"/>
          <w:szCs w:val="24"/>
        </w:rPr>
        <w:t xml:space="preserve"> </w:t>
      </w:r>
      <w:r w:rsidR="00363656" w:rsidRPr="000870BB">
        <w:rPr>
          <w:rFonts w:ascii="Times New Roman" w:hAnsi="Times New Roman" w:cs="Times New Roman"/>
          <w:sz w:val="24"/>
          <w:szCs w:val="24"/>
        </w:rPr>
        <w:t>деятельности</w:t>
      </w:r>
      <w:r w:rsidRPr="000870BB">
        <w:rPr>
          <w:rFonts w:ascii="Times New Roman" w:hAnsi="Times New Roman" w:cs="Times New Roman"/>
          <w:sz w:val="24"/>
          <w:szCs w:val="24"/>
        </w:rPr>
        <w:t xml:space="preserve"> по отношению к дошкольному образованию с учётом специфики возрастного психофизического развития обучающихся;</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формирование и развитие психолого-педагогической компетентн</w:t>
      </w:r>
      <w:r w:rsidR="00363656" w:rsidRPr="000870BB">
        <w:rPr>
          <w:rFonts w:ascii="Times New Roman" w:hAnsi="Times New Roman" w:cs="Times New Roman"/>
          <w:sz w:val="24"/>
          <w:szCs w:val="24"/>
        </w:rPr>
        <w:t>ости участников образовательной деятельности</w:t>
      </w:r>
      <w:r w:rsidRPr="000870BB">
        <w:rPr>
          <w:rFonts w:ascii="Times New Roman" w:hAnsi="Times New Roman" w:cs="Times New Roman"/>
          <w:sz w:val="24"/>
          <w:szCs w:val="24"/>
        </w:rPr>
        <w:t>;</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вариативность направлений и форм, а также диверсификацию уровней психолого-педагогического сопровожд</w:t>
      </w:r>
      <w:r w:rsidR="00363656" w:rsidRPr="000870BB">
        <w:rPr>
          <w:rFonts w:ascii="Times New Roman" w:hAnsi="Times New Roman" w:cs="Times New Roman"/>
          <w:sz w:val="24"/>
          <w:szCs w:val="24"/>
        </w:rPr>
        <w:t>ения участников образовательной</w:t>
      </w:r>
      <w:r w:rsidRPr="000870BB">
        <w:rPr>
          <w:rFonts w:ascii="Times New Roman" w:hAnsi="Times New Roman" w:cs="Times New Roman"/>
          <w:sz w:val="24"/>
          <w:szCs w:val="24"/>
        </w:rPr>
        <w:t xml:space="preserve"> </w:t>
      </w:r>
      <w:r w:rsidR="00363656" w:rsidRPr="000870BB">
        <w:rPr>
          <w:rFonts w:ascii="Times New Roman" w:hAnsi="Times New Roman" w:cs="Times New Roman"/>
          <w:sz w:val="24"/>
          <w:szCs w:val="24"/>
        </w:rPr>
        <w:t>деятельности</w:t>
      </w:r>
      <w:r w:rsidRPr="000870BB">
        <w:rPr>
          <w:rFonts w:ascii="Times New Roman" w:hAnsi="Times New Roman" w:cs="Times New Roman"/>
          <w:sz w:val="24"/>
          <w:szCs w:val="24"/>
        </w:rPr>
        <w:t>;</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дифференциацию и индивидуализацию обучения.</w:t>
      </w:r>
    </w:p>
    <w:p w:rsidR="00A57F8B" w:rsidRPr="000870BB" w:rsidRDefault="00A57F8B" w:rsidP="00E67F86">
      <w:pPr>
        <w:spacing w:after="0" w:line="240" w:lineRule="auto"/>
        <w:ind w:right="-426" w:firstLine="708"/>
        <w:jc w:val="both"/>
        <w:rPr>
          <w:rFonts w:ascii="Times New Roman" w:hAnsi="Times New Roman" w:cs="Times New Roman"/>
          <w:sz w:val="24"/>
          <w:szCs w:val="24"/>
          <w:u w:val="single"/>
        </w:rPr>
      </w:pPr>
      <w:r w:rsidRPr="000870BB">
        <w:rPr>
          <w:rFonts w:ascii="Times New Roman" w:hAnsi="Times New Roman" w:cs="Times New Roman"/>
          <w:sz w:val="24"/>
          <w:szCs w:val="24"/>
          <w:u w:val="single"/>
        </w:rPr>
        <w:t>Психолого-педагогическое сопровожд</w:t>
      </w:r>
      <w:r w:rsidR="00363656" w:rsidRPr="000870BB">
        <w:rPr>
          <w:rFonts w:ascii="Times New Roman" w:hAnsi="Times New Roman" w:cs="Times New Roman"/>
          <w:sz w:val="24"/>
          <w:szCs w:val="24"/>
          <w:u w:val="single"/>
        </w:rPr>
        <w:t>ение участников образовательной</w:t>
      </w:r>
      <w:r w:rsidRPr="000870BB">
        <w:rPr>
          <w:rFonts w:ascii="Times New Roman" w:hAnsi="Times New Roman" w:cs="Times New Roman"/>
          <w:sz w:val="24"/>
          <w:szCs w:val="24"/>
          <w:u w:val="single"/>
        </w:rPr>
        <w:t xml:space="preserve"> </w:t>
      </w:r>
      <w:r w:rsidR="00363656" w:rsidRPr="000870BB">
        <w:rPr>
          <w:rFonts w:ascii="Times New Roman" w:hAnsi="Times New Roman" w:cs="Times New Roman"/>
          <w:sz w:val="24"/>
          <w:szCs w:val="24"/>
          <w:u w:val="single"/>
        </w:rPr>
        <w:t>деятельности</w:t>
      </w:r>
      <w:r w:rsidRPr="000870BB">
        <w:rPr>
          <w:rFonts w:ascii="Times New Roman" w:hAnsi="Times New Roman" w:cs="Times New Roman"/>
          <w:sz w:val="24"/>
          <w:szCs w:val="24"/>
          <w:u w:val="single"/>
        </w:rPr>
        <w:t xml:space="preserve"> на </w:t>
      </w:r>
      <w:r w:rsidR="00363656" w:rsidRPr="000870BB">
        <w:rPr>
          <w:rFonts w:ascii="Times New Roman" w:hAnsi="Times New Roman" w:cs="Times New Roman"/>
          <w:sz w:val="24"/>
          <w:szCs w:val="24"/>
          <w:u w:val="single"/>
        </w:rPr>
        <w:t>уровне начального</w:t>
      </w:r>
      <w:r w:rsidRPr="000870BB">
        <w:rPr>
          <w:rFonts w:ascii="Times New Roman" w:hAnsi="Times New Roman" w:cs="Times New Roman"/>
          <w:sz w:val="24"/>
          <w:szCs w:val="24"/>
          <w:u w:val="single"/>
        </w:rPr>
        <w:t xml:space="preserve"> общего образования</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Можно выделить следующие уровни психолого-педагогического сопровождения: индивидуальное, групповое, на уровне класса, на уровне образовательно</w:t>
      </w:r>
      <w:r w:rsidR="00A46123"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A46123" w:rsidRPr="000870BB">
        <w:rPr>
          <w:rFonts w:ascii="Times New Roman" w:hAnsi="Times New Roman" w:cs="Times New Roman"/>
          <w:sz w:val="24"/>
          <w:szCs w:val="24"/>
        </w:rPr>
        <w:t>организации</w:t>
      </w:r>
      <w:r w:rsidRPr="000870BB">
        <w:rPr>
          <w:rFonts w:ascii="Times New Roman" w:hAnsi="Times New Roman" w:cs="Times New Roman"/>
          <w:sz w:val="24"/>
          <w:szCs w:val="24"/>
        </w:rPr>
        <w:t>.</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Основными формами психолого-педагогического сопровождения являются:</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w:t>
      </w:r>
      <w:r w:rsidR="00A46123"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A46123" w:rsidRPr="000870BB">
        <w:rPr>
          <w:rFonts w:ascii="Times New Roman" w:hAnsi="Times New Roman" w:cs="Times New Roman"/>
          <w:sz w:val="24"/>
          <w:szCs w:val="24"/>
        </w:rPr>
        <w:t>организации</w:t>
      </w:r>
      <w:r w:rsidRPr="000870BB">
        <w:rPr>
          <w:rFonts w:ascii="Times New Roman" w:hAnsi="Times New Roman" w:cs="Times New Roman"/>
          <w:sz w:val="24"/>
          <w:szCs w:val="24"/>
        </w:rPr>
        <w:t>;</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профилактика, экспертиза, развивающая работа, просвещение, коррекционная работа, осуществляемая в течение всего учебного времени.</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К основным направлениям психолого-педагогического сопровождения  отн</w:t>
      </w:r>
      <w:r w:rsidR="00FD4BD8" w:rsidRPr="000870BB">
        <w:rPr>
          <w:rFonts w:ascii="Times New Roman" w:hAnsi="Times New Roman" w:cs="Times New Roman"/>
          <w:sz w:val="24"/>
          <w:szCs w:val="24"/>
        </w:rPr>
        <w:t>о</w:t>
      </w:r>
      <w:r w:rsidRPr="000870BB">
        <w:rPr>
          <w:rFonts w:ascii="Times New Roman" w:hAnsi="Times New Roman" w:cs="Times New Roman"/>
          <w:sz w:val="24"/>
          <w:szCs w:val="24"/>
        </w:rPr>
        <w:t>с</w:t>
      </w:r>
      <w:r w:rsidR="00E54882" w:rsidRPr="000870BB">
        <w:rPr>
          <w:rFonts w:ascii="Times New Roman" w:hAnsi="Times New Roman" w:cs="Times New Roman"/>
          <w:sz w:val="24"/>
          <w:szCs w:val="24"/>
        </w:rPr>
        <w:t>я</w:t>
      </w:r>
      <w:r w:rsidRPr="000870BB">
        <w:rPr>
          <w:rFonts w:ascii="Times New Roman" w:hAnsi="Times New Roman" w:cs="Times New Roman"/>
          <w:sz w:val="24"/>
          <w:szCs w:val="24"/>
        </w:rPr>
        <w:t>т</w:t>
      </w:r>
      <w:r w:rsidR="00E54882" w:rsidRPr="000870BB">
        <w:rPr>
          <w:rFonts w:ascii="Times New Roman" w:hAnsi="Times New Roman" w:cs="Times New Roman"/>
          <w:sz w:val="24"/>
          <w:szCs w:val="24"/>
        </w:rPr>
        <w:t>ся</w:t>
      </w:r>
      <w:r w:rsidRPr="000870BB">
        <w:rPr>
          <w:rFonts w:ascii="Times New Roman" w:hAnsi="Times New Roman" w:cs="Times New Roman"/>
          <w:sz w:val="24"/>
          <w:szCs w:val="24"/>
        </w:rPr>
        <w:t>:</w:t>
      </w:r>
    </w:p>
    <w:p w:rsidR="00A57F8B" w:rsidRPr="000870BB" w:rsidRDefault="00A57F8B" w:rsidP="00B71383">
      <w:pPr>
        <w:pStyle w:val="a3"/>
        <w:numPr>
          <w:ilvl w:val="0"/>
          <w:numId w:val="69"/>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сохранение и укрепление психологического здоровья;</w:t>
      </w:r>
    </w:p>
    <w:p w:rsidR="00A57F8B" w:rsidRPr="000870BB" w:rsidRDefault="00A57F8B" w:rsidP="00B71383">
      <w:pPr>
        <w:pStyle w:val="a3"/>
        <w:numPr>
          <w:ilvl w:val="0"/>
          <w:numId w:val="69"/>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мониторинг возможностей и способностей обучающихся;</w:t>
      </w:r>
    </w:p>
    <w:p w:rsidR="00A57F8B" w:rsidRPr="000870BB" w:rsidRDefault="00A57F8B" w:rsidP="00B71383">
      <w:pPr>
        <w:pStyle w:val="a3"/>
        <w:numPr>
          <w:ilvl w:val="0"/>
          <w:numId w:val="69"/>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психолого-педагогическую поддержку участников олимпиадного движения;</w:t>
      </w:r>
    </w:p>
    <w:p w:rsidR="00A57F8B" w:rsidRPr="000870BB" w:rsidRDefault="00A57F8B" w:rsidP="00B71383">
      <w:pPr>
        <w:pStyle w:val="a3"/>
        <w:numPr>
          <w:ilvl w:val="0"/>
          <w:numId w:val="69"/>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формирование у обучающихся ценности здоровья и безопасного образа жизни;</w:t>
      </w:r>
    </w:p>
    <w:p w:rsidR="00A57F8B" w:rsidRPr="000870BB" w:rsidRDefault="00A57F8B" w:rsidP="00B71383">
      <w:pPr>
        <w:pStyle w:val="a3"/>
        <w:numPr>
          <w:ilvl w:val="0"/>
          <w:numId w:val="69"/>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развитие экологической культуры;</w:t>
      </w:r>
    </w:p>
    <w:p w:rsidR="00A57F8B" w:rsidRPr="000870BB" w:rsidRDefault="00A57F8B" w:rsidP="00B71383">
      <w:pPr>
        <w:pStyle w:val="a3"/>
        <w:numPr>
          <w:ilvl w:val="0"/>
          <w:numId w:val="69"/>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выявление и поддержку детей с особыми образовательными потребностями;</w:t>
      </w:r>
    </w:p>
    <w:p w:rsidR="00A57F8B" w:rsidRPr="000870BB" w:rsidRDefault="00A57F8B" w:rsidP="00B71383">
      <w:pPr>
        <w:pStyle w:val="a3"/>
        <w:numPr>
          <w:ilvl w:val="0"/>
          <w:numId w:val="69"/>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A57F8B" w:rsidRPr="000870BB" w:rsidRDefault="00A57F8B" w:rsidP="00B71383">
      <w:pPr>
        <w:pStyle w:val="a3"/>
        <w:numPr>
          <w:ilvl w:val="0"/>
          <w:numId w:val="69"/>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поддержку детских объединений и ученического самоуправления;</w:t>
      </w:r>
    </w:p>
    <w:p w:rsidR="00A57F8B" w:rsidRPr="000870BB" w:rsidRDefault="00A57F8B" w:rsidP="00B71383">
      <w:pPr>
        <w:pStyle w:val="a3"/>
        <w:numPr>
          <w:ilvl w:val="0"/>
          <w:numId w:val="69"/>
        </w:num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выявление и поддержку одарённых детей</w:t>
      </w:r>
      <w:r w:rsidR="00E54882" w:rsidRPr="000870BB">
        <w:rPr>
          <w:rFonts w:ascii="Times New Roman" w:hAnsi="Times New Roman" w:cs="Times New Roman"/>
          <w:sz w:val="24"/>
          <w:szCs w:val="24"/>
        </w:rPr>
        <w:t>.</w:t>
      </w:r>
      <w:r w:rsidR="00E54882" w:rsidRPr="000870BB">
        <w:rPr>
          <w:rFonts w:ascii="Times New Roman" w:hAnsi="Times New Roman" w:cs="Times New Roman"/>
          <w:sz w:val="24"/>
          <w:szCs w:val="24"/>
        </w:rPr>
        <w:tab/>
      </w:r>
    </w:p>
    <w:p w:rsidR="00A57F8B" w:rsidRPr="000870BB" w:rsidRDefault="00A57F8B" w:rsidP="009632B7">
      <w:pPr>
        <w:pStyle w:val="3"/>
        <w:jc w:val="both"/>
        <w:rPr>
          <w:color w:val="auto"/>
          <w:sz w:val="24"/>
        </w:rPr>
      </w:pPr>
      <w:bookmarkStart w:id="107" w:name="_Toc454281231"/>
      <w:r w:rsidRPr="000870BB">
        <w:rPr>
          <w:color w:val="auto"/>
          <w:sz w:val="24"/>
        </w:rPr>
        <w:t>3.3.3. Финансовое обеспечение реализации основной образовательной программы</w:t>
      </w:r>
      <w:bookmarkEnd w:id="107"/>
    </w:p>
    <w:p w:rsidR="00A57F8B" w:rsidRPr="000870BB" w:rsidRDefault="00A57F8B" w:rsidP="00E67F8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A57F8B" w:rsidRPr="000870BB" w:rsidRDefault="00A57F8B" w:rsidP="00E67F8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Задание учредителя обеспечивает соответствие показателей объёмов и качества предоставляемых образовательн</w:t>
      </w:r>
      <w:r w:rsidR="00A46123" w:rsidRPr="000870BB">
        <w:rPr>
          <w:rFonts w:ascii="Times New Roman" w:hAnsi="Times New Roman" w:cs="Times New Roman"/>
          <w:sz w:val="24"/>
          <w:szCs w:val="24"/>
        </w:rPr>
        <w:t>ой</w:t>
      </w:r>
      <w:r w:rsidRPr="000870BB">
        <w:rPr>
          <w:rFonts w:ascii="Times New Roman" w:hAnsi="Times New Roman" w:cs="Times New Roman"/>
          <w:sz w:val="24"/>
          <w:szCs w:val="24"/>
        </w:rPr>
        <w:t xml:space="preserve"> </w:t>
      </w:r>
      <w:r w:rsidR="00A46123" w:rsidRPr="000870BB">
        <w:rPr>
          <w:rFonts w:ascii="Times New Roman" w:hAnsi="Times New Roman" w:cs="Times New Roman"/>
          <w:sz w:val="24"/>
          <w:szCs w:val="24"/>
        </w:rPr>
        <w:t>организацией</w:t>
      </w:r>
      <w:r w:rsidRPr="000870BB">
        <w:rPr>
          <w:rFonts w:ascii="Times New Roman" w:hAnsi="Times New Roman" w:cs="Times New Roman"/>
          <w:sz w:val="24"/>
          <w:szCs w:val="24"/>
        </w:rPr>
        <w:t xml:space="preserve"> услуг (выполнения работ) размерам направляемых на эти цели средств бюджета.</w:t>
      </w:r>
    </w:p>
    <w:p w:rsidR="00A57F8B" w:rsidRPr="000870BB" w:rsidRDefault="00A57F8B" w:rsidP="00E67F8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Формирование фонда оплаты труда образовательно</w:t>
      </w:r>
      <w:r w:rsidR="00467DDD"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467DDD" w:rsidRPr="000870BB">
        <w:rPr>
          <w:rFonts w:ascii="Times New Roman" w:hAnsi="Times New Roman" w:cs="Times New Roman"/>
          <w:sz w:val="24"/>
          <w:szCs w:val="24"/>
        </w:rPr>
        <w:t>организации</w:t>
      </w:r>
      <w:r w:rsidRPr="000870BB">
        <w:rPr>
          <w:rFonts w:ascii="Times New Roman" w:hAnsi="Times New Roman" w:cs="Times New Roman"/>
          <w:sz w:val="24"/>
          <w:szCs w:val="24"/>
        </w:rPr>
        <w:t xml:space="preserve"> осуществляется в пределах объёма средств образовательно</w:t>
      </w:r>
      <w:r w:rsidR="00467DDD"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467DDD" w:rsidRPr="000870BB">
        <w:rPr>
          <w:rFonts w:ascii="Times New Roman" w:hAnsi="Times New Roman" w:cs="Times New Roman"/>
          <w:sz w:val="24"/>
          <w:szCs w:val="24"/>
        </w:rPr>
        <w:t xml:space="preserve">организации </w:t>
      </w:r>
      <w:r w:rsidRPr="000870BB">
        <w:rPr>
          <w:rFonts w:ascii="Times New Roman" w:hAnsi="Times New Roman" w:cs="Times New Roman"/>
          <w:sz w:val="24"/>
          <w:szCs w:val="24"/>
        </w:rPr>
        <w:t>на текущий финансовый год, определённого в соответствии с региональным расчётным нормативом, количеством обучающихся и соответствующими поправочными коэффициентами, и отражается в смете образовательно</w:t>
      </w:r>
      <w:r w:rsidR="00467DDD"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467DDD" w:rsidRPr="000870BB">
        <w:rPr>
          <w:rFonts w:ascii="Times New Roman" w:hAnsi="Times New Roman" w:cs="Times New Roman"/>
          <w:sz w:val="24"/>
          <w:szCs w:val="24"/>
        </w:rPr>
        <w:t>организации</w:t>
      </w:r>
      <w:r w:rsidRPr="000870BB">
        <w:rPr>
          <w:rFonts w:ascii="Times New Roman" w:hAnsi="Times New Roman" w:cs="Times New Roman"/>
          <w:sz w:val="24"/>
          <w:szCs w:val="24"/>
        </w:rPr>
        <w:t>.</w:t>
      </w:r>
    </w:p>
    <w:p w:rsidR="00A57F8B" w:rsidRPr="000870BB" w:rsidRDefault="00A57F8B" w:rsidP="00E67F8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lastRenderedPageBreak/>
        <w:t>В соответствии с установленным порядком финансирования оплаты труда работников образовательн</w:t>
      </w:r>
      <w:r w:rsidR="00467DDD" w:rsidRPr="000870BB">
        <w:rPr>
          <w:rFonts w:ascii="Times New Roman" w:hAnsi="Times New Roman" w:cs="Times New Roman"/>
          <w:sz w:val="24"/>
          <w:szCs w:val="24"/>
        </w:rPr>
        <w:t>ой</w:t>
      </w:r>
      <w:r w:rsidRPr="000870BB">
        <w:rPr>
          <w:rFonts w:ascii="Times New Roman" w:hAnsi="Times New Roman" w:cs="Times New Roman"/>
          <w:sz w:val="24"/>
          <w:szCs w:val="24"/>
        </w:rPr>
        <w:t xml:space="preserve"> </w:t>
      </w:r>
      <w:r w:rsidR="00467DDD" w:rsidRPr="000870BB">
        <w:rPr>
          <w:rFonts w:ascii="Times New Roman" w:hAnsi="Times New Roman" w:cs="Times New Roman"/>
          <w:sz w:val="24"/>
          <w:szCs w:val="24"/>
        </w:rPr>
        <w:t>организации</w:t>
      </w:r>
      <w:r w:rsidRPr="000870BB">
        <w:rPr>
          <w:rFonts w:ascii="Times New Roman" w:hAnsi="Times New Roman" w:cs="Times New Roman"/>
          <w:sz w:val="24"/>
          <w:szCs w:val="24"/>
        </w:rPr>
        <w:t>:</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фонд оплаты труда образовательно</w:t>
      </w:r>
      <w:r w:rsidR="00467DDD"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467DDD" w:rsidRPr="000870BB">
        <w:rPr>
          <w:rFonts w:ascii="Times New Roman" w:hAnsi="Times New Roman" w:cs="Times New Roman"/>
          <w:sz w:val="24"/>
          <w:szCs w:val="24"/>
        </w:rPr>
        <w:t>организации</w:t>
      </w:r>
      <w:r w:rsidRPr="000870BB">
        <w:rPr>
          <w:rFonts w:ascii="Times New Roman" w:hAnsi="Times New Roman" w:cs="Times New Roman"/>
          <w:sz w:val="24"/>
          <w:szCs w:val="24"/>
        </w:rPr>
        <w:t xml:space="preserve"> состоит из базовой части и стимулирующей части. Рекомендуемый диапазон стимулирующей части фонда оплаты труда — от 20 до 40%. Значение стимулирующей части определяется общеобразовательн</w:t>
      </w:r>
      <w:r w:rsidR="00157248" w:rsidRPr="000870BB">
        <w:rPr>
          <w:rFonts w:ascii="Times New Roman" w:hAnsi="Times New Roman" w:cs="Times New Roman"/>
          <w:sz w:val="24"/>
          <w:szCs w:val="24"/>
        </w:rPr>
        <w:t>ой</w:t>
      </w:r>
      <w:r w:rsidRPr="000870BB">
        <w:rPr>
          <w:rFonts w:ascii="Times New Roman" w:hAnsi="Times New Roman" w:cs="Times New Roman"/>
          <w:sz w:val="24"/>
          <w:szCs w:val="24"/>
        </w:rPr>
        <w:t xml:space="preserve"> </w:t>
      </w:r>
      <w:r w:rsidR="00157248" w:rsidRPr="000870BB">
        <w:rPr>
          <w:rFonts w:ascii="Times New Roman" w:hAnsi="Times New Roman" w:cs="Times New Roman"/>
          <w:sz w:val="24"/>
          <w:szCs w:val="24"/>
        </w:rPr>
        <w:t>организацией</w:t>
      </w:r>
      <w:r w:rsidRPr="000870BB">
        <w:rPr>
          <w:rFonts w:ascii="Times New Roman" w:hAnsi="Times New Roman" w:cs="Times New Roman"/>
          <w:sz w:val="24"/>
          <w:szCs w:val="24"/>
        </w:rPr>
        <w:t xml:space="preserve"> самостоятельно;</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w:t>
      </w:r>
      <w:r w:rsidR="00363656" w:rsidRPr="000870BB">
        <w:rPr>
          <w:rFonts w:ascii="Times New Roman" w:hAnsi="Times New Roman" w:cs="Times New Roman"/>
          <w:sz w:val="24"/>
          <w:szCs w:val="24"/>
        </w:rPr>
        <w:t>ую</w:t>
      </w:r>
      <w:r w:rsidRPr="000870BB">
        <w:rPr>
          <w:rFonts w:ascii="Times New Roman" w:hAnsi="Times New Roman" w:cs="Times New Roman"/>
          <w:sz w:val="24"/>
          <w:szCs w:val="24"/>
        </w:rPr>
        <w:t xml:space="preserve"> </w:t>
      </w:r>
      <w:r w:rsidR="00363656" w:rsidRPr="000870BB">
        <w:rPr>
          <w:rFonts w:ascii="Times New Roman" w:hAnsi="Times New Roman" w:cs="Times New Roman"/>
          <w:sz w:val="24"/>
          <w:szCs w:val="24"/>
        </w:rPr>
        <w:t>деятельность</w:t>
      </w:r>
      <w:r w:rsidRPr="000870BB">
        <w:rPr>
          <w:rFonts w:ascii="Times New Roman" w:hAnsi="Times New Roman" w:cs="Times New Roman"/>
          <w:sz w:val="24"/>
          <w:szCs w:val="24"/>
        </w:rPr>
        <w:t>, учебно-вспомогательного и младшего обслуживающего персонала образовательно</w:t>
      </w:r>
      <w:r w:rsidR="00157248"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157248" w:rsidRPr="000870BB">
        <w:rPr>
          <w:rFonts w:ascii="Times New Roman" w:hAnsi="Times New Roman" w:cs="Times New Roman"/>
          <w:sz w:val="24"/>
          <w:szCs w:val="24"/>
        </w:rPr>
        <w:t>организации</w:t>
      </w:r>
      <w:r w:rsidRPr="000870BB">
        <w:rPr>
          <w:rFonts w:ascii="Times New Roman" w:hAnsi="Times New Roman" w:cs="Times New Roman"/>
          <w:sz w:val="24"/>
          <w:szCs w:val="24"/>
        </w:rPr>
        <w:t>;</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w:t>
      </w:r>
      <w:r w:rsidR="00157248" w:rsidRPr="000870BB">
        <w:rPr>
          <w:rFonts w:ascii="Times New Roman" w:hAnsi="Times New Roman" w:cs="Times New Roman"/>
          <w:sz w:val="24"/>
          <w:szCs w:val="24"/>
        </w:rPr>
        <w:t>ой</w:t>
      </w:r>
      <w:r w:rsidRPr="000870BB">
        <w:rPr>
          <w:rFonts w:ascii="Times New Roman" w:hAnsi="Times New Roman" w:cs="Times New Roman"/>
          <w:sz w:val="24"/>
          <w:szCs w:val="24"/>
        </w:rPr>
        <w:t xml:space="preserve"> </w:t>
      </w:r>
      <w:r w:rsidR="00157248" w:rsidRPr="000870BB">
        <w:rPr>
          <w:rFonts w:ascii="Times New Roman" w:hAnsi="Times New Roman" w:cs="Times New Roman"/>
          <w:sz w:val="24"/>
          <w:szCs w:val="24"/>
        </w:rPr>
        <w:t>организацией</w:t>
      </w:r>
      <w:r w:rsidRPr="000870BB">
        <w:rPr>
          <w:rFonts w:ascii="Times New Roman" w:hAnsi="Times New Roman" w:cs="Times New Roman"/>
          <w:sz w:val="24"/>
          <w:szCs w:val="24"/>
        </w:rPr>
        <w:t>;</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A57F8B" w:rsidRPr="000870BB" w:rsidRDefault="00A57F8B" w:rsidP="00E67F8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Размеры, порядок и условия осуществления стимулирующих выплат определяются в локальных правовых актах образовательно</w:t>
      </w:r>
      <w:r w:rsidR="00157248"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157248" w:rsidRPr="000870BB">
        <w:rPr>
          <w:rFonts w:ascii="Times New Roman" w:hAnsi="Times New Roman" w:cs="Times New Roman"/>
          <w:sz w:val="24"/>
          <w:szCs w:val="24"/>
        </w:rPr>
        <w:t>организации</w:t>
      </w:r>
      <w:r w:rsidRPr="000870BB">
        <w:rPr>
          <w:rFonts w:ascii="Times New Roman" w:hAnsi="Times New Roman" w:cs="Times New Roman"/>
          <w:sz w:val="24"/>
          <w:szCs w:val="24"/>
        </w:rPr>
        <w:t xml:space="preserve">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A57F8B" w:rsidRPr="000870BB" w:rsidRDefault="00A57F8B" w:rsidP="00E67F8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Образовательн</w:t>
      </w:r>
      <w:r w:rsidR="00157248" w:rsidRPr="000870BB">
        <w:rPr>
          <w:rFonts w:ascii="Times New Roman" w:hAnsi="Times New Roman" w:cs="Times New Roman"/>
          <w:sz w:val="24"/>
          <w:szCs w:val="24"/>
        </w:rPr>
        <w:t>ая</w:t>
      </w:r>
      <w:r w:rsidRPr="000870BB">
        <w:rPr>
          <w:rFonts w:ascii="Times New Roman" w:hAnsi="Times New Roman" w:cs="Times New Roman"/>
          <w:sz w:val="24"/>
          <w:szCs w:val="24"/>
        </w:rPr>
        <w:t xml:space="preserve"> </w:t>
      </w:r>
      <w:r w:rsidR="00157248" w:rsidRPr="000870BB">
        <w:rPr>
          <w:rFonts w:ascii="Times New Roman" w:hAnsi="Times New Roman" w:cs="Times New Roman"/>
          <w:sz w:val="24"/>
          <w:szCs w:val="24"/>
        </w:rPr>
        <w:t>организация</w:t>
      </w:r>
      <w:r w:rsidRPr="000870BB">
        <w:rPr>
          <w:rFonts w:ascii="Times New Roman" w:hAnsi="Times New Roman" w:cs="Times New Roman"/>
          <w:sz w:val="24"/>
          <w:szCs w:val="24"/>
        </w:rPr>
        <w:t xml:space="preserve"> самостоятельно определяет и отражает в своих локальных актах:</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соотношение базовой и стимулирующей частей фонда оплаты труда;</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соотношение фонда оплаты труда педагогического, административно-управленческого и учебно-вспомогательного персонала;</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соотношение общей и специальной частей внутри базовой части фонда оплаты труда;</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порядок распределения стимулирующей части фонда оплаты труда в соответствии с региональными и муниципальными нормативными актами.</w:t>
      </w:r>
    </w:p>
    <w:p w:rsidR="00A57F8B" w:rsidRPr="000870BB" w:rsidRDefault="00A57F8B" w:rsidP="00E67F8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В распределении стимулирующей части фонда оплаты труда предусматривается участие органов самоуправления (общественного совета ОУ).</w:t>
      </w:r>
    </w:p>
    <w:p w:rsidR="00A57F8B" w:rsidRPr="000870BB" w:rsidRDefault="00A57F8B" w:rsidP="00E67F86">
      <w:pPr>
        <w:spacing w:after="0" w:line="240" w:lineRule="auto"/>
        <w:ind w:right="-426" w:firstLine="708"/>
        <w:jc w:val="both"/>
        <w:rPr>
          <w:rFonts w:ascii="Times New Roman" w:hAnsi="Times New Roman" w:cs="Times New Roman"/>
          <w:sz w:val="24"/>
          <w:szCs w:val="24"/>
        </w:rPr>
      </w:pPr>
      <w:r w:rsidRPr="000870BB">
        <w:rPr>
          <w:rFonts w:ascii="Times New Roman" w:hAnsi="Times New Roman" w:cs="Times New Roman"/>
          <w:sz w:val="24"/>
          <w:szCs w:val="24"/>
        </w:rPr>
        <w:t xml:space="preserve">Для обеспечения требований Стандарта на основе проведённого анализа материально-технических условий реализации </w:t>
      </w:r>
      <w:r w:rsidR="00467DDD" w:rsidRPr="000870BB">
        <w:rPr>
          <w:rFonts w:ascii="Times New Roman" w:hAnsi="Times New Roman" w:cs="Times New Roman"/>
          <w:sz w:val="24"/>
          <w:szCs w:val="24"/>
        </w:rPr>
        <w:t>ООП НОО</w:t>
      </w:r>
      <w:r w:rsidRPr="000870BB">
        <w:rPr>
          <w:rFonts w:ascii="Times New Roman" w:hAnsi="Times New Roman" w:cs="Times New Roman"/>
          <w:sz w:val="24"/>
          <w:szCs w:val="24"/>
        </w:rPr>
        <w:t xml:space="preserve"> образовательн</w:t>
      </w:r>
      <w:r w:rsidR="00157248" w:rsidRPr="000870BB">
        <w:rPr>
          <w:rFonts w:ascii="Times New Roman" w:hAnsi="Times New Roman" w:cs="Times New Roman"/>
          <w:sz w:val="24"/>
          <w:szCs w:val="24"/>
        </w:rPr>
        <w:t>ая</w:t>
      </w:r>
      <w:r w:rsidRPr="000870BB">
        <w:rPr>
          <w:rFonts w:ascii="Times New Roman" w:hAnsi="Times New Roman" w:cs="Times New Roman"/>
          <w:sz w:val="24"/>
          <w:szCs w:val="24"/>
        </w:rPr>
        <w:t xml:space="preserve"> </w:t>
      </w:r>
      <w:r w:rsidR="00157248" w:rsidRPr="000870BB">
        <w:rPr>
          <w:rFonts w:ascii="Times New Roman" w:hAnsi="Times New Roman" w:cs="Times New Roman"/>
          <w:sz w:val="24"/>
          <w:szCs w:val="24"/>
        </w:rPr>
        <w:t>организация</w:t>
      </w:r>
      <w:r w:rsidRPr="000870BB">
        <w:rPr>
          <w:rFonts w:ascii="Times New Roman" w:hAnsi="Times New Roman" w:cs="Times New Roman"/>
          <w:sz w:val="24"/>
          <w:szCs w:val="24"/>
        </w:rPr>
        <w:t>:</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1) проводит экономический расчёт стоимости обеспечения требований </w:t>
      </w:r>
      <w:r w:rsidR="00467DDD" w:rsidRPr="000870BB">
        <w:rPr>
          <w:rFonts w:ascii="Times New Roman" w:hAnsi="Times New Roman" w:cs="Times New Roman"/>
          <w:sz w:val="24"/>
          <w:szCs w:val="24"/>
        </w:rPr>
        <w:t>ФГОС</w:t>
      </w:r>
      <w:r w:rsidRPr="000870BB">
        <w:rPr>
          <w:rFonts w:ascii="Times New Roman" w:hAnsi="Times New Roman" w:cs="Times New Roman"/>
          <w:sz w:val="24"/>
          <w:szCs w:val="24"/>
        </w:rPr>
        <w:t xml:space="preserve"> по каждой позиции;</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2) 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3) определяет величину затрат на обеспечение требований к условиям реализации ООП;</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4) 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w:t>
      </w:r>
      <w:r w:rsidR="00157248"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157248" w:rsidRPr="000870BB">
        <w:rPr>
          <w:rFonts w:ascii="Times New Roman" w:hAnsi="Times New Roman" w:cs="Times New Roman"/>
          <w:sz w:val="24"/>
          <w:szCs w:val="24"/>
        </w:rPr>
        <w:t>организации</w:t>
      </w:r>
      <w:r w:rsidRPr="000870BB">
        <w:rPr>
          <w:rFonts w:ascii="Times New Roman" w:hAnsi="Times New Roman" w:cs="Times New Roman"/>
          <w:sz w:val="24"/>
          <w:szCs w:val="24"/>
        </w:rPr>
        <w:t xml:space="preserve">, «Новая система оплаты труда работников образования. </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6) разрабатывает финансовый механизм интеграции между общеобразовательн</w:t>
      </w:r>
      <w:r w:rsidR="00157248" w:rsidRPr="000870BB">
        <w:rPr>
          <w:rFonts w:ascii="Times New Roman" w:hAnsi="Times New Roman" w:cs="Times New Roman"/>
          <w:sz w:val="24"/>
          <w:szCs w:val="24"/>
        </w:rPr>
        <w:t>ой</w:t>
      </w:r>
      <w:r w:rsidRPr="000870BB">
        <w:rPr>
          <w:rFonts w:ascii="Times New Roman" w:hAnsi="Times New Roman" w:cs="Times New Roman"/>
          <w:sz w:val="24"/>
          <w:szCs w:val="24"/>
        </w:rPr>
        <w:t xml:space="preserve"> </w:t>
      </w:r>
      <w:r w:rsidR="00157248" w:rsidRPr="000870BB">
        <w:rPr>
          <w:rFonts w:ascii="Times New Roman" w:hAnsi="Times New Roman" w:cs="Times New Roman"/>
          <w:sz w:val="24"/>
          <w:szCs w:val="24"/>
        </w:rPr>
        <w:t>организацией</w:t>
      </w:r>
      <w:r w:rsidRPr="000870BB">
        <w:rPr>
          <w:rFonts w:ascii="Times New Roman" w:hAnsi="Times New Roman" w:cs="Times New Roman"/>
          <w:sz w:val="24"/>
          <w:szCs w:val="24"/>
        </w:rPr>
        <w:t xml:space="preserve">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lastRenderedPageBreak/>
        <w:t>•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A57F8B" w:rsidRPr="000870BB" w:rsidRDefault="00A57F8B" w:rsidP="00E67F86">
      <w:pPr>
        <w:spacing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за счёт выделения ставок педагогов дополнительного образования, которые обеспечивают реализацию для обучающихся в общеобразовательно</w:t>
      </w:r>
      <w:r w:rsidR="00157248"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157248" w:rsidRPr="000870BB">
        <w:rPr>
          <w:rFonts w:ascii="Times New Roman" w:hAnsi="Times New Roman" w:cs="Times New Roman"/>
          <w:sz w:val="24"/>
          <w:szCs w:val="24"/>
        </w:rPr>
        <w:t>организации</w:t>
      </w:r>
      <w:r w:rsidRPr="000870BB">
        <w:rPr>
          <w:rFonts w:ascii="Times New Roman" w:hAnsi="Times New Roman" w:cs="Times New Roman"/>
          <w:sz w:val="24"/>
          <w:szCs w:val="24"/>
        </w:rPr>
        <w:t xml:space="preserve"> широкого спектра программ внеурочной деятельности.</w:t>
      </w:r>
    </w:p>
    <w:p w:rsidR="00A57F8B" w:rsidRPr="000870BB" w:rsidRDefault="00A57F8B" w:rsidP="009632B7">
      <w:pPr>
        <w:pStyle w:val="3"/>
        <w:jc w:val="both"/>
        <w:rPr>
          <w:color w:val="auto"/>
          <w:sz w:val="24"/>
        </w:rPr>
      </w:pPr>
      <w:bookmarkStart w:id="108" w:name="_Toc454281232"/>
      <w:r w:rsidRPr="000870BB">
        <w:rPr>
          <w:color w:val="auto"/>
          <w:sz w:val="24"/>
        </w:rPr>
        <w:t>3.3.4. Материально-технические условия реализации основной образовательной программы</w:t>
      </w:r>
      <w:bookmarkEnd w:id="108"/>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Критериальными источниками оценки учебно-материального обеспечения образовательно</w:t>
      </w:r>
      <w:r w:rsidR="00363656"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363656" w:rsidRPr="000870BB">
        <w:rPr>
          <w:rFonts w:ascii="Times New Roman" w:hAnsi="Times New Roman" w:cs="Times New Roman"/>
          <w:sz w:val="24"/>
          <w:szCs w:val="24"/>
        </w:rPr>
        <w:t>деятельности</w:t>
      </w:r>
      <w:r w:rsidRPr="000870BB">
        <w:rPr>
          <w:rFonts w:ascii="Times New Roman" w:hAnsi="Times New Roman" w:cs="Times New Roman"/>
          <w:sz w:val="24"/>
          <w:szCs w:val="24"/>
        </w:rPr>
        <w:t xml:space="preserve">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перечни рекомендуемой учебной литературы и цифровых образовательных ресурсов;</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аналогичные перечни, утверждённые региональными нормативными актами и локальными актами образовательно</w:t>
      </w:r>
      <w:r w:rsidR="00157248"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157248" w:rsidRPr="000870BB">
        <w:rPr>
          <w:rFonts w:ascii="Times New Roman" w:hAnsi="Times New Roman" w:cs="Times New Roman"/>
          <w:sz w:val="24"/>
          <w:szCs w:val="24"/>
        </w:rPr>
        <w:t>организации</w:t>
      </w:r>
      <w:r w:rsidRPr="000870BB">
        <w:rPr>
          <w:rFonts w:ascii="Times New Roman" w:hAnsi="Times New Roman" w:cs="Times New Roman"/>
          <w:sz w:val="24"/>
          <w:szCs w:val="24"/>
        </w:rPr>
        <w:t>, разработанные с учётом особенностей реализации основной образовательной программы в образовательн</w:t>
      </w:r>
      <w:r w:rsidR="00157248" w:rsidRPr="000870BB">
        <w:rPr>
          <w:rFonts w:ascii="Times New Roman" w:hAnsi="Times New Roman" w:cs="Times New Roman"/>
          <w:sz w:val="24"/>
          <w:szCs w:val="24"/>
        </w:rPr>
        <w:t>ой</w:t>
      </w:r>
      <w:r w:rsidRPr="000870BB">
        <w:rPr>
          <w:rFonts w:ascii="Times New Roman" w:hAnsi="Times New Roman" w:cs="Times New Roman"/>
          <w:sz w:val="24"/>
          <w:szCs w:val="24"/>
        </w:rPr>
        <w:t xml:space="preserve"> </w:t>
      </w:r>
      <w:r w:rsidR="00157248" w:rsidRPr="000870BB">
        <w:rPr>
          <w:rFonts w:ascii="Times New Roman" w:hAnsi="Times New Roman" w:cs="Times New Roman"/>
          <w:sz w:val="24"/>
          <w:szCs w:val="24"/>
        </w:rPr>
        <w:t>организации</w:t>
      </w:r>
      <w:r w:rsidRPr="000870BB">
        <w:rPr>
          <w:rFonts w:ascii="Times New Roman" w:hAnsi="Times New Roman" w:cs="Times New Roman"/>
          <w:sz w:val="24"/>
          <w:szCs w:val="24"/>
        </w:rPr>
        <w:t>.</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В соответствии с требованиями Стандарта для обеспечения всех предметных областей и внеурочной деятельности образовательн</w:t>
      </w:r>
      <w:r w:rsidR="00157248" w:rsidRPr="000870BB">
        <w:rPr>
          <w:rFonts w:ascii="Times New Roman" w:hAnsi="Times New Roman" w:cs="Times New Roman"/>
          <w:sz w:val="24"/>
          <w:szCs w:val="24"/>
        </w:rPr>
        <w:t>ая</w:t>
      </w:r>
      <w:r w:rsidRPr="000870BB">
        <w:rPr>
          <w:rFonts w:ascii="Times New Roman" w:hAnsi="Times New Roman" w:cs="Times New Roman"/>
          <w:sz w:val="24"/>
          <w:szCs w:val="24"/>
        </w:rPr>
        <w:t xml:space="preserve"> </w:t>
      </w:r>
      <w:r w:rsidR="00157248" w:rsidRPr="000870BB">
        <w:rPr>
          <w:rFonts w:ascii="Times New Roman" w:hAnsi="Times New Roman" w:cs="Times New Roman"/>
          <w:sz w:val="24"/>
          <w:szCs w:val="24"/>
        </w:rPr>
        <w:t>организация</w:t>
      </w:r>
      <w:r w:rsidRPr="000870BB">
        <w:rPr>
          <w:rFonts w:ascii="Times New Roman" w:hAnsi="Times New Roman" w:cs="Times New Roman"/>
          <w:sz w:val="24"/>
          <w:szCs w:val="24"/>
        </w:rPr>
        <w:t>, реализующ</w:t>
      </w:r>
      <w:r w:rsidR="00157248" w:rsidRPr="000870BB">
        <w:rPr>
          <w:rFonts w:ascii="Times New Roman" w:hAnsi="Times New Roman" w:cs="Times New Roman"/>
          <w:sz w:val="24"/>
          <w:szCs w:val="24"/>
        </w:rPr>
        <w:t>ая</w:t>
      </w:r>
      <w:r w:rsidRPr="000870BB">
        <w:rPr>
          <w:rFonts w:ascii="Times New Roman" w:hAnsi="Times New Roman" w:cs="Times New Roman"/>
          <w:sz w:val="24"/>
          <w:szCs w:val="24"/>
        </w:rPr>
        <w:t xml:space="preserve"> основную образовательную программу начального общего образования, обеспечено мебелью, офисным освещением, хозяйственным инвентарём и оборудовано:</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помещениями для занятий иностранными языками;</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помещениями (кабинетами, мастерскими, студиями) для занятий музыкой, хореографией;</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помещениями библиоте</w:t>
      </w:r>
      <w:r w:rsidR="001A77D8" w:rsidRPr="000870BB">
        <w:rPr>
          <w:rFonts w:ascii="Times New Roman" w:hAnsi="Times New Roman" w:cs="Times New Roman"/>
          <w:sz w:val="24"/>
          <w:szCs w:val="24"/>
        </w:rPr>
        <w:t>ки</w:t>
      </w:r>
      <w:r w:rsidRPr="000870BB">
        <w:rPr>
          <w:rFonts w:ascii="Times New Roman" w:hAnsi="Times New Roman" w:cs="Times New Roman"/>
          <w:sz w:val="24"/>
          <w:szCs w:val="24"/>
        </w:rPr>
        <w:t xml:space="preserve"> обеспечивающими сохранность книжного фонда,</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спортивными сооружениями (залами, спортивными площадками), оснащёнными игровым, спортивным оборудованием и инвентарём;</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помещениями медицинского назначения;</w:t>
      </w:r>
    </w:p>
    <w:p w:rsidR="0030795F"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административными и иными помещениями, оснащёнными необходимым оборудованием</w:t>
      </w:r>
      <w:r w:rsidR="0030795F" w:rsidRPr="000870BB">
        <w:rPr>
          <w:rFonts w:ascii="Times New Roman" w:hAnsi="Times New Roman" w:cs="Times New Roman"/>
          <w:sz w:val="24"/>
          <w:szCs w:val="24"/>
        </w:rPr>
        <w:t>;</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гардеробами, санузлами, местами личной гигиены;</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участком (территорией) с необходимым набором оснащённых зон.</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Условия реализации основной образовательной программ</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w:t>
      </w:r>
      <w:r w:rsidRPr="000870BB">
        <w:rPr>
          <w:rFonts w:ascii="Times New Roman" w:hAnsi="Times New Roman" w:cs="Times New Roman"/>
          <w:sz w:val="24"/>
          <w:szCs w:val="24"/>
        </w:rPr>
        <w:tab/>
        <w:t xml:space="preserve">Начальная школа  МОУ - СОШ  №  </w:t>
      </w:r>
      <w:r w:rsidR="00A9079F" w:rsidRPr="000870BB">
        <w:rPr>
          <w:rFonts w:ascii="Times New Roman" w:hAnsi="Times New Roman" w:cs="Times New Roman"/>
          <w:sz w:val="24"/>
          <w:szCs w:val="24"/>
        </w:rPr>
        <w:t>17</w:t>
      </w:r>
      <w:r w:rsidRPr="000870BB">
        <w:rPr>
          <w:rFonts w:ascii="Times New Roman" w:hAnsi="Times New Roman" w:cs="Times New Roman"/>
          <w:sz w:val="24"/>
          <w:szCs w:val="24"/>
        </w:rPr>
        <w:t xml:space="preserve">  работает  по  5-ти  дневной учебной неделе. Учебный  год  делится  на  </w:t>
      </w:r>
      <w:r w:rsidR="00BF0300" w:rsidRPr="000870BB">
        <w:rPr>
          <w:rFonts w:ascii="Times New Roman" w:hAnsi="Times New Roman" w:cs="Times New Roman"/>
          <w:sz w:val="24"/>
          <w:szCs w:val="24"/>
        </w:rPr>
        <w:t>4</w:t>
      </w:r>
      <w:r w:rsidRPr="000870BB">
        <w:rPr>
          <w:rFonts w:ascii="Times New Roman" w:hAnsi="Times New Roman" w:cs="Times New Roman"/>
          <w:sz w:val="24"/>
          <w:szCs w:val="24"/>
        </w:rPr>
        <w:t xml:space="preserve">  </w:t>
      </w:r>
      <w:r w:rsidR="00BF0300" w:rsidRPr="000870BB">
        <w:rPr>
          <w:rFonts w:ascii="Times New Roman" w:hAnsi="Times New Roman" w:cs="Times New Roman"/>
          <w:sz w:val="24"/>
          <w:szCs w:val="24"/>
        </w:rPr>
        <w:t>четверти.</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Учитывая социальный запрос,  в школе для учащихся начальной школы организованы группы </w:t>
      </w:r>
      <w:r w:rsidR="00D43CE8" w:rsidRPr="000870BB">
        <w:rPr>
          <w:rFonts w:ascii="Times New Roman" w:hAnsi="Times New Roman" w:cs="Times New Roman"/>
          <w:sz w:val="24"/>
          <w:szCs w:val="24"/>
        </w:rPr>
        <w:t>по присмотру и уходу за детьми</w:t>
      </w:r>
      <w:r w:rsidRPr="000870BB">
        <w:rPr>
          <w:rFonts w:ascii="Times New Roman" w:hAnsi="Times New Roman" w:cs="Times New Roman"/>
          <w:sz w:val="24"/>
          <w:szCs w:val="24"/>
        </w:rPr>
        <w:t>. В летнее время на базе школы работает летний оздоровительный лагерь. Дети</w:t>
      </w:r>
      <w:r w:rsidR="00157248" w:rsidRPr="000870BB">
        <w:rPr>
          <w:rFonts w:ascii="Times New Roman" w:hAnsi="Times New Roman" w:cs="Times New Roman"/>
          <w:sz w:val="24"/>
          <w:szCs w:val="24"/>
        </w:rPr>
        <w:t xml:space="preserve"> </w:t>
      </w:r>
      <w:r w:rsidRPr="000870BB">
        <w:rPr>
          <w:rFonts w:ascii="Times New Roman" w:hAnsi="Times New Roman" w:cs="Times New Roman"/>
          <w:sz w:val="24"/>
          <w:szCs w:val="24"/>
        </w:rPr>
        <w:t>обеспечиваются двухразовым горячим питанием. Во 2 половину дня с детьми проводятся развивающие занятия внеурочной деятельности.</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     В школе работает социально-педагогическая служба, которая занимается вопросами профилактики правонарушений, правовым просвещением, адаптацией обучающихся, находящихся в трудной жизненной ситуации и социально опасном положении.</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Условия для занятий физкультурой и спортом</w:t>
      </w:r>
      <w:r w:rsidR="00A9079F" w:rsidRPr="000870BB">
        <w:rPr>
          <w:rFonts w:ascii="Times New Roman" w:hAnsi="Times New Roman" w:cs="Times New Roman"/>
          <w:sz w:val="24"/>
          <w:szCs w:val="24"/>
        </w:rPr>
        <w:t xml:space="preserve">. </w:t>
      </w:r>
      <w:r w:rsidRPr="000870BB">
        <w:rPr>
          <w:rFonts w:ascii="Times New Roman" w:hAnsi="Times New Roman" w:cs="Times New Roman"/>
          <w:sz w:val="24"/>
          <w:szCs w:val="24"/>
        </w:rPr>
        <w:t>Спортивный зал , спортивная площадка.</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lastRenderedPageBreak/>
        <w:t>Организация летнего отдыха: летний оздо</w:t>
      </w:r>
      <w:r w:rsidR="001A77D8" w:rsidRPr="000870BB">
        <w:rPr>
          <w:rFonts w:ascii="Times New Roman" w:hAnsi="Times New Roman" w:cs="Times New Roman"/>
          <w:sz w:val="24"/>
          <w:szCs w:val="24"/>
        </w:rPr>
        <w:t>ровительный лагерь с дневным пре</w:t>
      </w:r>
      <w:r w:rsidRPr="000870BB">
        <w:rPr>
          <w:rFonts w:ascii="Times New Roman" w:hAnsi="Times New Roman" w:cs="Times New Roman"/>
          <w:sz w:val="24"/>
          <w:szCs w:val="24"/>
        </w:rPr>
        <w:t>быванием</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Организация питания: Столовая на  </w:t>
      </w:r>
      <w:r w:rsidR="001A77D8" w:rsidRPr="000870BB">
        <w:rPr>
          <w:rFonts w:ascii="Times New Roman" w:hAnsi="Times New Roman" w:cs="Times New Roman"/>
          <w:sz w:val="24"/>
          <w:szCs w:val="24"/>
        </w:rPr>
        <w:t>250</w:t>
      </w:r>
      <w:r w:rsidRPr="000870BB">
        <w:rPr>
          <w:rFonts w:ascii="Times New Roman" w:hAnsi="Times New Roman" w:cs="Times New Roman"/>
          <w:sz w:val="24"/>
          <w:szCs w:val="24"/>
        </w:rPr>
        <w:t xml:space="preserve">  посадочных мест.</w:t>
      </w:r>
      <w:r w:rsidR="00A9079F" w:rsidRPr="000870BB">
        <w:rPr>
          <w:rFonts w:ascii="Times New Roman" w:hAnsi="Times New Roman" w:cs="Times New Roman"/>
          <w:sz w:val="24"/>
          <w:szCs w:val="24"/>
        </w:rPr>
        <w:t xml:space="preserve"> </w:t>
      </w:r>
      <w:r w:rsidRPr="000870BB">
        <w:rPr>
          <w:rFonts w:ascii="Times New Roman" w:hAnsi="Times New Roman" w:cs="Times New Roman"/>
          <w:sz w:val="24"/>
          <w:szCs w:val="24"/>
        </w:rPr>
        <w:t>Имеется пищеблок.</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Организация медицинского обслуживания: Имеется</w:t>
      </w:r>
      <w:r w:rsidR="00A9079F" w:rsidRPr="000870BB">
        <w:rPr>
          <w:rFonts w:ascii="Times New Roman" w:hAnsi="Times New Roman" w:cs="Times New Roman"/>
          <w:sz w:val="24"/>
          <w:szCs w:val="24"/>
        </w:rPr>
        <w:t xml:space="preserve"> </w:t>
      </w:r>
      <w:r w:rsidR="001A77D8" w:rsidRPr="000870BB">
        <w:rPr>
          <w:rFonts w:ascii="Times New Roman" w:hAnsi="Times New Roman" w:cs="Times New Roman"/>
          <w:sz w:val="24"/>
          <w:szCs w:val="24"/>
        </w:rPr>
        <w:t xml:space="preserve">2 </w:t>
      </w:r>
      <w:r w:rsidR="00A9079F" w:rsidRPr="000870BB">
        <w:rPr>
          <w:rFonts w:ascii="Times New Roman" w:hAnsi="Times New Roman" w:cs="Times New Roman"/>
          <w:sz w:val="24"/>
          <w:szCs w:val="24"/>
        </w:rPr>
        <w:t>приходящи</w:t>
      </w:r>
      <w:r w:rsidR="001A77D8" w:rsidRPr="000870BB">
        <w:rPr>
          <w:rFonts w:ascii="Times New Roman" w:hAnsi="Times New Roman" w:cs="Times New Roman"/>
          <w:sz w:val="24"/>
          <w:szCs w:val="24"/>
        </w:rPr>
        <w:t>х</w:t>
      </w:r>
      <w:r w:rsidRPr="000870BB">
        <w:rPr>
          <w:rFonts w:ascii="Times New Roman" w:hAnsi="Times New Roman" w:cs="Times New Roman"/>
          <w:sz w:val="24"/>
          <w:szCs w:val="24"/>
        </w:rPr>
        <w:t xml:space="preserve"> медицински</w:t>
      </w:r>
      <w:r w:rsidR="001A77D8" w:rsidRPr="000870BB">
        <w:rPr>
          <w:rFonts w:ascii="Times New Roman" w:hAnsi="Times New Roman" w:cs="Times New Roman"/>
          <w:sz w:val="24"/>
          <w:szCs w:val="24"/>
        </w:rPr>
        <w:t>х</w:t>
      </w:r>
      <w:r w:rsidRPr="000870BB">
        <w:rPr>
          <w:rFonts w:ascii="Times New Roman" w:hAnsi="Times New Roman" w:cs="Times New Roman"/>
          <w:sz w:val="24"/>
          <w:szCs w:val="24"/>
        </w:rPr>
        <w:t xml:space="preserve"> работник</w:t>
      </w:r>
      <w:r w:rsidR="001A77D8" w:rsidRPr="000870BB">
        <w:rPr>
          <w:rFonts w:ascii="Times New Roman" w:hAnsi="Times New Roman" w:cs="Times New Roman"/>
          <w:sz w:val="24"/>
          <w:szCs w:val="24"/>
        </w:rPr>
        <w:t>а</w:t>
      </w:r>
      <w:r w:rsidRPr="000870BB">
        <w:rPr>
          <w:rFonts w:ascii="Times New Roman" w:hAnsi="Times New Roman" w:cs="Times New Roman"/>
          <w:sz w:val="24"/>
          <w:szCs w:val="24"/>
        </w:rPr>
        <w:t>. Обучающиеся ежегодно проходят медицинский осмотр специалистами районной детской поликлиники.</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 xml:space="preserve">Оснащение кабинетов: </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ab/>
      </w:r>
      <w:r w:rsidR="00D43CE8" w:rsidRPr="000870BB">
        <w:rPr>
          <w:rFonts w:ascii="Times New Roman" w:hAnsi="Times New Roman" w:cs="Times New Roman"/>
          <w:sz w:val="24"/>
          <w:szCs w:val="24"/>
        </w:rPr>
        <w:t>Все 12 кабинетов</w:t>
      </w:r>
      <w:r w:rsidR="00BF0300" w:rsidRPr="000870BB">
        <w:rPr>
          <w:rFonts w:ascii="Times New Roman" w:hAnsi="Times New Roman" w:cs="Times New Roman"/>
          <w:sz w:val="24"/>
          <w:szCs w:val="24"/>
        </w:rPr>
        <w:t xml:space="preserve"> оснащены компьютерами и проектами.  </w:t>
      </w:r>
      <w:r w:rsidR="00D43CE8" w:rsidRPr="000870BB">
        <w:rPr>
          <w:rFonts w:ascii="Times New Roman" w:hAnsi="Times New Roman" w:cs="Times New Roman"/>
          <w:sz w:val="24"/>
          <w:szCs w:val="24"/>
        </w:rPr>
        <w:t xml:space="preserve">В </w:t>
      </w:r>
      <w:r w:rsidR="00BF0300" w:rsidRPr="000870BB">
        <w:rPr>
          <w:rFonts w:ascii="Times New Roman" w:hAnsi="Times New Roman" w:cs="Times New Roman"/>
          <w:sz w:val="24"/>
          <w:szCs w:val="24"/>
        </w:rPr>
        <w:t xml:space="preserve">4 </w:t>
      </w:r>
      <w:r w:rsidR="00D43CE8" w:rsidRPr="000870BB">
        <w:rPr>
          <w:rFonts w:ascii="Times New Roman" w:hAnsi="Times New Roman" w:cs="Times New Roman"/>
          <w:sz w:val="24"/>
          <w:szCs w:val="24"/>
        </w:rPr>
        <w:t>из них имее</w:t>
      </w:r>
      <w:r w:rsidR="001A77D8" w:rsidRPr="000870BB">
        <w:rPr>
          <w:rFonts w:ascii="Times New Roman" w:hAnsi="Times New Roman" w:cs="Times New Roman"/>
          <w:sz w:val="24"/>
          <w:szCs w:val="24"/>
        </w:rPr>
        <w:t xml:space="preserve">тся </w:t>
      </w:r>
      <w:r w:rsidR="00D43CE8" w:rsidRPr="000870BB">
        <w:rPr>
          <w:rFonts w:ascii="Times New Roman" w:hAnsi="Times New Roman" w:cs="Times New Roman"/>
          <w:sz w:val="24"/>
          <w:szCs w:val="24"/>
        </w:rPr>
        <w:t xml:space="preserve"> учебно - лабораторное оборудование и интерактивные доски. Выход в Интернет осуществляется из всех кабинетов начальной школы.</w:t>
      </w:r>
    </w:p>
    <w:p w:rsidR="00A57F8B" w:rsidRPr="000870BB" w:rsidRDefault="00A57F8B" w:rsidP="00E67F86">
      <w:pPr>
        <w:spacing w:after="0" w:line="240" w:lineRule="auto"/>
        <w:ind w:right="-426"/>
        <w:jc w:val="both"/>
        <w:rPr>
          <w:rFonts w:ascii="Times New Roman" w:hAnsi="Times New Roman" w:cs="Times New Roman"/>
          <w:sz w:val="24"/>
          <w:szCs w:val="24"/>
        </w:rPr>
      </w:pPr>
      <w:r w:rsidRPr="000870BB">
        <w:rPr>
          <w:rFonts w:ascii="Times New Roman" w:hAnsi="Times New Roman" w:cs="Times New Roman"/>
          <w:sz w:val="24"/>
          <w:szCs w:val="24"/>
        </w:rPr>
        <w:tab/>
        <w:t>Анализ работы педагогического коллектива показывает, что состояние управления и организация внутришкольного контроля (формы, методы, приемы), кадровое, материально-техническое обеспечение воспитательно-образовательно</w:t>
      </w:r>
      <w:r w:rsidR="00363656"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363656" w:rsidRPr="000870BB">
        <w:rPr>
          <w:rFonts w:ascii="Times New Roman" w:hAnsi="Times New Roman" w:cs="Times New Roman"/>
          <w:sz w:val="24"/>
          <w:szCs w:val="24"/>
        </w:rPr>
        <w:t>деятельности</w:t>
      </w:r>
      <w:r w:rsidRPr="000870BB">
        <w:rPr>
          <w:rFonts w:ascii="Times New Roman" w:hAnsi="Times New Roman" w:cs="Times New Roman"/>
          <w:sz w:val="24"/>
          <w:szCs w:val="24"/>
        </w:rPr>
        <w:t>, состояние воспитательной работы, итоговая аттестация выпускников и результативность работы образовательно</w:t>
      </w:r>
      <w:r w:rsidR="00157248" w:rsidRPr="000870BB">
        <w:rPr>
          <w:rFonts w:ascii="Times New Roman" w:hAnsi="Times New Roman" w:cs="Times New Roman"/>
          <w:sz w:val="24"/>
          <w:szCs w:val="24"/>
        </w:rPr>
        <w:t>й</w:t>
      </w:r>
      <w:r w:rsidRPr="000870BB">
        <w:rPr>
          <w:rFonts w:ascii="Times New Roman" w:hAnsi="Times New Roman" w:cs="Times New Roman"/>
          <w:sz w:val="24"/>
          <w:szCs w:val="24"/>
        </w:rPr>
        <w:t xml:space="preserve"> </w:t>
      </w:r>
      <w:r w:rsidR="00157248" w:rsidRPr="000870BB">
        <w:rPr>
          <w:rFonts w:ascii="Times New Roman" w:hAnsi="Times New Roman" w:cs="Times New Roman"/>
          <w:sz w:val="24"/>
          <w:szCs w:val="24"/>
        </w:rPr>
        <w:t>организации</w:t>
      </w:r>
      <w:r w:rsidRPr="000870BB">
        <w:rPr>
          <w:rFonts w:ascii="Times New Roman" w:hAnsi="Times New Roman" w:cs="Times New Roman"/>
          <w:sz w:val="24"/>
          <w:szCs w:val="24"/>
        </w:rPr>
        <w:t xml:space="preserve"> в различных аспектах соответствует статусу МОУ – СОШ №1</w:t>
      </w:r>
      <w:r w:rsidR="00A9079F" w:rsidRPr="000870BB">
        <w:rPr>
          <w:rFonts w:ascii="Times New Roman" w:hAnsi="Times New Roman" w:cs="Times New Roman"/>
          <w:sz w:val="24"/>
          <w:szCs w:val="24"/>
        </w:rPr>
        <w:t>7</w:t>
      </w:r>
      <w:r w:rsidRPr="000870BB">
        <w:rPr>
          <w:rFonts w:ascii="Times New Roman" w:hAnsi="Times New Roman" w:cs="Times New Roman"/>
          <w:sz w:val="24"/>
          <w:szCs w:val="24"/>
        </w:rPr>
        <w:t xml:space="preserve">. </w:t>
      </w:r>
    </w:p>
    <w:p w:rsidR="00A57F8B" w:rsidRPr="00A3033A" w:rsidRDefault="00A3033A" w:rsidP="00E67F86">
      <w:pPr>
        <w:spacing w:after="0" w:line="240" w:lineRule="auto"/>
        <w:ind w:right="-426"/>
        <w:rPr>
          <w:rFonts w:ascii="Times New Roman" w:hAnsi="Times New Roman" w:cs="Times New Roman"/>
          <w:sz w:val="24"/>
        </w:rPr>
      </w:pPr>
      <w:r w:rsidRPr="000870BB">
        <w:rPr>
          <w:rFonts w:ascii="Times New Roman" w:hAnsi="Times New Roman" w:cs="Times New Roman"/>
          <w:sz w:val="24"/>
        </w:rPr>
        <w:t>УМК, используемые в образовательно</w:t>
      </w:r>
      <w:r w:rsidR="00467DDD" w:rsidRPr="000870BB">
        <w:rPr>
          <w:rFonts w:ascii="Times New Roman" w:hAnsi="Times New Roman" w:cs="Times New Roman"/>
          <w:sz w:val="24"/>
        </w:rPr>
        <w:t>й</w:t>
      </w:r>
      <w:r w:rsidRPr="000870BB">
        <w:rPr>
          <w:rFonts w:ascii="Times New Roman" w:hAnsi="Times New Roman" w:cs="Times New Roman"/>
          <w:sz w:val="24"/>
        </w:rPr>
        <w:t xml:space="preserve"> </w:t>
      </w:r>
      <w:r w:rsidR="00467DDD" w:rsidRPr="000870BB">
        <w:rPr>
          <w:rFonts w:ascii="Times New Roman" w:hAnsi="Times New Roman" w:cs="Times New Roman"/>
          <w:sz w:val="24"/>
        </w:rPr>
        <w:t>организации</w:t>
      </w:r>
      <w:r w:rsidRPr="000870BB">
        <w:rPr>
          <w:rFonts w:ascii="Times New Roman" w:hAnsi="Times New Roman" w:cs="Times New Roman"/>
          <w:sz w:val="24"/>
        </w:rPr>
        <w:t xml:space="preserve"> (</w:t>
      </w:r>
      <w:r w:rsidR="00467DDD" w:rsidRPr="000870BB">
        <w:rPr>
          <w:rFonts w:ascii="Times New Roman" w:hAnsi="Times New Roman" w:cs="Times New Roman"/>
          <w:sz w:val="24"/>
        </w:rPr>
        <w:t>см.</w:t>
      </w:r>
      <w:r w:rsidRPr="000870BB">
        <w:rPr>
          <w:rFonts w:ascii="Times New Roman" w:hAnsi="Times New Roman" w:cs="Times New Roman"/>
          <w:b/>
          <w:sz w:val="20"/>
        </w:rPr>
        <w:t>ПРИЛОЖЕНИЕ)</w:t>
      </w:r>
    </w:p>
    <w:p w:rsidR="00A57F8B" w:rsidRPr="00A57F8B" w:rsidRDefault="00A57F8B" w:rsidP="00E67F86">
      <w:pPr>
        <w:ind w:right="-426"/>
      </w:pPr>
    </w:p>
    <w:p w:rsidR="00A57F8B" w:rsidRPr="00A57F8B" w:rsidRDefault="00A57F8B" w:rsidP="00E67F86">
      <w:pPr>
        <w:ind w:right="-426"/>
      </w:pPr>
    </w:p>
    <w:p w:rsidR="00A57F8B" w:rsidRDefault="00A57F8B" w:rsidP="00E67F86">
      <w:pPr>
        <w:spacing w:after="0" w:line="240" w:lineRule="auto"/>
        <w:ind w:right="-426"/>
        <w:rPr>
          <w:rFonts w:ascii="Times New Roman" w:hAnsi="Times New Roman" w:cs="Times New Roman"/>
          <w:b/>
          <w:sz w:val="24"/>
          <w:szCs w:val="24"/>
        </w:rPr>
      </w:pPr>
    </w:p>
    <w:p w:rsidR="00A57F8B" w:rsidRPr="00A57F8B" w:rsidRDefault="00A57F8B" w:rsidP="00E67F86">
      <w:pPr>
        <w:spacing w:after="0" w:line="240" w:lineRule="auto"/>
        <w:ind w:right="-426"/>
        <w:rPr>
          <w:rFonts w:ascii="Times New Roman" w:hAnsi="Times New Roman" w:cs="Times New Roman"/>
          <w:b/>
          <w:sz w:val="24"/>
          <w:szCs w:val="24"/>
        </w:rPr>
      </w:pPr>
    </w:p>
    <w:p w:rsidR="00A57F8B" w:rsidRDefault="00A57F8B" w:rsidP="00E67F86">
      <w:pPr>
        <w:pStyle w:val="a3"/>
        <w:spacing w:after="0" w:line="240" w:lineRule="auto"/>
        <w:ind w:left="450" w:right="-426"/>
        <w:rPr>
          <w:rFonts w:ascii="Times New Roman" w:hAnsi="Times New Roman" w:cs="Times New Roman"/>
          <w:b/>
          <w:sz w:val="24"/>
          <w:szCs w:val="24"/>
        </w:rPr>
      </w:pPr>
    </w:p>
    <w:p w:rsidR="00A57F8B" w:rsidRDefault="00A57F8B" w:rsidP="00E67F86">
      <w:pPr>
        <w:pStyle w:val="a3"/>
        <w:spacing w:after="0" w:line="240" w:lineRule="auto"/>
        <w:ind w:left="450" w:right="-426"/>
        <w:rPr>
          <w:rFonts w:ascii="Times New Roman" w:hAnsi="Times New Roman" w:cs="Times New Roman"/>
          <w:b/>
          <w:sz w:val="24"/>
          <w:szCs w:val="24"/>
        </w:rPr>
      </w:pPr>
    </w:p>
    <w:p w:rsidR="00A57F8B" w:rsidRDefault="00A57F8B" w:rsidP="00E67F86">
      <w:pPr>
        <w:pStyle w:val="a3"/>
        <w:spacing w:after="0" w:line="240" w:lineRule="auto"/>
        <w:ind w:left="450" w:right="-426"/>
        <w:rPr>
          <w:rFonts w:ascii="Times New Roman" w:hAnsi="Times New Roman" w:cs="Times New Roman"/>
          <w:b/>
          <w:sz w:val="24"/>
          <w:szCs w:val="24"/>
        </w:rPr>
      </w:pPr>
    </w:p>
    <w:p w:rsidR="00467DDD" w:rsidRDefault="00467DDD" w:rsidP="00E67F86">
      <w:pPr>
        <w:pStyle w:val="a3"/>
        <w:spacing w:after="0" w:line="240" w:lineRule="auto"/>
        <w:ind w:left="450" w:right="-426"/>
        <w:rPr>
          <w:rFonts w:ascii="Times New Roman" w:hAnsi="Times New Roman" w:cs="Times New Roman"/>
          <w:b/>
          <w:sz w:val="24"/>
          <w:szCs w:val="24"/>
        </w:rPr>
      </w:pPr>
    </w:p>
    <w:p w:rsidR="00467DDD" w:rsidRDefault="00467DDD" w:rsidP="00E67F86">
      <w:pPr>
        <w:pStyle w:val="a3"/>
        <w:spacing w:after="0" w:line="240" w:lineRule="auto"/>
        <w:ind w:left="450" w:right="-426"/>
        <w:rPr>
          <w:rFonts w:ascii="Times New Roman" w:hAnsi="Times New Roman" w:cs="Times New Roman"/>
          <w:b/>
          <w:sz w:val="24"/>
          <w:szCs w:val="24"/>
        </w:rPr>
      </w:pPr>
    </w:p>
    <w:p w:rsidR="00467DDD" w:rsidRDefault="00467DDD" w:rsidP="00E67F86">
      <w:pPr>
        <w:pStyle w:val="a3"/>
        <w:spacing w:after="0" w:line="240" w:lineRule="auto"/>
        <w:ind w:left="450" w:right="-426"/>
        <w:rPr>
          <w:rFonts w:ascii="Times New Roman" w:hAnsi="Times New Roman" w:cs="Times New Roman"/>
          <w:b/>
          <w:sz w:val="24"/>
          <w:szCs w:val="24"/>
        </w:rPr>
      </w:pPr>
    </w:p>
    <w:p w:rsidR="00467DDD" w:rsidRDefault="00467DDD" w:rsidP="00E67F86">
      <w:pPr>
        <w:pStyle w:val="a3"/>
        <w:spacing w:after="0" w:line="240" w:lineRule="auto"/>
        <w:ind w:left="450" w:right="-426"/>
        <w:rPr>
          <w:rFonts w:ascii="Times New Roman" w:hAnsi="Times New Roman" w:cs="Times New Roman"/>
          <w:b/>
          <w:sz w:val="24"/>
          <w:szCs w:val="24"/>
        </w:rPr>
      </w:pPr>
    </w:p>
    <w:p w:rsidR="00467DDD" w:rsidRDefault="00467DDD" w:rsidP="00E67F86">
      <w:pPr>
        <w:pStyle w:val="a3"/>
        <w:spacing w:after="0" w:line="240" w:lineRule="auto"/>
        <w:ind w:left="450" w:right="-426"/>
        <w:rPr>
          <w:rFonts w:ascii="Times New Roman" w:hAnsi="Times New Roman" w:cs="Times New Roman"/>
          <w:b/>
          <w:sz w:val="24"/>
          <w:szCs w:val="24"/>
        </w:rPr>
      </w:pPr>
    </w:p>
    <w:p w:rsidR="00467DDD" w:rsidRDefault="00467DDD" w:rsidP="00E67F86">
      <w:pPr>
        <w:pStyle w:val="a3"/>
        <w:spacing w:after="0" w:line="240" w:lineRule="auto"/>
        <w:ind w:left="450" w:right="-426"/>
        <w:rPr>
          <w:rFonts w:ascii="Times New Roman" w:hAnsi="Times New Roman" w:cs="Times New Roman"/>
          <w:b/>
          <w:sz w:val="24"/>
          <w:szCs w:val="24"/>
        </w:rPr>
      </w:pPr>
    </w:p>
    <w:p w:rsidR="00A57F8B" w:rsidRDefault="00A57F8B" w:rsidP="00E67F86">
      <w:pPr>
        <w:pStyle w:val="a3"/>
        <w:spacing w:after="0" w:line="240" w:lineRule="auto"/>
        <w:ind w:left="450" w:right="-426"/>
        <w:rPr>
          <w:rFonts w:ascii="Times New Roman" w:hAnsi="Times New Roman" w:cs="Times New Roman"/>
          <w:b/>
          <w:sz w:val="24"/>
          <w:szCs w:val="24"/>
        </w:rPr>
      </w:pPr>
    </w:p>
    <w:p w:rsidR="00A57F8B" w:rsidRDefault="00A57F8B" w:rsidP="00E67F86">
      <w:pPr>
        <w:pStyle w:val="a3"/>
        <w:spacing w:after="0" w:line="240" w:lineRule="auto"/>
        <w:ind w:left="450" w:right="-426"/>
        <w:rPr>
          <w:rFonts w:ascii="Times New Roman" w:hAnsi="Times New Roman" w:cs="Times New Roman"/>
          <w:b/>
          <w:sz w:val="24"/>
          <w:szCs w:val="24"/>
        </w:rPr>
      </w:pPr>
    </w:p>
    <w:p w:rsidR="00D43CE8" w:rsidRDefault="00D43CE8" w:rsidP="009632B7">
      <w:pPr>
        <w:pStyle w:val="a3"/>
        <w:spacing w:after="0" w:line="240" w:lineRule="auto"/>
        <w:ind w:left="450" w:right="-426"/>
        <w:rPr>
          <w:rFonts w:ascii="Times New Roman" w:hAnsi="Times New Roman" w:cs="Times New Roman"/>
          <w:b/>
          <w:sz w:val="24"/>
          <w:szCs w:val="24"/>
        </w:rPr>
      </w:pPr>
    </w:p>
    <w:sectPr w:rsidR="00D43CE8" w:rsidSect="00FD240B">
      <w:footerReference w:type="default" r:id="rId9"/>
      <w:pgSz w:w="11906" w:h="16838"/>
      <w:pgMar w:top="426" w:right="991"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01C" w:rsidRDefault="004C601C" w:rsidP="0027237C">
      <w:pPr>
        <w:spacing w:after="0" w:line="240" w:lineRule="auto"/>
      </w:pPr>
      <w:r>
        <w:separator/>
      </w:r>
    </w:p>
  </w:endnote>
  <w:endnote w:type="continuationSeparator" w:id="0">
    <w:p w:rsidR="004C601C" w:rsidRDefault="004C601C" w:rsidP="0027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NewtonCSanPi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931"/>
      <w:docPartObj>
        <w:docPartGallery w:val="Page Numbers (Bottom of Page)"/>
        <w:docPartUnique/>
      </w:docPartObj>
    </w:sdtPr>
    <w:sdtEndPr/>
    <w:sdtContent>
      <w:p w:rsidR="00EC0283" w:rsidRDefault="004C601C">
        <w:pPr>
          <w:pStyle w:val="af"/>
          <w:jc w:val="center"/>
        </w:pPr>
        <w:r>
          <w:fldChar w:fldCharType="begin"/>
        </w:r>
        <w:r>
          <w:instrText xml:space="preserve"> PAGE   \* MERGEFORMAT </w:instrText>
        </w:r>
        <w:r>
          <w:fldChar w:fldCharType="separate"/>
        </w:r>
        <w:r w:rsidR="00354EED">
          <w:rPr>
            <w:noProof/>
          </w:rPr>
          <w:t>1</w:t>
        </w:r>
        <w:r>
          <w:rPr>
            <w:noProof/>
          </w:rPr>
          <w:fldChar w:fldCharType="end"/>
        </w:r>
      </w:p>
    </w:sdtContent>
  </w:sdt>
  <w:p w:rsidR="00EC0283" w:rsidRDefault="00EC028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01C" w:rsidRDefault="004C601C" w:rsidP="0027237C">
      <w:pPr>
        <w:spacing w:after="0" w:line="240" w:lineRule="auto"/>
      </w:pPr>
      <w:r>
        <w:separator/>
      </w:r>
    </w:p>
  </w:footnote>
  <w:footnote w:type="continuationSeparator" w:id="0">
    <w:p w:rsidR="004C601C" w:rsidRDefault="004C601C" w:rsidP="0027237C">
      <w:pPr>
        <w:spacing w:after="0" w:line="240" w:lineRule="auto"/>
      </w:pPr>
      <w:r>
        <w:continuationSeparator/>
      </w:r>
    </w:p>
  </w:footnote>
  <w:footnote w:id="1">
    <w:p w:rsidR="00EC0283" w:rsidRDefault="00EC0283" w:rsidP="009D28FA"/>
    <w:p w:rsidR="00EC0283" w:rsidRDefault="00EC0283" w:rsidP="0027237C"/>
  </w:footnote>
  <w:footnote w:id="2">
    <w:p w:rsidR="00EC0283" w:rsidRDefault="00EC0283"/>
    <w:p w:rsidR="00EC0283" w:rsidRDefault="00EC0283" w:rsidP="0027237C">
      <w:pPr>
        <w:pStyle w:val="af3"/>
        <w:ind w:firstLine="0"/>
      </w:pPr>
    </w:p>
  </w:footnote>
  <w:footnote w:id="3">
    <w:p w:rsidR="00EC0283" w:rsidRPr="00C03067" w:rsidRDefault="00EC0283" w:rsidP="00C03067">
      <w:pPr>
        <w:spacing w:after="0" w:line="240" w:lineRule="auto"/>
        <w:jc w:val="both"/>
        <w:rPr>
          <w:rFonts w:ascii="Times New Roman" w:hAnsi="Times New Roman" w:cs="Times New Roman"/>
        </w:rPr>
      </w:pPr>
      <w:r w:rsidRPr="00C03067">
        <w:rPr>
          <w:rFonts w:ascii="Times New Roman" w:hAnsi="Times New Roman" w:cs="Times New Roman"/>
          <w:vertAlign w:val="superscript"/>
        </w:rPr>
        <w:footnoteRef/>
      </w:r>
      <w:r w:rsidRPr="00C03067">
        <w:rPr>
          <w:rFonts w:ascii="Times New Roman" w:eastAsia="MS Mincho" w:hAnsi="Times New Roman" w:cs="Times New Roman"/>
          <w:spacing w:val="2"/>
        </w:rPr>
        <w:t> </w:t>
      </w:r>
      <w:r w:rsidRPr="00C03067">
        <w:rPr>
          <w:rFonts w:ascii="Times New Roman" w:hAnsi="Times New Roman" w:cs="Times New Roman"/>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rsidRPr="00C03067">
        <w:rPr>
          <w:rFonts w:ascii="Times New Roman" w:hAnsi="Times New Roman" w:cs="Times New Roman"/>
        </w:rP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sidRPr="00C03067">
        <w:rPr>
          <w:rFonts w:ascii="Times New Roman" w:hAnsi="Times New Roman" w:cs="Times New Roman"/>
          <w:spacing w:val="2"/>
        </w:rPr>
        <w:t>работникам образовательных учреждений общего типа, консультативной</w:t>
      </w:r>
      <w:r w:rsidRPr="00C03067">
        <w:rPr>
          <w:rFonts w:ascii="Times New Roman" w:hAnsi="Times New Roman" w:cs="Times New Roman"/>
        </w:rPr>
        <w:t xml:space="preserve"> и психолого­педагогической помощи обучающимся и их родителям (законным представителям).</w:t>
      </w:r>
    </w:p>
    <w:p w:rsidR="00EC0283" w:rsidRDefault="00EC0283" w:rsidP="00C03067">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0"/>
    <w:multiLevelType w:val="singleLevel"/>
    <w:tmpl w:val="00000010"/>
    <w:name w:val="WW8Num15"/>
    <w:lvl w:ilvl="0">
      <w:numFmt w:val="bullet"/>
      <w:lvlText w:val="•"/>
      <w:lvlJc w:val="left"/>
      <w:pPr>
        <w:tabs>
          <w:tab w:val="num" w:pos="0"/>
        </w:tabs>
      </w:pPr>
      <w:rPr>
        <w:rFonts w:ascii="Times New Roman" w:hAnsi="Times New Roman" w:cs="Times New Roman"/>
      </w:rPr>
    </w:lvl>
  </w:abstractNum>
  <w:abstractNum w:abstractNumId="2">
    <w:nsid w:val="00000012"/>
    <w:multiLevelType w:val="singleLevel"/>
    <w:tmpl w:val="00000012"/>
    <w:name w:val="WW8Num17"/>
    <w:lvl w:ilvl="0">
      <w:numFmt w:val="bullet"/>
      <w:lvlText w:val="•"/>
      <w:lvlJc w:val="left"/>
      <w:pPr>
        <w:tabs>
          <w:tab w:val="num" w:pos="0"/>
        </w:tabs>
      </w:pPr>
      <w:rPr>
        <w:rFonts w:ascii="Times New Roman" w:hAnsi="Times New Roman" w:cs="Times New Roman"/>
      </w:rPr>
    </w:lvl>
  </w:abstractNum>
  <w:abstractNum w:abstractNumId="3">
    <w:nsid w:val="00000013"/>
    <w:multiLevelType w:val="singleLevel"/>
    <w:tmpl w:val="00000013"/>
    <w:name w:val="WW8Num18"/>
    <w:lvl w:ilvl="0">
      <w:numFmt w:val="bullet"/>
      <w:lvlText w:val="•"/>
      <w:lvlJc w:val="left"/>
      <w:pPr>
        <w:tabs>
          <w:tab w:val="num" w:pos="0"/>
        </w:tabs>
      </w:pPr>
      <w:rPr>
        <w:rFonts w:ascii="Times New Roman" w:hAnsi="Times New Roman" w:cs="Times New Roman"/>
        <w:color w:val="auto"/>
      </w:rPr>
    </w:lvl>
  </w:abstractNum>
  <w:abstractNum w:abstractNumId="4">
    <w:nsid w:val="00000014"/>
    <w:multiLevelType w:val="singleLevel"/>
    <w:tmpl w:val="00000014"/>
    <w:name w:val="WW8Num19"/>
    <w:lvl w:ilvl="0">
      <w:numFmt w:val="bullet"/>
      <w:lvlText w:val="•"/>
      <w:lvlJc w:val="left"/>
      <w:pPr>
        <w:tabs>
          <w:tab w:val="num" w:pos="0"/>
        </w:tabs>
      </w:pPr>
      <w:rPr>
        <w:rFonts w:ascii="Times New Roman" w:hAnsi="Times New Roman" w:cs="Times New Roman"/>
      </w:rPr>
    </w:lvl>
  </w:abstractNum>
  <w:abstractNum w:abstractNumId="5">
    <w:nsid w:val="00000015"/>
    <w:multiLevelType w:val="singleLevel"/>
    <w:tmpl w:val="00000015"/>
    <w:name w:val="WW8Num20"/>
    <w:lvl w:ilvl="0">
      <w:numFmt w:val="bullet"/>
      <w:lvlText w:val="•"/>
      <w:lvlJc w:val="left"/>
      <w:pPr>
        <w:tabs>
          <w:tab w:val="num" w:pos="0"/>
        </w:tabs>
      </w:pPr>
      <w:rPr>
        <w:rFonts w:ascii="Times New Roman" w:hAnsi="Times New Roman" w:cs="Times New Roman"/>
      </w:rPr>
    </w:lvl>
  </w:abstractNum>
  <w:abstractNum w:abstractNumId="6">
    <w:nsid w:val="00000016"/>
    <w:multiLevelType w:val="singleLevel"/>
    <w:tmpl w:val="00000016"/>
    <w:name w:val="WW8Num21"/>
    <w:lvl w:ilvl="0">
      <w:numFmt w:val="bullet"/>
      <w:lvlText w:val="■"/>
      <w:lvlJc w:val="left"/>
      <w:pPr>
        <w:tabs>
          <w:tab w:val="num" w:pos="0"/>
        </w:tabs>
      </w:pPr>
      <w:rPr>
        <w:rFonts w:ascii="Times New Roman" w:hAnsi="Times New Roman" w:cs="Times New Roman"/>
      </w:rPr>
    </w:lvl>
  </w:abstractNum>
  <w:abstractNum w:abstractNumId="7">
    <w:nsid w:val="00000017"/>
    <w:multiLevelType w:val="singleLevel"/>
    <w:tmpl w:val="00000017"/>
    <w:name w:val="WW8Num22"/>
    <w:lvl w:ilvl="0">
      <w:numFmt w:val="bullet"/>
      <w:lvlText w:val="•"/>
      <w:lvlJc w:val="left"/>
      <w:pPr>
        <w:tabs>
          <w:tab w:val="num" w:pos="0"/>
        </w:tabs>
      </w:pPr>
      <w:rPr>
        <w:rFonts w:ascii="Times New Roman" w:hAnsi="Times New Roman" w:cs="Times New Roman"/>
      </w:rPr>
    </w:lvl>
  </w:abstractNum>
  <w:abstractNum w:abstractNumId="8">
    <w:nsid w:val="00000018"/>
    <w:multiLevelType w:val="singleLevel"/>
    <w:tmpl w:val="00000018"/>
    <w:name w:val="WW8Num23"/>
    <w:lvl w:ilvl="0">
      <w:numFmt w:val="bullet"/>
      <w:lvlText w:val="•"/>
      <w:lvlJc w:val="left"/>
      <w:pPr>
        <w:tabs>
          <w:tab w:val="num" w:pos="0"/>
        </w:tabs>
      </w:pPr>
      <w:rPr>
        <w:rFonts w:ascii="Times New Roman" w:hAnsi="Times New Roman" w:cs="Times New Roman"/>
      </w:rPr>
    </w:lvl>
  </w:abstractNum>
  <w:abstractNum w:abstractNumId="9">
    <w:nsid w:val="00000019"/>
    <w:multiLevelType w:val="singleLevel"/>
    <w:tmpl w:val="00000019"/>
    <w:name w:val="WW8Num24"/>
    <w:lvl w:ilvl="0">
      <w:numFmt w:val="bullet"/>
      <w:lvlText w:val="•"/>
      <w:lvlJc w:val="left"/>
      <w:pPr>
        <w:tabs>
          <w:tab w:val="num" w:pos="0"/>
        </w:tabs>
      </w:pPr>
      <w:rPr>
        <w:rFonts w:ascii="Times New Roman" w:hAnsi="Times New Roman" w:cs="Times New Roman"/>
      </w:rPr>
    </w:lvl>
  </w:abstractNum>
  <w:abstractNum w:abstractNumId="10">
    <w:nsid w:val="0000001A"/>
    <w:multiLevelType w:val="singleLevel"/>
    <w:tmpl w:val="0000001A"/>
    <w:name w:val="WW8Num25"/>
    <w:lvl w:ilvl="0">
      <w:numFmt w:val="bullet"/>
      <w:lvlText w:val="•"/>
      <w:lvlJc w:val="left"/>
      <w:pPr>
        <w:tabs>
          <w:tab w:val="num" w:pos="0"/>
        </w:tabs>
      </w:pPr>
      <w:rPr>
        <w:rFonts w:ascii="Times New Roman" w:hAnsi="Times New Roman" w:cs="Times New Roman"/>
      </w:rPr>
    </w:lvl>
  </w:abstractNum>
  <w:abstractNum w:abstractNumId="11">
    <w:nsid w:val="0000001B"/>
    <w:multiLevelType w:val="singleLevel"/>
    <w:tmpl w:val="0000001B"/>
    <w:name w:val="WW8Num26"/>
    <w:lvl w:ilvl="0">
      <w:numFmt w:val="bullet"/>
      <w:lvlText w:val="•"/>
      <w:lvlJc w:val="left"/>
      <w:pPr>
        <w:tabs>
          <w:tab w:val="num" w:pos="0"/>
        </w:tabs>
      </w:pPr>
      <w:rPr>
        <w:rFonts w:ascii="Times New Roman" w:hAnsi="Times New Roman" w:cs="Times New Roman"/>
      </w:rPr>
    </w:lvl>
  </w:abstractNum>
  <w:abstractNum w:abstractNumId="12">
    <w:nsid w:val="0000001C"/>
    <w:multiLevelType w:val="singleLevel"/>
    <w:tmpl w:val="0000001C"/>
    <w:name w:val="WW8Num27"/>
    <w:lvl w:ilvl="0">
      <w:numFmt w:val="bullet"/>
      <w:lvlText w:val="•"/>
      <w:lvlJc w:val="left"/>
      <w:pPr>
        <w:tabs>
          <w:tab w:val="num" w:pos="0"/>
        </w:tabs>
      </w:pPr>
      <w:rPr>
        <w:rFonts w:ascii="Times New Roman" w:hAnsi="Times New Roman" w:cs="Times New Roman"/>
      </w:rPr>
    </w:lvl>
  </w:abstractNum>
  <w:abstractNum w:abstractNumId="13">
    <w:nsid w:val="0000001D"/>
    <w:multiLevelType w:val="singleLevel"/>
    <w:tmpl w:val="0000001D"/>
    <w:name w:val="WW8Num28"/>
    <w:lvl w:ilvl="0">
      <w:numFmt w:val="bullet"/>
      <w:lvlText w:val="•"/>
      <w:lvlJc w:val="left"/>
      <w:pPr>
        <w:tabs>
          <w:tab w:val="num" w:pos="0"/>
        </w:tabs>
      </w:pPr>
      <w:rPr>
        <w:rFonts w:ascii="Times New Roman" w:hAnsi="Times New Roman" w:cs="Times New Roman"/>
      </w:rPr>
    </w:lvl>
  </w:abstractNum>
  <w:abstractNum w:abstractNumId="14">
    <w:nsid w:val="0000001E"/>
    <w:multiLevelType w:val="singleLevel"/>
    <w:tmpl w:val="0000001E"/>
    <w:name w:val="WW8Num29"/>
    <w:lvl w:ilvl="0">
      <w:numFmt w:val="bullet"/>
      <w:lvlText w:val="•"/>
      <w:lvlJc w:val="left"/>
      <w:pPr>
        <w:tabs>
          <w:tab w:val="num" w:pos="0"/>
        </w:tabs>
      </w:pPr>
      <w:rPr>
        <w:rFonts w:ascii="Times New Roman" w:hAnsi="Times New Roman" w:cs="Times New Roman"/>
      </w:rPr>
    </w:lvl>
  </w:abstractNum>
  <w:abstractNum w:abstractNumId="15">
    <w:nsid w:val="0000001F"/>
    <w:multiLevelType w:val="singleLevel"/>
    <w:tmpl w:val="0000001F"/>
    <w:name w:val="WW8Num30"/>
    <w:lvl w:ilvl="0">
      <w:numFmt w:val="bullet"/>
      <w:lvlText w:val="•"/>
      <w:lvlJc w:val="left"/>
      <w:pPr>
        <w:tabs>
          <w:tab w:val="num" w:pos="0"/>
        </w:tabs>
      </w:pPr>
      <w:rPr>
        <w:rFonts w:ascii="Times New Roman" w:hAnsi="Times New Roman" w:cs="Times New Roman"/>
      </w:rPr>
    </w:lvl>
  </w:abstractNum>
  <w:abstractNum w:abstractNumId="16">
    <w:nsid w:val="00000020"/>
    <w:multiLevelType w:val="singleLevel"/>
    <w:tmpl w:val="00000020"/>
    <w:name w:val="WW8Num31"/>
    <w:lvl w:ilvl="0">
      <w:numFmt w:val="bullet"/>
      <w:lvlText w:val="•"/>
      <w:lvlJc w:val="left"/>
      <w:pPr>
        <w:tabs>
          <w:tab w:val="num" w:pos="0"/>
        </w:tabs>
      </w:pPr>
      <w:rPr>
        <w:rFonts w:ascii="Times New Roman" w:hAnsi="Times New Roman" w:cs="Times New Roman"/>
      </w:rPr>
    </w:lvl>
  </w:abstractNum>
  <w:abstractNum w:abstractNumId="17">
    <w:nsid w:val="00000021"/>
    <w:multiLevelType w:val="singleLevel"/>
    <w:tmpl w:val="00000021"/>
    <w:name w:val="WW8Num32"/>
    <w:lvl w:ilvl="0">
      <w:numFmt w:val="bullet"/>
      <w:lvlText w:val="•"/>
      <w:lvlJc w:val="left"/>
      <w:pPr>
        <w:tabs>
          <w:tab w:val="num" w:pos="0"/>
        </w:tabs>
      </w:pPr>
      <w:rPr>
        <w:rFonts w:ascii="Times New Roman" w:hAnsi="Times New Roman" w:cs="Times New Roman"/>
      </w:rPr>
    </w:lvl>
  </w:abstractNum>
  <w:abstractNum w:abstractNumId="18">
    <w:nsid w:val="00000022"/>
    <w:multiLevelType w:val="singleLevel"/>
    <w:tmpl w:val="00000022"/>
    <w:name w:val="WW8Num33"/>
    <w:lvl w:ilvl="0">
      <w:numFmt w:val="bullet"/>
      <w:lvlText w:val="•"/>
      <w:lvlJc w:val="left"/>
      <w:pPr>
        <w:tabs>
          <w:tab w:val="num" w:pos="0"/>
        </w:tabs>
      </w:pPr>
      <w:rPr>
        <w:rFonts w:ascii="Times New Roman" w:hAnsi="Times New Roman" w:cs="Times New Roman"/>
      </w:rPr>
    </w:lvl>
  </w:abstractNum>
  <w:abstractNum w:abstractNumId="19">
    <w:nsid w:val="00000023"/>
    <w:multiLevelType w:val="singleLevel"/>
    <w:tmpl w:val="00000023"/>
    <w:name w:val="WW8Num34"/>
    <w:lvl w:ilvl="0">
      <w:numFmt w:val="bullet"/>
      <w:lvlText w:val="•"/>
      <w:lvlJc w:val="left"/>
      <w:pPr>
        <w:tabs>
          <w:tab w:val="num" w:pos="0"/>
        </w:tabs>
      </w:pPr>
      <w:rPr>
        <w:rFonts w:ascii="Times New Roman" w:hAnsi="Times New Roman" w:cs="Times New Roman"/>
      </w:rPr>
    </w:lvl>
  </w:abstractNum>
  <w:abstractNum w:abstractNumId="20">
    <w:nsid w:val="00000024"/>
    <w:multiLevelType w:val="singleLevel"/>
    <w:tmpl w:val="00000024"/>
    <w:name w:val="WW8Num35"/>
    <w:lvl w:ilvl="0">
      <w:numFmt w:val="bullet"/>
      <w:lvlText w:val="•"/>
      <w:lvlJc w:val="left"/>
      <w:pPr>
        <w:tabs>
          <w:tab w:val="num" w:pos="0"/>
        </w:tabs>
      </w:pPr>
      <w:rPr>
        <w:rFonts w:ascii="Times New Roman" w:hAnsi="Times New Roman" w:cs="Times New Roman"/>
      </w:rPr>
    </w:lvl>
  </w:abstractNum>
  <w:abstractNum w:abstractNumId="21">
    <w:nsid w:val="00000025"/>
    <w:multiLevelType w:val="singleLevel"/>
    <w:tmpl w:val="00000025"/>
    <w:name w:val="WW8Num36"/>
    <w:lvl w:ilvl="0">
      <w:numFmt w:val="bullet"/>
      <w:lvlText w:val="•"/>
      <w:lvlJc w:val="left"/>
      <w:pPr>
        <w:tabs>
          <w:tab w:val="num" w:pos="0"/>
        </w:tabs>
      </w:pPr>
      <w:rPr>
        <w:rFonts w:ascii="Times New Roman" w:hAnsi="Times New Roman" w:cs="Times New Roman"/>
      </w:rPr>
    </w:lvl>
  </w:abstractNum>
  <w:abstractNum w:abstractNumId="22">
    <w:nsid w:val="00000026"/>
    <w:multiLevelType w:val="singleLevel"/>
    <w:tmpl w:val="00000026"/>
    <w:name w:val="WW8Num37"/>
    <w:lvl w:ilvl="0">
      <w:numFmt w:val="bullet"/>
      <w:lvlText w:val="•"/>
      <w:lvlJc w:val="left"/>
      <w:pPr>
        <w:tabs>
          <w:tab w:val="num" w:pos="0"/>
        </w:tabs>
      </w:pPr>
      <w:rPr>
        <w:rFonts w:ascii="Times New Roman" w:hAnsi="Times New Roman" w:cs="Times New Roman"/>
      </w:rPr>
    </w:lvl>
  </w:abstractNum>
  <w:abstractNum w:abstractNumId="23">
    <w:nsid w:val="00000027"/>
    <w:multiLevelType w:val="singleLevel"/>
    <w:tmpl w:val="00000027"/>
    <w:name w:val="WW8Num38"/>
    <w:lvl w:ilvl="0">
      <w:numFmt w:val="bullet"/>
      <w:lvlText w:val="•"/>
      <w:lvlJc w:val="left"/>
      <w:pPr>
        <w:tabs>
          <w:tab w:val="num" w:pos="0"/>
        </w:tabs>
      </w:pPr>
      <w:rPr>
        <w:rFonts w:ascii="Times New Roman" w:hAnsi="Times New Roman" w:cs="Times New Roman"/>
      </w:rPr>
    </w:lvl>
  </w:abstractNum>
  <w:abstractNum w:abstractNumId="24">
    <w:nsid w:val="00000028"/>
    <w:multiLevelType w:val="singleLevel"/>
    <w:tmpl w:val="00000028"/>
    <w:name w:val="WW8Num39"/>
    <w:lvl w:ilvl="0">
      <w:numFmt w:val="bullet"/>
      <w:lvlText w:val="•"/>
      <w:lvlJc w:val="left"/>
      <w:pPr>
        <w:tabs>
          <w:tab w:val="num" w:pos="0"/>
        </w:tabs>
      </w:pPr>
      <w:rPr>
        <w:rFonts w:ascii="Times New Roman" w:hAnsi="Times New Roman" w:cs="Times New Roman"/>
      </w:rPr>
    </w:lvl>
  </w:abstractNum>
  <w:abstractNum w:abstractNumId="25">
    <w:nsid w:val="00000029"/>
    <w:multiLevelType w:val="singleLevel"/>
    <w:tmpl w:val="00000029"/>
    <w:name w:val="WW8Num40"/>
    <w:lvl w:ilvl="0">
      <w:numFmt w:val="bullet"/>
      <w:lvlText w:val="•"/>
      <w:lvlJc w:val="left"/>
      <w:pPr>
        <w:tabs>
          <w:tab w:val="num" w:pos="0"/>
        </w:tabs>
      </w:pPr>
      <w:rPr>
        <w:rFonts w:ascii="Times New Roman" w:hAnsi="Times New Roman" w:cs="Times New Roman"/>
      </w:rPr>
    </w:lvl>
  </w:abstractNum>
  <w:abstractNum w:abstractNumId="26">
    <w:nsid w:val="0000002A"/>
    <w:multiLevelType w:val="singleLevel"/>
    <w:tmpl w:val="0000002A"/>
    <w:name w:val="WW8Num41"/>
    <w:lvl w:ilvl="0">
      <w:numFmt w:val="bullet"/>
      <w:lvlText w:val="•"/>
      <w:lvlJc w:val="left"/>
      <w:pPr>
        <w:tabs>
          <w:tab w:val="num" w:pos="0"/>
        </w:tabs>
      </w:pPr>
      <w:rPr>
        <w:rFonts w:ascii="Times New Roman" w:hAnsi="Times New Roman" w:cs="Times New Roman"/>
      </w:rPr>
    </w:lvl>
  </w:abstractNum>
  <w:abstractNum w:abstractNumId="27">
    <w:nsid w:val="0000002B"/>
    <w:multiLevelType w:val="singleLevel"/>
    <w:tmpl w:val="0000002B"/>
    <w:name w:val="WW8Num42"/>
    <w:lvl w:ilvl="0">
      <w:numFmt w:val="bullet"/>
      <w:lvlText w:val="•"/>
      <w:lvlJc w:val="left"/>
      <w:pPr>
        <w:tabs>
          <w:tab w:val="num" w:pos="0"/>
        </w:tabs>
      </w:pPr>
      <w:rPr>
        <w:rFonts w:ascii="Times New Roman" w:hAnsi="Times New Roman" w:cs="Times New Roman"/>
      </w:rPr>
    </w:lvl>
  </w:abstractNum>
  <w:abstractNum w:abstractNumId="28">
    <w:nsid w:val="0000002C"/>
    <w:multiLevelType w:val="singleLevel"/>
    <w:tmpl w:val="0000002C"/>
    <w:name w:val="WW8Num43"/>
    <w:lvl w:ilvl="0">
      <w:numFmt w:val="bullet"/>
      <w:lvlText w:val="•"/>
      <w:lvlJc w:val="left"/>
      <w:pPr>
        <w:tabs>
          <w:tab w:val="num" w:pos="0"/>
        </w:tabs>
      </w:pPr>
      <w:rPr>
        <w:rFonts w:ascii="Times New Roman" w:hAnsi="Times New Roman" w:cs="Times New Roman"/>
      </w:rPr>
    </w:lvl>
  </w:abstractNum>
  <w:abstractNum w:abstractNumId="29">
    <w:nsid w:val="0000002D"/>
    <w:multiLevelType w:val="singleLevel"/>
    <w:tmpl w:val="0000002D"/>
    <w:name w:val="WW8Num44"/>
    <w:lvl w:ilvl="0">
      <w:numFmt w:val="bullet"/>
      <w:lvlText w:val="•"/>
      <w:lvlJc w:val="left"/>
      <w:pPr>
        <w:tabs>
          <w:tab w:val="num" w:pos="0"/>
        </w:tabs>
      </w:pPr>
      <w:rPr>
        <w:rFonts w:ascii="Times New Roman" w:hAnsi="Times New Roman" w:cs="Times New Roman"/>
      </w:rPr>
    </w:lvl>
  </w:abstractNum>
  <w:abstractNum w:abstractNumId="30">
    <w:nsid w:val="0000002E"/>
    <w:multiLevelType w:val="singleLevel"/>
    <w:tmpl w:val="0000002E"/>
    <w:name w:val="WW8Num45"/>
    <w:lvl w:ilvl="0">
      <w:numFmt w:val="bullet"/>
      <w:lvlText w:val="•"/>
      <w:lvlJc w:val="left"/>
      <w:pPr>
        <w:tabs>
          <w:tab w:val="num" w:pos="0"/>
        </w:tabs>
      </w:pPr>
      <w:rPr>
        <w:rFonts w:ascii="Times New Roman" w:hAnsi="Times New Roman" w:cs="Times New Roman"/>
      </w:rPr>
    </w:lvl>
  </w:abstractNum>
  <w:abstractNum w:abstractNumId="31">
    <w:nsid w:val="0000002F"/>
    <w:multiLevelType w:val="singleLevel"/>
    <w:tmpl w:val="0000002F"/>
    <w:name w:val="WW8Num46"/>
    <w:lvl w:ilvl="0">
      <w:numFmt w:val="bullet"/>
      <w:lvlText w:val="•"/>
      <w:lvlJc w:val="left"/>
      <w:pPr>
        <w:tabs>
          <w:tab w:val="num" w:pos="0"/>
        </w:tabs>
      </w:pPr>
      <w:rPr>
        <w:rFonts w:ascii="Times New Roman" w:hAnsi="Times New Roman" w:cs="Times New Roman"/>
      </w:rPr>
    </w:lvl>
  </w:abstractNum>
  <w:abstractNum w:abstractNumId="32">
    <w:nsid w:val="00000030"/>
    <w:multiLevelType w:val="singleLevel"/>
    <w:tmpl w:val="00000030"/>
    <w:name w:val="WW8Num47"/>
    <w:lvl w:ilvl="0">
      <w:numFmt w:val="bullet"/>
      <w:lvlText w:val="•"/>
      <w:lvlJc w:val="left"/>
      <w:pPr>
        <w:tabs>
          <w:tab w:val="num" w:pos="0"/>
        </w:tabs>
      </w:pPr>
      <w:rPr>
        <w:rFonts w:ascii="Times New Roman" w:hAnsi="Times New Roman" w:cs="Times New Roman"/>
      </w:rPr>
    </w:lvl>
  </w:abstractNum>
  <w:abstractNum w:abstractNumId="33">
    <w:nsid w:val="00000031"/>
    <w:multiLevelType w:val="singleLevel"/>
    <w:tmpl w:val="00000031"/>
    <w:name w:val="WW8Num48"/>
    <w:lvl w:ilvl="0">
      <w:numFmt w:val="bullet"/>
      <w:lvlText w:val="•"/>
      <w:lvlJc w:val="left"/>
      <w:pPr>
        <w:tabs>
          <w:tab w:val="num" w:pos="0"/>
        </w:tabs>
      </w:pPr>
      <w:rPr>
        <w:rFonts w:ascii="Times New Roman" w:hAnsi="Times New Roman" w:cs="Times New Roman"/>
      </w:rPr>
    </w:lvl>
  </w:abstractNum>
  <w:abstractNum w:abstractNumId="34">
    <w:nsid w:val="00000032"/>
    <w:multiLevelType w:val="singleLevel"/>
    <w:tmpl w:val="00000032"/>
    <w:name w:val="WW8Num49"/>
    <w:lvl w:ilvl="0">
      <w:numFmt w:val="bullet"/>
      <w:lvlText w:val="•"/>
      <w:lvlJc w:val="left"/>
      <w:pPr>
        <w:tabs>
          <w:tab w:val="num" w:pos="0"/>
        </w:tabs>
      </w:pPr>
      <w:rPr>
        <w:rFonts w:ascii="Times New Roman" w:hAnsi="Times New Roman" w:cs="Times New Roman"/>
      </w:rPr>
    </w:lvl>
  </w:abstractNum>
  <w:abstractNum w:abstractNumId="35">
    <w:nsid w:val="00000033"/>
    <w:multiLevelType w:val="singleLevel"/>
    <w:tmpl w:val="00000033"/>
    <w:name w:val="WW8Num50"/>
    <w:lvl w:ilvl="0">
      <w:numFmt w:val="bullet"/>
      <w:lvlText w:val="•"/>
      <w:lvlJc w:val="left"/>
      <w:pPr>
        <w:tabs>
          <w:tab w:val="num" w:pos="0"/>
        </w:tabs>
      </w:pPr>
      <w:rPr>
        <w:rFonts w:ascii="Times New Roman" w:hAnsi="Times New Roman" w:cs="Times New Roman"/>
      </w:rPr>
    </w:lvl>
  </w:abstractNum>
  <w:abstractNum w:abstractNumId="36">
    <w:nsid w:val="00000034"/>
    <w:multiLevelType w:val="singleLevel"/>
    <w:tmpl w:val="00000034"/>
    <w:name w:val="WW8Num51"/>
    <w:lvl w:ilvl="0">
      <w:numFmt w:val="bullet"/>
      <w:lvlText w:val="•"/>
      <w:lvlJc w:val="left"/>
      <w:pPr>
        <w:tabs>
          <w:tab w:val="num" w:pos="0"/>
        </w:tabs>
      </w:pPr>
      <w:rPr>
        <w:rFonts w:ascii="Times New Roman" w:hAnsi="Times New Roman" w:cs="Times New Roman"/>
      </w:rPr>
    </w:lvl>
  </w:abstractNum>
  <w:abstractNum w:abstractNumId="37">
    <w:nsid w:val="00000035"/>
    <w:multiLevelType w:val="singleLevel"/>
    <w:tmpl w:val="00000035"/>
    <w:name w:val="WW8Num52"/>
    <w:lvl w:ilvl="0">
      <w:numFmt w:val="bullet"/>
      <w:lvlText w:val="•"/>
      <w:lvlJc w:val="left"/>
      <w:pPr>
        <w:tabs>
          <w:tab w:val="num" w:pos="0"/>
        </w:tabs>
      </w:pPr>
      <w:rPr>
        <w:rFonts w:ascii="Times New Roman" w:hAnsi="Times New Roman" w:cs="Times New Roman"/>
      </w:rPr>
    </w:lvl>
  </w:abstractNum>
  <w:abstractNum w:abstractNumId="38">
    <w:nsid w:val="00000036"/>
    <w:multiLevelType w:val="singleLevel"/>
    <w:tmpl w:val="00000036"/>
    <w:name w:val="WW8Num53"/>
    <w:lvl w:ilvl="0">
      <w:numFmt w:val="bullet"/>
      <w:lvlText w:val="•"/>
      <w:lvlJc w:val="left"/>
      <w:pPr>
        <w:tabs>
          <w:tab w:val="num" w:pos="0"/>
        </w:tabs>
      </w:pPr>
      <w:rPr>
        <w:rFonts w:ascii="Times New Roman" w:hAnsi="Times New Roman" w:cs="Times New Roman"/>
      </w:rPr>
    </w:lvl>
  </w:abstractNum>
  <w:abstractNum w:abstractNumId="39">
    <w:nsid w:val="00000037"/>
    <w:multiLevelType w:val="singleLevel"/>
    <w:tmpl w:val="00000037"/>
    <w:name w:val="WW8Num54"/>
    <w:lvl w:ilvl="0">
      <w:numFmt w:val="bullet"/>
      <w:lvlText w:val="•"/>
      <w:lvlJc w:val="left"/>
      <w:pPr>
        <w:tabs>
          <w:tab w:val="num" w:pos="0"/>
        </w:tabs>
      </w:pPr>
      <w:rPr>
        <w:rFonts w:ascii="Times New Roman" w:hAnsi="Times New Roman" w:cs="Times New Roman"/>
      </w:rPr>
    </w:lvl>
  </w:abstractNum>
  <w:abstractNum w:abstractNumId="40">
    <w:nsid w:val="00000038"/>
    <w:multiLevelType w:val="singleLevel"/>
    <w:tmpl w:val="00000038"/>
    <w:name w:val="WW8Num55"/>
    <w:lvl w:ilvl="0">
      <w:numFmt w:val="bullet"/>
      <w:lvlText w:val="•"/>
      <w:lvlJc w:val="left"/>
      <w:pPr>
        <w:tabs>
          <w:tab w:val="num" w:pos="0"/>
        </w:tabs>
      </w:pPr>
      <w:rPr>
        <w:rFonts w:ascii="Times New Roman" w:hAnsi="Times New Roman" w:cs="Times New Roman"/>
      </w:rPr>
    </w:lvl>
  </w:abstractNum>
  <w:abstractNum w:abstractNumId="41">
    <w:nsid w:val="00000039"/>
    <w:multiLevelType w:val="singleLevel"/>
    <w:tmpl w:val="00000039"/>
    <w:name w:val="WW8Num56"/>
    <w:lvl w:ilvl="0">
      <w:numFmt w:val="bullet"/>
      <w:lvlText w:val="•"/>
      <w:lvlJc w:val="left"/>
      <w:pPr>
        <w:tabs>
          <w:tab w:val="num" w:pos="0"/>
        </w:tabs>
      </w:pPr>
      <w:rPr>
        <w:rFonts w:ascii="Times New Roman" w:hAnsi="Times New Roman" w:cs="Times New Roman"/>
      </w:rPr>
    </w:lvl>
  </w:abstractNum>
  <w:abstractNum w:abstractNumId="42">
    <w:nsid w:val="0000003A"/>
    <w:multiLevelType w:val="singleLevel"/>
    <w:tmpl w:val="0000003A"/>
    <w:name w:val="WW8Num57"/>
    <w:lvl w:ilvl="0">
      <w:numFmt w:val="bullet"/>
      <w:lvlText w:val="•"/>
      <w:lvlJc w:val="left"/>
      <w:pPr>
        <w:tabs>
          <w:tab w:val="num" w:pos="0"/>
        </w:tabs>
      </w:pPr>
      <w:rPr>
        <w:rFonts w:ascii="Times New Roman" w:hAnsi="Times New Roman" w:cs="Times New Roman"/>
      </w:rPr>
    </w:lvl>
  </w:abstractNum>
  <w:abstractNum w:abstractNumId="43">
    <w:nsid w:val="0000003B"/>
    <w:multiLevelType w:val="singleLevel"/>
    <w:tmpl w:val="0000003B"/>
    <w:name w:val="WW8Num58"/>
    <w:lvl w:ilvl="0">
      <w:numFmt w:val="bullet"/>
      <w:lvlText w:val="•"/>
      <w:lvlJc w:val="left"/>
      <w:pPr>
        <w:tabs>
          <w:tab w:val="num" w:pos="0"/>
        </w:tabs>
      </w:pPr>
      <w:rPr>
        <w:rFonts w:ascii="Times New Roman" w:hAnsi="Times New Roman" w:cs="Times New Roman"/>
      </w:rPr>
    </w:lvl>
  </w:abstractNum>
  <w:abstractNum w:abstractNumId="44">
    <w:nsid w:val="0000003C"/>
    <w:multiLevelType w:val="singleLevel"/>
    <w:tmpl w:val="0000003C"/>
    <w:name w:val="WW8Num59"/>
    <w:lvl w:ilvl="0">
      <w:numFmt w:val="bullet"/>
      <w:lvlText w:val="•"/>
      <w:lvlJc w:val="left"/>
      <w:pPr>
        <w:tabs>
          <w:tab w:val="num" w:pos="0"/>
        </w:tabs>
      </w:pPr>
      <w:rPr>
        <w:rFonts w:ascii="Times New Roman" w:hAnsi="Times New Roman" w:cs="Times New Roman"/>
      </w:rPr>
    </w:lvl>
  </w:abstractNum>
  <w:abstractNum w:abstractNumId="45">
    <w:nsid w:val="0000003D"/>
    <w:multiLevelType w:val="singleLevel"/>
    <w:tmpl w:val="0000003D"/>
    <w:name w:val="WW8Num60"/>
    <w:lvl w:ilvl="0">
      <w:numFmt w:val="bullet"/>
      <w:lvlText w:val="•"/>
      <w:lvlJc w:val="left"/>
      <w:pPr>
        <w:tabs>
          <w:tab w:val="num" w:pos="0"/>
        </w:tabs>
      </w:pPr>
      <w:rPr>
        <w:rFonts w:ascii="Times New Roman" w:hAnsi="Times New Roman" w:cs="Times New Roman"/>
      </w:rPr>
    </w:lvl>
  </w:abstractNum>
  <w:abstractNum w:abstractNumId="46">
    <w:nsid w:val="0000003E"/>
    <w:multiLevelType w:val="singleLevel"/>
    <w:tmpl w:val="0000003E"/>
    <w:name w:val="WW8Num61"/>
    <w:lvl w:ilvl="0">
      <w:numFmt w:val="bullet"/>
      <w:lvlText w:val="•"/>
      <w:lvlJc w:val="left"/>
      <w:pPr>
        <w:tabs>
          <w:tab w:val="num" w:pos="0"/>
        </w:tabs>
      </w:pPr>
      <w:rPr>
        <w:rFonts w:ascii="Times New Roman" w:hAnsi="Times New Roman" w:cs="Times New Roman"/>
      </w:rPr>
    </w:lvl>
  </w:abstractNum>
  <w:abstractNum w:abstractNumId="47">
    <w:nsid w:val="0000003F"/>
    <w:multiLevelType w:val="singleLevel"/>
    <w:tmpl w:val="0000003F"/>
    <w:name w:val="WW8Num62"/>
    <w:lvl w:ilvl="0">
      <w:numFmt w:val="bullet"/>
      <w:lvlText w:val="•"/>
      <w:lvlJc w:val="left"/>
      <w:pPr>
        <w:tabs>
          <w:tab w:val="num" w:pos="0"/>
        </w:tabs>
      </w:pPr>
      <w:rPr>
        <w:rFonts w:ascii="Times New Roman" w:hAnsi="Times New Roman" w:cs="Times New Roman"/>
      </w:rPr>
    </w:lvl>
  </w:abstractNum>
  <w:abstractNum w:abstractNumId="48">
    <w:nsid w:val="00000040"/>
    <w:multiLevelType w:val="singleLevel"/>
    <w:tmpl w:val="00000040"/>
    <w:name w:val="WW8Num63"/>
    <w:lvl w:ilvl="0">
      <w:numFmt w:val="bullet"/>
      <w:lvlText w:val="•"/>
      <w:lvlJc w:val="left"/>
      <w:pPr>
        <w:tabs>
          <w:tab w:val="num" w:pos="0"/>
        </w:tabs>
      </w:pPr>
      <w:rPr>
        <w:rFonts w:ascii="Times New Roman" w:hAnsi="Times New Roman" w:cs="Times New Roman"/>
      </w:rPr>
    </w:lvl>
  </w:abstractNum>
  <w:abstractNum w:abstractNumId="49">
    <w:nsid w:val="0000005B"/>
    <w:multiLevelType w:val="multilevel"/>
    <w:tmpl w:val="0000005B"/>
    <w:name w:val="WW8Num90"/>
    <w:lvl w:ilvl="0">
      <w:start w:val="1"/>
      <w:numFmt w:val="bullet"/>
      <w:lvlText w:val=""/>
      <w:lvlJc w:val="left"/>
      <w:pPr>
        <w:tabs>
          <w:tab w:val="num" w:pos="1445"/>
        </w:tabs>
        <w:ind w:left="1445" w:hanging="360"/>
      </w:pPr>
      <w:rPr>
        <w:rFonts w:ascii="Wingdings" w:hAnsi="Wingdings" w:cs="Wingdings"/>
      </w:rPr>
    </w:lvl>
    <w:lvl w:ilvl="1">
      <w:start w:val="1"/>
      <w:numFmt w:val="bullet"/>
      <w:lvlText w:val="◦"/>
      <w:lvlJc w:val="left"/>
      <w:pPr>
        <w:tabs>
          <w:tab w:val="num" w:pos="1805"/>
        </w:tabs>
        <w:ind w:left="1805" w:hanging="360"/>
      </w:pPr>
      <w:rPr>
        <w:rFonts w:ascii="OpenSymbol" w:eastAsia="OpenSymbol"/>
        <w:color w:val="auto"/>
      </w:rPr>
    </w:lvl>
    <w:lvl w:ilvl="2">
      <w:start w:val="1"/>
      <w:numFmt w:val="bullet"/>
      <w:lvlText w:val="▪"/>
      <w:lvlJc w:val="left"/>
      <w:pPr>
        <w:tabs>
          <w:tab w:val="num" w:pos="2165"/>
        </w:tabs>
        <w:ind w:left="2165" w:hanging="360"/>
      </w:pPr>
      <w:rPr>
        <w:rFonts w:ascii="OpenSymbol" w:eastAsia="OpenSymbol"/>
        <w:color w:val="auto"/>
      </w:rPr>
    </w:lvl>
    <w:lvl w:ilvl="3">
      <w:start w:val="1"/>
      <w:numFmt w:val="bullet"/>
      <w:lvlText w:val=""/>
      <w:lvlJc w:val="left"/>
      <w:pPr>
        <w:tabs>
          <w:tab w:val="num" w:pos="2525"/>
        </w:tabs>
        <w:ind w:left="2525" w:hanging="360"/>
      </w:pPr>
      <w:rPr>
        <w:rFonts w:ascii="Symbol" w:hAnsi="Symbol" w:cs="Symbol"/>
      </w:rPr>
    </w:lvl>
    <w:lvl w:ilvl="4">
      <w:start w:val="1"/>
      <w:numFmt w:val="bullet"/>
      <w:lvlText w:val="◦"/>
      <w:lvlJc w:val="left"/>
      <w:pPr>
        <w:tabs>
          <w:tab w:val="num" w:pos="2885"/>
        </w:tabs>
        <w:ind w:left="2885" w:hanging="360"/>
      </w:pPr>
      <w:rPr>
        <w:rFonts w:ascii="OpenSymbol" w:eastAsia="OpenSymbol"/>
        <w:color w:val="auto"/>
      </w:rPr>
    </w:lvl>
    <w:lvl w:ilvl="5">
      <w:start w:val="1"/>
      <w:numFmt w:val="bullet"/>
      <w:lvlText w:val="▪"/>
      <w:lvlJc w:val="left"/>
      <w:pPr>
        <w:tabs>
          <w:tab w:val="num" w:pos="3245"/>
        </w:tabs>
        <w:ind w:left="3245" w:hanging="360"/>
      </w:pPr>
      <w:rPr>
        <w:rFonts w:ascii="OpenSymbol" w:eastAsia="OpenSymbol"/>
        <w:color w:val="auto"/>
      </w:rPr>
    </w:lvl>
    <w:lvl w:ilvl="6">
      <w:start w:val="1"/>
      <w:numFmt w:val="bullet"/>
      <w:lvlText w:val=""/>
      <w:lvlJc w:val="left"/>
      <w:pPr>
        <w:tabs>
          <w:tab w:val="num" w:pos="3605"/>
        </w:tabs>
        <w:ind w:left="3605" w:hanging="360"/>
      </w:pPr>
      <w:rPr>
        <w:rFonts w:ascii="Symbol" w:hAnsi="Symbol" w:cs="Symbol"/>
      </w:rPr>
    </w:lvl>
    <w:lvl w:ilvl="7">
      <w:start w:val="1"/>
      <w:numFmt w:val="bullet"/>
      <w:lvlText w:val="◦"/>
      <w:lvlJc w:val="left"/>
      <w:pPr>
        <w:tabs>
          <w:tab w:val="num" w:pos="3965"/>
        </w:tabs>
        <w:ind w:left="3965" w:hanging="360"/>
      </w:pPr>
      <w:rPr>
        <w:rFonts w:ascii="OpenSymbol" w:eastAsia="OpenSymbol"/>
        <w:color w:val="auto"/>
      </w:rPr>
    </w:lvl>
    <w:lvl w:ilvl="8">
      <w:start w:val="1"/>
      <w:numFmt w:val="bullet"/>
      <w:lvlText w:val="▪"/>
      <w:lvlJc w:val="left"/>
      <w:pPr>
        <w:tabs>
          <w:tab w:val="num" w:pos="4325"/>
        </w:tabs>
        <w:ind w:left="4325" w:hanging="360"/>
      </w:pPr>
      <w:rPr>
        <w:rFonts w:ascii="OpenSymbol" w:eastAsia="OpenSymbol"/>
        <w:color w:val="auto"/>
      </w:rPr>
    </w:lvl>
  </w:abstractNum>
  <w:abstractNum w:abstractNumId="50">
    <w:nsid w:val="0000005C"/>
    <w:multiLevelType w:val="multilevel"/>
    <w:tmpl w:val="0000005C"/>
    <w:name w:val="WW8Num91"/>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1">
    <w:nsid w:val="0000005D"/>
    <w:multiLevelType w:val="multilevel"/>
    <w:tmpl w:val="0000005D"/>
    <w:name w:val="WW8Num92"/>
    <w:lvl w:ilvl="0">
      <w:start w:val="1"/>
      <w:numFmt w:val="bullet"/>
      <w:lvlText w:val=""/>
      <w:lvlJc w:val="left"/>
      <w:pPr>
        <w:tabs>
          <w:tab w:val="num" w:pos="734"/>
        </w:tabs>
        <w:ind w:left="734" w:hanging="360"/>
      </w:pPr>
      <w:rPr>
        <w:rFonts w:ascii="Symbol" w:hAnsi="Symbol" w:cs="Symbol"/>
      </w:rPr>
    </w:lvl>
    <w:lvl w:ilvl="1">
      <w:start w:val="1"/>
      <w:numFmt w:val="bullet"/>
      <w:lvlText w:val="◦"/>
      <w:lvlJc w:val="left"/>
      <w:pPr>
        <w:tabs>
          <w:tab w:val="num" w:pos="1094"/>
        </w:tabs>
        <w:ind w:left="1094" w:hanging="360"/>
      </w:pPr>
      <w:rPr>
        <w:rFonts w:ascii="OpenSymbol" w:eastAsia="OpenSymbol"/>
      </w:rPr>
    </w:lvl>
    <w:lvl w:ilvl="2">
      <w:start w:val="1"/>
      <w:numFmt w:val="bullet"/>
      <w:lvlText w:val="▪"/>
      <w:lvlJc w:val="left"/>
      <w:pPr>
        <w:tabs>
          <w:tab w:val="num" w:pos="1454"/>
        </w:tabs>
        <w:ind w:left="1454" w:hanging="360"/>
      </w:pPr>
      <w:rPr>
        <w:rFonts w:ascii="OpenSymbol" w:eastAsia="OpenSymbol"/>
      </w:rPr>
    </w:lvl>
    <w:lvl w:ilvl="3">
      <w:start w:val="1"/>
      <w:numFmt w:val="bullet"/>
      <w:lvlText w:val=""/>
      <w:lvlJc w:val="left"/>
      <w:pPr>
        <w:tabs>
          <w:tab w:val="num" w:pos="1814"/>
        </w:tabs>
        <w:ind w:left="1814" w:hanging="360"/>
      </w:pPr>
      <w:rPr>
        <w:rFonts w:ascii="Symbol" w:hAnsi="Symbol" w:cs="Symbol"/>
      </w:rPr>
    </w:lvl>
    <w:lvl w:ilvl="4">
      <w:start w:val="1"/>
      <w:numFmt w:val="bullet"/>
      <w:lvlText w:val="◦"/>
      <w:lvlJc w:val="left"/>
      <w:pPr>
        <w:tabs>
          <w:tab w:val="num" w:pos="2174"/>
        </w:tabs>
        <w:ind w:left="2174" w:hanging="360"/>
      </w:pPr>
      <w:rPr>
        <w:rFonts w:ascii="OpenSymbol" w:eastAsia="OpenSymbol"/>
      </w:rPr>
    </w:lvl>
    <w:lvl w:ilvl="5">
      <w:start w:val="1"/>
      <w:numFmt w:val="bullet"/>
      <w:lvlText w:val="▪"/>
      <w:lvlJc w:val="left"/>
      <w:pPr>
        <w:tabs>
          <w:tab w:val="num" w:pos="2534"/>
        </w:tabs>
        <w:ind w:left="2534" w:hanging="360"/>
      </w:pPr>
      <w:rPr>
        <w:rFonts w:ascii="OpenSymbol" w:eastAsia="OpenSymbol"/>
      </w:rPr>
    </w:lvl>
    <w:lvl w:ilvl="6">
      <w:start w:val="1"/>
      <w:numFmt w:val="bullet"/>
      <w:lvlText w:val=""/>
      <w:lvlJc w:val="left"/>
      <w:pPr>
        <w:tabs>
          <w:tab w:val="num" w:pos="2894"/>
        </w:tabs>
        <w:ind w:left="2894" w:hanging="360"/>
      </w:pPr>
      <w:rPr>
        <w:rFonts w:ascii="Symbol" w:hAnsi="Symbol" w:cs="Symbol"/>
      </w:rPr>
    </w:lvl>
    <w:lvl w:ilvl="7">
      <w:start w:val="1"/>
      <w:numFmt w:val="bullet"/>
      <w:lvlText w:val="◦"/>
      <w:lvlJc w:val="left"/>
      <w:pPr>
        <w:tabs>
          <w:tab w:val="num" w:pos="3254"/>
        </w:tabs>
        <w:ind w:left="3254" w:hanging="360"/>
      </w:pPr>
      <w:rPr>
        <w:rFonts w:ascii="OpenSymbol" w:eastAsia="OpenSymbol"/>
      </w:rPr>
    </w:lvl>
    <w:lvl w:ilvl="8">
      <w:start w:val="1"/>
      <w:numFmt w:val="bullet"/>
      <w:lvlText w:val="▪"/>
      <w:lvlJc w:val="left"/>
      <w:pPr>
        <w:tabs>
          <w:tab w:val="num" w:pos="3614"/>
        </w:tabs>
        <w:ind w:left="3614" w:hanging="360"/>
      </w:pPr>
      <w:rPr>
        <w:rFonts w:ascii="OpenSymbol" w:eastAsia="OpenSymbol"/>
      </w:rPr>
    </w:lvl>
  </w:abstractNum>
  <w:abstractNum w:abstractNumId="52">
    <w:nsid w:val="00000060"/>
    <w:multiLevelType w:val="multilevel"/>
    <w:tmpl w:val="00000060"/>
    <w:name w:val="WW8Num9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00143DB0"/>
    <w:multiLevelType w:val="hybridMultilevel"/>
    <w:tmpl w:val="7E888D4C"/>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4">
    <w:nsid w:val="015C517E"/>
    <w:multiLevelType w:val="hybridMultilevel"/>
    <w:tmpl w:val="30F20D18"/>
    <w:lvl w:ilvl="0" w:tplc="6BBC7344">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04B6723B"/>
    <w:multiLevelType w:val="hybridMultilevel"/>
    <w:tmpl w:val="0EE01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05780CE0"/>
    <w:multiLevelType w:val="hybridMultilevel"/>
    <w:tmpl w:val="21C6109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7">
    <w:nsid w:val="0D3305B3"/>
    <w:multiLevelType w:val="hybridMultilevel"/>
    <w:tmpl w:val="A852FE7C"/>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8">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0F4C10D8"/>
    <w:multiLevelType w:val="hybridMultilevel"/>
    <w:tmpl w:val="D96A335A"/>
    <w:lvl w:ilvl="0" w:tplc="04190001">
      <w:start w:val="1"/>
      <w:numFmt w:val="bullet"/>
      <w:lvlText w:val=""/>
      <w:lvlJc w:val="left"/>
      <w:pPr>
        <w:tabs>
          <w:tab w:val="num" w:pos="1504"/>
        </w:tabs>
        <w:ind w:left="1504" w:hanging="360"/>
      </w:pPr>
      <w:rPr>
        <w:rFonts w:ascii="Symbol" w:hAnsi="Symbol"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60">
    <w:nsid w:val="101B1B32"/>
    <w:multiLevelType w:val="hybridMultilevel"/>
    <w:tmpl w:val="2146F0A4"/>
    <w:lvl w:ilvl="0" w:tplc="0000001A">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3">
    <w:nsid w:val="19A4698D"/>
    <w:multiLevelType w:val="hybridMultilevel"/>
    <w:tmpl w:val="176CC9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4">
    <w:nsid w:val="211C63EF"/>
    <w:multiLevelType w:val="hybridMultilevel"/>
    <w:tmpl w:val="2418F52C"/>
    <w:lvl w:ilvl="0" w:tplc="0419000B">
      <w:start w:val="1"/>
      <w:numFmt w:val="bullet"/>
      <w:lvlText w:val=""/>
      <w:lvlJc w:val="left"/>
      <w:pPr>
        <w:ind w:left="3600" w:hanging="360"/>
      </w:pPr>
      <w:rPr>
        <w:rFonts w:ascii="Wingdings" w:hAnsi="Wingdings"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65">
    <w:nsid w:val="238606E5"/>
    <w:multiLevelType w:val="hybridMultilevel"/>
    <w:tmpl w:val="CB562B08"/>
    <w:lvl w:ilvl="0" w:tplc="1046CFF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6">
    <w:nsid w:val="240C1CBE"/>
    <w:multiLevelType w:val="hybridMultilevel"/>
    <w:tmpl w:val="B94407F8"/>
    <w:lvl w:ilvl="0" w:tplc="44FE1CDC">
      <w:numFmt w:val="bullet"/>
      <w:lvlText w:val="–"/>
      <w:lvlJc w:val="left"/>
      <w:pPr>
        <w:ind w:left="1428" w:hanging="360"/>
      </w:pPr>
      <w:rPr>
        <w:rFonts w:ascii="Times New Roman" w:eastAsia="MS Mincho" w:hAnsi="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nsid w:val="28E93923"/>
    <w:multiLevelType w:val="hybridMultilevel"/>
    <w:tmpl w:val="6034296A"/>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8">
    <w:nsid w:val="2F370D42"/>
    <w:multiLevelType w:val="hybridMultilevel"/>
    <w:tmpl w:val="A2F04C7C"/>
    <w:lvl w:ilvl="0" w:tplc="6BBC7344">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nsid w:val="31EC65AF"/>
    <w:multiLevelType w:val="hybridMultilevel"/>
    <w:tmpl w:val="51ACBA34"/>
    <w:lvl w:ilvl="0" w:tplc="6BBC7344">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0">
    <w:nsid w:val="328D022B"/>
    <w:multiLevelType w:val="hybridMultilevel"/>
    <w:tmpl w:val="9DB82B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3E17FEA"/>
    <w:multiLevelType w:val="hybridMultilevel"/>
    <w:tmpl w:val="2646C1A2"/>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42246E9"/>
    <w:multiLevelType w:val="hybridMultilevel"/>
    <w:tmpl w:val="5A48E026"/>
    <w:lvl w:ilvl="0" w:tplc="44FE1CDC">
      <w:numFmt w:val="bullet"/>
      <w:lvlText w:val="–"/>
      <w:lvlJc w:val="left"/>
      <w:pPr>
        <w:ind w:left="1174" w:hanging="360"/>
      </w:pPr>
      <w:rPr>
        <w:rFonts w:ascii="Times New Roman" w:eastAsia="MS Mincho" w:hAnsi="Times New Roman"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3">
    <w:nsid w:val="3748780F"/>
    <w:multiLevelType w:val="hybridMultilevel"/>
    <w:tmpl w:val="78E4579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4">
    <w:nsid w:val="37492BF2"/>
    <w:multiLevelType w:val="hybridMultilevel"/>
    <w:tmpl w:val="409633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5">
    <w:nsid w:val="3F0F54E2"/>
    <w:multiLevelType w:val="hybridMultilevel"/>
    <w:tmpl w:val="569E6C8C"/>
    <w:lvl w:ilvl="0" w:tplc="04190001">
      <w:start w:val="1"/>
      <w:numFmt w:val="bullet"/>
      <w:lvlText w:val=""/>
      <w:lvlJc w:val="left"/>
      <w:pPr>
        <w:ind w:left="1359" w:hanging="360"/>
      </w:pPr>
      <w:rPr>
        <w:rFonts w:ascii="Symbol" w:hAnsi="Symbol" w:cs="Symbol" w:hint="default"/>
      </w:rPr>
    </w:lvl>
    <w:lvl w:ilvl="1" w:tplc="04190003">
      <w:start w:val="1"/>
      <w:numFmt w:val="bullet"/>
      <w:lvlText w:val="o"/>
      <w:lvlJc w:val="left"/>
      <w:pPr>
        <w:ind w:left="2079" w:hanging="360"/>
      </w:pPr>
      <w:rPr>
        <w:rFonts w:ascii="Courier New" w:hAnsi="Courier New" w:cs="Courier New" w:hint="default"/>
      </w:rPr>
    </w:lvl>
    <w:lvl w:ilvl="2" w:tplc="04190005">
      <w:start w:val="1"/>
      <w:numFmt w:val="bullet"/>
      <w:lvlText w:val=""/>
      <w:lvlJc w:val="left"/>
      <w:pPr>
        <w:ind w:left="2799" w:hanging="360"/>
      </w:pPr>
      <w:rPr>
        <w:rFonts w:ascii="Wingdings" w:hAnsi="Wingdings" w:cs="Wingdings" w:hint="default"/>
      </w:rPr>
    </w:lvl>
    <w:lvl w:ilvl="3" w:tplc="04190001">
      <w:start w:val="1"/>
      <w:numFmt w:val="bullet"/>
      <w:lvlText w:val=""/>
      <w:lvlJc w:val="left"/>
      <w:pPr>
        <w:ind w:left="3519" w:hanging="360"/>
      </w:pPr>
      <w:rPr>
        <w:rFonts w:ascii="Symbol" w:hAnsi="Symbol" w:cs="Symbol" w:hint="default"/>
      </w:rPr>
    </w:lvl>
    <w:lvl w:ilvl="4" w:tplc="04190003">
      <w:start w:val="1"/>
      <w:numFmt w:val="bullet"/>
      <w:lvlText w:val="o"/>
      <w:lvlJc w:val="left"/>
      <w:pPr>
        <w:ind w:left="4239" w:hanging="360"/>
      </w:pPr>
      <w:rPr>
        <w:rFonts w:ascii="Courier New" w:hAnsi="Courier New" w:cs="Courier New" w:hint="default"/>
      </w:rPr>
    </w:lvl>
    <w:lvl w:ilvl="5" w:tplc="04190005">
      <w:start w:val="1"/>
      <w:numFmt w:val="bullet"/>
      <w:lvlText w:val=""/>
      <w:lvlJc w:val="left"/>
      <w:pPr>
        <w:ind w:left="4959" w:hanging="360"/>
      </w:pPr>
      <w:rPr>
        <w:rFonts w:ascii="Wingdings" w:hAnsi="Wingdings" w:cs="Wingdings" w:hint="default"/>
      </w:rPr>
    </w:lvl>
    <w:lvl w:ilvl="6" w:tplc="04190001">
      <w:start w:val="1"/>
      <w:numFmt w:val="bullet"/>
      <w:lvlText w:val=""/>
      <w:lvlJc w:val="left"/>
      <w:pPr>
        <w:ind w:left="5679" w:hanging="360"/>
      </w:pPr>
      <w:rPr>
        <w:rFonts w:ascii="Symbol" w:hAnsi="Symbol" w:cs="Symbol" w:hint="default"/>
      </w:rPr>
    </w:lvl>
    <w:lvl w:ilvl="7" w:tplc="04190003">
      <w:start w:val="1"/>
      <w:numFmt w:val="bullet"/>
      <w:lvlText w:val="o"/>
      <w:lvlJc w:val="left"/>
      <w:pPr>
        <w:ind w:left="6399" w:hanging="360"/>
      </w:pPr>
      <w:rPr>
        <w:rFonts w:ascii="Courier New" w:hAnsi="Courier New" w:cs="Courier New" w:hint="default"/>
      </w:rPr>
    </w:lvl>
    <w:lvl w:ilvl="8" w:tplc="04190005">
      <w:start w:val="1"/>
      <w:numFmt w:val="bullet"/>
      <w:lvlText w:val=""/>
      <w:lvlJc w:val="left"/>
      <w:pPr>
        <w:ind w:left="7119" w:hanging="360"/>
      </w:pPr>
      <w:rPr>
        <w:rFonts w:ascii="Wingdings" w:hAnsi="Wingdings" w:cs="Wingdings" w:hint="default"/>
      </w:rPr>
    </w:lvl>
  </w:abstractNum>
  <w:abstractNum w:abstractNumId="76">
    <w:nsid w:val="41B629FF"/>
    <w:multiLevelType w:val="hybridMultilevel"/>
    <w:tmpl w:val="A48AC172"/>
    <w:name w:val="WW8Num402"/>
    <w:lvl w:ilvl="0" w:tplc="6BBC734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2087426"/>
    <w:multiLevelType w:val="hybridMultilevel"/>
    <w:tmpl w:val="677089FA"/>
    <w:lvl w:ilvl="0" w:tplc="44FE1CDC">
      <w:numFmt w:val="bullet"/>
      <w:lvlText w:val="–"/>
      <w:lvlJc w:val="left"/>
      <w:pPr>
        <w:ind w:left="1428" w:hanging="360"/>
      </w:pPr>
      <w:rPr>
        <w:rFonts w:ascii="Times New Roman" w:eastAsia="MS Mincho" w:hAnsi="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8">
    <w:nsid w:val="42BE2795"/>
    <w:multiLevelType w:val="hybridMultilevel"/>
    <w:tmpl w:val="779E7C80"/>
    <w:lvl w:ilvl="0" w:tplc="44FE1CDC">
      <w:numFmt w:val="bullet"/>
      <w:lvlText w:val="–"/>
      <w:lvlJc w:val="left"/>
      <w:pPr>
        <w:ind w:left="1428" w:hanging="360"/>
      </w:pPr>
      <w:rPr>
        <w:rFonts w:ascii="Times New Roman" w:eastAsia="MS Mincho" w:hAnsi="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9">
    <w:nsid w:val="46200B8D"/>
    <w:multiLevelType w:val="hybridMultilevel"/>
    <w:tmpl w:val="8F32FF9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466842AA"/>
    <w:multiLevelType w:val="hybridMultilevel"/>
    <w:tmpl w:val="64928C2C"/>
    <w:lvl w:ilvl="0" w:tplc="0000001A">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49144476"/>
    <w:multiLevelType w:val="hybridMultilevel"/>
    <w:tmpl w:val="6156839C"/>
    <w:lvl w:ilvl="0" w:tplc="44FE1CDC">
      <w:numFmt w:val="bullet"/>
      <w:lvlText w:val="–"/>
      <w:lvlJc w:val="left"/>
      <w:pPr>
        <w:ind w:left="1428" w:hanging="360"/>
      </w:pPr>
      <w:rPr>
        <w:rFonts w:ascii="Times New Roman" w:eastAsia="MS Mincho" w:hAnsi="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3">
    <w:nsid w:val="49B97F06"/>
    <w:multiLevelType w:val="hybridMultilevel"/>
    <w:tmpl w:val="AAC25F42"/>
    <w:lvl w:ilvl="0" w:tplc="6BBC7344">
      <w:numFmt w:val="bullet"/>
      <w:lvlText w:val="•"/>
      <w:lvlJc w:val="left"/>
      <w:pPr>
        <w:ind w:left="734" w:hanging="360"/>
      </w:pPr>
      <w:rPr>
        <w:rFonts w:ascii="Times New Roman" w:hAnsi="Times New Roman" w:cs="Times New Roman"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84">
    <w:nsid w:val="4B293243"/>
    <w:multiLevelType w:val="hybridMultilevel"/>
    <w:tmpl w:val="D7B851C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F4A127C"/>
    <w:multiLevelType w:val="multilevel"/>
    <w:tmpl w:val="8084D4AE"/>
    <w:lvl w:ilvl="0">
      <w:start w:val="2"/>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7">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33E2773"/>
    <w:multiLevelType w:val="hybridMultilevel"/>
    <w:tmpl w:val="46FC8E0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9">
    <w:nsid w:val="553B078D"/>
    <w:multiLevelType w:val="hybridMultilevel"/>
    <w:tmpl w:val="BDF6FFF2"/>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nsid w:val="55DC1C75"/>
    <w:multiLevelType w:val="hybridMultilevel"/>
    <w:tmpl w:val="D84A2D6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2">
    <w:nsid w:val="567D36CF"/>
    <w:multiLevelType w:val="hybridMultilevel"/>
    <w:tmpl w:val="E8BAD0D8"/>
    <w:lvl w:ilvl="0" w:tplc="0000001A">
      <w:numFmt w:val="bullet"/>
      <w:lvlText w:val="•"/>
      <w:lvlJc w:val="left"/>
      <w:pPr>
        <w:ind w:left="1080" w:hanging="360"/>
      </w:pPr>
      <w:rPr>
        <w:rFonts w:ascii="Times New Roman"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3">
    <w:nsid w:val="568F051A"/>
    <w:multiLevelType w:val="hybridMultilevel"/>
    <w:tmpl w:val="BB380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7912742"/>
    <w:multiLevelType w:val="hybridMultilevel"/>
    <w:tmpl w:val="A1ACF41A"/>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5">
    <w:nsid w:val="58F32EDF"/>
    <w:multiLevelType w:val="hybridMultilevel"/>
    <w:tmpl w:val="ECB68E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6">
    <w:nsid w:val="5A751004"/>
    <w:multiLevelType w:val="hybridMultilevel"/>
    <w:tmpl w:val="57828D9C"/>
    <w:lvl w:ilvl="0" w:tplc="6BBC734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C987BCA"/>
    <w:multiLevelType w:val="hybridMultilevel"/>
    <w:tmpl w:val="6FE874FE"/>
    <w:lvl w:ilvl="0" w:tplc="6BBC7344">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8">
    <w:nsid w:val="5E564D69"/>
    <w:multiLevelType w:val="multilevel"/>
    <w:tmpl w:val="E688A3C0"/>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9">
    <w:nsid w:val="5F98071F"/>
    <w:multiLevelType w:val="hybridMultilevel"/>
    <w:tmpl w:val="BC0EE8B0"/>
    <w:lvl w:ilvl="0" w:tplc="44FE1CDC">
      <w:numFmt w:val="bullet"/>
      <w:lvlText w:val="–"/>
      <w:lvlJc w:val="left"/>
      <w:pPr>
        <w:ind w:left="1428" w:hanging="360"/>
      </w:pPr>
      <w:rPr>
        <w:rFonts w:ascii="Times New Roman" w:eastAsia="MS Mincho" w:hAnsi="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1">
    <w:nsid w:val="630D27B6"/>
    <w:multiLevelType w:val="hybridMultilevel"/>
    <w:tmpl w:val="4F9A289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2">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3">
    <w:nsid w:val="6A02251E"/>
    <w:multiLevelType w:val="hybridMultilevel"/>
    <w:tmpl w:val="D924D3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4">
    <w:nsid w:val="6C23517A"/>
    <w:multiLevelType w:val="hybridMultilevel"/>
    <w:tmpl w:val="06B0EACE"/>
    <w:lvl w:ilvl="0" w:tplc="6BBC7344">
      <w:numFmt w:val="bullet"/>
      <w:lvlText w:val="•"/>
      <w:lvlJc w:val="left"/>
      <w:pPr>
        <w:ind w:left="734" w:hanging="360"/>
      </w:pPr>
      <w:rPr>
        <w:rFonts w:ascii="Times New Roman" w:hAnsi="Times New Roman" w:cs="Times New Roman"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05">
    <w:nsid w:val="6E4F24CE"/>
    <w:multiLevelType w:val="hybridMultilevel"/>
    <w:tmpl w:val="3F8C4D9E"/>
    <w:lvl w:ilvl="0" w:tplc="6BBC7344">
      <w:numFmt w:val="bullet"/>
      <w:lvlText w:val="•"/>
      <w:lvlJc w:val="left"/>
      <w:pPr>
        <w:ind w:left="734" w:hanging="360"/>
      </w:pPr>
      <w:rPr>
        <w:rFonts w:ascii="Times New Roman" w:hAnsi="Times New Roman" w:cs="Times New Roman"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06">
    <w:nsid w:val="6E8C4814"/>
    <w:multiLevelType w:val="hybridMultilevel"/>
    <w:tmpl w:val="C868F6E6"/>
    <w:lvl w:ilvl="0" w:tplc="6BBC7344">
      <w:numFmt w:val="bullet"/>
      <w:lvlText w:val="•"/>
      <w:lvlJc w:val="left"/>
      <w:pPr>
        <w:ind w:left="734" w:hanging="360"/>
      </w:pPr>
      <w:rPr>
        <w:rFonts w:ascii="Times New Roman" w:hAnsi="Times New Roman" w:cs="Times New Roman"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07">
    <w:nsid w:val="73084671"/>
    <w:multiLevelType w:val="hybridMultilevel"/>
    <w:tmpl w:val="1B20F63A"/>
    <w:lvl w:ilvl="0" w:tplc="6BBC7344">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8">
    <w:nsid w:val="73195E9D"/>
    <w:multiLevelType w:val="multilevel"/>
    <w:tmpl w:val="D598C6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9">
    <w:nsid w:val="73CB14C2"/>
    <w:multiLevelType w:val="hybridMultilevel"/>
    <w:tmpl w:val="03C4CE8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4221E69"/>
    <w:multiLevelType w:val="hybridMultilevel"/>
    <w:tmpl w:val="B04AA714"/>
    <w:lvl w:ilvl="0" w:tplc="6BBC7344">
      <w:numFmt w:val="bullet"/>
      <w:lvlText w:val="•"/>
      <w:lvlJc w:val="left"/>
      <w:pPr>
        <w:ind w:left="734" w:hanging="360"/>
      </w:pPr>
      <w:rPr>
        <w:rFonts w:ascii="Times New Roman" w:hAnsi="Times New Roman" w:cs="Times New Roman"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12">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3">
    <w:nsid w:val="79A15856"/>
    <w:multiLevelType w:val="hybridMultilevel"/>
    <w:tmpl w:val="4AE23D44"/>
    <w:lvl w:ilvl="0" w:tplc="44FE1CDC">
      <w:numFmt w:val="bullet"/>
      <w:lvlText w:val="–"/>
      <w:lvlJc w:val="left"/>
      <w:pPr>
        <w:ind w:left="1428" w:hanging="360"/>
      </w:pPr>
      <w:rPr>
        <w:rFonts w:ascii="Times New Roman" w:eastAsia="MS Mincho" w:hAnsi="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4">
    <w:nsid w:val="7C0106F1"/>
    <w:multiLevelType w:val="hybridMultilevel"/>
    <w:tmpl w:val="DB5A89A4"/>
    <w:lvl w:ilvl="0" w:tplc="44FE1CDC">
      <w:numFmt w:val="bullet"/>
      <w:lvlText w:val="–"/>
      <w:lvlJc w:val="left"/>
      <w:pPr>
        <w:ind w:left="1428" w:hanging="360"/>
      </w:pPr>
      <w:rPr>
        <w:rFonts w:ascii="Times New Roman" w:eastAsia="MS Mincho" w:hAnsi="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5">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4"/>
  </w:num>
  <w:num w:numId="2">
    <w:abstractNumId w:val="6"/>
  </w:num>
  <w:num w:numId="3">
    <w:abstractNumId w:val="7"/>
  </w:num>
  <w:num w:numId="4">
    <w:abstractNumId w:val="49"/>
  </w:num>
  <w:num w:numId="5">
    <w:abstractNumId w:val="1"/>
  </w:num>
  <w:num w:numId="6">
    <w:abstractNumId w:val="2"/>
  </w:num>
  <w:num w:numId="7">
    <w:abstractNumId w:val="4"/>
  </w:num>
  <w:num w:numId="8">
    <w:abstractNumId w:val="5"/>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8"/>
  </w:num>
  <w:num w:numId="28">
    <w:abstractNumId w:val="30"/>
  </w:num>
  <w:num w:numId="29">
    <w:abstractNumId w:val="31"/>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2"/>
  </w:num>
  <w:num w:numId="40">
    <w:abstractNumId w:val="43"/>
  </w:num>
  <w:num w:numId="41">
    <w:abstractNumId w:val="44"/>
  </w:num>
  <w:num w:numId="42">
    <w:abstractNumId w:val="45"/>
  </w:num>
  <w:num w:numId="43">
    <w:abstractNumId w:val="46"/>
  </w:num>
  <w:num w:numId="44">
    <w:abstractNumId w:val="48"/>
  </w:num>
  <w:num w:numId="45">
    <w:abstractNumId w:val="51"/>
  </w:num>
  <w:num w:numId="46">
    <w:abstractNumId w:val="94"/>
  </w:num>
  <w:num w:numId="47">
    <w:abstractNumId w:val="75"/>
  </w:num>
  <w:num w:numId="48">
    <w:abstractNumId w:val="67"/>
  </w:num>
  <w:num w:numId="49">
    <w:abstractNumId w:val="53"/>
  </w:num>
  <w:num w:numId="50">
    <w:abstractNumId w:val="74"/>
  </w:num>
  <w:num w:numId="51">
    <w:abstractNumId w:val="88"/>
  </w:num>
  <w:num w:numId="52">
    <w:abstractNumId w:val="56"/>
  </w:num>
  <w:num w:numId="53">
    <w:abstractNumId w:val="63"/>
  </w:num>
  <w:num w:numId="54">
    <w:abstractNumId w:val="73"/>
  </w:num>
  <w:num w:numId="55">
    <w:abstractNumId w:val="91"/>
  </w:num>
  <w:num w:numId="56">
    <w:abstractNumId w:val="103"/>
  </w:num>
  <w:num w:numId="57">
    <w:abstractNumId w:val="95"/>
  </w:num>
  <w:num w:numId="58">
    <w:abstractNumId w:val="57"/>
  </w:num>
  <w:num w:numId="59">
    <w:abstractNumId w:val="80"/>
  </w:num>
  <w:num w:numId="60">
    <w:abstractNumId w:val="60"/>
  </w:num>
  <w:num w:numId="61">
    <w:abstractNumId w:val="101"/>
  </w:num>
  <w:num w:numId="62">
    <w:abstractNumId w:val="108"/>
  </w:num>
  <w:num w:numId="63">
    <w:abstractNumId w:val="109"/>
  </w:num>
  <w:num w:numId="64">
    <w:abstractNumId w:val="59"/>
  </w:num>
  <w:num w:numId="65">
    <w:abstractNumId w:val="64"/>
  </w:num>
  <w:num w:numId="66">
    <w:abstractNumId w:val="79"/>
  </w:num>
  <w:num w:numId="67">
    <w:abstractNumId w:val="70"/>
  </w:num>
  <w:num w:numId="68">
    <w:abstractNumId w:val="93"/>
  </w:num>
  <w:num w:numId="69">
    <w:abstractNumId w:val="92"/>
  </w:num>
  <w:num w:numId="70">
    <w:abstractNumId w:val="55"/>
  </w:num>
  <w:num w:numId="71">
    <w:abstractNumId w:val="0"/>
  </w:num>
  <w:num w:numId="72">
    <w:abstractNumId w:val="98"/>
  </w:num>
  <w:num w:numId="73">
    <w:abstractNumId w:val="106"/>
  </w:num>
  <w:num w:numId="74">
    <w:abstractNumId w:val="83"/>
  </w:num>
  <w:num w:numId="75">
    <w:abstractNumId w:val="105"/>
  </w:num>
  <w:num w:numId="76">
    <w:abstractNumId w:val="104"/>
  </w:num>
  <w:num w:numId="77">
    <w:abstractNumId w:val="111"/>
  </w:num>
  <w:num w:numId="78">
    <w:abstractNumId w:val="115"/>
  </w:num>
  <w:num w:numId="79">
    <w:abstractNumId w:val="61"/>
  </w:num>
  <w:num w:numId="80">
    <w:abstractNumId w:val="85"/>
  </w:num>
  <w:num w:numId="81">
    <w:abstractNumId w:val="96"/>
  </w:num>
  <w:num w:numId="82">
    <w:abstractNumId w:val="86"/>
  </w:num>
  <w:num w:numId="83">
    <w:abstractNumId w:val="62"/>
  </w:num>
  <w:num w:numId="84">
    <w:abstractNumId w:val="71"/>
  </w:num>
  <w:num w:numId="85">
    <w:abstractNumId w:val="89"/>
  </w:num>
  <w:num w:numId="86">
    <w:abstractNumId w:val="65"/>
  </w:num>
  <w:num w:numId="87">
    <w:abstractNumId w:val="81"/>
  </w:num>
  <w:num w:numId="88">
    <w:abstractNumId w:val="87"/>
  </w:num>
  <w:num w:numId="89">
    <w:abstractNumId w:val="58"/>
  </w:num>
  <w:num w:numId="9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2"/>
  </w:num>
  <w:num w:numId="92">
    <w:abstractNumId w:val="102"/>
  </w:num>
  <w:num w:numId="93">
    <w:abstractNumId w:val="116"/>
  </w:num>
  <w:num w:numId="94">
    <w:abstractNumId w:val="100"/>
  </w:num>
  <w:num w:numId="95">
    <w:abstractNumId w:val="110"/>
  </w:num>
  <w:num w:numId="96">
    <w:abstractNumId w:val="72"/>
  </w:num>
  <w:num w:numId="97">
    <w:abstractNumId w:val="78"/>
  </w:num>
  <w:num w:numId="98">
    <w:abstractNumId w:val="99"/>
  </w:num>
  <w:num w:numId="99">
    <w:abstractNumId w:val="97"/>
  </w:num>
  <w:num w:numId="100">
    <w:abstractNumId w:val="54"/>
  </w:num>
  <w:num w:numId="101">
    <w:abstractNumId w:val="68"/>
  </w:num>
  <w:num w:numId="102">
    <w:abstractNumId w:val="107"/>
  </w:num>
  <w:num w:numId="103">
    <w:abstractNumId w:val="69"/>
  </w:num>
  <w:num w:numId="104">
    <w:abstractNumId w:val="114"/>
  </w:num>
  <w:num w:numId="105">
    <w:abstractNumId w:val="82"/>
  </w:num>
  <w:num w:numId="106">
    <w:abstractNumId w:val="113"/>
  </w:num>
  <w:num w:numId="107">
    <w:abstractNumId w:val="77"/>
  </w:num>
  <w:num w:numId="108">
    <w:abstractNumId w:val="6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237C"/>
    <w:rsid w:val="00000C98"/>
    <w:rsid w:val="0000149F"/>
    <w:rsid w:val="000042F1"/>
    <w:rsid w:val="00026534"/>
    <w:rsid w:val="000442B8"/>
    <w:rsid w:val="00057CE9"/>
    <w:rsid w:val="00076363"/>
    <w:rsid w:val="00080213"/>
    <w:rsid w:val="00084675"/>
    <w:rsid w:val="000870BB"/>
    <w:rsid w:val="000B4A68"/>
    <w:rsid w:val="000B7B6D"/>
    <w:rsid w:val="000C7A7C"/>
    <w:rsid w:val="000D09E9"/>
    <w:rsid w:val="000D3DFD"/>
    <w:rsid w:val="00106D32"/>
    <w:rsid w:val="00146719"/>
    <w:rsid w:val="001508F9"/>
    <w:rsid w:val="00157248"/>
    <w:rsid w:val="001714B0"/>
    <w:rsid w:val="001A40DA"/>
    <w:rsid w:val="001A459C"/>
    <w:rsid w:val="001A7219"/>
    <w:rsid w:val="001A77D8"/>
    <w:rsid w:val="001B19B7"/>
    <w:rsid w:val="001C019B"/>
    <w:rsid w:val="001C054C"/>
    <w:rsid w:val="001C1F84"/>
    <w:rsid w:val="001D0C6D"/>
    <w:rsid w:val="001D42B5"/>
    <w:rsid w:val="001D60EB"/>
    <w:rsid w:val="001F1CBF"/>
    <w:rsid w:val="001F6162"/>
    <w:rsid w:val="001F75D6"/>
    <w:rsid w:val="00201902"/>
    <w:rsid w:val="00204678"/>
    <w:rsid w:val="002101B4"/>
    <w:rsid w:val="0021049C"/>
    <w:rsid w:val="00210A2E"/>
    <w:rsid w:val="00214C0C"/>
    <w:rsid w:val="00255655"/>
    <w:rsid w:val="002621E6"/>
    <w:rsid w:val="002636A4"/>
    <w:rsid w:val="002712AD"/>
    <w:rsid w:val="0027237C"/>
    <w:rsid w:val="00273E84"/>
    <w:rsid w:val="0029028A"/>
    <w:rsid w:val="00291E36"/>
    <w:rsid w:val="002B682B"/>
    <w:rsid w:val="002C4B47"/>
    <w:rsid w:val="002F1005"/>
    <w:rsid w:val="002F472D"/>
    <w:rsid w:val="00306832"/>
    <w:rsid w:val="0030795F"/>
    <w:rsid w:val="00311069"/>
    <w:rsid w:val="00337D77"/>
    <w:rsid w:val="003410CE"/>
    <w:rsid w:val="003431BA"/>
    <w:rsid w:val="00346DA2"/>
    <w:rsid w:val="00350035"/>
    <w:rsid w:val="00354EED"/>
    <w:rsid w:val="00355426"/>
    <w:rsid w:val="00357630"/>
    <w:rsid w:val="00363656"/>
    <w:rsid w:val="00371A53"/>
    <w:rsid w:val="00372DC0"/>
    <w:rsid w:val="00373B3E"/>
    <w:rsid w:val="00384523"/>
    <w:rsid w:val="00390A58"/>
    <w:rsid w:val="003A048C"/>
    <w:rsid w:val="003A4EA3"/>
    <w:rsid w:val="003B0962"/>
    <w:rsid w:val="003B757B"/>
    <w:rsid w:val="003C767A"/>
    <w:rsid w:val="003D362C"/>
    <w:rsid w:val="00400D4B"/>
    <w:rsid w:val="00413673"/>
    <w:rsid w:val="00413FD2"/>
    <w:rsid w:val="004141DE"/>
    <w:rsid w:val="00427A06"/>
    <w:rsid w:val="00440A66"/>
    <w:rsid w:val="00445F8F"/>
    <w:rsid w:val="00467DDD"/>
    <w:rsid w:val="00492BBF"/>
    <w:rsid w:val="00494DB8"/>
    <w:rsid w:val="00497018"/>
    <w:rsid w:val="004A05C9"/>
    <w:rsid w:val="004A1E28"/>
    <w:rsid w:val="004B3083"/>
    <w:rsid w:val="004C05EA"/>
    <w:rsid w:val="004C601C"/>
    <w:rsid w:val="004D580F"/>
    <w:rsid w:val="004E76BA"/>
    <w:rsid w:val="004F10E3"/>
    <w:rsid w:val="004F296F"/>
    <w:rsid w:val="004F683D"/>
    <w:rsid w:val="005040A4"/>
    <w:rsid w:val="0050591B"/>
    <w:rsid w:val="00520F96"/>
    <w:rsid w:val="00522EB1"/>
    <w:rsid w:val="00524EED"/>
    <w:rsid w:val="00527B04"/>
    <w:rsid w:val="00541835"/>
    <w:rsid w:val="00545316"/>
    <w:rsid w:val="00552237"/>
    <w:rsid w:val="00555681"/>
    <w:rsid w:val="00555774"/>
    <w:rsid w:val="005B19EE"/>
    <w:rsid w:val="005B2D38"/>
    <w:rsid w:val="005B34DA"/>
    <w:rsid w:val="005C2E09"/>
    <w:rsid w:val="005C6FF6"/>
    <w:rsid w:val="005E0455"/>
    <w:rsid w:val="005E7134"/>
    <w:rsid w:val="005F6EE4"/>
    <w:rsid w:val="00604FFA"/>
    <w:rsid w:val="006147AD"/>
    <w:rsid w:val="006167D7"/>
    <w:rsid w:val="0062459A"/>
    <w:rsid w:val="00660534"/>
    <w:rsid w:val="006657AD"/>
    <w:rsid w:val="00675B8E"/>
    <w:rsid w:val="00687F67"/>
    <w:rsid w:val="006A36A4"/>
    <w:rsid w:val="006D3D75"/>
    <w:rsid w:val="006F07E5"/>
    <w:rsid w:val="00704DBF"/>
    <w:rsid w:val="00727669"/>
    <w:rsid w:val="00740696"/>
    <w:rsid w:val="00753F3A"/>
    <w:rsid w:val="00765508"/>
    <w:rsid w:val="0079344C"/>
    <w:rsid w:val="007A0D99"/>
    <w:rsid w:val="007B11F6"/>
    <w:rsid w:val="007B4B10"/>
    <w:rsid w:val="007C282B"/>
    <w:rsid w:val="007E06A1"/>
    <w:rsid w:val="007E2954"/>
    <w:rsid w:val="007E6D5E"/>
    <w:rsid w:val="00800867"/>
    <w:rsid w:val="0081088F"/>
    <w:rsid w:val="008114A3"/>
    <w:rsid w:val="00834C38"/>
    <w:rsid w:val="00834EF1"/>
    <w:rsid w:val="00840EC8"/>
    <w:rsid w:val="00851E09"/>
    <w:rsid w:val="00865216"/>
    <w:rsid w:val="008665E9"/>
    <w:rsid w:val="00875BC5"/>
    <w:rsid w:val="00885930"/>
    <w:rsid w:val="008A6D31"/>
    <w:rsid w:val="008E3198"/>
    <w:rsid w:val="008E4125"/>
    <w:rsid w:val="008F1608"/>
    <w:rsid w:val="00914C5E"/>
    <w:rsid w:val="00916E7A"/>
    <w:rsid w:val="00936ECC"/>
    <w:rsid w:val="00947CEC"/>
    <w:rsid w:val="00952802"/>
    <w:rsid w:val="009632B7"/>
    <w:rsid w:val="009714C2"/>
    <w:rsid w:val="0098463A"/>
    <w:rsid w:val="00986314"/>
    <w:rsid w:val="00987727"/>
    <w:rsid w:val="009948B8"/>
    <w:rsid w:val="009A5496"/>
    <w:rsid w:val="009B3CA6"/>
    <w:rsid w:val="009D1BC2"/>
    <w:rsid w:val="009D28FA"/>
    <w:rsid w:val="009D5F15"/>
    <w:rsid w:val="009E6B7A"/>
    <w:rsid w:val="009E70D5"/>
    <w:rsid w:val="009F5668"/>
    <w:rsid w:val="00A0528E"/>
    <w:rsid w:val="00A078E9"/>
    <w:rsid w:val="00A11252"/>
    <w:rsid w:val="00A26A86"/>
    <w:rsid w:val="00A3033A"/>
    <w:rsid w:val="00A37E24"/>
    <w:rsid w:val="00A44A1B"/>
    <w:rsid w:val="00A46123"/>
    <w:rsid w:val="00A57F8B"/>
    <w:rsid w:val="00A67E5C"/>
    <w:rsid w:val="00A7036B"/>
    <w:rsid w:val="00A70AB6"/>
    <w:rsid w:val="00A7257A"/>
    <w:rsid w:val="00A72DAD"/>
    <w:rsid w:val="00A802F0"/>
    <w:rsid w:val="00A81594"/>
    <w:rsid w:val="00A847F1"/>
    <w:rsid w:val="00A9079F"/>
    <w:rsid w:val="00A939EE"/>
    <w:rsid w:val="00A94F60"/>
    <w:rsid w:val="00AA1AEB"/>
    <w:rsid w:val="00AB5016"/>
    <w:rsid w:val="00AC11B9"/>
    <w:rsid w:val="00AF597D"/>
    <w:rsid w:val="00AF7949"/>
    <w:rsid w:val="00B05924"/>
    <w:rsid w:val="00B3212A"/>
    <w:rsid w:val="00B34501"/>
    <w:rsid w:val="00B41372"/>
    <w:rsid w:val="00B641FD"/>
    <w:rsid w:val="00B6686B"/>
    <w:rsid w:val="00B668B0"/>
    <w:rsid w:val="00B71383"/>
    <w:rsid w:val="00B745B8"/>
    <w:rsid w:val="00B9150B"/>
    <w:rsid w:val="00BA2F4D"/>
    <w:rsid w:val="00BC37C6"/>
    <w:rsid w:val="00BD3165"/>
    <w:rsid w:val="00BE27A9"/>
    <w:rsid w:val="00BE4F03"/>
    <w:rsid w:val="00BE59A1"/>
    <w:rsid w:val="00BF0300"/>
    <w:rsid w:val="00BF4898"/>
    <w:rsid w:val="00C03067"/>
    <w:rsid w:val="00C23AE9"/>
    <w:rsid w:val="00C26B50"/>
    <w:rsid w:val="00C41C13"/>
    <w:rsid w:val="00C423A9"/>
    <w:rsid w:val="00C52575"/>
    <w:rsid w:val="00C54C99"/>
    <w:rsid w:val="00C61C57"/>
    <w:rsid w:val="00C7227D"/>
    <w:rsid w:val="00C85961"/>
    <w:rsid w:val="00C95C31"/>
    <w:rsid w:val="00C97B71"/>
    <w:rsid w:val="00CA240F"/>
    <w:rsid w:val="00CD31FC"/>
    <w:rsid w:val="00CE00EC"/>
    <w:rsid w:val="00CF6D3C"/>
    <w:rsid w:val="00D05322"/>
    <w:rsid w:val="00D06465"/>
    <w:rsid w:val="00D1012B"/>
    <w:rsid w:val="00D153AF"/>
    <w:rsid w:val="00D351EB"/>
    <w:rsid w:val="00D43117"/>
    <w:rsid w:val="00D4311C"/>
    <w:rsid w:val="00D43CE8"/>
    <w:rsid w:val="00D45541"/>
    <w:rsid w:val="00D52F09"/>
    <w:rsid w:val="00D57C3A"/>
    <w:rsid w:val="00D71BBB"/>
    <w:rsid w:val="00D8347B"/>
    <w:rsid w:val="00D84496"/>
    <w:rsid w:val="00D84C12"/>
    <w:rsid w:val="00D85068"/>
    <w:rsid w:val="00D9261E"/>
    <w:rsid w:val="00DA4D49"/>
    <w:rsid w:val="00DA6C4B"/>
    <w:rsid w:val="00DC673D"/>
    <w:rsid w:val="00DE4DEF"/>
    <w:rsid w:val="00DF1088"/>
    <w:rsid w:val="00DF44C9"/>
    <w:rsid w:val="00E03A2A"/>
    <w:rsid w:val="00E14916"/>
    <w:rsid w:val="00E1547A"/>
    <w:rsid w:val="00E159B5"/>
    <w:rsid w:val="00E15FEF"/>
    <w:rsid w:val="00E31CC0"/>
    <w:rsid w:val="00E4165D"/>
    <w:rsid w:val="00E54882"/>
    <w:rsid w:val="00E56458"/>
    <w:rsid w:val="00E67F86"/>
    <w:rsid w:val="00E71990"/>
    <w:rsid w:val="00E9420E"/>
    <w:rsid w:val="00E97891"/>
    <w:rsid w:val="00EA1DE2"/>
    <w:rsid w:val="00EC0283"/>
    <w:rsid w:val="00EC1633"/>
    <w:rsid w:val="00EC2E1B"/>
    <w:rsid w:val="00EC3994"/>
    <w:rsid w:val="00ED18DE"/>
    <w:rsid w:val="00ED4E78"/>
    <w:rsid w:val="00ED5D73"/>
    <w:rsid w:val="00F07A07"/>
    <w:rsid w:val="00F21FD8"/>
    <w:rsid w:val="00F24ECF"/>
    <w:rsid w:val="00F44D6F"/>
    <w:rsid w:val="00F4660C"/>
    <w:rsid w:val="00F47571"/>
    <w:rsid w:val="00F6703D"/>
    <w:rsid w:val="00F91F4F"/>
    <w:rsid w:val="00F93842"/>
    <w:rsid w:val="00FD1ADF"/>
    <w:rsid w:val="00FD240B"/>
    <w:rsid w:val="00FD4BD8"/>
    <w:rsid w:val="00FE5C83"/>
    <w:rsid w:val="00FF6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219"/>
  </w:style>
  <w:style w:type="paragraph" w:styleId="1">
    <w:name w:val="heading 1"/>
    <w:basedOn w:val="a"/>
    <w:next w:val="a"/>
    <w:link w:val="10"/>
    <w:uiPriority w:val="99"/>
    <w:qFormat/>
    <w:rsid w:val="0027237C"/>
    <w:pPr>
      <w:keepNext/>
      <w:widowControl w:val="0"/>
      <w:suppressAutoHyphens/>
      <w:autoSpaceDE w:val="0"/>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9"/>
    <w:qFormat/>
    <w:rsid w:val="0027237C"/>
    <w:pPr>
      <w:keepNext/>
      <w:widowControl w:val="0"/>
      <w:suppressAutoHyphens/>
      <w:autoSpaceDE w:val="0"/>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iPriority w:val="9"/>
    <w:unhideWhenUsed/>
    <w:qFormat/>
    <w:rsid w:val="0088593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859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237C"/>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9"/>
    <w:rsid w:val="0027237C"/>
    <w:rPr>
      <w:rFonts w:ascii="Arial" w:eastAsia="Times New Roman" w:hAnsi="Arial" w:cs="Arial"/>
      <w:b/>
      <w:bCs/>
      <w:i/>
      <w:iCs/>
      <w:sz w:val="28"/>
      <w:szCs w:val="28"/>
      <w:lang w:eastAsia="ar-SA"/>
    </w:rPr>
  </w:style>
  <w:style w:type="paragraph" w:styleId="a3">
    <w:name w:val="List Paragraph"/>
    <w:basedOn w:val="a"/>
    <w:qFormat/>
    <w:rsid w:val="0027237C"/>
    <w:pPr>
      <w:ind w:left="720"/>
    </w:pPr>
    <w:rPr>
      <w:rFonts w:ascii="Calibri" w:eastAsia="Calibri" w:hAnsi="Calibri" w:cs="Calibri"/>
      <w:lang w:eastAsia="en-US"/>
    </w:rPr>
  </w:style>
  <w:style w:type="paragraph" w:styleId="a4">
    <w:name w:val="Body Text"/>
    <w:basedOn w:val="a"/>
    <w:link w:val="a5"/>
    <w:rsid w:val="0027237C"/>
    <w:pPr>
      <w:spacing w:after="0" w:line="240" w:lineRule="auto"/>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99"/>
    <w:rsid w:val="0027237C"/>
    <w:rPr>
      <w:rFonts w:ascii="Times New Roman" w:eastAsia="Times New Roman" w:hAnsi="Times New Roman" w:cs="Times New Roman"/>
      <w:sz w:val="28"/>
      <w:szCs w:val="28"/>
    </w:rPr>
  </w:style>
  <w:style w:type="character" w:styleId="a6">
    <w:name w:val="Hyperlink"/>
    <w:basedOn w:val="a0"/>
    <w:uiPriority w:val="99"/>
    <w:rsid w:val="0027237C"/>
    <w:rPr>
      <w:color w:val="0000FF"/>
      <w:u w:val="single"/>
    </w:rPr>
  </w:style>
  <w:style w:type="character" w:customStyle="1" w:styleId="Zag11">
    <w:name w:val="Zag_11"/>
    <w:rsid w:val="0027237C"/>
  </w:style>
  <w:style w:type="character" w:customStyle="1" w:styleId="WW8Num2z0">
    <w:name w:val="WW8Num2z0"/>
    <w:uiPriority w:val="99"/>
    <w:rsid w:val="0027237C"/>
    <w:rPr>
      <w:rFonts w:ascii="Symbol" w:hAnsi="Symbol" w:cs="Symbol"/>
      <w:color w:val="auto"/>
    </w:rPr>
  </w:style>
  <w:style w:type="character" w:customStyle="1" w:styleId="WW8Num3z0">
    <w:name w:val="WW8Num3z0"/>
    <w:uiPriority w:val="99"/>
    <w:rsid w:val="0027237C"/>
    <w:rPr>
      <w:rFonts w:ascii="Symbol" w:hAnsi="Symbol" w:cs="Symbol"/>
      <w:color w:val="auto"/>
    </w:rPr>
  </w:style>
  <w:style w:type="character" w:customStyle="1" w:styleId="WW8Num4z0">
    <w:name w:val="WW8Num4z0"/>
    <w:uiPriority w:val="99"/>
    <w:rsid w:val="0027237C"/>
    <w:rPr>
      <w:rFonts w:ascii="Times New Roman" w:hAnsi="Times New Roman" w:cs="Times New Roman"/>
    </w:rPr>
  </w:style>
  <w:style w:type="character" w:customStyle="1" w:styleId="WW8Num5z0">
    <w:name w:val="WW8Num5z0"/>
    <w:uiPriority w:val="99"/>
    <w:rsid w:val="0027237C"/>
    <w:rPr>
      <w:rFonts w:ascii="Times New Roman" w:hAnsi="Times New Roman" w:cs="Times New Roman"/>
    </w:rPr>
  </w:style>
  <w:style w:type="character" w:customStyle="1" w:styleId="WW8Num6z0">
    <w:name w:val="WW8Num6z0"/>
    <w:uiPriority w:val="99"/>
    <w:rsid w:val="0027237C"/>
    <w:rPr>
      <w:rFonts w:ascii="Times New Roman" w:hAnsi="Times New Roman" w:cs="Times New Roman"/>
    </w:rPr>
  </w:style>
  <w:style w:type="character" w:customStyle="1" w:styleId="WW8Num7z0">
    <w:name w:val="WW8Num7z0"/>
    <w:uiPriority w:val="99"/>
    <w:rsid w:val="0027237C"/>
    <w:rPr>
      <w:rFonts w:ascii="Symbol" w:hAnsi="Symbol" w:cs="Symbol"/>
      <w:color w:val="auto"/>
    </w:rPr>
  </w:style>
  <w:style w:type="character" w:customStyle="1" w:styleId="WW8Num8z0">
    <w:name w:val="WW8Num8z0"/>
    <w:uiPriority w:val="99"/>
    <w:rsid w:val="0027237C"/>
    <w:rPr>
      <w:rFonts w:ascii="Times New Roman" w:hAnsi="Times New Roman" w:cs="Times New Roman"/>
    </w:rPr>
  </w:style>
  <w:style w:type="character" w:customStyle="1" w:styleId="WW8Num9z0">
    <w:name w:val="WW8Num9z0"/>
    <w:uiPriority w:val="99"/>
    <w:rsid w:val="0027237C"/>
    <w:rPr>
      <w:rFonts w:ascii="Symbol" w:hAnsi="Symbol" w:cs="Symbol"/>
      <w:color w:val="auto"/>
    </w:rPr>
  </w:style>
  <w:style w:type="character" w:customStyle="1" w:styleId="WW8Num10z0">
    <w:name w:val="WW8Num10z0"/>
    <w:uiPriority w:val="99"/>
    <w:rsid w:val="0027237C"/>
    <w:rPr>
      <w:rFonts w:ascii="Times New Roman" w:hAnsi="Times New Roman" w:cs="Times New Roman"/>
    </w:rPr>
  </w:style>
  <w:style w:type="character" w:customStyle="1" w:styleId="WW8Num11z0">
    <w:name w:val="WW8Num11z0"/>
    <w:uiPriority w:val="99"/>
    <w:rsid w:val="0027237C"/>
    <w:rPr>
      <w:rFonts w:ascii="Wingdings 3" w:hAnsi="Wingdings 3" w:cs="Wingdings 3"/>
    </w:rPr>
  </w:style>
  <w:style w:type="character" w:customStyle="1" w:styleId="WW8Num12z0">
    <w:name w:val="WW8Num12z0"/>
    <w:uiPriority w:val="99"/>
    <w:rsid w:val="0027237C"/>
    <w:rPr>
      <w:rFonts w:ascii="Times New Roman" w:hAnsi="Times New Roman" w:cs="Times New Roman"/>
    </w:rPr>
  </w:style>
  <w:style w:type="character" w:customStyle="1" w:styleId="WW8Num13z0">
    <w:name w:val="WW8Num13z0"/>
    <w:uiPriority w:val="99"/>
    <w:rsid w:val="0027237C"/>
    <w:rPr>
      <w:rFonts w:ascii="Times New Roman" w:hAnsi="Times New Roman" w:cs="Times New Roman"/>
    </w:rPr>
  </w:style>
  <w:style w:type="character" w:customStyle="1" w:styleId="WW8Num14z0">
    <w:name w:val="WW8Num14z0"/>
    <w:uiPriority w:val="99"/>
    <w:rsid w:val="0027237C"/>
    <w:rPr>
      <w:rFonts w:ascii="Times New Roman" w:hAnsi="Times New Roman" w:cs="Times New Roman"/>
    </w:rPr>
  </w:style>
  <w:style w:type="character" w:customStyle="1" w:styleId="WW8Num15z0">
    <w:name w:val="WW8Num15z0"/>
    <w:uiPriority w:val="99"/>
    <w:rsid w:val="0027237C"/>
    <w:rPr>
      <w:rFonts w:ascii="Times New Roman" w:hAnsi="Times New Roman" w:cs="Times New Roman"/>
    </w:rPr>
  </w:style>
  <w:style w:type="character" w:customStyle="1" w:styleId="WW8Num16z0">
    <w:name w:val="WW8Num16z0"/>
    <w:uiPriority w:val="99"/>
    <w:rsid w:val="0027237C"/>
    <w:rPr>
      <w:rFonts w:ascii="Wingdings" w:hAnsi="Wingdings" w:cs="Wingdings"/>
    </w:rPr>
  </w:style>
  <w:style w:type="character" w:customStyle="1" w:styleId="WW8Num17z0">
    <w:name w:val="WW8Num17z0"/>
    <w:uiPriority w:val="99"/>
    <w:rsid w:val="0027237C"/>
    <w:rPr>
      <w:rFonts w:ascii="Times New Roman" w:hAnsi="Times New Roman" w:cs="Times New Roman"/>
    </w:rPr>
  </w:style>
  <w:style w:type="character" w:customStyle="1" w:styleId="WW8Num18z0">
    <w:name w:val="WW8Num18z0"/>
    <w:uiPriority w:val="99"/>
    <w:rsid w:val="0027237C"/>
    <w:rPr>
      <w:rFonts w:ascii="Wingdings 3" w:hAnsi="Wingdings 3" w:cs="Wingdings 3"/>
      <w:color w:val="auto"/>
    </w:rPr>
  </w:style>
  <w:style w:type="character" w:customStyle="1" w:styleId="WW8Num19z0">
    <w:name w:val="WW8Num19z0"/>
    <w:uiPriority w:val="99"/>
    <w:rsid w:val="0027237C"/>
    <w:rPr>
      <w:rFonts w:ascii="Times New Roman" w:hAnsi="Times New Roman" w:cs="Times New Roman"/>
    </w:rPr>
  </w:style>
  <w:style w:type="character" w:customStyle="1" w:styleId="WW8Num20z0">
    <w:name w:val="WW8Num20z0"/>
    <w:uiPriority w:val="99"/>
    <w:rsid w:val="0027237C"/>
    <w:rPr>
      <w:rFonts w:ascii="Times New Roman" w:hAnsi="Times New Roman" w:cs="Times New Roman"/>
    </w:rPr>
  </w:style>
  <w:style w:type="character" w:customStyle="1" w:styleId="WW8Num21z0">
    <w:name w:val="WW8Num21z0"/>
    <w:uiPriority w:val="99"/>
    <w:rsid w:val="0027237C"/>
    <w:rPr>
      <w:rFonts w:ascii="Wingdings" w:hAnsi="Wingdings" w:cs="Wingdings"/>
    </w:rPr>
  </w:style>
  <w:style w:type="character" w:customStyle="1" w:styleId="WW8Num22z0">
    <w:name w:val="WW8Num22z0"/>
    <w:uiPriority w:val="99"/>
    <w:rsid w:val="0027237C"/>
    <w:rPr>
      <w:rFonts w:ascii="Times New Roman" w:hAnsi="Times New Roman" w:cs="Times New Roman"/>
    </w:rPr>
  </w:style>
  <w:style w:type="character" w:customStyle="1" w:styleId="WW8Num23z0">
    <w:name w:val="WW8Num23z0"/>
    <w:uiPriority w:val="99"/>
    <w:rsid w:val="0027237C"/>
    <w:rPr>
      <w:rFonts w:ascii="Times New Roman" w:hAnsi="Times New Roman" w:cs="Times New Roman"/>
    </w:rPr>
  </w:style>
  <w:style w:type="character" w:customStyle="1" w:styleId="WW8Num24z0">
    <w:name w:val="WW8Num24z0"/>
    <w:uiPriority w:val="99"/>
    <w:rsid w:val="0027237C"/>
    <w:rPr>
      <w:rFonts w:ascii="Times New Roman" w:hAnsi="Times New Roman" w:cs="Times New Roman"/>
    </w:rPr>
  </w:style>
  <w:style w:type="character" w:customStyle="1" w:styleId="WW8Num25z0">
    <w:name w:val="WW8Num25z0"/>
    <w:uiPriority w:val="99"/>
    <w:rsid w:val="0027237C"/>
    <w:rPr>
      <w:rFonts w:ascii="Times New Roman" w:hAnsi="Times New Roman" w:cs="Times New Roman"/>
    </w:rPr>
  </w:style>
  <w:style w:type="character" w:customStyle="1" w:styleId="WW8Num26z0">
    <w:name w:val="WW8Num26z0"/>
    <w:uiPriority w:val="99"/>
    <w:rsid w:val="0027237C"/>
    <w:rPr>
      <w:rFonts w:ascii="Times New Roman" w:hAnsi="Times New Roman" w:cs="Times New Roman"/>
    </w:rPr>
  </w:style>
  <w:style w:type="character" w:customStyle="1" w:styleId="WW8Num27z0">
    <w:name w:val="WW8Num27z0"/>
    <w:uiPriority w:val="99"/>
    <w:rsid w:val="0027237C"/>
    <w:rPr>
      <w:rFonts w:ascii="Times New Roman" w:hAnsi="Times New Roman" w:cs="Times New Roman"/>
    </w:rPr>
  </w:style>
  <w:style w:type="character" w:customStyle="1" w:styleId="WW8Num28z0">
    <w:name w:val="WW8Num28z0"/>
    <w:uiPriority w:val="99"/>
    <w:rsid w:val="0027237C"/>
    <w:rPr>
      <w:rFonts w:ascii="Times New Roman" w:hAnsi="Times New Roman" w:cs="Times New Roman"/>
    </w:rPr>
  </w:style>
  <w:style w:type="character" w:customStyle="1" w:styleId="WW8Num29z0">
    <w:name w:val="WW8Num29z0"/>
    <w:uiPriority w:val="99"/>
    <w:rsid w:val="0027237C"/>
    <w:rPr>
      <w:rFonts w:ascii="Times New Roman" w:hAnsi="Times New Roman" w:cs="Times New Roman"/>
    </w:rPr>
  </w:style>
  <w:style w:type="character" w:customStyle="1" w:styleId="WW8Num30z0">
    <w:name w:val="WW8Num30z0"/>
    <w:uiPriority w:val="99"/>
    <w:rsid w:val="0027237C"/>
    <w:rPr>
      <w:rFonts w:ascii="Times New Roman" w:hAnsi="Times New Roman" w:cs="Times New Roman"/>
    </w:rPr>
  </w:style>
  <w:style w:type="character" w:customStyle="1" w:styleId="WW8Num31z0">
    <w:name w:val="WW8Num31z0"/>
    <w:uiPriority w:val="99"/>
    <w:rsid w:val="0027237C"/>
    <w:rPr>
      <w:rFonts w:ascii="Times New Roman" w:hAnsi="Times New Roman" w:cs="Times New Roman"/>
    </w:rPr>
  </w:style>
  <w:style w:type="character" w:customStyle="1" w:styleId="WW8Num32z0">
    <w:name w:val="WW8Num32z0"/>
    <w:uiPriority w:val="99"/>
    <w:rsid w:val="0027237C"/>
    <w:rPr>
      <w:rFonts w:ascii="Times New Roman" w:hAnsi="Times New Roman" w:cs="Times New Roman"/>
    </w:rPr>
  </w:style>
  <w:style w:type="character" w:customStyle="1" w:styleId="WW8Num33z0">
    <w:name w:val="WW8Num33z0"/>
    <w:uiPriority w:val="99"/>
    <w:rsid w:val="0027237C"/>
    <w:rPr>
      <w:rFonts w:ascii="Times New Roman" w:hAnsi="Times New Roman" w:cs="Times New Roman"/>
    </w:rPr>
  </w:style>
  <w:style w:type="character" w:customStyle="1" w:styleId="WW8Num34z0">
    <w:name w:val="WW8Num34z0"/>
    <w:uiPriority w:val="99"/>
    <w:rsid w:val="0027237C"/>
    <w:rPr>
      <w:rFonts w:ascii="Times New Roman" w:hAnsi="Times New Roman" w:cs="Times New Roman"/>
    </w:rPr>
  </w:style>
  <w:style w:type="character" w:customStyle="1" w:styleId="WW8Num35z0">
    <w:name w:val="WW8Num35z0"/>
    <w:uiPriority w:val="99"/>
    <w:rsid w:val="0027237C"/>
    <w:rPr>
      <w:rFonts w:ascii="Times New Roman" w:hAnsi="Times New Roman" w:cs="Times New Roman"/>
    </w:rPr>
  </w:style>
  <w:style w:type="character" w:customStyle="1" w:styleId="WW8Num36z0">
    <w:name w:val="WW8Num36z0"/>
    <w:uiPriority w:val="99"/>
    <w:rsid w:val="0027237C"/>
    <w:rPr>
      <w:rFonts w:ascii="Times New Roman" w:hAnsi="Times New Roman" w:cs="Times New Roman"/>
    </w:rPr>
  </w:style>
  <w:style w:type="character" w:customStyle="1" w:styleId="WW8Num37z0">
    <w:name w:val="WW8Num37z0"/>
    <w:uiPriority w:val="99"/>
    <w:rsid w:val="0027237C"/>
    <w:rPr>
      <w:rFonts w:ascii="Times New Roman" w:hAnsi="Times New Roman" w:cs="Times New Roman"/>
    </w:rPr>
  </w:style>
  <w:style w:type="character" w:customStyle="1" w:styleId="WW8Num38z0">
    <w:name w:val="WW8Num38z0"/>
    <w:uiPriority w:val="99"/>
    <w:rsid w:val="0027237C"/>
    <w:rPr>
      <w:rFonts w:ascii="Times New Roman" w:hAnsi="Times New Roman" w:cs="Times New Roman"/>
    </w:rPr>
  </w:style>
  <w:style w:type="character" w:customStyle="1" w:styleId="WW8Num39z0">
    <w:name w:val="WW8Num39z0"/>
    <w:uiPriority w:val="99"/>
    <w:rsid w:val="0027237C"/>
    <w:rPr>
      <w:rFonts w:ascii="Times New Roman" w:hAnsi="Times New Roman" w:cs="Times New Roman"/>
    </w:rPr>
  </w:style>
  <w:style w:type="character" w:customStyle="1" w:styleId="WW8Num40z0">
    <w:name w:val="WW8Num40z0"/>
    <w:uiPriority w:val="99"/>
    <w:rsid w:val="0027237C"/>
    <w:rPr>
      <w:rFonts w:ascii="Times New Roman" w:hAnsi="Times New Roman" w:cs="Times New Roman"/>
    </w:rPr>
  </w:style>
  <w:style w:type="character" w:customStyle="1" w:styleId="WW8Num41z0">
    <w:name w:val="WW8Num41z0"/>
    <w:uiPriority w:val="99"/>
    <w:rsid w:val="0027237C"/>
    <w:rPr>
      <w:rFonts w:ascii="Times New Roman" w:hAnsi="Times New Roman" w:cs="Times New Roman"/>
    </w:rPr>
  </w:style>
  <w:style w:type="character" w:customStyle="1" w:styleId="WW8Num42z0">
    <w:name w:val="WW8Num42z0"/>
    <w:uiPriority w:val="99"/>
    <w:rsid w:val="0027237C"/>
    <w:rPr>
      <w:rFonts w:ascii="Times New Roman" w:hAnsi="Times New Roman" w:cs="Times New Roman"/>
    </w:rPr>
  </w:style>
  <w:style w:type="character" w:customStyle="1" w:styleId="WW8Num43z0">
    <w:name w:val="WW8Num43z0"/>
    <w:uiPriority w:val="99"/>
    <w:rsid w:val="0027237C"/>
    <w:rPr>
      <w:rFonts w:ascii="Times New Roman" w:hAnsi="Times New Roman" w:cs="Times New Roman"/>
    </w:rPr>
  </w:style>
  <w:style w:type="character" w:customStyle="1" w:styleId="WW8Num44z0">
    <w:name w:val="WW8Num44z0"/>
    <w:uiPriority w:val="99"/>
    <w:rsid w:val="0027237C"/>
    <w:rPr>
      <w:rFonts w:ascii="Times New Roman" w:hAnsi="Times New Roman" w:cs="Times New Roman"/>
    </w:rPr>
  </w:style>
  <w:style w:type="character" w:customStyle="1" w:styleId="WW8Num45z0">
    <w:name w:val="WW8Num45z0"/>
    <w:uiPriority w:val="99"/>
    <w:rsid w:val="0027237C"/>
    <w:rPr>
      <w:rFonts w:ascii="Times New Roman" w:hAnsi="Times New Roman" w:cs="Times New Roman"/>
    </w:rPr>
  </w:style>
  <w:style w:type="character" w:customStyle="1" w:styleId="WW8Num46z0">
    <w:name w:val="WW8Num46z0"/>
    <w:uiPriority w:val="99"/>
    <w:rsid w:val="0027237C"/>
    <w:rPr>
      <w:rFonts w:ascii="Times New Roman" w:hAnsi="Times New Roman" w:cs="Times New Roman"/>
    </w:rPr>
  </w:style>
  <w:style w:type="character" w:customStyle="1" w:styleId="WW8Num47z0">
    <w:name w:val="WW8Num47z0"/>
    <w:uiPriority w:val="99"/>
    <w:rsid w:val="0027237C"/>
    <w:rPr>
      <w:rFonts w:ascii="Times New Roman" w:hAnsi="Times New Roman" w:cs="Times New Roman"/>
    </w:rPr>
  </w:style>
  <w:style w:type="character" w:customStyle="1" w:styleId="WW8Num48z0">
    <w:name w:val="WW8Num48z0"/>
    <w:uiPriority w:val="99"/>
    <w:rsid w:val="0027237C"/>
    <w:rPr>
      <w:rFonts w:ascii="Times New Roman" w:hAnsi="Times New Roman" w:cs="Times New Roman"/>
    </w:rPr>
  </w:style>
  <w:style w:type="character" w:customStyle="1" w:styleId="WW8Num49z0">
    <w:name w:val="WW8Num49z0"/>
    <w:uiPriority w:val="99"/>
    <w:rsid w:val="0027237C"/>
    <w:rPr>
      <w:rFonts w:ascii="Times New Roman" w:hAnsi="Times New Roman" w:cs="Times New Roman"/>
    </w:rPr>
  </w:style>
  <w:style w:type="character" w:customStyle="1" w:styleId="WW8Num50z0">
    <w:name w:val="WW8Num50z0"/>
    <w:uiPriority w:val="99"/>
    <w:rsid w:val="0027237C"/>
    <w:rPr>
      <w:rFonts w:ascii="Times New Roman" w:hAnsi="Times New Roman" w:cs="Times New Roman"/>
    </w:rPr>
  </w:style>
  <w:style w:type="character" w:customStyle="1" w:styleId="WW8Num51z0">
    <w:name w:val="WW8Num51z0"/>
    <w:uiPriority w:val="99"/>
    <w:rsid w:val="0027237C"/>
    <w:rPr>
      <w:rFonts w:ascii="Times New Roman" w:hAnsi="Times New Roman" w:cs="Times New Roman"/>
    </w:rPr>
  </w:style>
  <w:style w:type="character" w:customStyle="1" w:styleId="WW8Num52z0">
    <w:name w:val="WW8Num52z0"/>
    <w:uiPriority w:val="99"/>
    <w:rsid w:val="0027237C"/>
    <w:rPr>
      <w:rFonts w:ascii="Times New Roman" w:hAnsi="Times New Roman" w:cs="Times New Roman"/>
    </w:rPr>
  </w:style>
  <w:style w:type="character" w:customStyle="1" w:styleId="WW8Num53z0">
    <w:name w:val="WW8Num53z0"/>
    <w:uiPriority w:val="99"/>
    <w:rsid w:val="0027237C"/>
    <w:rPr>
      <w:rFonts w:ascii="Times New Roman" w:hAnsi="Times New Roman" w:cs="Times New Roman"/>
    </w:rPr>
  </w:style>
  <w:style w:type="character" w:customStyle="1" w:styleId="WW8Num54z0">
    <w:name w:val="WW8Num54z0"/>
    <w:uiPriority w:val="99"/>
    <w:rsid w:val="0027237C"/>
    <w:rPr>
      <w:rFonts w:ascii="Times New Roman" w:hAnsi="Times New Roman" w:cs="Times New Roman"/>
    </w:rPr>
  </w:style>
  <w:style w:type="character" w:customStyle="1" w:styleId="WW8Num55z0">
    <w:name w:val="WW8Num55z0"/>
    <w:uiPriority w:val="99"/>
    <w:rsid w:val="0027237C"/>
    <w:rPr>
      <w:rFonts w:ascii="Times New Roman" w:hAnsi="Times New Roman" w:cs="Times New Roman"/>
    </w:rPr>
  </w:style>
  <w:style w:type="character" w:customStyle="1" w:styleId="WW8Num56z0">
    <w:name w:val="WW8Num56z0"/>
    <w:uiPriority w:val="99"/>
    <w:rsid w:val="0027237C"/>
    <w:rPr>
      <w:rFonts w:ascii="Times New Roman" w:hAnsi="Times New Roman" w:cs="Times New Roman"/>
    </w:rPr>
  </w:style>
  <w:style w:type="character" w:customStyle="1" w:styleId="WW8Num57z0">
    <w:name w:val="WW8Num57z0"/>
    <w:uiPriority w:val="99"/>
    <w:rsid w:val="0027237C"/>
    <w:rPr>
      <w:rFonts w:ascii="Times New Roman" w:hAnsi="Times New Roman" w:cs="Times New Roman"/>
    </w:rPr>
  </w:style>
  <w:style w:type="character" w:customStyle="1" w:styleId="WW8Num58z0">
    <w:name w:val="WW8Num58z0"/>
    <w:uiPriority w:val="99"/>
    <w:rsid w:val="0027237C"/>
    <w:rPr>
      <w:rFonts w:ascii="Times New Roman" w:hAnsi="Times New Roman" w:cs="Times New Roman"/>
    </w:rPr>
  </w:style>
  <w:style w:type="character" w:customStyle="1" w:styleId="WW8Num59z0">
    <w:name w:val="WW8Num59z0"/>
    <w:uiPriority w:val="99"/>
    <w:rsid w:val="0027237C"/>
    <w:rPr>
      <w:rFonts w:ascii="Times New Roman" w:hAnsi="Times New Roman" w:cs="Times New Roman"/>
    </w:rPr>
  </w:style>
  <w:style w:type="character" w:customStyle="1" w:styleId="WW8Num60z0">
    <w:name w:val="WW8Num60z0"/>
    <w:uiPriority w:val="99"/>
    <w:rsid w:val="0027237C"/>
    <w:rPr>
      <w:rFonts w:ascii="Times New Roman" w:hAnsi="Times New Roman" w:cs="Times New Roman"/>
    </w:rPr>
  </w:style>
  <w:style w:type="character" w:customStyle="1" w:styleId="WW8Num61z0">
    <w:name w:val="WW8Num61z0"/>
    <w:uiPriority w:val="99"/>
    <w:rsid w:val="0027237C"/>
    <w:rPr>
      <w:rFonts w:ascii="Times New Roman" w:hAnsi="Times New Roman" w:cs="Times New Roman"/>
    </w:rPr>
  </w:style>
  <w:style w:type="character" w:customStyle="1" w:styleId="WW8Num62z0">
    <w:name w:val="WW8Num62z0"/>
    <w:uiPriority w:val="99"/>
    <w:rsid w:val="0027237C"/>
    <w:rPr>
      <w:rFonts w:ascii="Times New Roman" w:hAnsi="Times New Roman" w:cs="Times New Roman"/>
    </w:rPr>
  </w:style>
  <w:style w:type="character" w:customStyle="1" w:styleId="WW8Num63z0">
    <w:name w:val="WW8Num63z0"/>
    <w:uiPriority w:val="99"/>
    <w:rsid w:val="0027237C"/>
    <w:rPr>
      <w:rFonts w:ascii="Times New Roman" w:hAnsi="Times New Roman" w:cs="Times New Roman"/>
    </w:rPr>
  </w:style>
  <w:style w:type="character" w:customStyle="1" w:styleId="WW8Num64z0">
    <w:name w:val="WW8Num64z0"/>
    <w:uiPriority w:val="99"/>
    <w:rsid w:val="0027237C"/>
    <w:rPr>
      <w:rFonts w:ascii="Times New Roman" w:hAnsi="Times New Roman" w:cs="Times New Roman"/>
    </w:rPr>
  </w:style>
  <w:style w:type="character" w:customStyle="1" w:styleId="WW8Num65z0">
    <w:name w:val="WW8Num65z0"/>
    <w:uiPriority w:val="99"/>
    <w:rsid w:val="0027237C"/>
    <w:rPr>
      <w:rFonts w:ascii="Times New Roman" w:hAnsi="Times New Roman" w:cs="Times New Roman"/>
    </w:rPr>
  </w:style>
  <w:style w:type="character" w:customStyle="1" w:styleId="WW8Num66z0">
    <w:name w:val="WW8Num66z0"/>
    <w:uiPriority w:val="99"/>
    <w:rsid w:val="0027237C"/>
    <w:rPr>
      <w:rFonts w:ascii="Times New Roman" w:hAnsi="Times New Roman" w:cs="Times New Roman"/>
    </w:rPr>
  </w:style>
  <w:style w:type="character" w:customStyle="1" w:styleId="WW8Num67z0">
    <w:name w:val="WW8Num67z0"/>
    <w:uiPriority w:val="99"/>
    <w:rsid w:val="0027237C"/>
    <w:rPr>
      <w:rFonts w:ascii="Times New Roman" w:hAnsi="Times New Roman" w:cs="Times New Roman"/>
    </w:rPr>
  </w:style>
  <w:style w:type="character" w:customStyle="1" w:styleId="WW8Num68z0">
    <w:name w:val="WW8Num68z0"/>
    <w:uiPriority w:val="99"/>
    <w:rsid w:val="0027237C"/>
    <w:rPr>
      <w:rFonts w:ascii="Times New Roman" w:hAnsi="Times New Roman" w:cs="Times New Roman"/>
    </w:rPr>
  </w:style>
  <w:style w:type="character" w:customStyle="1" w:styleId="WW8Num69z0">
    <w:name w:val="WW8Num69z0"/>
    <w:uiPriority w:val="99"/>
    <w:rsid w:val="0027237C"/>
    <w:rPr>
      <w:rFonts w:ascii="Times New Roman" w:hAnsi="Times New Roman" w:cs="Times New Roman"/>
    </w:rPr>
  </w:style>
  <w:style w:type="character" w:customStyle="1" w:styleId="WW8Num70z0">
    <w:name w:val="WW8Num70z0"/>
    <w:uiPriority w:val="99"/>
    <w:rsid w:val="0027237C"/>
    <w:rPr>
      <w:rFonts w:ascii="Times New Roman" w:hAnsi="Times New Roman" w:cs="Times New Roman"/>
    </w:rPr>
  </w:style>
  <w:style w:type="character" w:customStyle="1" w:styleId="WW8Num71z0">
    <w:name w:val="WW8Num71z0"/>
    <w:uiPriority w:val="99"/>
    <w:rsid w:val="0027237C"/>
    <w:rPr>
      <w:rFonts w:ascii="Times New Roman" w:hAnsi="Times New Roman" w:cs="Times New Roman"/>
    </w:rPr>
  </w:style>
  <w:style w:type="character" w:customStyle="1" w:styleId="WW8Num72z0">
    <w:name w:val="WW8Num72z0"/>
    <w:uiPriority w:val="99"/>
    <w:rsid w:val="0027237C"/>
    <w:rPr>
      <w:rFonts w:ascii="Times New Roman" w:hAnsi="Times New Roman" w:cs="Times New Roman"/>
    </w:rPr>
  </w:style>
  <w:style w:type="character" w:customStyle="1" w:styleId="WW8Num73z0">
    <w:name w:val="WW8Num73z0"/>
    <w:uiPriority w:val="99"/>
    <w:rsid w:val="0027237C"/>
    <w:rPr>
      <w:rFonts w:ascii="Times New Roman" w:hAnsi="Times New Roman" w:cs="Times New Roman"/>
    </w:rPr>
  </w:style>
  <w:style w:type="character" w:customStyle="1" w:styleId="WW8Num74z0">
    <w:name w:val="WW8Num74z0"/>
    <w:uiPriority w:val="99"/>
    <w:rsid w:val="0027237C"/>
    <w:rPr>
      <w:rFonts w:ascii="Times New Roman" w:hAnsi="Times New Roman" w:cs="Times New Roman"/>
    </w:rPr>
  </w:style>
  <w:style w:type="character" w:customStyle="1" w:styleId="WW8Num75z0">
    <w:name w:val="WW8Num75z0"/>
    <w:uiPriority w:val="99"/>
    <w:rsid w:val="0027237C"/>
    <w:rPr>
      <w:rFonts w:ascii="Times New Roman" w:hAnsi="Times New Roman" w:cs="Times New Roman"/>
    </w:rPr>
  </w:style>
  <w:style w:type="character" w:customStyle="1" w:styleId="WW8Num76z0">
    <w:name w:val="WW8Num76z0"/>
    <w:uiPriority w:val="99"/>
    <w:rsid w:val="0027237C"/>
    <w:rPr>
      <w:rFonts w:ascii="Times New Roman" w:hAnsi="Times New Roman" w:cs="Times New Roman"/>
    </w:rPr>
  </w:style>
  <w:style w:type="character" w:customStyle="1" w:styleId="WW8Num77z0">
    <w:name w:val="WW8Num77z0"/>
    <w:uiPriority w:val="99"/>
    <w:rsid w:val="0027237C"/>
    <w:rPr>
      <w:rFonts w:ascii="Times New Roman" w:hAnsi="Times New Roman" w:cs="Times New Roman"/>
    </w:rPr>
  </w:style>
  <w:style w:type="character" w:customStyle="1" w:styleId="WW8Num78z0">
    <w:name w:val="WW8Num78z0"/>
    <w:uiPriority w:val="99"/>
    <w:rsid w:val="0027237C"/>
    <w:rPr>
      <w:rFonts w:ascii="Times New Roman" w:hAnsi="Times New Roman" w:cs="Times New Roman"/>
    </w:rPr>
  </w:style>
  <w:style w:type="character" w:customStyle="1" w:styleId="WW8Num79z0">
    <w:name w:val="WW8Num79z0"/>
    <w:uiPriority w:val="99"/>
    <w:rsid w:val="0027237C"/>
    <w:rPr>
      <w:rFonts w:ascii="Times New Roman" w:hAnsi="Times New Roman" w:cs="Times New Roman"/>
    </w:rPr>
  </w:style>
  <w:style w:type="character" w:customStyle="1" w:styleId="WW8Num80z0">
    <w:name w:val="WW8Num80z0"/>
    <w:uiPriority w:val="99"/>
    <w:rsid w:val="0027237C"/>
    <w:rPr>
      <w:rFonts w:ascii="Times New Roman" w:hAnsi="Times New Roman" w:cs="Times New Roman"/>
    </w:rPr>
  </w:style>
  <w:style w:type="character" w:customStyle="1" w:styleId="WW8Num81z0">
    <w:name w:val="WW8Num81z0"/>
    <w:uiPriority w:val="99"/>
    <w:rsid w:val="0027237C"/>
    <w:rPr>
      <w:rFonts w:ascii="Times New Roman" w:hAnsi="Times New Roman" w:cs="Times New Roman"/>
    </w:rPr>
  </w:style>
  <w:style w:type="character" w:customStyle="1" w:styleId="WW8Num82z0">
    <w:name w:val="WW8Num82z0"/>
    <w:uiPriority w:val="99"/>
    <w:rsid w:val="0027237C"/>
    <w:rPr>
      <w:rFonts w:ascii="Times New Roman" w:hAnsi="Times New Roman" w:cs="Times New Roman"/>
    </w:rPr>
  </w:style>
  <w:style w:type="character" w:customStyle="1" w:styleId="WW8Num83z0">
    <w:name w:val="WW8Num83z0"/>
    <w:uiPriority w:val="99"/>
    <w:rsid w:val="0027237C"/>
    <w:rPr>
      <w:rFonts w:ascii="Times New Roman" w:hAnsi="Times New Roman" w:cs="Times New Roman"/>
    </w:rPr>
  </w:style>
  <w:style w:type="character" w:customStyle="1" w:styleId="WW8Num84z0">
    <w:name w:val="WW8Num84z0"/>
    <w:uiPriority w:val="99"/>
    <w:rsid w:val="0027237C"/>
    <w:rPr>
      <w:rFonts w:ascii="Times New Roman" w:hAnsi="Times New Roman" w:cs="Times New Roman"/>
    </w:rPr>
  </w:style>
  <w:style w:type="character" w:customStyle="1" w:styleId="WW8Num85z0">
    <w:name w:val="WW8Num85z0"/>
    <w:uiPriority w:val="99"/>
    <w:rsid w:val="0027237C"/>
    <w:rPr>
      <w:rFonts w:ascii="Times New Roman" w:hAnsi="Times New Roman" w:cs="Times New Roman"/>
    </w:rPr>
  </w:style>
  <w:style w:type="character" w:customStyle="1" w:styleId="WW8Num86z0">
    <w:name w:val="WW8Num86z0"/>
    <w:uiPriority w:val="99"/>
    <w:rsid w:val="0027237C"/>
    <w:rPr>
      <w:rFonts w:ascii="Times New Roman" w:hAnsi="Times New Roman" w:cs="Times New Roman"/>
    </w:rPr>
  </w:style>
  <w:style w:type="character" w:customStyle="1" w:styleId="WW8Num87z0">
    <w:name w:val="WW8Num87z0"/>
    <w:uiPriority w:val="99"/>
    <w:rsid w:val="0027237C"/>
    <w:rPr>
      <w:rFonts w:ascii="Times New Roman" w:hAnsi="Times New Roman" w:cs="Times New Roman"/>
    </w:rPr>
  </w:style>
  <w:style w:type="character" w:customStyle="1" w:styleId="WW8Num87z1">
    <w:name w:val="WW8Num87z1"/>
    <w:uiPriority w:val="99"/>
    <w:rsid w:val="0027237C"/>
    <w:rPr>
      <w:rFonts w:ascii="OpenSymbol" w:eastAsia="OpenSymbol" w:cs="OpenSymbol"/>
    </w:rPr>
  </w:style>
  <w:style w:type="character" w:customStyle="1" w:styleId="WW8Num88z1">
    <w:name w:val="WW8Num88z1"/>
    <w:uiPriority w:val="99"/>
    <w:rsid w:val="0027237C"/>
    <w:rPr>
      <w:rFonts w:ascii="Symbol" w:hAnsi="Symbol" w:cs="Symbol"/>
      <w:color w:val="auto"/>
    </w:rPr>
  </w:style>
  <w:style w:type="character" w:customStyle="1" w:styleId="WW8Num90z0">
    <w:name w:val="WW8Num90z0"/>
    <w:uiPriority w:val="99"/>
    <w:rsid w:val="0027237C"/>
    <w:rPr>
      <w:rFonts w:ascii="Times New Roman" w:hAnsi="Times New Roman" w:cs="Times New Roman"/>
    </w:rPr>
  </w:style>
  <w:style w:type="character" w:customStyle="1" w:styleId="WW8Num90z1">
    <w:name w:val="WW8Num90z1"/>
    <w:uiPriority w:val="99"/>
    <w:rsid w:val="0027237C"/>
    <w:rPr>
      <w:rFonts w:ascii="OpenSymbol" w:eastAsia="OpenSymbol" w:cs="OpenSymbol"/>
      <w:color w:val="auto"/>
    </w:rPr>
  </w:style>
  <w:style w:type="character" w:customStyle="1" w:styleId="WW8Num90z3">
    <w:name w:val="WW8Num90z3"/>
    <w:uiPriority w:val="99"/>
    <w:rsid w:val="0027237C"/>
    <w:rPr>
      <w:rFonts w:ascii="Symbol" w:hAnsi="Symbol" w:cs="Symbol"/>
    </w:rPr>
  </w:style>
  <w:style w:type="character" w:customStyle="1" w:styleId="WW8Num92z0">
    <w:name w:val="WW8Num92z0"/>
    <w:uiPriority w:val="99"/>
    <w:rsid w:val="0027237C"/>
    <w:rPr>
      <w:rFonts w:ascii="Times New Roman" w:hAnsi="Times New Roman" w:cs="Times New Roman"/>
    </w:rPr>
  </w:style>
  <w:style w:type="character" w:customStyle="1" w:styleId="WW8Num92z1">
    <w:name w:val="WW8Num92z1"/>
    <w:uiPriority w:val="99"/>
    <w:rsid w:val="0027237C"/>
    <w:rPr>
      <w:rFonts w:ascii="OpenSymbol" w:eastAsia="OpenSymbol" w:cs="OpenSymbol"/>
    </w:rPr>
  </w:style>
  <w:style w:type="character" w:customStyle="1" w:styleId="WW8Num93z0">
    <w:name w:val="WW8Num93z0"/>
    <w:uiPriority w:val="99"/>
    <w:rsid w:val="0027237C"/>
    <w:rPr>
      <w:rFonts w:ascii="Times New Roman" w:hAnsi="Times New Roman" w:cs="Times New Roman"/>
    </w:rPr>
  </w:style>
  <w:style w:type="character" w:customStyle="1" w:styleId="WW8Num93z1">
    <w:name w:val="WW8Num93z1"/>
    <w:uiPriority w:val="99"/>
    <w:rsid w:val="0027237C"/>
    <w:rPr>
      <w:rFonts w:ascii="OpenSymbol" w:eastAsia="OpenSymbol" w:cs="OpenSymbol"/>
    </w:rPr>
  </w:style>
  <w:style w:type="character" w:customStyle="1" w:styleId="WW8Num94z0">
    <w:name w:val="WW8Num94z0"/>
    <w:uiPriority w:val="99"/>
    <w:rsid w:val="0027237C"/>
    <w:rPr>
      <w:rFonts w:ascii="Times New Roman" w:hAnsi="Times New Roman" w:cs="Times New Roman"/>
    </w:rPr>
  </w:style>
  <w:style w:type="character" w:customStyle="1" w:styleId="WW8Num94z1">
    <w:name w:val="WW8Num94z1"/>
    <w:uiPriority w:val="99"/>
    <w:rsid w:val="0027237C"/>
    <w:rPr>
      <w:rFonts w:ascii="OpenSymbol" w:eastAsia="OpenSymbol" w:cs="OpenSymbol"/>
    </w:rPr>
  </w:style>
  <w:style w:type="character" w:customStyle="1" w:styleId="Absatz-Standardschriftart">
    <w:name w:val="Absatz-Standardschriftart"/>
    <w:uiPriority w:val="99"/>
    <w:rsid w:val="0027237C"/>
  </w:style>
  <w:style w:type="character" w:customStyle="1" w:styleId="WW-Absatz-Standardschriftart">
    <w:name w:val="WW-Absatz-Standardschriftart"/>
    <w:uiPriority w:val="99"/>
    <w:rsid w:val="0027237C"/>
  </w:style>
  <w:style w:type="character" w:customStyle="1" w:styleId="WW8Num88z0">
    <w:name w:val="WW8Num88z0"/>
    <w:uiPriority w:val="99"/>
    <w:rsid w:val="0027237C"/>
    <w:rPr>
      <w:rFonts w:ascii="Times New Roman" w:hAnsi="Times New Roman" w:cs="Times New Roman"/>
    </w:rPr>
  </w:style>
  <w:style w:type="character" w:customStyle="1" w:styleId="WW8Num89z0">
    <w:name w:val="WW8Num89z0"/>
    <w:uiPriority w:val="99"/>
    <w:rsid w:val="0027237C"/>
    <w:rPr>
      <w:rFonts w:ascii="Times New Roman" w:hAnsi="Times New Roman" w:cs="Times New Roman"/>
    </w:rPr>
  </w:style>
  <w:style w:type="character" w:customStyle="1" w:styleId="WW8Num91z0">
    <w:name w:val="WW8Num91z0"/>
    <w:uiPriority w:val="99"/>
    <w:rsid w:val="0027237C"/>
    <w:rPr>
      <w:rFonts w:ascii="Times New Roman" w:hAnsi="Times New Roman" w:cs="Times New Roman"/>
    </w:rPr>
  </w:style>
  <w:style w:type="character" w:customStyle="1" w:styleId="WW8Num95z1">
    <w:name w:val="WW8Num95z1"/>
    <w:uiPriority w:val="99"/>
    <w:rsid w:val="0027237C"/>
    <w:rPr>
      <w:rFonts w:ascii="Symbol" w:hAnsi="Symbol" w:cs="Symbol"/>
      <w:color w:val="auto"/>
    </w:rPr>
  </w:style>
  <w:style w:type="character" w:customStyle="1" w:styleId="WW8Num97z0">
    <w:name w:val="WW8Num97z0"/>
    <w:uiPriority w:val="99"/>
    <w:rsid w:val="0027237C"/>
    <w:rPr>
      <w:rFonts w:ascii="Wingdings" w:hAnsi="Wingdings" w:cs="Wingdings"/>
    </w:rPr>
  </w:style>
  <w:style w:type="character" w:customStyle="1" w:styleId="WW8Num97z1">
    <w:name w:val="WW8Num97z1"/>
    <w:uiPriority w:val="99"/>
    <w:rsid w:val="0027237C"/>
    <w:rPr>
      <w:rFonts w:ascii="Symbol" w:hAnsi="Symbol" w:cs="Symbol"/>
      <w:color w:val="auto"/>
    </w:rPr>
  </w:style>
  <w:style w:type="character" w:customStyle="1" w:styleId="WW8Num97z3">
    <w:name w:val="WW8Num97z3"/>
    <w:uiPriority w:val="99"/>
    <w:rsid w:val="0027237C"/>
    <w:rPr>
      <w:rFonts w:ascii="Symbol" w:hAnsi="Symbol" w:cs="Symbol"/>
    </w:rPr>
  </w:style>
  <w:style w:type="character" w:customStyle="1" w:styleId="WW8Num99z0">
    <w:name w:val="WW8Num99z0"/>
    <w:uiPriority w:val="99"/>
    <w:rsid w:val="0027237C"/>
    <w:rPr>
      <w:rFonts w:ascii="Symbol" w:hAnsi="Symbol" w:cs="Symbol"/>
    </w:rPr>
  </w:style>
  <w:style w:type="character" w:customStyle="1" w:styleId="WW8Num99z1">
    <w:name w:val="WW8Num99z1"/>
    <w:uiPriority w:val="99"/>
    <w:rsid w:val="0027237C"/>
    <w:rPr>
      <w:rFonts w:ascii="OpenSymbol" w:eastAsia="OpenSymbol" w:cs="OpenSymbol"/>
    </w:rPr>
  </w:style>
  <w:style w:type="character" w:customStyle="1" w:styleId="WW-Absatz-Standardschriftart1">
    <w:name w:val="WW-Absatz-Standardschriftart1"/>
    <w:uiPriority w:val="99"/>
    <w:rsid w:val="0027237C"/>
  </w:style>
  <w:style w:type="character" w:customStyle="1" w:styleId="WW8Num95z0">
    <w:name w:val="WW8Num95z0"/>
    <w:uiPriority w:val="99"/>
    <w:rsid w:val="0027237C"/>
    <w:rPr>
      <w:rFonts w:ascii="Times New Roman" w:hAnsi="Times New Roman" w:cs="Times New Roman"/>
    </w:rPr>
  </w:style>
  <w:style w:type="character" w:customStyle="1" w:styleId="WW8Num96z0">
    <w:name w:val="WW8Num96z0"/>
    <w:uiPriority w:val="99"/>
    <w:rsid w:val="0027237C"/>
    <w:rPr>
      <w:rFonts w:ascii="Symbol" w:hAnsi="Symbol" w:cs="Symbol"/>
    </w:rPr>
  </w:style>
  <w:style w:type="character" w:customStyle="1" w:styleId="WW8Num96z1">
    <w:name w:val="WW8Num96z1"/>
    <w:uiPriority w:val="99"/>
    <w:rsid w:val="0027237C"/>
    <w:rPr>
      <w:rFonts w:ascii="OpenSymbol" w:eastAsia="OpenSymbol" w:cs="OpenSymbol"/>
    </w:rPr>
  </w:style>
  <w:style w:type="character" w:customStyle="1" w:styleId="WW-Absatz-Standardschriftart11">
    <w:name w:val="WW-Absatz-Standardschriftart11"/>
    <w:uiPriority w:val="99"/>
    <w:rsid w:val="0027237C"/>
  </w:style>
  <w:style w:type="character" w:customStyle="1" w:styleId="WW8Num2z1">
    <w:name w:val="WW8Num2z1"/>
    <w:uiPriority w:val="99"/>
    <w:rsid w:val="0027237C"/>
    <w:rPr>
      <w:rFonts w:ascii="Courier New" w:hAnsi="Courier New" w:cs="Courier New"/>
    </w:rPr>
  </w:style>
  <w:style w:type="character" w:customStyle="1" w:styleId="WW8Num2z2">
    <w:name w:val="WW8Num2z2"/>
    <w:uiPriority w:val="99"/>
    <w:rsid w:val="0027237C"/>
    <w:rPr>
      <w:rFonts w:ascii="Wingdings" w:hAnsi="Wingdings" w:cs="Wingdings"/>
    </w:rPr>
  </w:style>
  <w:style w:type="character" w:customStyle="1" w:styleId="WW8Num2z3">
    <w:name w:val="WW8Num2z3"/>
    <w:uiPriority w:val="99"/>
    <w:rsid w:val="0027237C"/>
    <w:rPr>
      <w:rFonts w:ascii="Symbol" w:hAnsi="Symbol" w:cs="Symbol"/>
    </w:rPr>
  </w:style>
  <w:style w:type="character" w:customStyle="1" w:styleId="WW8Num3z1">
    <w:name w:val="WW8Num3z1"/>
    <w:uiPriority w:val="99"/>
    <w:rsid w:val="0027237C"/>
    <w:rPr>
      <w:rFonts w:ascii="Courier New" w:hAnsi="Courier New" w:cs="Courier New"/>
    </w:rPr>
  </w:style>
  <w:style w:type="character" w:customStyle="1" w:styleId="WW8Num3z2">
    <w:name w:val="WW8Num3z2"/>
    <w:uiPriority w:val="99"/>
    <w:rsid w:val="0027237C"/>
    <w:rPr>
      <w:rFonts w:ascii="Wingdings" w:hAnsi="Wingdings" w:cs="Wingdings"/>
    </w:rPr>
  </w:style>
  <w:style w:type="character" w:customStyle="1" w:styleId="WW8Num3z3">
    <w:name w:val="WW8Num3z3"/>
    <w:uiPriority w:val="99"/>
    <w:rsid w:val="0027237C"/>
    <w:rPr>
      <w:rFonts w:ascii="Symbol" w:hAnsi="Symbol" w:cs="Symbol"/>
    </w:rPr>
  </w:style>
  <w:style w:type="character" w:customStyle="1" w:styleId="WW8Num7z1">
    <w:name w:val="WW8Num7z1"/>
    <w:uiPriority w:val="99"/>
    <w:rsid w:val="0027237C"/>
    <w:rPr>
      <w:rFonts w:ascii="Courier New" w:hAnsi="Courier New" w:cs="Courier New"/>
    </w:rPr>
  </w:style>
  <w:style w:type="character" w:customStyle="1" w:styleId="WW8Num7z2">
    <w:name w:val="WW8Num7z2"/>
    <w:uiPriority w:val="99"/>
    <w:rsid w:val="0027237C"/>
    <w:rPr>
      <w:rFonts w:ascii="Wingdings" w:hAnsi="Wingdings" w:cs="Wingdings"/>
    </w:rPr>
  </w:style>
  <w:style w:type="character" w:customStyle="1" w:styleId="WW8Num7z3">
    <w:name w:val="WW8Num7z3"/>
    <w:uiPriority w:val="99"/>
    <w:rsid w:val="0027237C"/>
    <w:rPr>
      <w:rFonts w:ascii="Symbol" w:hAnsi="Symbol" w:cs="Symbol"/>
    </w:rPr>
  </w:style>
  <w:style w:type="character" w:customStyle="1" w:styleId="WW8Num9z1">
    <w:name w:val="WW8Num9z1"/>
    <w:uiPriority w:val="99"/>
    <w:rsid w:val="0027237C"/>
    <w:rPr>
      <w:rFonts w:ascii="Courier New" w:hAnsi="Courier New" w:cs="Courier New"/>
    </w:rPr>
  </w:style>
  <w:style w:type="character" w:customStyle="1" w:styleId="WW8Num9z2">
    <w:name w:val="WW8Num9z2"/>
    <w:uiPriority w:val="99"/>
    <w:rsid w:val="0027237C"/>
    <w:rPr>
      <w:rFonts w:ascii="Wingdings" w:hAnsi="Wingdings" w:cs="Wingdings"/>
    </w:rPr>
  </w:style>
  <w:style w:type="character" w:customStyle="1" w:styleId="WW8Num9z3">
    <w:name w:val="WW8Num9z3"/>
    <w:uiPriority w:val="99"/>
    <w:rsid w:val="0027237C"/>
    <w:rPr>
      <w:rFonts w:ascii="Symbol" w:hAnsi="Symbol" w:cs="Symbol"/>
    </w:rPr>
  </w:style>
  <w:style w:type="character" w:customStyle="1" w:styleId="WW8Num16z1">
    <w:name w:val="WW8Num16z1"/>
    <w:uiPriority w:val="99"/>
    <w:rsid w:val="0027237C"/>
    <w:rPr>
      <w:rFonts w:ascii="Symbol" w:hAnsi="Symbol" w:cs="Symbol"/>
      <w:color w:val="auto"/>
    </w:rPr>
  </w:style>
  <w:style w:type="character" w:customStyle="1" w:styleId="WW8Num21z1">
    <w:name w:val="WW8Num21z1"/>
    <w:uiPriority w:val="99"/>
    <w:rsid w:val="0027237C"/>
    <w:rPr>
      <w:rFonts w:ascii="Courier New" w:hAnsi="Courier New" w:cs="Courier New"/>
    </w:rPr>
  </w:style>
  <w:style w:type="character" w:customStyle="1" w:styleId="WW8Num21z3">
    <w:name w:val="WW8Num21z3"/>
    <w:uiPriority w:val="99"/>
    <w:rsid w:val="0027237C"/>
    <w:rPr>
      <w:rFonts w:ascii="Symbol" w:hAnsi="Symbol" w:cs="Symbol"/>
    </w:rPr>
  </w:style>
  <w:style w:type="character" w:customStyle="1" w:styleId="WW8NumSt1z0">
    <w:name w:val="WW8NumSt1z0"/>
    <w:uiPriority w:val="99"/>
    <w:rsid w:val="0027237C"/>
    <w:rPr>
      <w:rFonts w:ascii="Times New Roman" w:hAnsi="Times New Roman" w:cs="Times New Roman"/>
    </w:rPr>
  </w:style>
  <w:style w:type="character" w:customStyle="1" w:styleId="WW8NumSt2z0">
    <w:name w:val="WW8NumSt2z0"/>
    <w:uiPriority w:val="99"/>
    <w:rsid w:val="0027237C"/>
    <w:rPr>
      <w:rFonts w:ascii="Times New Roman" w:hAnsi="Times New Roman" w:cs="Times New Roman"/>
    </w:rPr>
  </w:style>
  <w:style w:type="character" w:customStyle="1" w:styleId="WW8NumSt3z0">
    <w:name w:val="WW8NumSt3z0"/>
    <w:uiPriority w:val="99"/>
    <w:rsid w:val="0027237C"/>
    <w:rPr>
      <w:rFonts w:ascii="Times New Roman" w:hAnsi="Times New Roman" w:cs="Times New Roman"/>
    </w:rPr>
  </w:style>
  <w:style w:type="character" w:customStyle="1" w:styleId="WW8NumSt4z0">
    <w:name w:val="WW8NumSt4z0"/>
    <w:uiPriority w:val="99"/>
    <w:rsid w:val="0027237C"/>
    <w:rPr>
      <w:rFonts w:ascii="Times New Roman" w:hAnsi="Times New Roman" w:cs="Times New Roman"/>
    </w:rPr>
  </w:style>
  <w:style w:type="character" w:customStyle="1" w:styleId="WW8NumSt5z0">
    <w:name w:val="WW8NumSt5z0"/>
    <w:uiPriority w:val="99"/>
    <w:rsid w:val="0027237C"/>
    <w:rPr>
      <w:rFonts w:ascii="Times New Roman" w:hAnsi="Times New Roman" w:cs="Times New Roman"/>
    </w:rPr>
  </w:style>
  <w:style w:type="character" w:customStyle="1" w:styleId="WW8NumSt6z0">
    <w:name w:val="WW8NumSt6z0"/>
    <w:uiPriority w:val="99"/>
    <w:rsid w:val="0027237C"/>
    <w:rPr>
      <w:rFonts w:ascii="Times New Roman" w:hAnsi="Times New Roman" w:cs="Times New Roman"/>
    </w:rPr>
  </w:style>
  <w:style w:type="character" w:customStyle="1" w:styleId="WW8NumSt7z0">
    <w:name w:val="WW8NumSt7z0"/>
    <w:uiPriority w:val="99"/>
    <w:rsid w:val="0027237C"/>
    <w:rPr>
      <w:rFonts w:ascii="Times New Roman" w:hAnsi="Times New Roman" w:cs="Times New Roman"/>
    </w:rPr>
  </w:style>
  <w:style w:type="character" w:customStyle="1" w:styleId="WW8NumSt8z0">
    <w:name w:val="WW8NumSt8z0"/>
    <w:uiPriority w:val="99"/>
    <w:rsid w:val="0027237C"/>
    <w:rPr>
      <w:rFonts w:ascii="Times New Roman" w:hAnsi="Times New Roman" w:cs="Times New Roman"/>
    </w:rPr>
  </w:style>
  <w:style w:type="character" w:customStyle="1" w:styleId="WW8NumSt10z0">
    <w:name w:val="WW8NumSt10z0"/>
    <w:uiPriority w:val="99"/>
    <w:rsid w:val="0027237C"/>
    <w:rPr>
      <w:rFonts w:ascii="Times New Roman" w:hAnsi="Times New Roman" w:cs="Times New Roman"/>
    </w:rPr>
  </w:style>
  <w:style w:type="character" w:customStyle="1" w:styleId="WW8NumSt11z0">
    <w:name w:val="WW8NumSt11z0"/>
    <w:uiPriority w:val="99"/>
    <w:rsid w:val="0027237C"/>
    <w:rPr>
      <w:rFonts w:ascii="Times New Roman" w:hAnsi="Times New Roman" w:cs="Times New Roman"/>
    </w:rPr>
  </w:style>
  <w:style w:type="character" w:customStyle="1" w:styleId="WW8NumSt12z0">
    <w:name w:val="WW8NumSt12z0"/>
    <w:uiPriority w:val="99"/>
    <w:rsid w:val="0027237C"/>
    <w:rPr>
      <w:rFonts w:ascii="Times New Roman" w:hAnsi="Times New Roman" w:cs="Times New Roman"/>
    </w:rPr>
  </w:style>
  <w:style w:type="character" w:customStyle="1" w:styleId="WW8NumSt13z0">
    <w:name w:val="WW8NumSt13z0"/>
    <w:uiPriority w:val="99"/>
    <w:rsid w:val="0027237C"/>
    <w:rPr>
      <w:rFonts w:ascii="Times New Roman" w:hAnsi="Times New Roman" w:cs="Times New Roman"/>
    </w:rPr>
  </w:style>
  <w:style w:type="character" w:customStyle="1" w:styleId="WW8NumSt14z0">
    <w:name w:val="WW8NumSt14z0"/>
    <w:uiPriority w:val="99"/>
    <w:rsid w:val="0027237C"/>
    <w:rPr>
      <w:rFonts w:ascii="Times New Roman" w:hAnsi="Times New Roman" w:cs="Times New Roman"/>
    </w:rPr>
  </w:style>
  <w:style w:type="character" w:customStyle="1" w:styleId="WW8NumSt15z0">
    <w:name w:val="WW8NumSt15z0"/>
    <w:uiPriority w:val="99"/>
    <w:rsid w:val="0027237C"/>
    <w:rPr>
      <w:rFonts w:ascii="Times New Roman" w:hAnsi="Times New Roman" w:cs="Times New Roman"/>
    </w:rPr>
  </w:style>
  <w:style w:type="character" w:customStyle="1" w:styleId="WW8NumSt16z0">
    <w:name w:val="WW8NumSt16z0"/>
    <w:uiPriority w:val="99"/>
    <w:rsid w:val="0027237C"/>
    <w:rPr>
      <w:rFonts w:ascii="Times New Roman" w:hAnsi="Times New Roman" w:cs="Times New Roman"/>
    </w:rPr>
  </w:style>
  <w:style w:type="character" w:customStyle="1" w:styleId="WW8NumSt17z0">
    <w:name w:val="WW8NumSt17z0"/>
    <w:uiPriority w:val="99"/>
    <w:rsid w:val="0027237C"/>
    <w:rPr>
      <w:rFonts w:ascii="Times New Roman" w:hAnsi="Times New Roman" w:cs="Times New Roman"/>
    </w:rPr>
  </w:style>
  <w:style w:type="character" w:customStyle="1" w:styleId="WW8NumSt18z0">
    <w:name w:val="WW8NumSt18z0"/>
    <w:uiPriority w:val="99"/>
    <w:rsid w:val="0027237C"/>
    <w:rPr>
      <w:rFonts w:ascii="Times New Roman" w:hAnsi="Times New Roman" w:cs="Times New Roman"/>
    </w:rPr>
  </w:style>
  <w:style w:type="character" w:customStyle="1" w:styleId="WW8NumSt19z0">
    <w:name w:val="WW8NumSt19z0"/>
    <w:uiPriority w:val="99"/>
    <w:rsid w:val="0027237C"/>
    <w:rPr>
      <w:rFonts w:ascii="Times New Roman" w:hAnsi="Times New Roman" w:cs="Times New Roman"/>
    </w:rPr>
  </w:style>
  <w:style w:type="character" w:customStyle="1" w:styleId="WW8NumSt20z0">
    <w:name w:val="WW8NumSt20z0"/>
    <w:uiPriority w:val="99"/>
    <w:rsid w:val="0027237C"/>
    <w:rPr>
      <w:rFonts w:ascii="Times New Roman" w:hAnsi="Times New Roman" w:cs="Times New Roman"/>
    </w:rPr>
  </w:style>
  <w:style w:type="character" w:customStyle="1" w:styleId="WW8NumSt21z0">
    <w:name w:val="WW8NumSt21z0"/>
    <w:uiPriority w:val="99"/>
    <w:rsid w:val="0027237C"/>
    <w:rPr>
      <w:rFonts w:ascii="Times New Roman" w:hAnsi="Times New Roman" w:cs="Times New Roman"/>
    </w:rPr>
  </w:style>
  <w:style w:type="character" w:customStyle="1" w:styleId="WW8NumSt22z0">
    <w:name w:val="WW8NumSt22z0"/>
    <w:uiPriority w:val="99"/>
    <w:rsid w:val="0027237C"/>
    <w:rPr>
      <w:rFonts w:ascii="Times New Roman" w:hAnsi="Times New Roman" w:cs="Times New Roman"/>
    </w:rPr>
  </w:style>
  <w:style w:type="character" w:customStyle="1" w:styleId="WW8NumSt23z0">
    <w:name w:val="WW8NumSt23z0"/>
    <w:uiPriority w:val="99"/>
    <w:rsid w:val="0027237C"/>
    <w:rPr>
      <w:rFonts w:ascii="Times New Roman" w:hAnsi="Times New Roman" w:cs="Times New Roman"/>
    </w:rPr>
  </w:style>
  <w:style w:type="character" w:customStyle="1" w:styleId="WW8NumSt24z0">
    <w:name w:val="WW8NumSt24z0"/>
    <w:uiPriority w:val="99"/>
    <w:rsid w:val="0027237C"/>
    <w:rPr>
      <w:rFonts w:ascii="Times New Roman" w:hAnsi="Times New Roman" w:cs="Times New Roman"/>
    </w:rPr>
  </w:style>
  <w:style w:type="character" w:customStyle="1" w:styleId="WW8NumSt25z0">
    <w:name w:val="WW8NumSt25z0"/>
    <w:uiPriority w:val="99"/>
    <w:rsid w:val="0027237C"/>
    <w:rPr>
      <w:rFonts w:ascii="Times New Roman" w:hAnsi="Times New Roman" w:cs="Times New Roman"/>
    </w:rPr>
  </w:style>
  <w:style w:type="character" w:customStyle="1" w:styleId="WW8NumSt26z0">
    <w:name w:val="WW8NumSt26z0"/>
    <w:uiPriority w:val="99"/>
    <w:rsid w:val="0027237C"/>
    <w:rPr>
      <w:rFonts w:ascii="Times New Roman" w:hAnsi="Times New Roman" w:cs="Times New Roman"/>
    </w:rPr>
  </w:style>
  <w:style w:type="character" w:customStyle="1" w:styleId="WW8NumSt27z0">
    <w:name w:val="WW8NumSt27z0"/>
    <w:uiPriority w:val="99"/>
    <w:rsid w:val="0027237C"/>
    <w:rPr>
      <w:rFonts w:ascii="Times New Roman" w:hAnsi="Times New Roman" w:cs="Times New Roman"/>
    </w:rPr>
  </w:style>
  <w:style w:type="character" w:customStyle="1" w:styleId="WW8NumSt28z0">
    <w:name w:val="WW8NumSt28z0"/>
    <w:uiPriority w:val="99"/>
    <w:rsid w:val="0027237C"/>
    <w:rPr>
      <w:rFonts w:ascii="Times New Roman" w:hAnsi="Times New Roman" w:cs="Times New Roman"/>
    </w:rPr>
  </w:style>
  <w:style w:type="character" w:customStyle="1" w:styleId="WW8NumSt29z0">
    <w:name w:val="WW8NumSt29z0"/>
    <w:uiPriority w:val="99"/>
    <w:rsid w:val="0027237C"/>
    <w:rPr>
      <w:rFonts w:ascii="Times New Roman" w:hAnsi="Times New Roman" w:cs="Times New Roman"/>
    </w:rPr>
  </w:style>
  <w:style w:type="character" w:customStyle="1" w:styleId="WW8NumSt30z0">
    <w:name w:val="WW8NumSt30z0"/>
    <w:uiPriority w:val="99"/>
    <w:rsid w:val="0027237C"/>
    <w:rPr>
      <w:rFonts w:ascii="Times New Roman" w:hAnsi="Times New Roman" w:cs="Times New Roman"/>
    </w:rPr>
  </w:style>
  <w:style w:type="character" w:customStyle="1" w:styleId="WW8NumSt31z0">
    <w:name w:val="WW8NumSt31z0"/>
    <w:uiPriority w:val="99"/>
    <w:rsid w:val="0027237C"/>
    <w:rPr>
      <w:rFonts w:ascii="Times New Roman" w:hAnsi="Times New Roman" w:cs="Times New Roman"/>
    </w:rPr>
  </w:style>
  <w:style w:type="character" w:customStyle="1" w:styleId="WW8NumSt32z0">
    <w:name w:val="WW8NumSt32z0"/>
    <w:uiPriority w:val="99"/>
    <w:rsid w:val="0027237C"/>
    <w:rPr>
      <w:rFonts w:ascii="Times New Roman" w:hAnsi="Times New Roman" w:cs="Times New Roman"/>
    </w:rPr>
  </w:style>
  <w:style w:type="character" w:customStyle="1" w:styleId="WW8NumSt33z0">
    <w:name w:val="WW8NumSt33z0"/>
    <w:uiPriority w:val="99"/>
    <w:rsid w:val="0027237C"/>
    <w:rPr>
      <w:rFonts w:ascii="Times New Roman" w:hAnsi="Times New Roman" w:cs="Times New Roman"/>
    </w:rPr>
  </w:style>
  <w:style w:type="character" w:customStyle="1" w:styleId="WW8NumSt34z0">
    <w:name w:val="WW8NumSt34z0"/>
    <w:uiPriority w:val="99"/>
    <w:rsid w:val="0027237C"/>
    <w:rPr>
      <w:rFonts w:ascii="Times New Roman" w:hAnsi="Times New Roman" w:cs="Times New Roman"/>
    </w:rPr>
  </w:style>
  <w:style w:type="character" w:customStyle="1" w:styleId="WW8NumSt35z0">
    <w:name w:val="WW8NumSt35z0"/>
    <w:uiPriority w:val="99"/>
    <w:rsid w:val="0027237C"/>
    <w:rPr>
      <w:rFonts w:ascii="Times New Roman" w:hAnsi="Times New Roman" w:cs="Times New Roman"/>
    </w:rPr>
  </w:style>
  <w:style w:type="character" w:customStyle="1" w:styleId="WW8NumSt36z0">
    <w:name w:val="WW8NumSt36z0"/>
    <w:uiPriority w:val="99"/>
    <w:rsid w:val="0027237C"/>
    <w:rPr>
      <w:rFonts w:ascii="Times New Roman" w:hAnsi="Times New Roman" w:cs="Times New Roman"/>
    </w:rPr>
  </w:style>
  <w:style w:type="character" w:customStyle="1" w:styleId="WW8NumSt37z0">
    <w:name w:val="WW8NumSt37z0"/>
    <w:uiPriority w:val="99"/>
    <w:rsid w:val="0027237C"/>
    <w:rPr>
      <w:rFonts w:ascii="Times New Roman" w:hAnsi="Times New Roman" w:cs="Times New Roman"/>
    </w:rPr>
  </w:style>
  <w:style w:type="character" w:customStyle="1" w:styleId="WW8NumSt38z0">
    <w:name w:val="WW8NumSt38z0"/>
    <w:uiPriority w:val="99"/>
    <w:rsid w:val="0027237C"/>
    <w:rPr>
      <w:rFonts w:ascii="Times New Roman" w:hAnsi="Times New Roman" w:cs="Times New Roman"/>
    </w:rPr>
  </w:style>
  <w:style w:type="character" w:customStyle="1" w:styleId="WW8NumSt39z0">
    <w:name w:val="WW8NumSt39z0"/>
    <w:uiPriority w:val="99"/>
    <w:rsid w:val="0027237C"/>
    <w:rPr>
      <w:rFonts w:ascii="Times New Roman" w:hAnsi="Times New Roman" w:cs="Times New Roman"/>
    </w:rPr>
  </w:style>
  <w:style w:type="character" w:customStyle="1" w:styleId="WW8NumSt40z0">
    <w:name w:val="WW8NumSt40z0"/>
    <w:uiPriority w:val="99"/>
    <w:rsid w:val="0027237C"/>
    <w:rPr>
      <w:rFonts w:ascii="Times New Roman" w:hAnsi="Times New Roman" w:cs="Times New Roman"/>
    </w:rPr>
  </w:style>
  <w:style w:type="character" w:customStyle="1" w:styleId="WW8NumSt41z0">
    <w:name w:val="WW8NumSt41z0"/>
    <w:uiPriority w:val="99"/>
    <w:rsid w:val="0027237C"/>
    <w:rPr>
      <w:rFonts w:ascii="Times New Roman" w:hAnsi="Times New Roman" w:cs="Times New Roman"/>
    </w:rPr>
  </w:style>
  <w:style w:type="character" w:customStyle="1" w:styleId="WW8NumSt42z0">
    <w:name w:val="WW8NumSt42z0"/>
    <w:uiPriority w:val="99"/>
    <w:rsid w:val="0027237C"/>
    <w:rPr>
      <w:rFonts w:ascii="Times New Roman" w:hAnsi="Times New Roman" w:cs="Times New Roman"/>
    </w:rPr>
  </w:style>
  <w:style w:type="character" w:customStyle="1" w:styleId="WW8NumSt43z0">
    <w:name w:val="WW8NumSt43z0"/>
    <w:uiPriority w:val="99"/>
    <w:rsid w:val="0027237C"/>
    <w:rPr>
      <w:rFonts w:ascii="Times New Roman" w:hAnsi="Times New Roman" w:cs="Times New Roman"/>
    </w:rPr>
  </w:style>
  <w:style w:type="character" w:customStyle="1" w:styleId="WW8NumSt44z0">
    <w:name w:val="WW8NumSt44z0"/>
    <w:uiPriority w:val="99"/>
    <w:rsid w:val="0027237C"/>
    <w:rPr>
      <w:rFonts w:ascii="Times New Roman" w:hAnsi="Times New Roman" w:cs="Times New Roman"/>
    </w:rPr>
  </w:style>
  <w:style w:type="character" w:customStyle="1" w:styleId="WW8NumSt45z0">
    <w:name w:val="WW8NumSt45z0"/>
    <w:uiPriority w:val="99"/>
    <w:rsid w:val="0027237C"/>
    <w:rPr>
      <w:rFonts w:ascii="Times New Roman" w:hAnsi="Times New Roman" w:cs="Times New Roman"/>
    </w:rPr>
  </w:style>
  <w:style w:type="character" w:customStyle="1" w:styleId="WW8NumSt46z0">
    <w:name w:val="WW8NumSt46z0"/>
    <w:uiPriority w:val="99"/>
    <w:rsid w:val="0027237C"/>
    <w:rPr>
      <w:rFonts w:ascii="Times New Roman" w:hAnsi="Times New Roman" w:cs="Times New Roman"/>
    </w:rPr>
  </w:style>
  <w:style w:type="character" w:customStyle="1" w:styleId="WW8NumSt47z0">
    <w:name w:val="WW8NumSt47z0"/>
    <w:uiPriority w:val="99"/>
    <w:rsid w:val="0027237C"/>
    <w:rPr>
      <w:rFonts w:ascii="Times New Roman" w:hAnsi="Times New Roman" w:cs="Times New Roman"/>
    </w:rPr>
  </w:style>
  <w:style w:type="character" w:customStyle="1" w:styleId="WW8NumSt48z0">
    <w:name w:val="WW8NumSt48z0"/>
    <w:uiPriority w:val="99"/>
    <w:rsid w:val="0027237C"/>
    <w:rPr>
      <w:rFonts w:ascii="Times New Roman" w:hAnsi="Times New Roman" w:cs="Times New Roman"/>
    </w:rPr>
  </w:style>
  <w:style w:type="character" w:customStyle="1" w:styleId="WW8NumSt49z0">
    <w:name w:val="WW8NumSt49z0"/>
    <w:uiPriority w:val="99"/>
    <w:rsid w:val="0027237C"/>
    <w:rPr>
      <w:rFonts w:ascii="Times New Roman" w:hAnsi="Times New Roman" w:cs="Times New Roman"/>
    </w:rPr>
  </w:style>
  <w:style w:type="character" w:customStyle="1" w:styleId="WW8NumSt50z0">
    <w:name w:val="WW8NumSt50z0"/>
    <w:uiPriority w:val="99"/>
    <w:rsid w:val="0027237C"/>
    <w:rPr>
      <w:rFonts w:ascii="Times New Roman" w:hAnsi="Times New Roman" w:cs="Times New Roman"/>
    </w:rPr>
  </w:style>
  <w:style w:type="character" w:customStyle="1" w:styleId="WW8NumSt51z0">
    <w:name w:val="WW8NumSt51z0"/>
    <w:uiPriority w:val="99"/>
    <w:rsid w:val="0027237C"/>
    <w:rPr>
      <w:rFonts w:ascii="Times New Roman" w:hAnsi="Times New Roman" w:cs="Times New Roman"/>
    </w:rPr>
  </w:style>
  <w:style w:type="character" w:customStyle="1" w:styleId="WW8NumSt52z0">
    <w:name w:val="WW8NumSt52z0"/>
    <w:uiPriority w:val="99"/>
    <w:rsid w:val="0027237C"/>
    <w:rPr>
      <w:rFonts w:ascii="Times New Roman" w:hAnsi="Times New Roman" w:cs="Times New Roman"/>
    </w:rPr>
  </w:style>
  <w:style w:type="character" w:customStyle="1" w:styleId="WW8NumSt53z0">
    <w:name w:val="WW8NumSt53z0"/>
    <w:uiPriority w:val="99"/>
    <w:rsid w:val="0027237C"/>
    <w:rPr>
      <w:rFonts w:ascii="Times New Roman" w:hAnsi="Times New Roman" w:cs="Times New Roman"/>
    </w:rPr>
  </w:style>
  <w:style w:type="character" w:customStyle="1" w:styleId="WW8NumSt55z0">
    <w:name w:val="WW8NumSt55z0"/>
    <w:uiPriority w:val="99"/>
    <w:rsid w:val="0027237C"/>
    <w:rPr>
      <w:rFonts w:ascii="Times New Roman" w:hAnsi="Times New Roman" w:cs="Times New Roman"/>
    </w:rPr>
  </w:style>
  <w:style w:type="character" w:customStyle="1" w:styleId="WW8NumSt56z0">
    <w:name w:val="WW8NumSt56z0"/>
    <w:uiPriority w:val="99"/>
    <w:rsid w:val="0027237C"/>
    <w:rPr>
      <w:rFonts w:ascii="Times New Roman" w:hAnsi="Times New Roman" w:cs="Times New Roman"/>
    </w:rPr>
  </w:style>
  <w:style w:type="character" w:customStyle="1" w:styleId="WW8NumSt57z0">
    <w:name w:val="WW8NumSt57z0"/>
    <w:uiPriority w:val="99"/>
    <w:rsid w:val="0027237C"/>
    <w:rPr>
      <w:rFonts w:ascii="Times New Roman" w:hAnsi="Times New Roman" w:cs="Times New Roman"/>
    </w:rPr>
  </w:style>
  <w:style w:type="character" w:customStyle="1" w:styleId="WW8NumSt62z0">
    <w:name w:val="WW8NumSt62z0"/>
    <w:uiPriority w:val="99"/>
    <w:rsid w:val="0027237C"/>
    <w:rPr>
      <w:rFonts w:ascii="Times New Roman" w:hAnsi="Times New Roman" w:cs="Times New Roman"/>
    </w:rPr>
  </w:style>
  <w:style w:type="character" w:customStyle="1" w:styleId="WW8NumSt63z0">
    <w:name w:val="WW8NumSt63z0"/>
    <w:uiPriority w:val="99"/>
    <w:rsid w:val="0027237C"/>
    <w:rPr>
      <w:rFonts w:ascii="Times New Roman" w:hAnsi="Times New Roman" w:cs="Times New Roman"/>
    </w:rPr>
  </w:style>
  <w:style w:type="character" w:customStyle="1" w:styleId="WW8NumSt64z0">
    <w:name w:val="WW8NumSt64z0"/>
    <w:uiPriority w:val="99"/>
    <w:rsid w:val="0027237C"/>
    <w:rPr>
      <w:rFonts w:ascii="Times New Roman" w:hAnsi="Times New Roman" w:cs="Times New Roman"/>
    </w:rPr>
  </w:style>
  <w:style w:type="character" w:customStyle="1" w:styleId="WW8NumSt65z0">
    <w:name w:val="WW8NumSt65z0"/>
    <w:uiPriority w:val="99"/>
    <w:rsid w:val="0027237C"/>
    <w:rPr>
      <w:rFonts w:ascii="Times New Roman" w:hAnsi="Times New Roman" w:cs="Times New Roman"/>
    </w:rPr>
  </w:style>
  <w:style w:type="character" w:customStyle="1" w:styleId="WW8NumSt66z0">
    <w:name w:val="WW8NumSt66z0"/>
    <w:uiPriority w:val="99"/>
    <w:rsid w:val="0027237C"/>
    <w:rPr>
      <w:rFonts w:ascii="Times New Roman" w:hAnsi="Times New Roman" w:cs="Times New Roman"/>
    </w:rPr>
  </w:style>
  <w:style w:type="character" w:customStyle="1" w:styleId="WW8NumSt67z0">
    <w:name w:val="WW8NumSt67z0"/>
    <w:uiPriority w:val="99"/>
    <w:rsid w:val="0027237C"/>
    <w:rPr>
      <w:rFonts w:ascii="Times New Roman" w:hAnsi="Times New Roman" w:cs="Times New Roman"/>
    </w:rPr>
  </w:style>
  <w:style w:type="character" w:customStyle="1" w:styleId="WW8NumSt68z0">
    <w:name w:val="WW8NumSt68z0"/>
    <w:uiPriority w:val="99"/>
    <w:rsid w:val="0027237C"/>
    <w:rPr>
      <w:rFonts w:ascii="Times New Roman" w:hAnsi="Times New Roman" w:cs="Times New Roman"/>
    </w:rPr>
  </w:style>
  <w:style w:type="character" w:customStyle="1" w:styleId="WW8NumSt69z0">
    <w:name w:val="WW8NumSt69z0"/>
    <w:uiPriority w:val="99"/>
    <w:rsid w:val="0027237C"/>
    <w:rPr>
      <w:rFonts w:ascii="Times New Roman" w:hAnsi="Times New Roman" w:cs="Times New Roman"/>
    </w:rPr>
  </w:style>
  <w:style w:type="character" w:customStyle="1" w:styleId="WW8NumSt70z0">
    <w:name w:val="WW8NumSt70z0"/>
    <w:uiPriority w:val="99"/>
    <w:rsid w:val="0027237C"/>
    <w:rPr>
      <w:rFonts w:ascii="Times New Roman" w:hAnsi="Times New Roman" w:cs="Times New Roman"/>
    </w:rPr>
  </w:style>
  <w:style w:type="character" w:customStyle="1" w:styleId="WW8NumSt71z0">
    <w:name w:val="WW8NumSt71z0"/>
    <w:uiPriority w:val="99"/>
    <w:rsid w:val="0027237C"/>
    <w:rPr>
      <w:rFonts w:ascii="Times New Roman" w:hAnsi="Times New Roman" w:cs="Times New Roman"/>
    </w:rPr>
  </w:style>
  <w:style w:type="character" w:customStyle="1" w:styleId="WW8NumSt74z0">
    <w:name w:val="WW8NumSt74z0"/>
    <w:uiPriority w:val="99"/>
    <w:rsid w:val="0027237C"/>
    <w:rPr>
      <w:rFonts w:ascii="Times New Roman" w:hAnsi="Times New Roman" w:cs="Times New Roman"/>
    </w:rPr>
  </w:style>
  <w:style w:type="character" w:customStyle="1" w:styleId="WW8NumSt75z0">
    <w:name w:val="WW8NumSt75z0"/>
    <w:uiPriority w:val="99"/>
    <w:rsid w:val="0027237C"/>
    <w:rPr>
      <w:rFonts w:ascii="Times New Roman" w:hAnsi="Times New Roman" w:cs="Times New Roman"/>
    </w:rPr>
  </w:style>
  <w:style w:type="character" w:customStyle="1" w:styleId="WW8NumSt76z0">
    <w:name w:val="WW8NumSt76z0"/>
    <w:uiPriority w:val="99"/>
    <w:rsid w:val="0027237C"/>
    <w:rPr>
      <w:rFonts w:ascii="Times New Roman" w:hAnsi="Times New Roman" w:cs="Times New Roman"/>
    </w:rPr>
  </w:style>
  <w:style w:type="character" w:customStyle="1" w:styleId="WW8NumSt77z0">
    <w:name w:val="WW8NumSt77z0"/>
    <w:uiPriority w:val="99"/>
    <w:rsid w:val="0027237C"/>
    <w:rPr>
      <w:rFonts w:ascii="Times New Roman" w:hAnsi="Times New Roman" w:cs="Times New Roman"/>
    </w:rPr>
  </w:style>
  <w:style w:type="character" w:customStyle="1" w:styleId="WW8NumSt78z0">
    <w:name w:val="WW8NumSt78z0"/>
    <w:uiPriority w:val="99"/>
    <w:rsid w:val="0027237C"/>
    <w:rPr>
      <w:rFonts w:ascii="Times New Roman" w:hAnsi="Times New Roman" w:cs="Times New Roman"/>
    </w:rPr>
  </w:style>
  <w:style w:type="character" w:customStyle="1" w:styleId="WW8NumSt79z0">
    <w:name w:val="WW8NumSt79z0"/>
    <w:uiPriority w:val="99"/>
    <w:rsid w:val="0027237C"/>
    <w:rPr>
      <w:rFonts w:ascii="Times New Roman" w:hAnsi="Times New Roman" w:cs="Times New Roman"/>
    </w:rPr>
  </w:style>
  <w:style w:type="character" w:customStyle="1" w:styleId="WW8NumSt81z0">
    <w:name w:val="WW8NumSt81z0"/>
    <w:uiPriority w:val="99"/>
    <w:rsid w:val="0027237C"/>
    <w:rPr>
      <w:rFonts w:ascii="Times New Roman" w:hAnsi="Times New Roman" w:cs="Times New Roman"/>
    </w:rPr>
  </w:style>
  <w:style w:type="character" w:customStyle="1" w:styleId="WW8NumSt82z0">
    <w:name w:val="WW8NumSt82z0"/>
    <w:uiPriority w:val="99"/>
    <w:rsid w:val="0027237C"/>
    <w:rPr>
      <w:rFonts w:ascii="Times New Roman" w:hAnsi="Times New Roman" w:cs="Times New Roman"/>
    </w:rPr>
  </w:style>
  <w:style w:type="character" w:customStyle="1" w:styleId="WW8NumSt83z0">
    <w:name w:val="WW8NumSt83z0"/>
    <w:uiPriority w:val="99"/>
    <w:rsid w:val="0027237C"/>
    <w:rPr>
      <w:rFonts w:ascii="Times New Roman" w:hAnsi="Times New Roman" w:cs="Times New Roman"/>
    </w:rPr>
  </w:style>
  <w:style w:type="character" w:customStyle="1" w:styleId="WW8NumSt84z0">
    <w:name w:val="WW8NumSt84z0"/>
    <w:uiPriority w:val="99"/>
    <w:rsid w:val="0027237C"/>
    <w:rPr>
      <w:rFonts w:ascii="Times New Roman" w:hAnsi="Times New Roman" w:cs="Times New Roman"/>
    </w:rPr>
  </w:style>
  <w:style w:type="character" w:customStyle="1" w:styleId="WW8NumSt85z0">
    <w:name w:val="WW8NumSt85z0"/>
    <w:uiPriority w:val="99"/>
    <w:rsid w:val="0027237C"/>
    <w:rPr>
      <w:rFonts w:ascii="Times New Roman" w:hAnsi="Times New Roman" w:cs="Times New Roman"/>
    </w:rPr>
  </w:style>
  <w:style w:type="character" w:customStyle="1" w:styleId="WW8NumSt86z0">
    <w:name w:val="WW8NumSt86z0"/>
    <w:uiPriority w:val="99"/>
    <w:rsid w:val="0027237C"/>
    <w:rPr>
      <w:rFonts w:ascii="Times New Roman" w:hAnsi="Times New Roman" w:cs="Times New Roman"/>
    </w:rPr>
  </w:style>
  <w:style w:type="character" w:customStyle="1" w:styleId="WW8NumSt87z0">
    <w:name w:val="WW8NumSt87z0"/>
    <w:uiPriority w:val="99"/>
    <w:rsid w:val="0027237C"/>
    <w:rPr>
      <w:rFonts w:ascii="Times New Roman" w:hAnsi="Times New Roman" w:cs="Times New Roman"/>
    </w:rPr>
  </w:style>
  <w:style w:type="character" w:customStyle="1" w:styleId="WW8NumSt88z0">
    <w:name w:val="WW8NumSt88z0"/>
    <w:uiPriority w:val="99"/>
    <w:rsid w:val="0027237C"/>
    <w:rPr>
      <w:rFonts w:ascii="Times New Roman" w:hAnsi="Times New Roman" w:cs="Times New Roman"/>
    </w:rPr>
  </w:style>
  <w:style w:type="character" w:customStyle="1" w:styleId="WW8NumSt89z0">
    <w:name w:val="WW8NumSt89z0"/>
    <w:uiPriority w:val="99"/>
    <w:rsid w:val="0027237C"/>
    <w:rPr>
      <w:rFonts w:ascii="Times New Roman" w:hAnsi="Times New Roman" w:cs="Times New Roman"/>
    </w:rPr>
  </w:style>
  <w:style w:type="character" w:customStyle="1" w:styleId="WW8NumSt90z0">
    <w:name w:val="WW8NumSt90z0"/>
    <w:uiPriority w:val="99"/>
    <w:rsid w:val="0027237C"/>
    <w:rPr>
      <w:rFonts w:ascii="Times New Roman" w:hAnsi="Times New Roman" w:cs="Times New Roman"/>
    </w:rPr>
  </w:style>
  <w:style w:type="character" w:customStyle="1" w:styleId="WW8NumSt91z0">
    <w:name w:val="WW8NumSt91z0"/>
    <w:uiPriority w:val="99"/>
    <w:rsid w:val="0027237C"/>
    <w:rPr>
      <w:rFonts w:ascii="Times New Roman" w:hAnsi="Times New Roman" w:cs="Times New Roman"/>
    </w:rPr>
  </w:style>
  <w:style w:type="character" w:customStyle="1" w:styleId="WW8NumSt92z0">
    <w:name w:val="WW8NumSt92z0"/>
    <w:uiPriority w:val="99"/>
    <w:rsid w:val="0027237C"/>
    <w:rPr>
      <w:rFonts w:ascii="Times New Roman" w:hAnsi="Times New Roman" w:cs="Times New Roman"/>
    </w:rPr>
  </w:style>
  <w:style w:type="character" w:customStyle="1" w:styleId="WW8NumSt93z0">
    <w:name w:val="WW8NumSt93z0"/>
    <w:uiPriority w:val="99"/>
    <w:rsid w:val="0027237C"/>
    <w:rPr>
      <w:rFonts w:ascii="Times New Roman" w:hAnsi="Times New Roman" w:cs="Times New Roman"/>
    </w:rPr>
  </w:style>
  <w:style w:type="character" w:customStyle="1" w:styleId="WW8NumSt94z0">
    <w:name w:val="WW8NumSt94z0"/>
    <w:uiPriority w:val="99"/>
    <w:rsid w:val="0027237C"/>
    <w:rPr>
      <w:rFonts w:ascii="Times New Roman" w:hAnsi="Times New Roman" w:cs="Times New Roman"/>
    </w:rPr>
  </w:style>
  <w:style w:type="character" w:customStyle="1" w:styleId="WW8NumSt95z0">
    <w:name w:val="WW8NumSt95z0"/>
    <w:uiPriority w:val="99"/>
    <w:rsid w:val="0027237C"/>
    <w:rPr>
      <w:rFonts w:ascii="Times New Roman" w:hAnsi="Times New Roman" w:cs="Times New Roman"/>
    </w:rPr>
  </w:style>
  <w:style w:type="character" w:customStyle="1" w:styleId="WW8NumSt97z0">
    <w:name w:val="WW8NumSt97z0"/>
    <w:uiPriority w:val="99"/>
    <w:rsid w:val="0027237C"/>
    <w:rPr>
      <w:rFonts w:ascii="Times New Roman" w:hAnsi="Times New Roman" w:cs="Times New Roman"/>
    </w:rPr>
  </w:style>
  <w:style w:type="character" w:customStyle="1" w:styleId="WW8NumSt99z0">
    <w:name w:val="WW8NumSt99z0"/>
    <w:uiPriority w:val="99"/>
    <w:rsid w:val="0027237C"/>
    <w:rPr>
      <w:rFonts w:ascii="Times New Roman" w:hAnsi="Times New Roman" w:cs="Times New Roman"/>
    </w:rPr>
  </w:style>
  <w:style w:type="character" w:customStyle="1" w:styleId="11">
    <w:name w:val="Основной шрифт абзаца1"/>
    <w:uiPriority w:val="99"/>
    <w:rsid w:val="0027237C"/>
  </w:style>
  <w:style w:type="character" w:styleId="a7">
    <w:name w:val="page number"/>
    <w:basedOn w:val="11"/>
    <w:uiPriority w:val="99"/>
    <w:rsid w:val="0027237C"/>
  </w:style>
  <w:style w:type="character" w:customStyle="1" w:styleId="a8">
    <w:name w:val="Маркеры списка"/>
    <w:uiPriority w:val="99"/>
    <w:rsid w:val="0027237C"/>
    <w:rPr>
      <w:rFonts w:ascii="OpenSymbol" w:eastAsia="OpenSymbol" w:hAnsi="OpenSymbol" w:cs="OpenSymbol"/>
    </w:rPr>
  </w:style>
  <w:style w:type="character" w:customStyle="1" w:styleId="a9">
    <w:name w:val="Символ нумерации"/>
    <w:uiPriority w:val="99"/>
    <w:rsid w:val="0027237C"/>
  </w:style>
  <w:style w:type="character" w:styleId="aa">
    <w:name w:val="Strong"/>
    <w:basedOn w:val="a0"/>
    <w:uiPriority w:val="99"/>
    <w:qFormat/>
    <w:rsid w:val="0027237C"/>
    <w:rPr>
      <w:b/>
      <w:bCs/>
    </w:rPr>
  </w:style>
  <w:style w:type="paragraph" w:customStyle="1" w:styleId="ab">
    <w:name w:val="Заголовок"/>
    <w:basedOn w:val="a"/>
    <w:next w:val="a4"/>
    <w:uiPriority w:val="99"/>
    <w:rsid w:val="0027237C"/>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styleId="ac">
    <w:name w:val="List"/>
    <w:basedOn w:val="a4"/>
    <w:uiPriority w:val="99"/>
    <w:rsid w:val="0027237C"/>
    <w:pPr>
      <w:suppressAutoHyphens/>
      <w:spacing w:after="120"/>
      <w:jc w:val="left"/>
    </w:pPr>
    <w:rPr>
      <w:sz w:val="24"/>
      <w:szCs w:val="24"/>
      <w:lang w:eastAsia="ar-SA"/>
    </w:rPr>
  </w:style>
  <w:style w:type="paragraph" w:customStyle="1" w:styleId="12">
    <w:name w:val="Название1"/>
    <w:basedOn w:val="a"/>
    <w:uiPriority w:val="99"/>
    <w:rsid w:val="0027237C"/>
    <w:pPr>
      <w:widowControl w:val="0"/>
      <w:suppressLineNumbers/>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3">
    <w:name w:val="Указатель1"/>
    <w:basedOn w:val="a"/>
    <w:uiPriority w:val="99"/>
    <w:rsid w:val="0027237C"/>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styleId="ad">
    <w:name w:val="header"/>
    <w:basedOn w:val="a"/>
    <w:link w:val="ae"/>
    <w:uiPriority w:val="99"/>
    <w:rsid w:val="0027237C"/>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e">
    <w:name w:val="Верхний колонтитул Знак"/>
    <w:basedOn w:val="a0"/>
    <w:link w:val="ad"/>
    <w:uiPriority w:val="99"/>
    <w:rsid w:val="0027237C"/>
    <w:rPr>
      <w:rFonts w:ascii="Times New Roman" w:eastAsia="Times New Roman" w:hAnsi="Times New Roman" w:cs="Times New Roman"/>
      <w:sz w:val="20"/>
      <w:szCs w:val="20"/>
      <w:lang w:eastAsia="ar-SA"/>
    </w:rPr>
  </w:style>
  <w:style w:type="paragraph" w:styleId="af">
    <w:name w:val="footer"/>
    <w:basedOn w:val="a"/>
    <w:link w:val="af0"/>
    <w:uiPriority w:val="99"/>
    <w:rsid w:val="0027237C"/>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0">
    <w:name w:val="Нижний колонтитул Знак"/>
    <w:basedOn w:val="a0"/>
    <w:link w:val="af"/>
    <w:uiPriority w:val="99"/>
    <w:rsid w:val="0027237C"/>
    <w:rPr>
      <w:rFonts w:ascii="Times New Roman" w:eastAsia="Times New Roman" w:hAnsi="Times New Roman" w:cs="Times New Roman"/>
      <w:sz w:val="20"/>
      <w:szCs w:val="20"/>
      <w:lang w:eastAsia="ar-SA"/>
    </w:rPr>
  </w:style>
  <w:style w:type="paragraph" w:customStyle="1" w:styleId="af1">
    <w:name w:val="Содержимое таблицы"/>
    <w:basedOn w:val="a"/>
    <w:uiPriority w:val="99"/>
    <w:rsid w:val="0027237C"/>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af2">
    <w:name w:val="Заголовок таблицы"/>
    <w:basedOn w:val="af1"/>
    <w:uiPriority w:val="99"/>
    <w:rsid w:val="0027237C"/>
    <w:pPr>
      <w:jc w:val="center"/>
    </w:pPr>
    <w:rPr>
      <w:b/>
      <w:bCs/>
    </w:rPr>
  </w:style>
  <w:style w:type="paragraph" w:customStyle="1" w:styleId="zag4">
    <w:name w:val="zag_4"/>
    <w:basedOn w:val="a"/>
    <w:uiPriority w:val="99"/>
    <w:rsid w:val="0027237C"/>
    <w:pPr>
      <w:widowControl w:val="0"/>
      <w:suppressAutoHyphens/>
      <w:autoSpaceDE w:val="0"/>
      <w:spacing w:after="0" w:line="213" w:lineRule="exact"/>
      <w:jc w:val="center"/>
    </w:pPr>
    <w:rPr>
      <w:rFonts w:ascii="NewtonCSanPin" w:eastAsia="Times New Roman" w:hAnsi="NewtonCSanPin" w:cs="NewtonCSanPin"/>
      <w:b/>
      <w:bCs/>
      <w:i/>
      <w:iCs/>
      <w:color w:val="000000"/>
      <w:sz w:val="21"/>
      <w:szCs w:val="21"/>
      <w:lang w:eastAsia="ar-SA"/>
    </w:rPr>
  </w:style>
  <w:style w:type="paragraph" w:customStyle="1" w:styleId="Zag3">
    <w:name w:val="Zag_3"/>
    <w:basedOn w:val="a"/>
    <w:uiPriority w:val="99"/>
    <w:rsid w:val="0027237C"/>
    <w:pPr>
      <w:widowControl w:val="0"/>
      <w:suppressAutoHyphens/>
      <w:autoSpaceDE w:val="0"/>
      <w:spacing w:after="68" w:line="282" w:lineRule="exact"/>
      <w:jc w:val="center"/>
    </w:pPr>
    <w:rPr>
      <w:rFonts w:ascii="Times New Roman" w:eastAsia="Times New Roman" w:hAnsi="Times New Roman" w:cs="Times New Roman"/>
      <w:i/>
      <w:iCs/>
      <w:color w:val="000000"/>
      <w:sz w:val="20"/>
      <w:szCs w:val="20"/>
      <w:lang w:eastAsia="ar-SA"/>
    </w:rPr>
  </w:style>
  <w:style w:type="paragraph" w:customStyle="1" w:styleId="Zag1">
    <w:name w:val="Zag_1"/>
    <w:basedOn w:val="a"/>
    <w:uiPriority w:val="99"/>
    <w:rsid w:val="0027237C"/>
    <w:pPr>
      <w:widowControl w:val="0"/>
      <w:suppressAutoHyphens/>
      <w:autoSpaceDE w:val="0"/>
      <w:spacing w:after="337" w:line="302" w:lineRule="exact"/>
      <w:jc w:val="center"/>
    </w:pPr>
    <w:rPr>
      <w:rFonts w:ascii="Times New Roman" w:eastAsia="Times New Roman" w:hAnsi="Times New Roman" w:cs="Times New Roman"/>
      <w:b/>
      <w:bCs/>
      <w:color w:val="000000"/>
      <w:sz w:val="20"/>
      <w:szCs w:val="20"/>
      <w:lang w:eastAsia="ar-SA"/>
    </w:rPr>
  </w:style>
  <w:style w:type="paragraph" w:customStyle="1" w:styleId="Osnova">
    <w:name w:val="Osnova"/>
    <w:basedOn w:val="a"/>
    <w:uiPriority w:val="99"/>
    <w:rsid w:val="0027237C"/>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eastAsia="ar-SA"/>
    </w:rPr>
  </w:style>
  <w:style w:type="paragraph" w:styleId="af3">
    <w:name w:val="footnote text"/>
    <w:basedOn w:val="a"/>
    <w:link w:val="af4"/>
    <w:semiHidden/>
    <w:rsid w:val="0027237C"/>
    <w:pPr>
      <w:spacing w:after="0" w:line="240" w:lineRule="auto"/>
      <w:ind w:firstLine="454"/>
      <w:jc w:val="both"/>
    </w:pPr>
    <w:rPr>
      <w:rFonts w:ascii="Times New Roman" w:eastAsia="Times New Roman" w:hAnsi="Times New Roman" w:cs="Times New Roman"/>
      <w:sz w:val="24"/>
      <w:szCs w:val="24"/>
    </w:rPr>
  </w:style>
  <w:style w:type="character" w:customStyle="1" w:styleId="af4">
    <w:name w:val="Текст сноски Знак"/>
    <w:basedOn w:val="a0"/>
    <w:link w:val="af3"/>
    <w:uiPriority w:val="99"/>
    <w:semiHidden/>
    <w:rsid w:val="0027237C"/>
    <w:rPr>
      <w:rFonts w:ascii="Times New Roman" w:eastAsia="Times New Roman" w:hAnsi="Times New Roman" w:cs="Times New Roman"/>
      <w:sz w:val="24"/>
      <w:szCs w:val="24"/>
    </w:rPr>
  </w:style>
  <w:style w:type="character" w:styleId="af5">
    <w:name w:val="footnote reference"/>
    <w:basedOn w:val="a0"/>
    <w:semiHidden/>
    <w:rsid w:val="0027237C"/>
  </w:style>
  <w:style w:type="paragraph" w:styleId="af6">
    <w:name w:val="No Spacing"/>
    <w:uiPriority w:val="1"/>
    <w:qFormat/>
    <w:rsid w:val="0027237C"/>
    <w:pPr>
      <w:spacing w:after="0" w:line="240" w:lineRule="auto"/>
      <w:jc w:val="both"/>
    </w:pPr>
    <w:rPr>
      <w:rFonts w:ascii="Calibri" w:eastAsia="Calibri" w:hAnsi="Calibri" w:cs="Calibri"/>
      <w:sz w:val="24"/>
      <w:szCs w:val="24"/>
      <w:lang w:eastAsia="en-US"/>
    </w:rPr>
  </w:style>
  <w:style w:type="paragraph" w:customStyle="1" w:styleId="Zag2">
    <w:name w:val="Zag_2"/>
    <w:basedOn w:val="a"/>
    <w:rsid w:val="0027237C"/>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styleId="af7">
    <w:name w:val="Normal (Web)"/>
    <w:basedOn w:val="a"/>
    <w:uiPriority w:val="99"/>
    <w:rsid w:val="0027237C"/>
    <w:pPr>
      <w:spacing w:before="150" w:after="150" w:line="240" w:lineRule="auto"/>
      <w:ind w:left="150" w:right="150"/>
    </w:pPr>
    <w:rPr>
      <w:rFonts w:ascii="Times New Roman" w:eastAsia="Times New Roman" w:hAnsi="Times New Roman" w:cs="Times New Roman"/>
      <w:sz w:val="24"/>
      <w:szCs w:val="24"/>
    </w:rPr>
  </w:style>
  <w:style w:type="paragraph" w:styleId="af8">
    <w:name w:val="Body Text Indent"/>
    <w:basedOn w:val="a"/>
    <w:link w:val="af9"/>
    <w:uiPriority w:val="99"/>
    <w:semiHidden/>
    <w:rsid w:val="0027237C"/>
    <w:pPr>
      <w:spacing w:after="120"/>
      <w:ind w:left="283"/>
    </w:pPr>
    <w:rPr>
      <w:rFonts w:ascii="Calibri" w:eastAsia="Calibri" w:hAnsi="Calibri" w:cs="Calibri"/>
      <w:lang w:eastAsia="en-US"/>
    </w:rPr>
  </w:style>
  <w:style w:type="character" w:customStyle="1" w:styleId="af9">
    <w:name w:val="Основной текст с отступом Знак"/>
    <w:basedOn w:val="a0"/>
    <w:link w:val="af8"/>
    <w:uiPriority w:val="99"/>
    <w:semiHidden/>
    <w:rsid w:val="0027237C"/>
    <w:rPr>
      <w:rFonts w:ascii="Calibri" w:eastAsia="Calibri" w:hAnsi="Calibri" w:cs="Calibri"/>
      <w:lang w:eastAsia="en-US"/>
    </w:rPr>
  </w:style>
  <w:style w:type="paragraph" w:customStyle="1" w:styleId="Default">
    <w:name w:val="Default"/>
    <w:rsid w:val="0027237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Title">
    <w:name w:val="ConsPlusTitle"/>
    <w:rsid w:val="0027237C"/>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afa">
    <w:name w:val="А ОСН ТЕКСТ"/>
    <w:basedOn w:val="a"/>
    <w:link w:val="afb"/>
    <w:rsid w:val="0027237C"/>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b">
    <w:name w:val="А ОСН ТЕКСТ Знак"/>
    <w:basedOn w:val="a0"/>
    <w:link w:val="afa"/>
    <w:rsid w:val="0027237C"/>
    <w:rPr>
      <w:rFonts w:ascii="Times New Roman" w:eastAsia="Arial Unicode MS" w:hAnsi="Times New Roman" w:cs="Times New Roman"/>
      <w:color w:val="000000"/>
      <w:sz w:val="28"/>
      <w:szCs w:val="28"/>
    </w:rPr>
  </w:style>
  <w:style w:type="character" w:customStyle="1" w:styleId="afc">
    <w:name w:val="Сноска_"/>
    <w:basedOn w:val="a0"/>
    <w:link w:val="14"/>
    <w:rsid w:val="0027237C"/>
    <w:rPr>
      <w:sz w:val="16"/>
      <w:szCs w:val="16"/>
      <w:shd w:val="clear" w:color="auto" w:fill="FFFFFF"/>
    </w:rPr>
  </w:style>
  <w:style w:type="paragraph" w:customStyle="1" w:styleId="14">
    <w:name w:val="Сноска1"/>
    <w:basedOn w:val="a"/>
    <w:link w:val="afc"/>
    <w:semiHidden/>
    <w:rsid w:val="0027237C"/>
    <w:pPr>
      <w:shd w:val="clear" w:color="auto" w:fill="FFFFFF"/>
      <w:spacing w:after="0" w:line="240" w:lineRule="atLeast"/>
    </w:pPr>
    <w:rPr>
      <w:sz w:val="16"/>
      <w:szCs w:val="16"/>
    </w:rPr>
  </w:style>
  <w:style w:type="character" w:customStyle="1" w:styleId="CenturySchoolbook">
    <w:name w:val="Сноска + Century Schoolbook"/>
    <w:aliases w:val="9 pt,Курсив,Основной текст + Полужирный26"/>
    <w:basedOn w:val="afc"/>
    <w:semiHidden/>
    <w:rsid w:val="0027237C"/>
    <w:rPr>
      <w:rFonts w:ascii="Century Schoolbook" w:hAnsi="Century Schoolbook" w:cs="Century Schoolbook"/>
      <w:i/>
      <w:iCs/>
      <w:sz w:val="18"/>
      <w:szCs w:val="18"/>
      <w:shd w:val="clear" w:color="auto" w:fill="FFFFFF"/>
    </w:rPr>
  </w:style>
  <w:style w:type="character" w:customStyle="1" w:styleId="1510pt4">
    <w:name w:val="Основной текст (15) + 10 pt4"/>
    <w:aliases w:val="Курсив18,Интервал 1 pt6,Основной текст + Полужирный23"/>
    <w:basedOn w:val="a0"/>
    <w:semiHidden/>
    <w:rsid w:val="0027237C"/>
    <w:rPr>
      <w:i/>
      <w:iCs/>
      <w:spacing w:val="20"/>
      <w:sz w:val="20"/>
      <w:szCs w:val="20"/>
      <w:lang w:bidi="ar-SA"/>
    </w:rPr>
  </w:style>
  <w:style w:type="character" w:customStyle="1" w:styleId="31">
    <w:name w:val="Основной текст + Полужирный3"/>
    <w:aliases w:val="Курсив7"/>
    <w:basedOn w:val="a5"/>
    <w:rsid w:val="0027237C"/>
    <w:rPr>
      <w:rFonts w:ascii="Times New Roman" w:eastAsia="Times New Roman" w:hAnsi="Times New Roman" w:cs="Times New Roman"/>
      <w:b/>
      <w:bCs/>
      <w:i/>
      <w:iCs/>
      <w:spacing w:val="0"/>
      <w:sz w:val="22"/>
      <w:szCs w:val="22"/>
      <w:lang w:eastAsia="ru-RU" w:bidi="ar-SA"/>
    </w:rPr>
  </w:style>
  <w:style w:type="character" w:customStyle="1" w:styleId="5210">
    <w:name w:val="Заголовок №5 (2)10"/>
    <w:basedOn w:val="a0"/>
    <w:rsid w:val="0027237C"/>
    <w:rPr>
      <w:rFonts w:ascii="Times New Roman" w:hAnsi="Times New Roman" w:cs="Times New Roman"/>
      <w:b/>
      <w:bCs/>
      <w:spacing w:val="0"/>
      <w:sz w:val="22"/>
      <w:szCs w:val="22"/>
      <w:lang w:bidi="ar-SA"/>
    </w:rPr>
  </w:style>
  <w:style w:type="character" w:customStyle="1" w:styleId="15">
    <w:name w:val="Основной текст + Курсив1"/>
    <w:basedOn w:val="a5"/>
    <w:rsid w:val="0027237C"/>
    <w:rPr>
      <w:rFonts w:ascii="Times New Roman" w:eastAsia="Times New Roman" w:hAnsi="Times New Roman" w:cs="Times New Roman"/>
      <w:i/>
      <w:iCs/>
      <w:spacing w:val="0"/>
      <w:sz w:val="22"/>
      <w:szCs w:val="22"/>
      <w:lang w:eastAsia="ru-RU" w:bidi="ar-SA"/>
    </w:rPr>
  </w:style>
  <w:style w:type="character" w:styleId="afd">
    <w:name w:val="annotation reference"/>
    <w:basedOn w:val="a0"/>
    <w:uiPriority w:val="99"/>
    <w:semiHidden/>
    <w:unhideWhenUsed/>
    <w:rsid w:val="0027237C"/>
    <w:rPr>
      <w:sz w:val="16"/>
      <w:szCs w:val="16"/>
    </w:rPr>
  </w:style>
  <w:style w:type="paragraph" w:styleId="afe">
    <w:name w:val="annotation text"/>
    <w:basedOn w:val="a"/>
    <w:link w:val="aff"/>
    <w:uiPriority w:val="99"/>
    <w:semiHidden/>
    <w:unhideWhenUsed/>
    <w:rsid w:val="0027237C"/>
    <w:rPr>
      <w:rFonts w:ascii="Calibri" w:eastAsia="Calibri" w:hAnsi="Calibri" w:cs="Calibri"/>
      <w:sz w:val="20"/>
      <w:szCs w:val="20"/>
      <w:lang w:eastAsia="en-US"/>
    </w:rPr>
  </w:style>
  <w:style w:type="character" w:customStyle="1" w:styleId="aff">
    <w:name w:val="Текст примечания Знак"/>
    <w:basedOn w:val="a0"/>
    <w:link w:val="afe"/>
    <w:uiPriority w:val="99"/>
    <w:semiHidden/>
    <w:rsid w:val="0027237C"/>
    <w:rPr>
      <w:rFonts w:ascii="Calibri" w:eastAsia="Calibri" w:hAnsi="Calibri" w:cs="Calibri"/>
      <w:sz w:val="20"/>
      <w:szCs w:val="20"/>
      <w:lang w:eastAsia="en-US"/>
    </w:rPr>
  </w:style>
  <w:style w:type="paragraph" w:styleId="aff0">
    <w:name w:val="annotation subject"/>
    <w:basedOn w:val="afe"/>
    <w:next w:val="afe"/>
    <w:link w:val="aff1"/>
    <w:uiPriority w:val="99"/>
    <w:semiHidden/>
    <w:unhideWhenUsed/>
    <w:rsid w:val="0027237C"/>
    <w:rPr>
      <w:b/>
      <w:bCs/>
    </w:rPr>
  </w:style>
  <w:style w:type="character" w:customStyle="1" w:styleId="aff1">
    <w:name w:val="Тема примечания Знак"/>
    <w:basedOn w:val="aff"/>
    <w:link w:val="aff0"/>
    <w:uiPriority w:val="99"/>
    <w:semiHidden/>
    <w:rsid w:val="0027237C"/>
    <w:rPr>
      <w:rFonts w:ascii="Calibri" w:eastAsia="Calibri" w:hAnsi="Calibri" w:cs="Calibri"/>
      <w:b/>
      <w:bCs/>
      <w:sz w:val="20"/>
      <w:szCs w:val="20"/>
      <w:lang w:eastAsia="en-US"/>
    </w:rPr>
  </w:style>
  <w:style w:type="paragraph" w:styleId="aff2">
    <w:name w:val="Balloon Text"/>
    <w:basedOn w:val="a"/>
    <w:link w:val="aff3"/>
    <w:uiPriority w:val="99"/>
    <w:semiHidden/>
    <w:unhideWhenUsed/>
    <w:rsid w:val="0027237C"/>
    <w:pPr>
      <w:spacing w:after="0" w:line="240" w:lineRule="auto"/>
    </w:pPr>
    <w:rPr>
      <w:rFonts w:ascii="Tahoma" w:eastAsia="Calibri" w:hAnsi="Tahoma" w:cs="Tahoma"/>
      <w:sz w:val="16"/>
      <w:szCs w:val="16"/>
      <w:lang w:eastAsia="en-US"/>
    </w:rPr>
  </w:style>
  <w:style w:type="character" w:customStyle="1" w:styleId="aff3">
    <w:name w:val="Текст выноски Знак"/>
    <w:basedOn w:val="a0"/>
    <w:link w:val="aff2"/>
    <w:uiPriority w:val="99"/>
    <w:semiHidden/>
    <w:rsid w:val="0027237C"/>
    <w:rPr>
      <w:rFonts w:ascii="Tahoma" w:eastAsia="Calibri" w:hAnsi="Tahoma" w:cs="Tahoma"/>
      <w:sz w:val="16"/>
      <w:szCs w:val="16"/>
      <w:lang w:eastAsia="en-US"/>
    </w:rPr>
  </w:style>
  <w:style w:type="character" w:customStyle="1" w:styleId="22">
    <w:name w:val="Основной текст + Полужирный2"/>
    <w:basedOn w:val="a5"/>
    <w:rsid w:val="0027237C"/>
    <w:rPr>
      <w:rFonts w:ascii="Times New Roman" w:eastAsia="Times New Roman" w:hAnsi="Times New Roman" w:cs="Times New Roman"/>
      <w:b/>
      <w:bCs/>
      <w:spacing w:val="0"/>
      <w:sz w:val="22"/>
      <w:szCs w:val="22"/>
      <w:lang w:eastAsia="ru-RU" w:bidi="ar-SA"/>
    </w:rPr>
  </w:style>
  <w:style w:type="character" w:customStyle="1" w:styleId="133">
    <w:name w:val="Основной текст (13)3"/>
    <w:basedOn w:val="a0"/>
    <w:rsid w:val="0027237C"/>
    <w:rPr>
      <w:rFonts w:ascii="Verdana" w:hAnsi="Verdana" w:cs="Verdana"/>
      <w:b/>
      <w:bCs/>
      <w:i/>
      <w:iCs/>
      <w:spacing w:val="0"/>
      <w:sz w:val="20"/>
      <w:szCs w:val="20"/>
      <w:lang w:bidi="ar-SA"/>
    </w:rPr>
  </w:style>
  <w:style w:type="character" w:customStyle="1" w:styleId="aff4">
    <w:name w:val="Основной текст + Полужирный"/>
    <w:basedOn w:val="a5"/>
    <w:semiHidden/>
    <w:rsid w:val="0027237C"/>
    <w:rPr>
      <w:rFonts w:ascii="Century Schoolbook" w:eastAsia="Times New Roman" w:hAnsi="Century Schoolbook" w:cs="Times New Roman"/>
      <w:b/>
      <w:bCs/>
      <w:sz w:val="24"/>
      <w:szCs w:val="24"/>
      <w:lang w:eastAsia="ru-RU" w:bidi="ar-SA"/>
    </w:rPr>
  </w:style>
  <w:style w:type="paragraph" w:customStyle="1" w:styleId="nospacing">
    <w:name w:val="nospacing"/>
    <w:basedOn w:val="a"/>
    <w:rsid w:val="00272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
    <w:name w:val="Основной текст (7)_"/>
    <w:basedOn w:val="a0"/>
    <w:link w:val="71"/>
    <w:rsid w:val="001714B0"/>
    <w:rPr>
      <w:rFonts w:ascii="Century Schoolbook" w:hAnsi="Century Schoolbook"/>
      <w:sz w:val="16"/>
      <w:szCs w:val="16"/>
      <w:shd w:val="clear" w:color="auto" w:fill="FFFFFF"/>
    </w:rPr>
  </w:style>
  <w:style w:type="paragraph" w:customStyle="1" w:styleId="71">
    <w:name w:val="Основной текст (7)1"/>
    <w:basedOn w:val="a"/>
    <w:link w:val="7"/>
    <w:semiHidden/>
    <w:rsid w:val="001714B0"/>
    <w:pPr>
      <w:shd w:val="clear" w:color="auto" w:fill="FFFFFF"/>
      <w:spacing w:after="0" w:line="173" w:lineRule="exact"/>
      <w:jc w:val="both"/>
    </w:pPr>
    <w:rPr>
      <w:rFonts w:ascii="Century Schoolbook" w:hAnsi="Century Schoolbook"/>
      <w:sz w:val="16"/>
      <w:szCs w:val="16"/>
    </w:rPr>
  </w:style>
  <w:style w:type="character" w:customStyle="1" w:styleId="95">
    <w:name w:val="Основной текст (9)5"/>
    <w:basedOn w:val="a0"/>
    <w:rsid w:val="001714B0"/>
    <w:rPr>
      <w:rFonts w:ascii="Times New Roman" w:hAnsi="Times New Roman" w:cs="Times New Roman"/>
      <w:b/>
      <w:bCs/>
      <w:spacing w:val="0"/>
      <w:sz w:val="18"/>
      <w:szCs w:val="18"/>
      <w:lang w:bidi="ar-SA"/>
    </w:rPr>
  </w:style>
  <w:style w:type="character" w:customStyle="1" w:styleId="71pt">
    <w:name w:val="Основной текст (7) + Интервал 1 pt"/>
    <w:basedOn w:val="7"/>
    <w:rsid w:val="001714B0"/>
    <w:rPr>
      <w:rFonts w:ascii="Times New Roman" w:hAnsi="Times New Roman" w:cs="Times New Roman"/>
      <w:spacing w:val="30"/>
      <w:sz w:val="19"/>
      <w:szCs w:val="19"/>
      <w:shd w:val="clear" w:color="auto" w:fill="FFFFFF"/>
    </w:rPr>
  </w:style>
  <w:style w:type="paragraph" w:customStyle="1" w:styleId="91">
    <w:name w:val="Основной текст (9)1"/>
    <w:basedOn w:val="a"/>
    <w:rsid w:val="001714B0"/>
    <w:pPr>
      <w:shd w:val="clear" w:color="auto" w:fill="FFFFFF"/>
      <w:spacing w:before="180" w:after="0" w:line="178" w:lineRule="exact"/>
      <w:jc w:val="right"/>
    </w:pPr>
    <w:rPr>
      <w:rFonts w:ascii="Times New Roman" w:eastAsia="Arial Unicode MS" w:hAnsi="Times New Roman" w:cs="Times New Roman"/>
      <w:sz w:val="18"/>
      <w:szCs w:val="18"/>
    </w:rPr>
  </w:style>
  <w:style w:type="character" w:customStyle="1" w:styleId="210">
    <w:name w:val="Основной текст + Полужирный21"/>
    <w:basedOn w:val="a5"/>
    <w:rsid w:val="00E15FEF"/>
    <w:rPr>
      <w:rFonts w:ascii="Times New Roman" w:eastAsia="Times New Roman" w:hAnsi="Times New Roman" w:cs="Times New Roman"/>
      <w:b/>
      <w:bCs/>
      <w:spacing w:val="0"/>
      <w:sz w:val="22"/>
      <w:szCs w:val="22"/>
      <w:lang w:bidi="ar-SA"/>
    </w:rPr>
  </w:style>
  <w:style w:type="character" w:customStyle="1" w:styleId="200">
    <w:name w:val="Основной текст + Полужирный20"/>
    <w:aliases w:val="Курсив17"/>
    <w:basedOn w:val="a5"/>
    <w:rsid w:val="00E15FEF"/>
    <w:rPr>
      <w:rFonts w:ascii="Times New Roman" w:eastAsia="Times New Roman" w:hAnsi="Times New Roman" w:cs="Times New Roman"/>
      <w:b/>
      <w:bCs/>
      <w:i/>
      <w:iCs/>
      <w:spacing w:val="0"/>
      <w:sz w:val="22"/>
      <w:szCs w:val="22"/>
      <w:lang w:bidi="ar-SA"/>
    </w:rPr>
  </w:style>
  <w:style w:type="character" w:customStyle="1" w:styleId="110">
    <w:name w:val="Основной текст + Курсив11"/>
    <w:basedOn w:val="a5"/>
    <w:rsid w:val="00E15FEF"/>
    <w:rPr>
      <w:rFonts w:ascii="Times New Roman" w:eastAsia="Times New Roman" w:hAnsi="Times New Roman" w:cs="Times New Roman"/>
      <w:i/>
      <w:iCs/>
      <w:spacing w:val="0"/>
      <w:sz w:val="22"/>
      <w:szCs w:val="22"/>
      <w:lang w:bidi="ar-SA"/>
    </w:rPr>
  </w:style>
  <w:style w:type="character" w:customStyle="1" w:styleId="19">
    <w:name w:val="Основной текст + Полужирный19"/>
    <w:aliases w:val="Курсив16"/>
    <w:basedOn w:val="a5"/>
    <w:rsid w:val="00E15FEF"/>
    <w:rPr>
      <w:rFonts w:ascii="Times New Roman" w:eastAsia="Times New Roman" w:hAnsi="Times New Roman" w:cs="Times New Roman"/>
      <w:b/>
      <w:bCs/>
      <w:i/>
      <w:iCs/>
      <w:spacing w:val="0"/>
      <w:sz w:val="22"/>
      <w:szCs w:val="22"/>
      <w:lang w:bidi="ar-SA"/>
    </w:rPr>
  </w:style>
  <w:style w:type="character" w:customStyle="1" w:styleId="9">
    <w:name w:val="Основной текст + Курсив9"/>
    <w:basedOn w:val="a5"/>
    <w:semiHidden/>
    <w:rsid w:val="00B9150B"/>
    <w:rPr>
      <w:rFonts w:ascii="Century Schoolbook" w:eastAsia="Times New Roman" w:hAnsi="Century Schoolbook" w:cs="Times New Roman"/>
      <w:i/>
      <w:iCs/>
      <w:sz w:val="24"/>
      <w:szCs w:val="24"/>
      <w:lang w:bidi="ar-SA"/>
    </w:rPr>
  </w:style>
  <w:style w:type="character" w:customStyle="1" w:styleId="100">
    <w:name w:val="Основной текст + Курсив10"/>
    <w:basedOn w:val="a5"/>
    <w:rsid w:val="00B9150B"/>
    <w:rPr>
      <w:rFonts w:ascii="Times New Roman" w:eastAsia="Times New Roman" w:hAnsi="Times New Roman" w:cs="Times New Roman"/>
      <w:i/>
      <w:iCs/>
      <w:spacing w:val="0"/>
      <w:sz w:val="22"/>
      <w:szCs w:val="22"/>
      <w:lang w:bidi="ar-SA"/>
    </w:rPr>
  </w:style>
  <w:style w:type="character" w:customStyle="1" w:styleId="120">
    <w:name w:val="Основной текст (12)_"/>
    <w:basedOn w:val="a0"/>
    <w:link w:val="121"/>
    <w:semiHidden/>
    <w:rsid w:val="00B9150B"/>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0"/>
    <w:semiHidden/>
    <w:rsid w:val="00B9150B"/>
    <w:pPr>
      <w:shd w:val="clear" w:color="auto" w:fill="FFFFFF"/>
      <w:spacing w:after="180" w:line="240" w:lineRule="atLeast"/>
    </w:pPr>
    <w:rPr>
      <w:rFonts w:ascii="Century Schoolbook" w:hAnsi="Century Schoolbook"/>
      <w:b/>
      <w:bCs/>
      <w:i/>
      <w:iCs/>
      <w:spacing w:val="10"/>
      <w:sz w:val="28"/>
      <w:szCs w:val="28"/>
    </w:rPr>
  </w:style>
  <w:style w:type="character" w:customStyle="1" w:styleId="8">
    <w:name w:val="Основной текст + Курсив8"/>
    <w:basedOn w:val="a5"/>
    <w:semiHidden/>
    <w:rsid w:val="00B9150B"/>
    <w:rPr>
      <w:rFonts w:ascii="Century Schoolbook" w:eastAsia="Times New Roman" w:hAnsi="Century Schoolbook" w:cs="Times New Roman"/>
      <w:i/>
      <w:iCs/>
      <w:noProof/>
      <w:sz w:val="24"/>
      <w:szCs w:val="24"/>
      <w:lang w:bidi="ar-SA"/>
    </w:rPr>
  </w:style>
  <w:style w:type="character" w:customStyle="1" w:styleId="70">
    <w:name w:val="Основной текст + Курсив7"/>
    <w:basedOn w:val="a5"/>
    <w:semiHidden/>
    <w:rsid w:val="00B9150B"/>
    <w:rPr>
      <w:rFonts w:ascii="Century Schoolbook" w:eastAsia="Times New Roman" w:hAnsi="Century Schoolbook" w:cs="Times New Roman"/>
      <w:i/>
      <w:iCs/>
      <w:noProof/>
      <w:sz w:val="24"/>
      <w:szCs w:val="24"/>
      <w:lang w:bidi="ar-SA"/>
    </w:rPr>
  </w:style>
  <w:style w:type="character" w:customStyle="1" w:styleId="17">
    <w:name w:val="Основной текст + Полужирный17"/>
    <w:basedOn w:val="a5"/>
    <w:rsid w:val="00B9150B"/>
    <w:rPr>
      <w:rFonts w:ascii="Times New Roman" w:eastAsia="Times New Roman" w:hAnsi="Times New Roman" w:cs="Times New Roman"/>
      <w:b/>
      <w:bCs/>
      <w:spacing w:val="0"/>
      <w:sz w:val="22"/>
      <w:szCs w:val="22"/>
      <w:lang w:bidi="ar-SA"/>
    </w:rPr>
  </w:style>
  <w:style w:type="character" w:customStyle="1" w:styleId="16">
    <w:name w:val="Основной текст + Полужирный16"/>
    <w:basedOn w:val="a5"/>
    <w:rsid w:val="00B9150B"/>
    <w:rPr>
      <w:rFonts w:ascii="Times New Roman" w:eastAsia="Times New Roman" w:hAnsi="Times New Roman" w:cs="Times New Roman"/>
      <w:b/>
      <w:bCs/>
      <w:spacing w:val="0"/>
      <w:sz w:val="22"/>
      <w:szCs w:val="22"/>
      <w:lang w:bidi="ar-SA"/>
    </w:rPr>
  </w:style>
  <w:style w:type="character" w:customStyle="1" w:styleId="150">
    <w:name w:val="Основной текст + Полужирный15"/>
    <w:aliases w:val="Курсив14"/>
    <w:basedOn w:val="a5"/>
    <w:rsid w:val="00B9150B"/>
    <w:rPr>
      <w:rFonts w:ascii="Times New Roman" w:eastAsia="Times New Roman" w:hAnsi="Times New Roman" w:cs="Times New Roman"/>
      <w:b/>
      <w:bCs/>
      <w:i/>
      <w:iCs/>
      <w:spacing w:val="0"/>
      <w:sz w:val="22"/>
      <w:szCs w:val="22"/>
      <w:lang w:bidi="ar-SA"/>
    </w:rPr>
  </w:style>
  <w:style w:type="character" w:customStyle="1" w:styleId="140">
    <w:name w:val="Основной текст + Полужирный14"/>
    <w:aliases w:val="Курсив13"/>
    <w:basedOn w:val="a5"/>
    <w:rsid w:val="00B9150B"/>
    <w:rPr>
      <w:rFonts w:ascii="Times New Roman" w:eastAsia="Times New Roman" w:hAnsi="Times New Roman" w:cs="Times New Roman"/>
      <w:b/>
      <w:bCs/>
      <w:i/>
      <w:iCs/>
      <w:spacing w:val="0"/>
      <w:sz w:val="22"/>
      <w:szCs w:val="22"/>
      <w:lang w:bidi="ar-SA"/>
    </w:rPr>
  </w:style>
  <w:style w:type="character" w:customStyle="1" w:styleId="130">
    <w:name w:val="Основной текст + Полужирный13"/>
    <w:basedOn w:val="a5"/>
    <w:rsid w:val="00B9150B"/>
    <w:rPr>
      <w:rFonts w:ascii="Times New Roman" w:eastAsia="Times New Roman" w:hAnsi="Times New Roman" w:cs="Times New Roman"/>
      <w:b/>
      <w:bCs/>
      <w:spacing w:val="0"/>
      <w:sz w:val="22"/>
      <w:szCs w:val="22"/>
      <w:lang w:bidi="ar-SA"/>
    </w:rPr>
  </w:style>
  <w:style w:type="character" w:customStyle="1" w:styleId="122">
    <w:name w:val="Основной текст + Полужирный12"/>
    <w:aliases w:val="Курсив12"/>
    <w:basedOn w:val="a5"/>
    <w:rsid w:val="00B9150B"/>
    <w:rPr>
      <w:rFonts w:ascii="Times New Roman" w:eastAsia="Times New Roman" w:hAnsi="Times New Roman" w:cs="Times New Roman"/>
      <w:b/>
      <w:bCs/>
      <w:i/>
      <w:iCs/>
      <w:spacing w:val="0"/>
      <w:sz w:val="22"/>
      <w:szCs w:val="22"/>
      <w:lang w:bidi="ar-SA"/>
    </w:rPr>
  </w:style>
  <w:style w:type="character" w:customStyle="1" w:styleId="111">
    <w:name w:val="Основной текст + Полужирный11"/>
    <w:aliases w:val="Курсив11"/>
    <w:basedOn w:val="a5"/>
    <w:rsid w:val="00B9150B"/>
    <w:rPr>
      <w:rFonts w:ascii="Times New Roman" w:eastAsia="Times New Roman" w:hAnsi="Times New Roman" w:cs="Times New Roman"/>
      <w:b/>
      <w:bCs/>
      <w:i/>
      <w:iCs/>
      <w:spacing w:val="0"/>
      <w:sz w:val="22"/>
      <w:szCs w:val="22"/>
      <w:lang w:bidi="ar-SA"/>
    </w:rPr>
  </w:style>
  <w:style w:type="character" w:customStyle="1" w:styleId="6">
    <w:name w:val="Основной текст + Курсив6"/>
    <w:basedOn w:val="a5"/>
    <w:rsid w:val="00B9150B"/>
    <w:rPr>
      <w:rFonts w:ascii="Times New Roman" w:eastAsia="Times New Roman" w:hAnsi="Times New Roman" w:cs="Times New Roman"/>
      <w:i/>
      <w:iCs/>
      <w:spacing w:val="0"/>
      <w:sz w:val="22"/>
      <w:szCs w:val="22"/>
      <w:lang w:bidi="ar-SA"/>
    </w:rPr>
  </w:style>
  <w:style w:type="character" w:customStyle="1" w:styleId="101">
    <w:name w:val="Основной текст + Полужирный10"/>
    <w:basedOn w:val="a5"/>
    <w:rsid w:val="00B9150B"/>
    <w:rPr>
      <w:rFonts w:ascii="Times New Roman" w:eastAsia="Times New Roman" w:hAnsi="Times New Roman" w:cs="Times New Roman"/>
      <w:b/>
      <w:bCs/>
      <w:spacing w:val="0"/>
      <w:sz w:val="22"/>
      <w:szCs w:val="22"/>
      <w:lang w:bidi="ar-SA"/>
    </w:rPr>
  </w:style>
  <w:style w:type="character" w:customStyle="1" w:styleId="90">
    <w:name w:val="Основной текст + Полужирный9"/>
    <w:basedOn w:val="a5"/>
    <w:rsid w:val="00B9150B"/>
    <w:rPr>
      <w:rFonts w:ascii="Times New Roman" w:eastAsia="Times New Roman" w:hAnsi="Times New Roman" w:cs="Times New Roman"/>
      <w:b/>
      <w:bCs/>
      <w:spacing w:val="0"/>
      <w:sz w:val="22"/>
      <w:szCs w:val="22"/>
      <w:lang w:bidi="ar-SA"/>
    </w:rPr>
  </w:style>
  <w:style w:type="character" w:customStyle="1" w:styleId="80">
    <w:name w:val="Основной текст + Полужирный8"/>
    <w:aliases w:val="Курсив10"/>
    <w:basedOn w:val="a5"/>
    <w:rsid w:val="00B9150B"/>
    <w:rPr>
      <w:rFonts w:ascii="Times New Roman" w:eastAsia="Times New Roman" w:hAnsi="Times New Roman" w:cs="Times New Roman"/>
      <w:b/>
      <w:bCs/>
      <w:i/>
      <w:iCs/>
      <w:spacing w:val="0"/>
      <w:sz w:val="22"/>
      <w:szCs w:val="22"/>
      <w:lang w:bidi="ar-SA"/>
    </w:rPr>
  </w:style>
  <w:style w:type="character" w:customStyle="1" w:styleId="5">
    <w:name w:val="Основной текст + Курсив5"/>
    <w:basedOn w:val="a5"/>
    <w:rsid w:val="00B9150B"/>
    <w:rPr>
      <w:rFonts w:ascii="Times New Roman" w:eastAsia="Times New Roman" w:hAnsi="Times New Roman" w:cs="Times New Roman"/>
      <w:i/>
      <w:iCs/>
      <w:spacing w:val="0"/>
      <w:sz w:val="22"/>
      <w:szCs w:val="22"/>
      <w:lang w:bidi="ar-SA"/>
    </w:rPr>
  </w:style>
  <w:style w:type="character" w:customStyle="1" w:styleId="72">
    <w:name w:val="Основной текст + Полужирный7"/>
    <w:aliases w:val="Курсив9"/>
    <w:basedOn w:val="a5"/>
    <w:rsid w:val="00B9150B"/>
    <w:rPr>
      <w:rFonts w:ascii="Times New Roman" w:eastAsia="Times New Roman" w:hAnsi="Times New Roman" w:cs="Times New Roman"/>
      <w:b/>
      <w:bCs/>
      <w:i/>
      <w:iCs/>
      <w:spacing w:val="0"/>
      <w:sz w:val="22"/>
      <w:szCs w:val="22"/>
      <w:lang w:bidi="ar-SA"/>
    </w:rPr>
  </w:style>
  <w:style w:type="character" w:customStyle="1" w:styleId="123">
    <w:name w:val="Основной текст (12)3"/>
    <w:basedOn w:val="120"/>
    <w:rsid w:val="00B9150B"/>
    <w:rPr>
      <w:rFonts w:ascii="Times New Roman" w:hAnsi="Times New Roman" w:cs="Times New Roman"/>
      <w:b/>
      <w:bCs/>
      <w:i/>
      <w:iCs/>
      <w:spacing w:val="0"/>
      <w:sz w:val="22"/>
      <w:szCs w:val="22"/>
      <w:shd w:val="clear" w:color="auto" w:fill="FFFFFF"/>
    </w:rPr>
  </w:style>
  <w:style w:type="character" w:customStyle="1" w:styleId="41">
    <w:name w:val="Основной текст + Курсив4"/>
    <w:basedOn w:val="a5"/>
    <w:rsid w:val="00B9150B"/>
    <w:rPr>
      <w:rFonts w:ascii="Times New Roman" w:eastAsia="Times New Roman" w:hAnsi="Times New Roman" w:cs="Times New Roman"/>
      <w:i/>
      <w:iCs/>
      <w:spacing w:val="0"/>
      <w:sz w:val="22"/>
      <w:szCs w:val="22"/>
      <w:lang w:bidi="ar-SA"/>
    </w:rPr>
  </w:style>
  <w:style w:type="character" w:customStyle="1" w:styleId="32">
    <w:name w:val="Основной текст + Курсив3"/>
    <w:basedOn w:val="a5"/>
    <w:rsid w:val="00B9150B"/>
    <w:rPr>
      <w:rFonts w:ascii="Times New Roman" w:eastAsia="Times New Roman" w:hAnsi="Times New Roman" w:cs="Times New Roman"/>
      <w:i/>
      <w:iCs/>
      <w:spacing w:val="0"/>
      <w:sz w:val="22"/>
      <w:szCs w:val="22"/>
      <w:lang w:bidi="ar-SA"/>
    </w:rPr>
  </w:style>
  <w:style w:type="character" w:customStyle="1" w:styleId="112">
    <w:name w:val="Основной текст (11) + Не курсив"/>
    <w:basedOn w:val="a0"/>
    <w:rsid w:val="00B9150B"/>
    <w:rPr>
      <w:rFonts w:ascii="Times New Roman" w:hAnsi="Times New Roman" w:cs="Times New Roman"/>
      <w:b/>
      <w:bCs/>
      <w:i/>
      <w:iCs/>
      <w:spacing w:val="0"/>
      <w:sz w:val="22"/>
      <w:szCs w:val="22"/>
      <w:lang w:bidi="ar-SA"/>
    </w:rPr>
  </w:style>
  <w:style w:type="character" w:customStyle="1" w:styleId="1116">
    <w:name w:val="Основной текст (11)16"/>
    <w:basedOn w:val="a0"/>
    <w:rsid w:val="00B9150B"/>
    <w:rPr>
      <w:rFonts w:ascii="Times New Roman" w:hAnsi="Times New Roman" w:cs="Times New Roman"/>
      <w:b/>
      <w:bCs/>
      <w:i/>
      <w:iCs/>
      <w:spacing w:val="0"/>
      <w:sz w:val="22"/>
      <w:szCs w:val="22"/>
      <w:lang w:bidi="ar-SA"/>
    </w:rPr>
  </w:style>
  <w:style w:type="character" w:customStyle="1" w:styleId="60">
    <w:name w:val="Основной текст + Полужирный6"/>
    <w:basedOn w:val="a5"/>
    <w:rsid w:val="00B9150B"/>
    <w:rPr>
      <w:rFonts w:ascii="Times New Roman" w:eastAsia="Times New Roman" w:hAnsi="Times New Roman" w:cs="Times New Roman"/>
      <w:b/>
      <w:bCs/>
      <w:spacing w:val="0"/>
      <w:sz w:val="22"/>
      <w:szCs w:val="22"/>
      <w:lang w:bidi="ar-SA"/>
    </w:rPr>
  </w:style>
  <w:style w:type="character" w:customStyle="1" w:styleId="50">
    <w:name w:val="Основной текст + Полужирный5"/>
    <w:basedOn w:val="a5"/>
    <w:rsid w:val="00B9150B"/>
    <w:rPr>
      <w:rFonts w:ascii="Times New Roman" w:eastAsia="Times New Roman" w:hAnsi="Times New Roman" w:cs="Times New Roman"/>
      <w:b/>
      <w:bCs/>
      <w:spacing w:val="0"/>
      <w:sz w:val="22"/>
      <w:szCs w:val="22"/>
      <w:lang w:bidi="ar-SA"/>
    </w:rPr>
  </w:style>
  <w:style w:type="character" w:customStyle="1" w:styleId="23">
    <w:name w:val="Основной текст + Курсив2"/>
    <w:basedOn w:val="a5"/>
    <w:rsid w:val="00B9150B"/>
    <w:rPr>
      <w:rFonts w:ascii="Times New Roman" w:eastAsia="Times New Roman" w:hAnsi="Times New Roman" w:cs="Times New Roman"/>
      <w:i/>
      <w:iCs/>
      <w:spacing w:val="0"/>
      <w:sz w:val="22"/>
      <w:szCs w:val="22"/>
      <w:lang w:bidi="ar-SA"/>
    </w:rPr>
  </w:style>
  <w:style w:type="character" w:customStyle="1" w:styleId="42">
    <w:name w:val="Основной текст + Полужирный4"/>
    <w:aliases w:val="Курсив8"/>
    <w:basedOn w:val="a5"/>
    <w:rsid w:val="00B9150B"/>
    <w:rPr>
      <w:rFonts w:ascii="Times New Roman" w:eastAsia="Times New Roman" w:hAnsi="Times New Roman" w:cs="Times New Roman"/>
      <w:b/>
      <w:bCs/>
      <w:i/>
      <w:iCs/>
      <w:spacing w:val="0"/>
      <w:sz w:val="22"/>
      <w:szCs w:val="22"/>
      <w:lang w:bidi="ar-SA"/>
    </w:rPr>
  </w:style>
  <w:style w:type="character" w:customStyle="1" w:styleId="117">
    <w:name w:val="Основной текст (11)7"/>
    <w:basedOn w:val="a0"/>
    <w:rsid w:val="00210A2E"/>
    <w:rPr>
      <w:rFonts w:ascii="Times New Roman" w:hAnsi="Times New Roman" w:cs="Times New Roman"/>
      <w:b/>
      <w:bCs/>
      <w:i/>
      <w:iCs/>
      <w:spacing w:val="0"/>
      <w:sz w:val="22"/>
      <w:szCs w:val="22"/>
      <w:lang w:val="en-US" w:eastAsia="en-US" w:bidi="ar-SA"/>
    </w:rPr>
  </w:style>
  <w:style w:type="character" w:customStyle="1" w:styleId="141">
    <w:name w:val="Основной текст (14)_"/>
    <w:basedOn w:val="a0"/>
    <w:link w:val="1410"/>
    <w:rsid w:val="00840EC8"/>
    <w:rPr>
      <w:b/>
      <w:bCs/>
      <w:sz w:val="28"/>
      <w:szCs w:val="28"/>
      <w:shd w:val="clear" w:color="auto" w:fill="FFFFFF"/>
    </w:rPr>
  </w:style>
  <w:style w:type="paragraph" w:customStyle="1" w:styleId="1410">
    <w:name w:val="Основной текст (14)1"/>
    <w:basedOn w:val="a"/>
    <w:link w:val="141"/>
    <w:semiHidden/>
    <w:rsid w:val="00840EC8"/>
    <w:pPr>
      <w:shd w:val="clear" w:color="auto" w:fill="FFFFFF"/>
      <w:spacing w:after="0" w:line="293" w:lineRule="exact"/>
      <w:jc w:val="both"/>
    </w:pPr>
    <w:rPr>
      <w:b/>
      <w:bCs/>
      <w:sz w:val="28"/>
      <w:szCs w:val="28"/>
    </w:rPr>
  </w:style>
  <w:style w:type="character" w:customStyle="1" w:styleId="24">
    <w:name w:val="Сноска2"/>
    <w:basedOn w:val="afc"/>
    <w:rsid w:val="00840EC8"/>
    <w:rPr>
      <w:rFonts w:ascii="Times New Roman" w:hAnsi="Times New Roman" w:cs="Times New Roman"/>
      <w:spacing w:val="0"/>
      <w:sz w:val="18"/>
      <w:szCs w:val="18"/>
      <w:shd w:val="clear" w:color="auto" w:fill="FFFFFF"/>
      <w:lang w:bidi="ar-SA"/>
    </w:rPr>
  </w:style>
  <w:style w:type="character" w:customStyle="1" w:styleId="1417">
    <w:name w:val="Основной текст (14)17"/>
    <w:basedOn w:val="141"/>
    <w:rsid w:val="00840EC8"/>
    <w:rPr>
      <w:rFonts w:ascii="Times New Roman" w:hAnsi="Times New Roman" w:cs="Times New Roman"/>
      <w:b/>
      <w:bCs/>
      <w:spacing w:val="0"/>
      <w:sz w:val="20"/>
      <w:szCs w:val="20"/>
      <w:shd w:val="clear" w:color="auto" w:fill="FFFFFF"/>
    </w:rPr>
  </w:style>
  <w:style w:type="character" w:customStyle="1" w:styleId="1416">
    <w:name w:val="Основной текст (14)16"/>
    <w:basedOn w:val="141"/>
    <w:rsid w:val="00840EC8"/>
    <w:rPr>
      <w:rFonts w:ascii="Times New Roman" w:hAnsi="Times New Roman" w:cs="Times New Roman"/>
      <w:b/>
      <w:bCs/>
      <w:spacing w:val="0"/>
      <w:sz w:val="20"/>
      <w:szCs w:val="20"/>
      <w:shd w:val="clear" w:color="auto" w:fill="FFFFFF"/>
    </w:rPr>
  </w:style>
  <w:style w:type="character" w:customStyle="1" w:styleId="721">
    <w:name w:val="Основной текст (7)21"/>
    <w:basedOn w:val="7"/>
    <w:rsid w:val="00840EC8"/>
    <w:rPr>
      <w:rFonts w:ascii="Times New Roman" w:hAnsi="Times New Roman" w:cs="Times New Roman"/>
      <w:spacing w:val="0"/>
      <w:sz w:val="19"/>
      <w:szCs w:val="19"/>
      <w:shd w:val="clear" w:color="auto" w:fill="FFFFFF"/>
      <w:lang w:bidi="ar-SA"/>
    </w:rPr>
  </w:style>
  <w:style w:type="character" w:customStyle="1" w:styleId="1415">
    <w:name w:val="Основной текст (14)15"/>
    <w:basedOn w:val="141"/>
    <w:rsid w:val="00840EC8"/>
    <w:rPr>
      <w:rFonts w:ascii="Times New Roman" w:hAnsi="Times New Roman" w:cs="Times New Roman"/>
      <w:b/>
      <w:bCs/>
      <w:spacing w:val="0"/>
      <w:sz w:val="20"/>
      <w:szCs w:val="20"/>
      <w:shd w:val="clear" w:color="auto" w:fill="FFFFFF"/>
    </w:rPr>
  </w:style>
  <w:style w:type="character" w:customStyle="1" w:styleId="1414">
    <w:name w:val="Основной текст (14)14"/>
    <w:basedOn w:val="141"/>
    <w:rsid w:val="000B4A68"/>
    <w:rPr>
      <w:rFonts w:ascii="Times New Roman" w:hAnsi="Times New Roman" w:cs="Times New Roman"/>
      <w:b/>
      <w:bCs/>
      <w:spacing w:val="0"/>
      <w:sz w:val="20"/>
      <w:szCs w:val="20"/>
      <w:shd w:val="clear" w:color="auto" w:fill="FFFFFF"/>
      <w:lang w:bidi="ar-SA"/>
    </w:rPr>
  </w:style>
  <w:style w:type="character" w:customStyle="1" w:styleId="131">
    <w:name w:val="Основной текст (13)_"/>
    <w:basedOn w:val="a0"/>
    <w:link w:val="1310"/>
    <w:semiHidden/>
    <w:rsid w:val="000B4A68"/>
    <w:rPr>
      <w:sz w:val="21"/>
      <w:szCs w:val="21"/>
      <w:shd w:val="clear" w:color="auto" w:fill="FFFFFF"/>
    </w:rPr>
  </w:style>
  <w:style w:type="paragraph" w:customStyle="1" w:styleId="1310">
    <w:name w:val="Основной текст (13)1"/>
    <w:basedOn w:val="a"/>
    <w:link w:val="131"/>
    <w:semiHidden/>
    <w:rsid w:val="000B4A68"/>
    <w:pPr>
      <w:shd w:val="clear" w:color="auto" w:fill="FFFFFF"/>
      <w:spacing w:before="480" w:after="180" w:line="230" w:lineRule="exact"/>
      <w:jc w:val="both"/>
    </w:pPr>
    <w:rPr>
      <w:sz w:val="21"/>
      <w:szCs w:val="21"/>
    </w:rPr>
  </w:style>
  <w:style w:type="character" w:customStyle="1" w:styleId="149">
    <w:name w:val="Основной текст (14)9"/>
    <w:basedOn w:val="141"/>
    <w:rsid w:val="000B4A68"/>
    <w:rPr>
      <w:rFonts w:ascii="Times New Roman" w:hAnsi="Times New Roman" w:cs="Times New Roman"/>
      <w:b/>
      <w:bCs/>
      <w:spacing w:val="0"/>
      <w:sz w:val="20"/>
      <w:szCs w:val="20"/>
      <w:shd w:val="clear" w:color="auto" w:fill="FFFFFF"/>
      <w:lang w:bidi="ar-SA"/>
    </w:rPr>
  </w:style>
  <w:style w:type="character" w:customStyle="1" w:styleId="710">
    <w:name w:val="Основной текст (7)10"/>
    <w:basedOn w:val="7"/>
    <w:rsid w:val="000B4A68"/>
    <w:rPr>
      <w:rFonts w:ascii="Times New Roman" w:hAnsi="Times New Roman" w:cs="Times New Roman"/>
      <w:spacing w:val="0"/>
      <w:sz w:val="19"/>
      <w:szCs w:val="19"/>
      <w:shd w:val="clear" w:color="auto" w:fill="FFFFFF"/>
      <w:lang w:bidi="ar-SA"/>
    </w:rPr>
  </w:style>
  <w:style w:type="character" w:customStyle="1" w:styleId="79">
    <w:name w:val="Основной текст (7)9"/>
    <w:basedOn w:val="7"/>
    <w:rsid w:val="000B4A68"/>
    <w:rPr>
      <w:rFonts w:ascii="Times New Roman" w:hAnsi="Times New Roman" w:cs="Times New Roman"/>
      <w:spacing w:val="0"/>
      <w:sz w:val="19"/>
      <w:szCs w:val="19"/>
      <w:shd w:val="clear" w:color="auto" w:fill="FFFFFF"/>
      <w:lang w:bidi="ar-SA"/>
    </w:rPr>
  </w:style>
  <w:style w:type="character" w:customStyle="1" w:styleId="18">
    <w:name w:val="Основной текст + Полужирный1"/>
    <w:aliases w:val="Курсив1,Интервал -1 pt"/>
    <w:basedOn w:val="a5"/>
    <w:rsid w:val="000B4A68"/>
    <w:rPr>
      <w:rFonts w:ascii="Times New Roman" w:eastAsia="Times New Roman" w:hAnsi="Times New Roman" w:cs="Times New Roman"/>
      <w:b/>
      <w:bCs/>
      <w:i/>
      <w:iCs/>
      <w:spacing w:val="-20"/>
      <w:sz w:val="22"/>
      <w:szCs w:val="22"/>
      <w:lang w:bidi="ar-SA"/>
    </w:rPr>
  </w:style>
  <w:style w:type="character" w:customStyle="1" w:styleId="aff5">
    <w:name w:val="Подпись к таблице"/>
    <w:basedOn w:val="a0"/>
    <w:rsid w:val="000B4A68"/>
    <w:rPr>
      <w:b/>
      <w:bCs/>
      <w:sz w:val="22"/>
      <w:szCs w:val="22"/>
      <w:lang w:bidi="ar-SA"/>
    </w:rPr>
  </w:style>
  <w:style w:type="character" w:customStyle="1" w:styleId="147">
    <w:name w:val="Основной текст (14)7"/>
    <w:basedOn w:val="141"/>
    <w:rsid w:val="000B4A68"/>
    <w:rPr>
      <w:rFonts w:ascii="Times New Roman" w:hAnsi="Times New Roman" w:cs="Times New Roman"/>
      <w:b/>
      <w:bCs/>
      <w:spacing w:val="0"/>
      <w:sz w:val="20"/>
      <w:szCs w:val="20"/>
      <w:shd w:val="clear" w:color="auto" w:fill="FFFFFF"/>
      <w:lang w:bidi="ar-SA"/>
    </w:rPr>
  </w:style>
  <w:style w:type="character" w:customStyle="1" w:styleId="78">
    <w:name w:val="Основной текст (7)8"/>
    <w:basedOn w:val="7"/>
    <w:rsid w:val="000B4A68"/>
    <w:rPr>
      <w:rFonts w:ascii="Times New Roman" w:hAnsi="Times New Roman" w:cs="Times New Roman"/>
      <w:spacing w:val="0"/>
      <w:sz w:val="19"/>
      <w:szCs w:val="19"/>
      <w:shd w:val="clear" w:color="auto" w:fill="FFFFFF"/>
      <w:lang w:bidi="ar-SA"/>
    </w:rPr>
  </w:style>
  <w:style w:type="character" w:customStyle="1" w:styleId="337">
    <w:name w:val="Заголовок №3 (3)7"/>
    <w:basedOn w:val="a0"/>
    <w:rsid w:val="000B4A68"/>
    <w:rPr>
      <w:rFonts w:ascii="Times New Roman" w:hAnsi="Times New Roman" w:cs="Times New Roman"/>
      <w:b/>
      <w:bCs/>
      <w:spacing w:val="0"/>
      <w:sz w:val="22"/>
      <w:szCs w:val="22"/>
      <w:lang w:bidi="ar-SA"/>
    </w:rPr>
  </w:style>
  <w:style w:type="character" w:customStyle="1" w:styleId="146">
    <w:name w:val="Основной текст (14)6"/>
    <w:basedOn w:val="141"/>
    <w:rsid w:val="000B4A68"/>
    <w:rPr>
      <w:rFonts w:ascii="Times New Roman" w:hAnsi="Times New Roman" w:cs="Times New Roman"/>
      <w:b/>
      <w:bCs/>
      <w:spacing w:val="0"/>
      <w:sz w:val="20"/>
      <w:szCs w:val="20"/>
      <w:shd w:val="clear" w:color="auto" w:fill="FFFFFF"/>
      <w:lang w:bidi="ar-SA"/>
    </w:rPr>
  </w:style>
  <w:style w:type="character" w:customStyle="1" w:styleId="77">
    <w:name w:val="Основной текст (7)7"/>
    <w:basedOn w:val="7"/>
    <w:rsid w:val="000B4A68"/>
    <w:rPr>
      <w:rFonts w:ascii="Times New Roman" w:hAnsi="Times New Roman" w:cs="Times New Roman"/>
      <w:spacing w:val="0"/>
      <w:sz w:val="19"/>
      <w:szCs w:val="19"/>
      <w:shd w:val="clear" w:color="auto" w:fill="FFFFFF"/>
      <w:lang w:bidi="ar-SA"/>
    </w:rPr>
  </w:style>
  <w:style w:type="character" w:customStyle="1" w:styleId="76">
    <w:name w:val="Основной текст (7)6"/>
    <w:basedOn w:val="7"/>
    <w:rsid w:val="000B4A68"/>
    <w:rPr>
      <w:rFonts w:ascii="Times New Roman" w:hAnsi="Times New Roman" w:cs="Times New Roman"/>
      <w:spacing w:val="0"/>
      <w:sz w:val="19"/>
      <w:szCs w:val="19"/>
      <w:shd w:val="clear" w:color="auto" w:fill="FFFFFF"/>
      <w:lang w:bidi="ar-SA"/>
    </w:rPr>
  </w:style>
  <w:style w:type="character" w:customStyle="1" w:styleId="75">
    <w:name w:val="Основной текст (7)5"/>
    <w:basedOn w:val="7"/>
    <w:rsid w:val="000B4A68"/>
    <w:rPr>
      <w:rFonts w:ascii="Times New Roman" w:hAnsi="Times New Roman" w:cs="Times New Roman"/>
      <w:spacing w:val="0"/>
      <w:sz w:val="19"/>
      <w:szCs w:val="19"/>
      <w:shd w:val="clear" w:color="auto" w:fill="FFFFFF"/>
      <w:lang w:bidi="ar-SA"/>
    </w:rPr>
  </w:style>
  <w:style w:type="character" w:customStyle="1" w:styleId="74">
    <w:name w:val="Основной текст (7)4"/>
    <w:basedOn w:val="7"/>
    <w:rsid w:val="000B4A68"/>
    <w:rPr>
      <w:rFonts w:ascii="Times New Roman" w:hAnsi="Times New Roman" w:cs="Times New Roman"/>
      <w:spacing w:val="0"/>
      <w:sz w:val="19"/>
      <w:szCs w:val="19"/>
      <w:shd w:val="clear" w:color="auto" w:fill="FFFFFF"/>
      <w:lang w:bidi="ar-SA"/>
    </w:rPr>
  </w:style>
  <w:style w:type="character" w:customStyle="1" w:styleId="73">
    <w:name w:val="Основной текст (7)3"/>
    <w:basedOn w:val="7"/>
    <w:rsid w:val="000B4A68"/>
    <w:rPr>
      <w:rFonts w:ascii="Times New Roman" w:hAnsi="Times New Roman" w:cs="Times New Roman"/>
      <w:spacing w:val="0"/>
      <w:sz w:val="19"/>
      <w:szCs w:val="19"/>
      <w:shd w:val="clear" w:color="auto" w:fill="FFFFFF"/>
      <w:lang w:bidi="ar-SA"/>
    </w:rPr>
  </w:style>
  <w:style w:type="paragraph" w:customStyle="1" w:styleId="Left">
    <w:name w:val="Left"/>
    <w:rsid w:val="00B745B8"/>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table" w:styleId="aff6">
    <w:name w:val="Table Grid"/>
    <w:basedOn w:val="a1"/>
    <w:uiPriority w:val="59"/>
    <w:rsid w:val="009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Основной"/>
    <w:basedOn w:val="a"/>
    <w:link w:val="aff8"/>
    <w:rsid w:val="003B0962"/>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43">
    <w:name w:val="Заг 4"/>
    <w:basedOn w:val="a"/>
    <w:rsid w:val="003B0962"/>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21">
    <w:name w:val="Средняя сетка 21"/>
    <w:basedOn w:val="a"/>
    <w:uiPriority w:val="1"/>
    <w:qFormat/>
    <w:rsid w:val="003B0962"/>
    <w:pPr>
      <w:numPr>
        <w:numId w:val="71"/>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ff8">
    <w:name w:val="Основной Знак"/>
    <w:link w:val="aff7"/>
    <w:rsid w:val="003B0962"/>
    <w:rPr>
      <w:rFonts w:ascii="NewtonCSanPin" w:eastAsia="Times New Roman" w:hAnsi="NewtonCSanPin" w:cs="Times New Roman"/>
      <w:color w:val="000000"/>
      <w:sz w:val="21"/>
      <w:szCs w:val="21"/>
    </w:rPr>
  </w:style>
  <w:style w:type="paragraph" w:customStyle="1" w:styleId="aff9">
    <w:name w:val="Буллит"/>
    <w:basedOn w:val="aff7"/>
    <w:link w:val="affa"/>
    <w:rsid w:val="0081088F"/>
    <w:pPr>
      <w:ind w:firstLine="244"/>
    </w:pPr>
  </w:style>
  <w:style w:type="character" w:customStyle="1" w:styleId="affa">
    <w:name w:val="Буллит Знак"/>
    <w:basedOn w:val="aff8"/>
    <w:link w:val="aff9"/>
    <w:rsid w:val="0081088F"/>
    <w:rPr>
      <w:rFonts w:ascii="NewtonCSanPin" w:eastAsia="Times New Roman" w:hAnsi="NewtonCSanPin" w:cs="Times New Roman"/>
      <w:color w:val="000000"/>
      <w:sz w:val="21"/>
      <w:szCs w:val="21"/>
    </w:rPr>
  </w:style>
  <w:style w:type="paragraph" w:styleId="affb">
    <w:name w:val="Subtitle"/>
    <w:basedOn w:val="a"/>
    <w:next w:val="a"/>
    <w:link w:val="affc"/>
    <w:qFormat/>
    <w:rsid w:val="00390A58"/>
    <w:pPr>
      <w:spacing w:after="0" w:line="360" w:lineRule="auto"/>
      <w:outlineLvl w:val="1"/>
    </w:pPr>
    <w:rPr>
      <w:rFonts w:ascii="Times New Roman" w:eastAsia="MS Gothic" w:hAnsi="Times New Roman" w:cs="Times New Roman"/>
      <w:b/>
      <w:sz w:val="28"/>
      <w:szCs w:val="24"/>
    </w:rPr>
  </w:style>
  <w:style w:type="character" w:customStyle="1" w:styleId="affc">
    <w:name w:val="Подзаголовок Знак"/>
    <w:basedOn w:val="a0"/>
    <w:link w:val="affb"/>
    <w:rsid w:val="00390A58"/>
    <w:rPr>
      <w:rFonts w:ascii="Times New Roman" w:eastAsia="MS Gothic" w:hAnsi="Times New Roman" w:cs="Times New Roman"/>
      <w:b/>
      <w:sz w:val="28"/>
      <w:szCs w:val="24"/>
    </w:rPr>
  </w:style>
  <w:style w:type="paragraph" w:customStyle="1" w:styleId="affd">
    <w:name w:val="О_Т"/>
    <w:basedOn w:val="a"/>
    <w:link w:val="affe"/>
    <w:rsid w:val="003431BA"/>
    <w:pPr>
      <w:spacing w:after="0" w:line="288" w:lineRule="auto"/>
      <w:ind w:firstLine="539"/>
      <w:jc w:val="both"/>
    </w:pPr>
    <w:rPr>
      <w:rFonts w:ascii="Arial" w:eastAsia="Times New Roman" w:hAnsi="Arial" w:cs="Times New Roman"/>
      <w:sz w:val="28"/>
      <w:szCs w:val="28"/>
    </w:rPr>
  </w:style>
  <w:style w:type="character" w:customStyle="1" w:styleId="affe">
    <w:name w:val="О_Т Знак"/>
    <w:link w:val="affd"/>
    <w:rsid w:val="003431BA"/>
    <w:rPr>
      <w:rFonts w:ascii="Arial" w:eastAsia="Times New Roman" w:hAnsi="Arial" w:cs="Times New Roman"/>
      <w:sz w:val="28"/>
      <w:szCs w:val="28"/>
    </w:rPr>
  </w:style>
  <w:style w:type="paragraph" w:customStyle="1" w:styleId="1-21">
    <w:name w:val="Средняя сетка 1 - Акцент 21"/>
    <w:basedOn w:val="a"/>
    <w:link w:val="1-2"/>
    <w:uiPriority w:val="34"/>
    <w:qFormat/>
    <w:rsid w:val="009B3CA6"/>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9B3CA6"/>
    <w:rPr>
      <w:rFonts w:ascii="Calibri" w:eastAsia="Calibri" w:hAnsi="Calibri" w:cs="Times New Roman"/>
      <w:sz w:val="24"/>
      <w:szCs w:val="24"/>
    </w:rPr>
  </w:style>
  <w:style w:type="paragraph" w:customStyle="1" w:styleId="dash041e005f0431005f044b005f0447005f043d005f044b005f0439">
    <w:name w:val="dash041e_005f0431_005f044b_005f0447_005f043d_005f044b_005f0439"/>
    <w:basedOn w:val="a"/>
    <w:rsid w:val="009B3CA6"/>
    <w:pPr>
      <w:spacing w:after="0" w:line="240"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9B3CA6"/>
  </w:style>
  <w:style w:type="paragraph" w:customStyle="1" w:styleId="-12">
    <w:name w:val="Цветной список - Акцент 12"/>
    <w:basedOn w:val="a"/>
    <w:qFormat/>
    <w:rsid w:val="009B3CA6"/>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3CA6"/>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
    <w:link w:val="-1"/>
    <w:uiPriority w:val="34"/>
    <w:qFormat/>
    <w:rsid w:val="009B3CA6"/>
    <w:pPr>
      <w:ind w:left="720"/>
      <w:contextualSpacing/>
    </w:pPr>
    <w:rPr>
      <w:rFonts w:ascii="Calibri" w:eastAsia="Calibri" w:hAnsi="Calibri" w:cs="Times New Roman"/>
      <w:lang w:eastAsia="en-US"/>
    </w:rPr>
  </w:style>
  <w:style w:type="character" w:customStyle="1" w:styleId="-1">
    <w:name w:val="Цветной список - Акцент 1 Знак"/>
    <w:link w:val="-11"/>
    <w:uiPriority w:val="34"/>
    <w:locked/>
    <w:rsid w:val="009B3CA6"/>
    <w:rPr>
      <w:rFonts w:ascii="Calibri" w:eastAsia="Calibri" w:hAnsi="Calibri" w:cs="Times New Roman"/>
      <w:lang w:eastAsia="en-US"/>
    </w:rPr>
  </w:style>
  <w:style w:type="paragraph" w:customStyle="1" w:styleId="220">
    <w:name w:val="Основной текст 22"/>
    <w:basedOn w:val="a"/>
    <w:rsid w:val="009B3CA6"/>
    <w:pPr>
      <w:spacing w:after="0" w:line="240" w:lineRule="auto"/>
      <w:ind w:firstLine="709"/>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8593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85930"/>
    <w:rPr>
      <w:rFonts w:asciiTheme="majorHAnsi" w:eastAsiaTheme="majorEastAsia" w:hAnsiTheme="majorHAnsi" w:cstheme="majorBidi"/>
      <w:b/>
      <w:bCs/>
      <w:i/>
      <w:iCs/>
      <w:color w:val="4F81BD" w:themeColor="accent1"/>
    </w:rPr>
  </w:style>
  <w:style w:type="paragraph" w:styleId="afff">
    <w:name w:val="TOC Heading"/>
    <w:basedOn w:val="1"/>
    <w:next w:val="a"/>
    <w:uiPriority w:val="39"/>
    <w:unhideWhenUsed/>
    <w:qFormat/>
    <w:rsid w:val="009948B8"/>
    <w:pPr>
      <w:keepLines/>
      <w:widowControl/>
      <w:suppressAutoHyphens w:val="0"/>
      <w:autoSpaceDE/>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a">
    <w:name w:val="toc 1"/>
    <w:basedOn w:val="a"/>
    <w:next w:val="a"/>
    <w:autoRedefine/>
    <w:uiPriority w:val="39"/>
    <w:unhideWhenUsed/>
    <w:qFormat/>
    <w:rsid w:val="008665E9"/>
    <w:pPr>
      <w:tabs>
        <w:tab w:val="left" w:pos="142"/>
        <w:tab w:val="right" w:leader="dot" w:pos="9487"/>
      </w:tabs>
      <w:spacing w:after="100"/>
    </w:pPr>
  </w:style>
  <w:style w:type="paragraph" w:styleId="25">
    <w:name w:val="toc 2"/>
    <w:basedOn w:val="a"/>
    <w:next w:val="a"/>
    <w:autoRedefine/>
    <w:uiPriority w:val="39"/>
    <w:unhideWhenUsed/>
    <w:qFormat/>
    <w:rsid w:val="009948B8"/>
    <w:pPr>
      <w:spacing w:after="100"/>
      <w:ind w:left="220"/>
    </w:pPr>
  </w:style>
  <w:style w:type="paragraph" w:styleId="33">
    <w:name w:val="toc 3"/>
    <w:basedOn w:val="a"/>
    <w:next w:val="a"/>
    <w:autoRedefine/>
    <w:uiPriority w:val="39"/>
    <w:unhideWhenUsed/>
    <w:qFormat/>
    <w:rsid w:val="002621E6"/>
    <w:pPr>
      <w:tabs>
        <w:tab w:val="right" w:leader="dot" w:pos="9487"/>
      </w:tabs>
      <w:spacing w:after="0"/>
      <w:ind w:left="440"/>
    </w:pPr>
    <w:rPr>
      <w:rFonts w:ascii="Times New Roman" w:hAnsi="Times New Roman" w:cs="Times New Roman"/>
      <w:i/>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5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A2581-6F5B-46F8-AB07-C2945AD6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2580</TotalTime>
  <Pages>1</Pages>
  <Words>81618</Words>
  <Characters>465226</Characters>
  <Application>Microsoft Office Word</Application>
  <DocSecurity>0</DocSecurity>
  <Lines>3876</Lines>
  <Paragraphs>1091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Евгеньевна</dc:creator>
  <cp:keywords/>
  <dc:description/>
  <cp:lastModifiedBy>Галина Борисовна</cp:lastModifiedBy>
  <cp:revision>10</cp:revision>
  <cp:lastPrinted>2012-08-27T08:06:00Z</cp:lastPrinted>
  <dcterms:created xsi:type="dcterms:W3CDTF">2012-08-26T16:09:00Z</dcterms:created>
  <dcterms:modified xsi:type="dcterms:W3CDTF">2017-10-21T10:06:00Z</dcterms:modified>
</cp:coreProperties>
</file>